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e14e0" w14:textId="27e14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Экология, геология және табиғи ресурстар министрлігі Орман шаруашылығы және жануарлар дүниесі комитетінің "Барсакелмес мемлекеттік табиғи қорығы" республикалық мемлекеттік мекемесінің аумағын кеңейтудің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2020 жылғы 29 шiлдедегi № 484 қаулысы.</w:t>
      </w:r>
    </w:p>
    <w:p>
      <w:pPr>
        <w:spacing w:after="0"/>
        <w:ind w:left="0"/>
        <w:jc w:val="both"/>
      </w:pPr>
      <w:bookmarkStart w:name="z1"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13-бабының</w:t>
      </w:r>
      <w:r>
        <w:rPr>
          <w:rFonts w:ascii="Times New Roman"/>
          <w:b w:val="false"/>
          <w:i w:val="false"/>
          <w:color w:val="000000"/>
          <w:sz w:val="28"/>
        </w:rPr>
        <w:t xml:space="preserve"> 3) тармақшасына және "Ерекше қорғалатын табиғи аумақтар туралы" 2006 жылғы 7 шілдедегі Қазақстан Республикасының Заңы </w:t>
      </w:r>
      <w:r>
        <w:rPr>
          <w:rFonts w:ascii="Times New Roman"/>
          <w:b w:val="false"/>
          <w:i w:val="false"/>
          <w:color w:val="000000"/>
          <w:sz w:val="28"/>
        </w:rPr>
        <w:t>7-бабының</w:t>
      </w:r>
      <w:r>
        <w:rPr>
          <w:rFonts w:ascii="Times New Roman"/>
          <w:b w:val="false"/>
          <w:i w:val="false"/>
          <w:color w:val="000000"/>
          <w:sz w:val="28"/>
        </w:rPr>
        <w:t xml:space="preserve"> 6) тармақшасына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"Қызылорда облысы Табиғи ресурстар және табиғат пайдалануды реттеу басқармасының "Арал ормандар мен жануарлар дүниесін қорғау жөніндегі мемлекеттік мекемесі" коммуналдық мемлекеттік мекемесінің жалпы ауданы 73,5 гектар жер учаскесі орман қоры жерлері санатынан;</w:t>
      </w:r>
    </w:p>
    <w:bookmarkEnd w:id="2"/>
    <w:bookmarkStart w:name="z4" w:id="3"/>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Арал-Сырдария бассейндік инспекциясы" республикалық мемлекеттік мекемесінің жалпы ауданы 2226,5 гектар жер учаскесі су қоры жерлері санатынан алынсын.</w:t>
      </w:r>
    </w:p>
    <w:bookmarkEnd w:id="3"/>
    <w:bookmarkStart w:name="z5" w:id="4"/>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 Орман шаруашылығы және жануарлар дүниесі комитетінің "Барсакелмес мемлекеттік табиғи қорығы" республикалық мемлекеттік мекемесіне (бұдан әрі – мекеме) Қазақстан Республикасының жер заңнамасында белгіленген тәртіппен осы қаулыға қосымшаға сәйкес жалпы алаңы 2300,0 гектар жер учаскесі Қызылорда облысы Арал ауданының аумағында тұрақты жер пайдалануға берілсін.</w:t>
      </w:r>
    </w:p>
    <w:bookmarkEnd w:id="4"/>
    <w:bookmarkStart w:name="z6" w:id="5"/>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мекеменің жалпы ауданы 2300,0 гектар жер учаскесі орман қоры жерлері және су қоры жерлері санатынан ерекше қорғалатын табиғи аумақтар жерлері санатына ауыстырылсын, ал осы аумақтағы ормандар "мемлекеттік табиғи қорықтардың ормандары" қорғаныштық санатына жатқызылсын.</w:t>
      </w:r>
    </w:p>
    <w:bookmarkEnd w:id="5"/>
    <w:bookmarkStart w:name="z7" w:id="6"/>
    <w:p>
      <w:pPr>
        <w:spacing w:after="0"/>
        <w:ind w:left="0"/>
        <w:jc w:val="both"/>
      </w:pPr>
      <w:r>
        <w:rPr>
          <w:rFonts w:ascii="Times New Roman"/>
          <w:b w:val="false"/>
          <w:i w:val="false"/>
          <w:color w:val="000000"/>
          <w:sz w:val="28"/>
        </w:rPr>
        <w:t>
      4. Қызылорда облысының әкімдігі Қазақстан Республикасының қолданыстағы заңнамасына сәйкес мекеменің айналасында және оның қорғау аймағында орналасқан жер учаскелерінің меншік иелері мен жер пайдаланушылардың жерлерінде, осы аймақтың шегінде экологиялық жүйелердің жай-күйіне және оларды қалпына келтіруге кері әсер ететін кез келген қызметке тыйым салып және (немесе) шектеу қойып күзет аймағын белгілесін.</w:t>
      </w:r>
    </w:p>
    <w:bookmarkEnd w:id="6"/>
    <w:bookmarkStart w:name="z8" w:id="7"/>
    <w:p>
      <w:pPr>
        <w:spacing w:after="0"/>
        <w:ind w:left="0"/>
        <w:jc w:val="both"/>
      </w:pPr>
      <w:r>
        <w:rPr>
          <w:rFonts w:ascii="Times New Roman"/>
          <w:b w:val="false"/>
          <w:i w:val="false"/>
          <w:color w:val="000000"/>
          <w:sz w:val="28"/>
        </w:rPr>
        <w:t xml:space="preserve">
      5. "Республикалық маңызы бар ерекше қорғалатын табиғи аумақтардың тізбесін бекіту туралы" Қазақстан Республикасы Үкіметінің 2017 жылғы 26 қыркүйектегі № 593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2017 ж., № 42-43, 290-құжат) мынадай өзгеріс енгізілсін:</w:t>
      </w:r>
    </w:p>
    <w:bookmarkEnd w:id="7"/>
    <w:bookmarkStart w:name="z9" w:id="8"/>
    <w:p>
      <w:pPr>
        <w:spacing w:after="0"/>
        <w:ind w:left="0"/>
        <w:jc w:val="both"/>
      </w:pPr>
      <w:r>
        <w:rPr>
          <w:rFonts w:ascii="Times New Roman"/>
          <w:b w:val="false"/>
          <w:i w:val="false"/>
          <w:color w:val="000000"/>
          <w:sz w:val="28"/>
        </w:rPr>
        <w:t xml:space="preserve">
      көрсетілген қаулымен бекітілген республикалық маңызы бар ерекше қорғалатын табиғи аумақтардың </w:t>
      </w:r>
      <w:r>
        <w:rPr>
          <w:rFonts w:ascii="Times New Roman"/>
          <w:b w:val="false"/>
          <w:i w:val="false"/>
          <w:color w:val="000000"/>
          <w:sz w:val="28"/>
        </w:rPr>
        <w:t>тізбесінде</w:t>
      </w:r>
      <w:r>
        <w:rPr>
          <w:rFonts w:ascii="Times New Roman"/>
          <w:b w:val="false"/>
          <w:i w:val="false"/>
          <w:color w:val="000000"/>
          <w:sz w:val="28"/>
        </w:rPr>
        <w:t>:</w:t>
      </w:r>
    </w:p>
    <w:bookmarkEnd w:id="8"/>
    <w:bookmarkStart w:name="z10" w:id="9"/>
    <w:p>
      <w:pPr>
        <w:spacing w:after="0"/>
        <w:ind w:left="0"/>
        <w:jc w:val="both"/>
      </w:pPr>
      <w:r>
        <w:rPr>
          <w:rFonts w:ascii="Times New Roman"/>
          <w:b w:val="false"/>
          <w:i w:val="false"/>
          <w:color w:val="000000"/>
          <w:sz w:val="28"/>
        </w:rPr>
        <w:t>
      "Қызылорда облысы" деген бөлімде:</w:t>
      </w:r>
    </w:p>
    <w:bookmarkEnd w:id="9"/>
    <w:bookmarkStart w:name="z11" w:id="10"/>
    <w:p>
      <w:pPr>
        <w:spacing w:after="0"/>
        <w:ind w:left="0"/>
        <w:jc w:val="both"/>
      </w:pPr>
      <w:r>
        <w:rPr>
          <w:rFonts w:ascii="Times New Roman"/>
          <w:b w:val="false"/>
          <w:i w:val="false"/>
          <w:color w:val="000000"/>
          <w:sz w:val="28"/>
        </w:rPr>
        <w:t>
      мына:</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1348"/>
        <w:gridCol w:w="3976"/>
        <w:gridCol w:w="762"/>
        <w:gridCol w:w="4577"/>
      </w:tblGrid>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Барсакелмес мемлекеттік табиғи қорығы</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160826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 w:id="11"/>
    <w:p>
      <w:pPr>
        <w:spacing w:after="0"/>
        <w:ind w:left="0"/>
        <w:jc w:val="both"/>
      </w:pPr>
      <w:r>
        <w:rPr>
          <w:rFonts w:ascii="Times New Roman"/>
          <w:b w:val="false"/>
          <w:i w:val="false"/>
          <w:color w:val="000000"/>
          <w:sz w:val="28"/>
        </w:rPr>
        <w:t>
      деген жол мынадай редакцияда жазылсын:</w:t>
      </w:r>
    </w:p>
    <w:bookmarkEnd w:id="11"/>
    <w:bookmarkStart w:name="z13" w:id="12"/>
    <w:p>
      <w:pPr>
        <w:spacing w:after="0"/>
        <w:ind w:left="0"/>
        <w:jc w:val="both"/>
      </w:pP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1348"/>
        <w:gridCol w:w="3976"/>
        <w:gridCol w:w="762"/>
        <w:gridCol w:w="4577"/>
      </w:tblGrid>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Барсакелмес мемлекеттік табиғи қорығы</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163126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 w:id="13"/>
    <w:p>
      <w:pPr>
        <w:spacing w:after="0"/>
        <w:ind w:left="0"/>
        <w:jc w:val="both"/>
      </w:pPr>
      <w:r>
        <w:rPr>
          <w:rFonts w:ascii="Times New Roman"/>
          <w:b w:val="false"/>
          <w:i w:val="false"/>
          <w:color w:val="000000"/>
          <w:sz w:val="28"/>
        </w:rPr>
        <w:t>
      6. Осы қаулы алғаш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29 шілдедегі</w:t>
            </w:r>
            <w:r>
              <w:br/>
            </w:r>
            <w:r>
              <w:rPr>
                <w:rFonts w:ascii="Times New Roman"/>
                <w:b w:val="false"/>
                <w:i w:val="false"/>
                <w:color w:val="000000"/>
                <w:sz w:val="20"/>
              </w:rPr>
              <w:t>№ 484 қаулысына</w:t>
            </w:r>
            <w:r>
              <w:br/>
            </w:r>
            <w:r>
              <w:rPr>
                <w:rFonts w:ascii="Times New Roman"/>
                <w:b w:val="false"/>
                <w:i w:val="false"/>
                <w:color w:val="000000"/>
                <w:sz w:val="20"/>
              </w:rPr>
              <w:t>қосымша</w:t>
            </w:r>
          </w:p>
        </w:tc>
      </w:tr>
    </w:tbl>
    <w:bookmarkStart w:name="z16" w:id="14"/>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 Орман шаруашылығы және жануарлар дүниесі комитетінің "Барсакелмес мемлекеттік табиғи қорығы" республикалық мемлекеттік мекемесіне тұрақты жер пайдалануға берілетін жерлердің экспликациясы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3421"/>
        <w:gridCol w:w="1969"/>
        <w:gridCol w:w="1031"/>
        <w:gridCol w:w="1969"/>
        <w:gridCol w:w="1345"/>
        <w:gridCol w:w="1971"/>
      </w:tblGrid>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Жерлер санаты және орналасқан жері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Жалпы алаңы, гектар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Орман алқаптары, гектар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Ормансыз алқаптар, гектар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жайылымдар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суасты жерлері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 жерлері ("Арал ормандар мен жануарлар дүниесін қорғау жөніндегі мемлекеттік мекемесі" КММ)</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қоры жерлері ("Су ресурстарын пайдалануды реттеу және қорғау жөніндегі Арал-Сырдария бассейндік инспекциясы" РММ)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2226,5</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