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a111" w14:textId="c99a1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30 шiлдедегi № 491 қаулысы. Күші жойылды - Қазақстан Республикасы Үкіметінің 2024 жылғы 18 қаңтардағы № 18 қаулысымен</w:t>
      </w:r>
    </w:p>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02.02.2022 </w:t>
      </w:r>
      <w:r>
        <w:rPr>
          <w:rFonts w:ascii="Times New Roman"/>
          <w:b w:val="false"/>
          <w:i w:val="false"/>
          <w:color w:val="000000"/>
          <w:sz w:val="28"/>
        </w:rPr>
        <w:t>№ 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3" w:id="2"/>
    <w:p>
      <w:pPr>
        <w:spacing w:after="0"/>
        <w:ind w:left="0"/>
        <w:jc w:val="both"/>
      </w:pPr>
      <w:r>
        <w:rPr>
          <w:rFonts w:ascii="Times New Roman"/>
          <w:b w:val="false"/>
          <w:i w:val="false"/>
          <w:color w:val="000000"/>
          <w:sz w:val="28"/>
        </w:rPr>
        <w:t xml:space="preserve">
      2)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67-68,477-құжат):</w:t>
      </w:r>
    </w:p>
    <w:bookmarkEnd w:id="2"/>
    <w:bookmarkStart w:name="z12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тармақшасындағы</w:t>
      </w:r>
      <w:r>
        <w:rPr>
          <w:rFonts w:ascii="Times New Roman"/>
          <w:b w:val="false"/>
          <w:i w:val="false"/>
          <w:color w:val="000000"/>
          <w:sz w:val="28"/>
        </w:rPr>
        <w:t xml:space="preserve"> "қағидалары бекітілсін." деген сөздер "қағидалары;" деген сөзбен ауыстырылып, мынадай мазмұндағы 7) және 8) тармақшалармен толықтырылсын:</w:t>
      </w:r>
    </w:p>
    <w:bookmarkEnd w:id="3"/>
    <w:bookmarkStart w:name="z125" w:id="4"/>
    <w:p>
      <w:pPr>
        <w:spacing w:after="0"/>
        <w:ind w:left="0"/>
        <w:jc w:val="both"/>
      </w:pPr>
      <w:r>
        <w:rPr>
          <w:rFonts w:ascii="Times New Roman"/>
          <w:b w:val="false"/>
          <w:i w:val="false"/>
          <w:color w:val="000000"/>
          <w:sz w:val="28"/>
        </w:rPr>
        <w:t>
      "7) "Бизнестің жол картасы-2025" бизнесті қолдау мен дамытудың мемлекеттік бағдарламасы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қағидалары;</w:t>
      </w:r>
    </w:p>
    <w:bookmarkEnd w:id="4"/>
    <w:bookmarkStart w:name="z126" w:id="5"/>
    <w:p>
      <w:pPr>
        <w:spacing w:after="0"/>
        <w:ind w:left="0"/>
        <w:jc w:val="both"/>
      </w:pPr>
      <w:r>
        <w:rPr>
          <w:rFonts w:ascii="Times New Roman"/>
          <w:b w:val="false"/>
          <w:i w:val="false"/>
          <w:color w:val="000000"/>
          <w:sz w:val="28"/>
        </w:rPr>
        <w:t>
      8) "Бизнестің жол картасы-2025" бизнесті қолдау мен дамытудың мемлекеттік бағдарламасы бойынша кәсіпкерлікті қаржылай емес қолдау шараларын ұсыну қағидалары бекітілсін.";</w:t>
      </w:r>
    </w:p>
    <w:bookmarkEnd w:id="5"/>
    <w:bookmarkStart w:name="z127" w:id="6"/>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сыйақы мөлшерлемесінің бір бөлігін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6"/>
    <w:bookmarkStart w:name="z128" w:id="7"/>
    <w:p>
      <w:pPr>
        <w:spacing w:after="0"/>
        <w:ind w:left="0"/>
        <w:jc w:val="both"/>
      </w:pPr>
      <w:r>
        <w:rPr>
          <w:rFonts w:ascii="Times New Roman"/>
          <w:b w:val="false"/>
          <w:i w:val="false"/>
          <w:color w:val="000000"/>
          <w:sz w:val="28"/>
        </w:rPr>
        <w:t xml:space="preserve">
      "Терминдер мен анықтамалар" деген 2-тараудың </w:t>
      </w:r>
      <w:r>
        <w:rPr>
          <w:rFonts w:ascii="Times New Roman"/>
          <w:b w:val="false"/>
          <w:i w:val="false"/>
          <w:color w:val="000000"/>
          <w:sz w:val="28"/>
        </w:rPr>
        <w:t>7-тармағының</w:t>
      </w:r>
      <w:r>
        <w:rPr>
          <w:rFonts w:ascii="Times New Roman"/>
          <w:b w:val="false"/>
          <w:i w:val="false"/>
          <w:color w:val="000000"/>
          <w:sz w:val="28"/>
        </w:rPr>
        <w:t xml:space="preserve">  9-1) тармақшасы мынадай редакцияда жазылсын:</w:t>
      </w:r>
    </w:p>
    <w:bookmarkEnd w:id="7"/>
    <w:bookmarkStart w:name="z129" w:id="8"/>
    <w:p>
      <w:pPr>
        <w:spacing w:after="0"/>
        <w:ind w:left="0"/>
        <w:jc w:val="both"/>
      </w:pPr>
      <w:r>
        <w:rPr>
          <w:rFonts w:ascii="Times New Roman"/>
          <w:b w:val="false"/>
          <w:i w:val="false"/>
          <w:color w:val="000000"/>
          <w:sz w:val="28"/>
        </w:rPr>
        <w:t>
      "9-1) жекелеген кәсіпкерлік субъектілері – қызметін Бағдарламаға 2-қосымшаға сәйкес өңдеу өнеркәсібі және тамақ өнімдерінің өндірісі (ЭҚЖЖ 10), сабын және жуғыш, тазалағыш және жылтыратқыш құралдар шығару (ЭҚЖЖ 20.41), шаруашылық-тұрмыстық және санитариялық-гигиеналық мақсатқа арналған қағаз бұйымдарын шығару (ЭҚЖЖ 17.22.0), автомобиль көлігімен жүк тасымалдау (ЭҚЖЖ 49.41), қойма шаруашылығы және қосалқы көлік қызметі (ЭҚЖЖ 52), туризм (ЭҚЖЖ 55.1, ЭҚЖЖ 55.2, ЭҚЖЖ 55.3.) және жеке меншік немесе жалданатын жылжымайтын мүлікті жалдау және басқару (ЭҚЖЖ 68.20) салаларында жүзеге асыратын ірі кәсіпкерлік субъектілері;";</w:t>
      </w:r>
    </w:p>
    <w:bookmarkEnd w:id="8"/>
    <w:bookmarkStart w:name="z130" w:id="9"/>
    <w:p>
      <w:pPr>
        <w:spacing w:after="0"/>
        <w:ind w:left="0"/>
        <w:jc w:val="both"/>
      </w:pPr>
      <w:r>
        <w:rPr>
          <w:rFonts w:ascii="Times New Roman"/>
          <w:b w:val="false"/>
          <w:i w:val="false"/>
          <w:color w:val="000000"/>
          <w:sz w:val="28"/>
        </w:rPr>
        <w:t xml:space="preserve">
      "Бағдарламаның "Моноқалалар, шағын қалалар мен ауылдық елді мекендер кәсіпкерлерінің бизнес-бастамаларын қолдау" бірінші бағыты шеңберінде субсидиялар беру шарттары" деген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End w:id="9"/>
    <w:bookmarkStart w:name="z131" w:id="10"/>
    <w:p>
      <w:pPr>
        <w:spacing w:after="0"/>
        <w:ind w:left="0"/>
        <w:jc w:val="both"/>
      </w:pPr>
      <w:r>
        <w:rPr>
          <w:rFonts w:ascii="Times New Roman"/>
          <w:b w:val="false"/>
          <w:i w:val="false"/>
          <w:color w:val="000000"/>
          <w:sz w:val="28"/>
        </w:rPr>
        <w:t xml:space="preserve">
      "Бағдарламаның "Экономиканың басым секторларында қызметті жүзеге асыратын кәсіпкерлерді/индустриялық-инновациялық даму субъектілерін салалық қолдау" екінші бағыты шеңберінде субсидиялар беру шарттары" деген </w:t>
      </w:r>
      <w:r>
        <w:rPr>
          <w:rFonts w:ascii="Times New Roman"/>
          <w:b w:val="false"/>
          <w:i w:val="false"/>
          <w:color w:val="000000"/>
          <w:sz w:val="28"/>
        </w:rPr>
        <w:t>4-тарауда</w:t>
      </w:r>
      <w:r>
        <w:rPr>
          <w:rFonts w:ascii="Times New Roman"/>
          <w:b w:val="false"/>
          <w:i w:val="false"/>
          <w:color w:val="000000"/>
          <w:sz w:val="28"/>
        </w:rPr>
        <w:t>:</w:t>
      </w:r>
    </w:p>
    <w:bookmarkEnd w:id="10"/>
    <w:bookmarkStart w:name="z132" w:id="11"/>
    <w:p>
      <w:pPr>
        <w:spacing w:after="0"/>
        <w:ind w:left="0"/>
        <w:jc w:val="both"/>
      </w:pPr>
      <w:r>
        <w:rPr>
          <w:rFonts w:ascii="Times New Roman"/>
          <w:b w:val="false"/>
          <w:i w:val="false"/>
          <w:color w:val="000000"/>
          <w:sz w:val="28"/>
        </w:rPr>
        <w:t>
      тақырып мынадай редакцияда жазылсын:</w:t>
      </w:r>
    </w:p>
    <w:bookmarkEnd w:id="11"/>
    <w:bookmarkStart w:name="z133" w:id="12"/>
    <w:p>
      <w:pPr>
        <w:spacing w:after="0"/>
        <w:ind w:left="0"/>
        <w:jc w:val="both"/>
      </w:pPr>
      <w:r>
        <w:rPr>
          <w:rFonts w:ascii="Times New Roman"/>
          <w:b w:val="false"/>
          <w:i w:val="false"/>
          <w:color w:val="000000"/>
          <w:sz w:val="28"/>
        </w:rPr>
        <w:t>
      "Бағдарламаның "Кәсіпкерлерді/индустриялық-инновациялық қызмет субъектілерін салалық қолдау" екінші бағыты шеңберінде субсидиялар беру шарттары";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бесінші бөлігі мынадай редакцияда жазылсын:</w:t>
      </w:r>
    </w:p>
    <w:bookmarkStart w:name="z135" w:id="13"/>
    <w:p>
      <w:pPr>
        <w:spacing w:after="0"/>
        <w:ind w:left="0"/>
        <w:jc w:val="both"/>
      </w:pPr>
      <w:r>
        <w:rPr>
          <w:rFonts w:ascii="Times New Roman"/>
          <w:b w:val="false"/>
          <w:i w:val="false"/>
          <w:color w:val="000000"/>
          <w:sz w:val="28"/>
        </w:rPr>
        <w:t>
      "Банктердің кредиттері бойынша, оның ішінде жұмыс істеп тұрған кәсіпорындардың айналым қаражатын толықтыруға бағытталған бірыңғай жинақтаушы зейнетақы қорының қаражаты есебінен берілген кредиттер бойынша сыйақы мөлшерлемесін субсидиялау да бюджеттен бөлінген лимиттер шеңберінде жүзеге асырылады. 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үшінші бөлігінде көзделген талаптар қолданылмайды.";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37" w:id="14"/>
    <w:p>
      <w:pPr>
        <w:spacing w:after="0"/>
        <w:ind w:left="0"/>
        <w:jc w:val="both"/>
      </w:pPr>
      <w:r>
        <w:rPr>
          <w:rFonts w:ascii="Times New Roman"/>
          <w:b w:val="false"/>
          <w:i w:val="false"/>
          <w:color w:val="000000"/>
          <w:sz w:val="28"/>
        </w:rPr>
        <w:t>
      "35. Кредиттерді/қаржылық лизинг шарттарын қайта қаржыландыруға бағытталған, жоба қаржы агенттігіне енгізілгенге дейін 8 (сегіз) жыл ішінде (мерзім алғашқы кредит/лизинг берілген күннен бастап есептеледі) банктер/даму банкі/лизингтік компаниялар бұрын берген және Бағдарлама өлшемшарттарына сәйкес келетін кредиттер/лизингтік мәмілелер де субсидиялауға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мазмұндағы екінші бөлікпен толықтырылсын:</w:t>
      </w:r>
    </w:p>
    <w:bookmarkStart w:name="z139" w:id="15"/>
    <w:p>
      <w:pPr>
        <w:spacing w:after="0"/>
        <w:ind w:left="0"/>
        <w:jc w:val="both"/>
      </w:pPr>
      <w:r>
        <w:rPr>
          <w:rFonts w:ascii="Times New Roman"/>
          <w:b w:val="false"/>
          <w:i w:val="false"/>
          <w:color w:val="000000"/>
          <w:sz w:val="28"/>
        </w:rPr>
        <w:t>
      "Сыйақы мөлшерлемесінің бір бөлігін субсидиялау жүзеге асырылатын жекелеген кәсіпкерлік субъектілері кредиттерінің/қаржылық лизинг шарттарының жиынтық портфелі 100 (жүз) млрд. теңгеден аспайды.";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мазмұндағы төртінші бөлікпен толықтырылсын:</w:t>
      </w:r>
    </w:p>
    <w:bookmarkStart w:name="z141" w:id="16"/>
    <w:p>
      <w:pPr>
        <w:spacing w:after="0"/>
        <w:ind w:left="0"/>
        <w:jc w:val="both"/>
      </w:pPr>
      <w:r>
        <w:rPr>
          <w:rFonts w:ascii="Times New Roman"/>
          <w:b w:val="false"/>
          <w:i w:val="false"/>
          <w:color w:val="000000"/>
          <w:sz w:val="28"/>
        </w:rPr>
        <w:t>
      "Төтенше жағдайдың/ахуалдың енгізілуіне байланысты кредиттер бойынша номиналды сыйақы мөлшерлемесін төлеу бойынша кейінге қалдыру ұсынылған кезде субсидиялау мерзімі ұсынылған кейінге қалдыру мерзіміне ұзартылады.";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мазмұндағы үшінші бөлікпен толықтырылсын:</w:t>
      </w:r>
    </w:p>
    <w:bookmarkStart w:name="z143" w:id="17"/>
    <w:p>
      <w:pPr>
        <w:spacing w:after="0"/>
        <w:ind w:left="0"/>
        <w:jc w:val="both"/>
      </w:pPr>
      <w:r>
        <w:rPr>
          <w:rFonts w:ascii="Times New Roman"/>
          <w:b w:val="false"/>
          <w:i w:val="false"/>
          <w:color w:val="000000"/>
          <w:sz w:val="28"/>
        </w:rPr>
        <w:t xml:space="preserve">
      "Даму банкінің кредиттері бойынша сыйақы мөлшерлемесін субсидиялау мерзімі жағынан шектелмей жүзеге асырылады."; </w:t>
      </w:r>
    </w:p>
    <w:bookmarkEnd w:id="17"/>
    <w:p>
      <w:pPr>
        <w:spacing w:after="0"/>
        <w:ind w:left="0"/>
        <w:jc w:val="both"/>
      </w:pPr>
      <w:r>
        <w:rPr>
          <w:rFonts w:ascii="Times New Roman"/>
          <w:b w:val="false"/>
          <w:i w:val="false"/>
          <w:color w:val="000000"/>
          <w:sz w:val="28"/>
        </w:rPr>
        <w:t xml:space="preserve">
      "Тетік шеңберінде субсидиялау шарттары" деген 6-тараудың  </w:t>
      </w:r>
      <w:r>
        <w:rPr>
          <w:rFonts w:ascii="Times New Roman"/>
          <w:b w:val="false"/>
          <w:i w:val="false"/>
          <w:color w:val="000000"/>
          <w:sz w:val="28"/>
        </w:rPr>
        <w:t>82-тармағы</w:t>
      </w:r>
      <w:r>
        <w:rPr>
          <w:rFonts w:ascii="Times New Roman"/>
          <w:b w:val="false"/>
          <w:i w:val="false"/>
          <w:color w:val="000000"/>
          <w:sz w:val="28"/>
        </w:rPr>
        <w:t xml:space="preserve"> мынадай редакцияда жазылсын:</w:t>
      </w:r>
    </w:p>
    <w:bookmarkStart w:name="z144" w:id="18"/>
    <w:p>
      <w:pPr>
        <w:spacing w:after="0"/>
        <w:ind w:left="0"/>
        <w:jc w:val="both"/>
      </w:pPr>
      <w:r>
        <w:rPr>
          <w:rFonts w:ascii="Times New Roman"/>
          <w:b w:val="false"/>
          <w:i w:val="false"/>
          <w:color w:val="000000"/>
          <w:sz w:val="28"/>
        </w:rPr>
        <w:t>
      "82. Инвестицияларға бағытталған кредиттер бойынша субсидиялау мерзімі субсидиялау мерзімін ұзарту құқығынсыз 10 (он) жылдан аспайтын мерзімді құрайды.</w:t>
      </w:r>
    </w:p>
    <w:bookmarkEnd w:id="18"/>
    <w:bookmarkStart w:name="z145" w:id="19"/>
    <w:p>
      <w:pPr>
        <w:spacing w:after="0"/>
        <w:ind w:left="0"/>
        <w:jc w:val="both"/>
      </w:pPr>
      <w:r>
        <w:rPr>
          <w:rFonts w:ascii="Times New Roman"/>
          <w:b w:val="false"/>
          <w:i w:val="false"/>
          <w:color w:val="000000"/>
          <w:sz w:val="28"/>
        </w:rPr>
        <w:t>
      Айналым қаражатын толықтыруға бағытталған кредиттерді субсидиялау мерзімі субсидиялау мерзімін ұзарту құқығынсыз 3 (үш) жылдан аспайтын мерзімді құрайды. Егер бір жоба бойынша бірнеше субсидиялау шарты жасалса, субсидиялаудың жалпы мерзімі қаржы агенттігі бірінші субсидиялау шартына қол қойған күннен бастап белгіленеді.</w:t>
      </w:r>
    </w:p>
    <w:bookmarkEnd w:id="19"/>
    <w:bookmarkStart w:name="z146" w:id="20"/>
    <w:p>
      <w:pPr>
        <w:spacing w:after="0"/>
        <w:ind w:left="0"/>
        <w:jc w:val="both"/>
      </w:pPr>
      <w:r>
        <w:rPr>
          <w:rFonts w:ascii="Times New Roman"/>
          <w:b w:val="false"/>
          <w:i w:val="false"/>
          <w:color w:val="000000"/>
          <w:sz w:val="28"/>
        </w:rPr>
        <w:t>
      Төтенше жағдайдың/ахуалдың енгізілуіне байланысты кредиттер бойынша номиналды сыйақы мөлшерлемесін төлеу бойынша кейінге қалдыру ұсынылған кезде субсидиялау мерзімі ұсынылған кейінге қалдыру мерзіміне ұзартылады.</w:t>
      </w:r>
    </w:p>
    <w:bookmarkEnd w:id="20"/>
    <w:bookmarkStart w:name="z147" w:id="21"/>
    <w:p>
      <w:pPr>
        <w:spacing w:after="0"/>
        <w:ind w:left="0"/>
        <w:jc w:val="both"/>
      </w:pPr>
      <w:r>
        <w:rPr>
          <w:rFonts w:ascii="Times New Roman"/>
          <w:b w:val="false"/>
          <w:i w:val="false"/>
          <w:color w:val="000000"/>
          <w:sz w:val="28"/>
        </w:rPr>
        <w:t>
      Осы тармақ, осы тармақтың үшінші бөлігін қоспағанда, 2018 жылғы  11 желтоқсаннан бастап туындаған қатынастарға қолданылады.";</w:t>
      </w:r>
    </w:p>
    <w:bookmarkEnd w:id="21"/>
    <w:bookmarkStart w:name="z148" w:id="22"/>
    <w:p>
      <w:pPr>
        <w:spacing w:after="0"/>
        <w:ind w:left="0"/>
        <w:jc w:val="both"/>
      </w:pPr>
      <w:r>
        <w:rPr>
          <w:rFonts w:ascii="Times New Roman"/>
          <w:b w:val="false"/>
          <w:i w:val="false"/>
          <w:color w:val="000000"/>
          <w:sz w:val="28"/>
        </w:rPr>
        <w:t xml:space="preserve">
      "Субсидиялар беру үшін Бағдарламаға/Тетікке қатысушылардың өзара  іс-қимыл тәртібі" деген </w:t>
      </w:r>
      <w:r>
        <w:rPr>
          <w:rFonts w:ascii="Times New Roman"/>
          <w:b w:val="false"/>
          <w:i w:val="false"/>
          <w:color w:val="000000"/>
          <w:sz w:val="28"/>
        </w:rPr>
        <w:t>7-тарауда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90-тармақтың</w:t>
      </w:r>
      <w:r>
        <w:rPr>
          <w:rFonts w:ascii="Times New Roman"/>
          <w:b w:val="false"/>
          <w:i w:val="false"/>
          <w:color w:val="000000"/>
          <w:sz w:val="28"/>
        </w:rPr>
        <w:t xml:space="preserve"> төртінші және бесінші абзацтары мынадай редакцияда жазылсын: </w:t>
      </w:r>
    </w:p>
    <w:bookmarkStart w:name="z150" w:id="23"/>
    <w:p>
      <w:pPr>
        <w:spacing w:after="0"/>
        <w:ind w:left="0"/>
        <w:jc w:val="both"/>
      </w:pPr>
      <w:r>
        <w:rPr>
          <w:rFonts w:ascii="Times New Roman"/>
          <w:b w:val="false"/>
          <w:i w:val="false"/>
          <w:color w:val="000000"/>
          <w:sz w:val="28"/>
        </w:rPr>
        <w:t>
      "Бағдарламаның екінші бағыты шеңберінде жобаны іске асыруға өз қаражатының (ақшасының, жылжымалы/жылжымайтын мүлкінің) және/немесе 180 (бір жүз сексен) млн. теңгеден асатын кредиттер/қаржылық лизинг шарттары бойынша үшінші тұлғалар мүлкінің қатысуын қамтамасыз ету мерзімдері (бұл ретте мүліктің мұндай қатысуы жобаны іске асырудың жалпы құнының кемінде 10 %-ы деңгейінде қамтамасыз етіледі);</w:t>
      </w:r>
    </w:p>
    <w:bookmarkEnd w:id="23"/>
    <w:bookmarkStart w:name="z151" w:id="24"/>
    <w:p>
      <w:pPr>
        <w:spacing w:after="0"/>
        <w:ind w:left="0"/>
        <w:jc w:val="both"/>
      </w:pPr>
      <w:r>
        <w:rPr>
          <w:rFonts w:ascii="Times New Roman"/>
          <w:b w:val="false"/>
          <w:i w:val="false"/>
          <w:color w:val="000000"/>
          <w:sz w:val="28"/>
        </w:rPr>
        <w:t>
      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еңбекақы төлеу қоры көлемінің ұлғаюы немесе 10 %-ға кірістің (өткізуден түскен кіріс: негізгі қызметтен өткізілген тауарлардың, жұмыстардың, көрсетілетін кызметтердің құны) өсуіне қол жеткізу бойынша немесе төленетін салықтар (корпоративтік табыс салығы/жеке табыс салығы) көлемінің өсуі бойынша кезеңдер (осы абзацтың талабы Бағдарламаның екінші бағыты шеңберінде қатысуға өтініш берілген жағдайда қолданылады);";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53" w:id="25"/>
    <w:p>
      <w:pPr>
        <w:spacing w:after="0"/>
        <w:ind w:left="0"/>
        <w:jc w:val="both"/>
      </w:pPr>
      <w:r>
        <w:rPr>
          <w:rFonts w:ascii="Times New Roman"/>
          <w:b w:val="false"/>
          <w:i w:val="false"/>
          <w:color w:val="000000"/>
          <w:sz w:val="28"/>
        </w:rPr>
        <w:t>
      "94. Кәсіпкердің жобасын қаржы агенттігінің уәкілетті органы құжаттар топтамасы бар ақпарат түскен күннен бастап 5 (бес) жұмыс күні ішінде қарайды. Бұл ретте, қаржы агенттігінің уәкілетті органы оң шешім қабылдаған жағдайда, шешімде: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еңбекақы төлеу қоры көлемінің ұлғаюы бойынша немесе 10 %-ға кірістің (өткізуден түскен кіріс: негізгі қызметтен өткізілген тауарлардың, жұмыстардың, көрсетілетін кызметтердің құны) өсуіне қол жеткізу бойынша немесе бюджетке төленетін салықтар (корпоративтік табыс салығы/жеке табыс салығы) көлемінің өсуі бойынша міндеттемесі (Бағдарламаның екінші бағыты шеңберіндегі кәсіпкерлер жобалары бойынша) көрсетіледі.";</w:t>
      </w:r>
    </w:p>
    <w:bookmarkEnd w:id="25"/>
    <w:bookmarkStart w:name="z154" w:id="26"/>
    <w:p>
      <w:pPr>
        <w:spacing w:after="0"/>
        <w:ind w:left="0"/>
        <w:jc w:val="both"/>
      </w:pPr>
      <w:r>
        <w:rPr>
          <w:rFonts w:ascii="Times New Roman"/>
          <w:b w:val="false"/>
          <w:i w:val="false"/>
          <w:color w:val="000000"/>
          <w:sz w:val="28"/>
        </w:rPr>
        <w:t xml:space="preserve">
      "Субсидиялауды тоқтата тұру, тоқтату және қайта бастау тәртібі" деген 10-тараудың 141-тармағының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p>
    <w:bookmarkEnd w:id="26"/>
    <w:bookmarkStart w:name="z155" w:id="27"/>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еңбекақы төлеу қорының көлемін ұлғайту немесе 10 %-ға кірістің (өткізуден түскен кіріс: негізгі қызметтен өткізілген тауарлардың, жұмыстардың, көрсетілетін кызметтердің құны) өсуіне қол жеткізу немесе төленетін салықтар (корпоративтік табыс салығы/жеке табыс салығы) көлемінің өсуі бойынша міндеттемелерді орындамауы (Бағдарламаның екінші бағыты шеңберіндегі кәсіпкерлердің жобалары бойынша);";</w:t>
      </w:r>
    </w:p>
    <w:bookmarkEnd w:id="27"/>
    <w:bookmarkStart w:name="z156" w:id="2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28"/>
    <w:bookmarkStart w:name="z157" w:id="29"/>
    <w:p>
      <w:pPr>
        <w:spacing w:after="0"/>
        <w:ind w:left="0"/>
        <w:jc w:val="both"/>
      </w:pPr>
      <w:r>
        <w:rPr>
          <w:rFonts w:ascii="Times New Roman"/>
          <w:b w:val="false"/>
          <w:i w:val="false"/>
          <w:color w:val="000000"/>
          <w:sz w:val="28"/>
        </w:rPr>
        <w:t>
      "Бағдарлама шеңберінде "Моноқалалар, шағын қалалар мен ауылдық елді мекендер кәсіпкерлерінің бизнес-бастамаларын қолдау" бірінші бағыты" деген жол алып тасталсын;</w:t>
      </w:r>
    </w:p>
    <w:bookmarkEnd w:id="29"/>
    <w:bookmarkStart w:name="z158" w:id="30"/>
    <w:p>
      <w:pPr>
        <w:spacing w:after="0"/>
        <w:ind w:left="0"/>
        <w:jc w:val="both"/>
      </w:pPr>
      <w:r>
        <w:rPr>
          <w:rFonts w:ascii="Times New Roman"/>
          <w:b w:val="false"/>
          <w:i w:val="false"/>
          <w:color w:val="000000"/>
          <w:sz w:val="28"/>
        </w:rPr>
        <w:t>
      "Бағдарлама шеңберінде "Экономиканың басым салаларында қызметін жүзеге асыратын кәсіпкерлерді/индустриялық-инновациялық қызмет субъектілерін салалық қолдау" екінші бағыты" деген жол мынадай редакцияда жазылсын:</w:t>
      </w:r>
    </w:p>
    <w:bookmarkEnd w:id="30"/>
    <w:bookmarkStart w:name="z159" w:id="31"/>
    <w:p>
      <w:pPr>
        <w:spacing w:after="0"/>
        <w:ind w:left="0"/>
        <w:jc w:val="both"/>
      </w:pPr>
      <w:r>
        <w:rPr>
          <w:rFonts w:ascii="Times New Roman"/>
          <w:b w:val="false"/>
          <w:i w:val="false"/>
          <w:color w:val="000000"/>
          <w:sz w:val="28"/>
        </w:rPr>
        <w:t>
      "Бағдарлама шеңберінде "Кәсіпкерлерді/индустриялық-инновациялық қызмет субъектілерін салалық қолдау" екінші бағыты";</w:t>
      </w:r>
    </w:p>
    <w:bookmarkEnd w:id="31"/>
    <w:bookmarkStart w:name="z160" w:id="3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 xml:space="preserve">: </w:t>
      </w:r>
    </w:p>
    <w:bookmarkEnd w:id="32"/>
    <w:bookmarkStart w:name="z161" w:id="33"/>
    <w:p>
      <w:pPr>
        <w:spacing w:after="0"/>
        <w:ind w:left="0"/>
        <w:jc w:val="both"/>
      </w:pPr>
      <w:r>
        <w:rPr>
          <w:rFonts w:ascii="Times New Roman"/>
          <w:b w:val="false"/>
          <w:i w:val="false"/>
          <w:color w:val="000000"/>
          <w:sz w:val="28"/>
        </w:rPr>
        <w:t>
      "Бағдарлама шеңберінде "Моноқалалар, шағын қалалар мен ауылдық елді мекендер кәсіпкерлерінің жаңа бизнес-бастамаларын қолдау" бірінші бағыты" деген жол алып тасталсын;</w:t>
      </w:r>
    </w:p>
    <w:bookmarkEnd w:id="33"/>
    <w:bookmarkStart w:name="z162" w:id="34"/>
    <w:p>
      <w:pPr>
        <w:spacing w:after="0"/>
        <w:ind w:left="0"/>
        <w:jc w:val="both"/>
      </w:pPr>
      <w:r>
        <w:rPr>
          <w:rFonts w:ascii="Times New Roman"/>
          <w:b w:val="false"/>
          <w:i w:val="false"/>
          <w:color w:val="000000"/>
          <w:sz w:val="28"/>
        </w:rPr>
        <w:t>
      "Бағдарлама шеңберінде "Экономиканың басым секторларында қызметін жүзеге асыратын кәсіпкерлерді/индустриялық-инновациялық қызметті салалық қолдау" екінші бағыты" деген жол мынадай редакцияда жазылсын:</w:t>
      </w:r>
    </w:p>
    <w:bookmarkEnd w:id="34"/>
    <w:bookmarkStart w:name="z163" w:id="35"/>
    <w:p>
      <w:pPr>
        <w:spacing w:after="0"/>
        <w:ind w:left="0"/>
        <w:jc w:val="both"/>
      </w:pPr>
      <w:r>
        <w:rPr>
          <w:rFonts w:ascii="Times New Roman"/>
          <w:b w:val="false"/>
          <w:i w:val="false"/>
          <w:color w:val="000000"/>
          <w:sz w:val="28"/>
        </w:rPr>
        <w:t>
      "Бағдарлама шеңберінде "Кәсіпкерлерді/индустриялық-инновациялық қызмет субъектілерін салалық қолдау" екінші бағыты";</w:t>
      </w:r>
    </w:p>
    <w:bookmarkEnd w:id="35"/>
    <w:bookmarkStart w:name="z164" w:id="36"/>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w:t>
      </w:r>
      <w:r>
        <w:rPr>
          <w:rFonts w:ascii="Times New Roman"/>
          <w:b w:val="false"/>
          <w:i w:val="false"/>
          <w:color w:val="000000"/>
          <w:sz w:val="28"/>
        </w:rPr>
        <w:t>қағидаларында:</w:t>
      </w:r>
    </w:p>
    <w:bookmarkEnd w:id="36"/>
    <w:bookmarkStart w:name="z165" w:id="37"/>
    <w:p>
      <w:pPr>
        <w:spacing w:after="0"/>
        <w:ind w:left="0"/>
        <w:jc w:val="both"/>
      </w:pPr>
      <w:r>
        <w:rPr>
          <w:rFonts w:ascii="Times New Roman"/>
          <w:b w:val="false"/>
          <w:i w:val="false"/>
          <w:color w:val="000000"/>
          <w:sz w:val="28"/>
        </w:rPr>
        <w:t xml:space="preserve">
      "Бағдарламаның "Моноқалалар, шағын қалалар мен ауылдық елді мекендер кәсіпкерлерінің бизнес-бастамаларын қолдау" бірінші бағыты шеңберінде субсидиялар беру шарттары" деген </w:t>
      </w:r>
      <w:r>
        <w:rPr>
          <w:rFonts w:ascii="Times New Roman"/>
          <w:b w:val="false"/>
          <w:i w:val="false"/>
          <w:color w:val="000000"/>
          <w:sz w:val="28"/>
        </w:rPr>
        <w:t>2-тарау</w:t>
      </w:r>
      <w:r>
        <w:rPr>
          <w:rFonts w:ascii="Times New Roman"/>
          <w:b w:val="false"/>
          <w:i w:val="false"/>
          <w:color w:val="000000"/>
          <w:sz w:val="28"/>
        </w:rPr>
        <w:t xml:space="preserve"> алып тасталсын;</w:t>
      </w:r>
    </w:p>
    <w:bookmarkEnd w:id="37"/>
    <w:bookmarkStart w:name="z166" w:id="38"/>
    <w:p>
      <w:pPr>
        <w:spacing w:after="0"/>
        <w:ind w:left="0"/>
        <w:jc w:val="both"/>
      </w:pPr>
      <w:r>
        <w:rPr>
          <w:rFonts w:ascii="Times New Roman"/>
          <w:b w:val="false"/>
          <w:i w:val="false"/>
          <w:color w:val="000000"/>
          <w:sz w:val="28"/>
        </w:rPr>
        <w:t xml:space="preserve">
      "Бағдарламаның "Экономиканың басым секторларында қызметті жүзеге асыратын кәсіпкерлерді/индустриялық-инновациялық қызмет субъектілерін салалық қолдау" екінші бағыты шеңберінде субсидиялар беру шарттары" деген </w:t>
      </w:r>
      <w:r>
        <w:rPr>
          <w:rFonts w:ascii="Times New Roman"/>
          <w:b w:val="false"/>
          <w:i w:val="false"/>
          <w:color w:val="000000"/>
          <w:sz w:val="28"/>
        </w:rPr>
        <w:t>3-тарауда</w:t>
      </w:r>
      <w:r>
        <w:rPr>
          <w:rFonts w:ascii="Times New Roman"/>
          <w:b w:val="false"/>
          <w:i w:val="false"/>
          <w:color w:val="000000"/>
          <w:sz w:val="28"/>
        </w:rPr>
        <w:t>:</w:t>
      </w:r>
    </w:p>
    <w:bookmarkEnd w:id="38"/>
    <w:bookmarkStart w:name="z167" w:id="39"/>
    <w:p>
      <w:pPr>
        <w:spacing w:after="0"/>
        <w:ind w:left="0"/>
        <w:jc w:val="both"/>
      </w:pPr>
      <w:r>
        <w:rPr>
          <w:rFonts w:ascii="Times New Roman"/>
          <w:b w:val="false"/>
          <w:i w:val="false"/>
          <w:color w:val="000000"/>
          <w:sz w:val="28"/>
        </w:rPr>
        <w:t>
      тақырып мынадай редакцияда жазылсын:</w:t>
      </w:r>
    </w:p>
    <w:bookmarkEnd w:id="39"/>
    <w:bookmarkStart w:name="z168" w:id="40"/>
    <w:p>
      <w:pPr>
        <w:spacing w:after="0"/>
        <w:ind w:left="0"/>
        <w:jc w:val="both"/>
      </w:pPr>
      <w:r>
        <w:rPr>
          <w:rFonts w:ascii="Times New Roman"/>
          <w:b w:val="false"/>
          <w:i w:val="false"/>
          <w:color w:val="000000"/>
          <w:sz w:val="28"/>
        </w:rPr>
        <w:t>
      "Бағдарламаның "Кәсіпкерлерді/индустриялық-инновациялық қызмет субъектілерін салалық қолдау" екінші бағыты шеңберінде субсидиялар беру шарттары";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70" w:id="41"/>
    <w:p>
      <w:pPr>
        <w:spacing w:after="0"/>
        <w:ind w:left="0"/>
        <w:jc w:val="both"/>
      </w:pPr>
      <w:r>
        <w:rPr>
          <w:rFonts w:ascii="Times New Roman"/>
          <w:b w:val="false"/>
          <w:i w:val="false"/>
          <w:color w:val="000000"/>
          <w:sz w:val="28"/>
        </w:rPr>
        <w:t>
      "29. Кредиттерді/қаржылық лизинг шарттарын/қаржыландыру шарттарын қайта қаржыландыруға бағытталған, жоба қаржы агенттігіне енгізілгенге дейін 8 (сегіз) жыл ішінде (мерзім алғашқы кредит/лизинг/қаржыландыру берілген күннен бастап есептеледі) екінші деңгейдегі банктер/лизингтік компаниялар/ислам банктері/исламдық лизингтік компаниялар бұрын берген және Бағдарлама өлшемшарттарына сәйкес келетін қаржыландыру да субсидиялауға жатады.";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мазмұндағы екінші бөлікпен толықтырылсын:</w:t>
      </w:r>
    </w:p>
    <w:bookmarkStart w:name="z172" w:id="42"/>
    <w:p>
      <w:pPr>
        <w:spacing w:after="0"/>
        <w:ind w:left="0"/>
        <w:jc w:val="both"/>
      </w:pPr>
      <w:r>
        <w:rPr>
          <w:rFonts w:ascii="Times New Roman"/>
          <w:b w:val="false"/>
          <w:i w:val="false"/>
          <w:color w:val="000000"/>
          <w:sz w:val="28"/>
        </w:rPr>
        <w:t>
      "Сыйақы мөлшерлемесінің бір бөлігін субсидиялау жүзеге асырылатын жекелеген кәсіпкерлік субъектілері кредиттерінің/қаржылық лизинг шарттарының жиынтық портфелі 100 (жүз) млрд. теңгеден аспауға тиіс.";</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мазмұндағы бесінші бөлікпен толықтырылсын:</w:t>
      </w:r>
    </w:p>
    <w:bookmarkStart w:name="z174" w:id="43"/>
    <w:p>
      <w:pPr>
        <w:spacing w:after="0"/>
        <w:ind w:left="0"/>
        <w:jc w:val="both"/>
      </w:pPr>
      <w:r>
        <w:rPr>
          <w:rFonts w:ascii="Times New Roman"/>
          <w:b w:val="false"/>
          <w:i w:val="false"/>
          <w:color w:val="000000"/>
          <w:sz w:val="28"/>
        </w:rPr>
        <w:t>
      "Төтенше жағдайдың/ахуалдың енгізілуіне байланысты кредиттер бойынша номиналды сыйақы мөлшерлемесін төлеу бойынша кейінге қалдыру ұсынылған кезде субсидиялау мерзімі ұсынылған кейінге қалдыру мерзіміне ұзартылады.";</w:t>
      </w:r>
    </w:p>
    <w:bookmarkEnd w:id="43"/>
    <w:bookmarkStart w:name="z175" w:id="4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44"/>
    <w:bookmarkStart w:name="z176" w:id="45"/>
    <w:p>
      <w:pPr>
        <w:spacing w:after="0"/>
        <w:ind w:left="0"/>
        <w:jc w:val="both"/>
      </w:pPr>
      <w:r>
        <w:rPr>
          <w:rFonts w:ascii="Times New Roman"/>
          <w:b w:val="false"/>
          <w:i w:val="false"/>
          <w:color w:val="000000"/>
          <w:sz w:val="28"/>
        </w:rPr>
        <w:t>
      "Моноқалалар, шағын қалалар мен ауылдық елді мекендер кәсіпкерлерінің бизнес-бастамаларын қолдау" бірінші бағыты" деген жол алып тасталсын;</w:t>
      </w:r>
    </w:p>
    <w:bookmarkEnd w:id="45"/>
    <w:bookmarkStart w:name="z177" w:id="46"/>
    <w:p>
      <w:pPr>
        <w:spacing w:after="0"/>
        <w:ind w:left="0"/>
        <w:jc w:val="both"/>
      </w:pPr>
      <w:r>
        <w:rPr>
          <w:rFonts w:ascii="Times New Roman"/>
          <w:b w:val="false"/>
          <w:i w:val="false"/>
          <w:color w:val="000000"/>
          <w:sz w:val="28"/>
        </w:rPr>
        <w:t>
      "Экономиканың басым секторларында қызметті жүзеге асыратын кәсіпкерлерді/индустриялық-инновациялық қызмет субъектілерін салалық қолдау" екінші бағыты" деген жол мынадай редакцияда жазылсын:</w:t>
      </w:r>
    </w:p>
    <w:bookmarkEnd w:id="46"/>
    <w:bookmarkStart w:name="z178" w:id="47"/>
    <w:p>
      <w:pPr>
        <w:spacing w:after="0"/>
        <w:ind w:left="0"/>
        <w:jc w:val="both"/>
      </w:pPr>
      <w:r>
        <w:rPr>
          <w:rFonts w:ascii="Times New Roman"/>
          <w:b w:val="false"/>
          <w:i w:val="false"/>
          <w:color w:val="000000"/>
          <w:sz w:val="28"/>
        </w:rPr>
        <w:t>
      "Кәсіпкерлерді/индустриялық-инновациялық қызмет субъектілерін салалық қолдау" екінші бағыты";</w:t>
      </w:r>
    </w:p>
    <w:bookmarkEnd w:id="47"/>
    <w:bookmarkStart w:name="z179" w:id="4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48"/>
    <w:bookmarkStart w:name="z180" w:id="49"/>
    <w:p>
      <w:pPr>
        <w:spacing w:after="0"/>
        <w:ind w:left="0"/>
        <w:jc w:val="both"/>
      </w:pPr>
      <w:r>
        <w:rPr>
          <w:rFonts w:ascii="Times New Roman"/>
          <w:b w:val="false"/>
          <w:i w:val="false"/>
          <w:color w:val="000000"/>
          <w:sz w:val="28"/>
        </w:rPr>
        <w:t xml:space="preserve">
      "Моноқалалар, шағын қалалар мен ауылдық елді мекендер кәсіпкерлерінің бизнес-бастамаларын қолдау" бірінші бағыты" деген жол алып тасталсын; </w:t>
      </w:r>
    </w:p>
    <w:bookmarkEnd w:id="49"/>
    <w:bookmarkStart w:name="z181" w:id="50"/>
    <w:p>
      <w:pPr>
        <w:spacing w:after="0"/>
        <w:ind w:left="0"/>
        <w:jc w:val="both"/>
      </w:pPr>
      <w:r>
        <w:rPr>
          <w:rFonts w:ascii="Times New Roman"/>
          <w:b w:val="false"/>
          <w:i w:val="false"/>
          <w:color w:val="000000"/>
          <w:sz w:val="28"/>
        </w:rPr>
        <w:t>
      "Экономиканың басым секторларында қызметті жүзеге асыратын кәсіпкерлерді/индустриялық-инновациялық қызмет субъектілерін салалық қолдау" екінші бағыты" деген жол мынадай редакцияда жазылсын:</w:t>
      </w:r>
    </w:p>
    <w:bookmarkEnd w:id="50"/>
    <w:bookmarkStart w:name="z182" w:id="51"/>
    <w:p>
      <w:pPr>
        <w:spacing w:after="0"/>
        <w:ind w:left="0"/>
        <w:jc w:val="both"/>
      </w:pPr>
      <w:r>
        <w:rPr>
          <w:rFonts w:ascii="Times New Roman"/>
          <w:b w:val="false"/>
          <w:i w:val="false"/>
          <w:color w:val="000000"/>
          <w:sz w:val="28"/>
        </w:rPr>
        <w:t>
      "Кәсіпкерлерді/индустриялық-инновациялық қызмет субъектілерін салалық қолдау" екінші бағыты";</w:t>
      </w:r>
    </w:p>
    <w:bookmarkEnd w:id="51"/>
    <w:bookmarkStart w:name="z183" w:id="52"/>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кәсіпкерлік субъектілері шығарған облигациялар бойынша купондық сыйақы мөлшерлемесін субсидиялау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мазмұндағы екінші бөлікпен толықтырылсын:</w:t>
      </w:r>
    </w:p>
    <w:bookmarkStart w:name="z185" w:id="53"/>
    <w:p>
      <w:pPr>
        <w:spacing w:after="0"/>
        <w:ind w:left="0"/>
        <w:jc w:val="both"/>
      </w:pPr>
      <w:r>
        <w:rPr>
          <w:rFonts w:ascii="Times New Roman"/>
          <w:b w:val="false"/>
          <w:i w:val="false"/>
          <w:color w:val="000000"/>
          <w:sz w:val="28"/>
        </w:rPr>
        <w:t>
      "Купондық сыйақы мөлшерлемесінің бір бөлігін субсидиялау жүзеге асырылатын жекелеген кәсіпкерлік субъектілеріне жататын барлық эмитенттердің облигациялар шығарылымының жиынтық номиналды құны  100 (жүз) млрд. теңгеден аспауға тиіс.";</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үшінші бөлікпен толықтырылсын:</w:t>
      </w:r>
    </w:p>
    <w:bookmarkStart w:name="z187" w:id="54"/>
    <w:p>
      <w:pPr>
        <w:spacing w:after="0"/>
        <w:ind w:left="0"/>
        <w:jc w:val="both"/>
      </w:pPr>
      <w:r>
        <w:rPr>
          <w:rFonts w:ascii="Times New Roman"/>
          <w:b w:val="false"/>
          <w:i w:val="false"/>
          <w:color w:val="000000"/>
          <w:sz w:val="28"/>
        </w:rPr>
        <w:t>
      "Төтенше жағдайдың/ахуалдың енгізілуіне байланысты кредиттер бойынша номиналды сыйақы мөлшерлемесін төлеу бойынша кейінге қалдыру ұсынылған кезде субсидиялау мерзімі ұсынылған кейінге қалдыру мерзіміне ұзартылады.";</w:t>
      </w:r>
    </w:p>
    <w:bookmarkEnd w:id="54"/>
    <w:bookmarkStart w:name="z188" w:id="55"/>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кредиттер бойынша кепілдіктер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55"/>
    <w:bookmarkStart w:name="z189" w:id="56"/>
    <w:p>
      <w:pPr>
        <w:spacing w:after="0"/>
        <w:ind w:left="0"/>
        <w:jc w:val="both"/>
      </w:pPr>
      <w:r>
        <w:rPr>
          <w:rFonts w:ascii="Times New Roman"/>
          <w:b w:val="false"/>
          <w:i w:val="false"/>
          <w:color w:val="000000"/>
          <w:sz w:val="28"/>
        </w:rPr>
        <w:t xml:space="preserve">
      "Жалпы ережелер" деген 1-тараудың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мынадай редакцияда жазылсын:</w:t>
      </w:r>
    </w:p>
    <w:bookmarkEnd w:id="56"/>
    <w:bookmarkStart w:name="z190" w:id="57"/>
    <w:p>
      <w:pPr>
        <w:spacing w:after="0"/>
        <w:ind w:left="0"/>
        <w:jc w:val="both"/>
      </w:pPr>
      <w:r>
        <w:rPr>
          <w:rFonts w:ascii="Times New Roman"/>
          <w:b w:val="false"/>
          <w:i w:val="false"/>
          <w:color w:val="000000"/>
          <w:sz w:val="28"/>
        </w:rPr>
        <w:t>
      "Тетік шеңберінде басым жобаларға кепілдік беру кезінде Басым жобаларға кредит беру тетігі шеңберінде агроөнеркәсіптік кешенде, өңдеу өнеркәсібінде қайта өңдеу және көрсетілетін қызметтерді ұсыну жөніндегі қызметті жүзеге асыратын жеке кәсіпкерлік субъектілерінің кредиттері бойынша сыйақы мөлшерлемесін субсидиялау үшін қаражат аударуға арналған шарт шеңберінде басым жобаларды субсидиялауға бөлінген қаражат кепілдік сомасының 20 % мөлшерінде қаржы агенттігінің ағымдағы шотына аударылуға жатады және шығарылған кепілдіктер үшін төлем болып табылады. Жобаны одан әрі қарау және қаржыландыру Бағдарламада көзделген тәртіпке сәйкес жүзеге асырылады. Қаржы агенттігі өз ұйғарымы бойынша алынған қаражатты әртүрлі қаржы құралдарына орналастыра алады.";</w:t>
      </w:r>
    </w:p>
    <w:bookmarkEnd w:id="57"/>
    <w:bookmarkStart w:name="z191" w:id="58"/>
    <w:p>
      <w:pPr>
        <w:spacing w:after="0"/>
        <w:ind w:left="0"/>
        <w:jc w:val="both"/>
      </w:pPr>
      <w:r>
        <w:rPr>
          <w:rFonts w:ascii="Times New Roman"/>
          <w:b w:val="false"/>
          <w:i w:val="false"/>
          <w:color w:val="000000"/>
          <w:sz w:val="28"/>
        </w:rPr>
        <w:t xml:space="preserve">
      "Терминдер мен анықтамалар" деген 2-тараудың </w:t>
      </w:r>
      <w:r>
        <w:rPr>
          <w:rFonts w:ascii="Times New Roman"/>
          <w:b w:val="false"/>
          <w:i w:val="false"/>
          <w:color w:val="000000"/>
          <w:sz w:val="28"/>
        </w:rPr>
        <w:t>5-тармағының</w:t>
      </w:r>
      <w:r>
        <w:rPr>
          <w:rFonts w:ascii="Times New Roman"/>
          <w:b w:val="false"/>
          <w:i w:val="false"/>
          <w:color w:val="000000"/>
          <w:sz w:val="28"/>
        </w:rPr>
        <w:t xml:space="preserve">  5-1) тармақшасы мынадай редакцияда жазылсын:</w:t>
      </w:r>
    </w:p>
    <w:bookmarkEnd w:id="58"/>
    <w:bookmarkStart w:name="z192" w:id="59"/>
    <w:p>
      <w:pPr>
        <w:spacing w:after="0"/>
        <w:ind w:left="0"/>
        <w:jc w:val="both"/>
      </w:pPr>
      <w:r>
        <w:rPr>
          <w:rFonts w:ascii="Times New Roman"/>
          <w:b w:val="false"/>
          <w:i w:val="false"/>
          <w:color w:val="000000"/>
          <w:sz w:val="28"/>
        </w:rPr>
        <w:t>
      "5-1) жекелеген кәсіпкерлік субъектілері – қызметін Бағдарламаға  2-қосымшаға сәйкес өңдеу өнеркәсібі және тамақ өнімдерінің өндірісі (ЭҚЖЖ 10), сабын және жуғыш, тазалағыш және жылтыратқыш құралдар шығару (ЭҚЖЖ 20.41), шаруашылық-тұрмыстық және санитариялық-гигиеналық мақсатқа арналған қағаз бұйымдарын шығару (ЭҚЖЖ 17.22.0), автомобиль көлігімен жүк тасымалдау (ЭҚЖЖ 49.41), қойма шаруашылығы және қосалқы көлік қызметі (ЭҚЖЖ 52), туризм (ЭҚЖЖ 55.1, ЭҚЖЖ 55.2, ЭҚЖЖ 55.3.) және жеке меншік немесе жалданатын жылжымайтын мүлікті жалдау және басқару (ЭҚЖЖ 68.20) салаларында жүзеге асыратын ірі кәсіпкерлік субъектілері;";</w:t>
      </w:r>
    </w:p>
    <w:bookmarkEnd w:id="59"/>
    <w:bookmarkStart w:name="z193" w:id="60"/>
    <w:p>
      <w:pPr>
        <w:spacing w:after="0"/>
        <w:ind w:left="0"/>
        <w:jc w:val="both"/>
      </w:pPr>
      <w:r>
        <w:rPr>
          <w:rFonts w:ascii="Times New Roman"/>
          <w:b w:val="false"/>
          <w:i w:val="false"/>
          <w:color w:val="000000"/>
          <w:sz w:val="28"/>
        </w:rPr>
        <w:t xml:space="preserve">
      "Бағдарламаның "Моноқалалар, шағын қалалар мен ауылдық елді мекендер кәсіпкерлерінің жаңа бизнес-бастамаларын қолдау" деген бірінші бағыты шеңберінде кепілдік беру шарттары" деген </w:t>
      </w:r>
      <w:r>
        <w:rPr>
          <w:rFonts w:ascii="Times New Roman"/>
          <w:b w:val="false"/>
          <w:i w:val="false"/>
          <w:color w:val="000000"/>
          <w:sz w:val="28"/>
        </w:rPr>
        <w:t>3-тарау</w:t>
      </w:r>
      <w:r>
        <w:rPr>
          <w:rFonts w:ascii="Times New Roman"/>
          <w:b w:val="false"/>
          <w:i w:val="false"/>
          <w:color w:val="000000"/>
          <w:sz w:val="28"/>
        </w:rPr>
        <w:t xml:space="preserve"> алып тасталсын;</w:t>
      </w:r>
    </w:p>
    <w:bookmarkEnd w:id="60"/>
    <w:bookmarkStart w:name="z194" w:id="61"/>
    <w:p>
      <w:pPr>
        <w:spacing w:after="0"/>
        <w:ind w:left="0"/>
        <w:jc w:val="both"/>
      </w:pPr>
      <w:r>
        <w:rPr>
          <w:rFonts w:ascii="Times New Roman"/>
          <w:b w:val="false"/>
          <w:i w:val="false"/>
          <w:color w:val="000000"/>
          <w:sz w:val="28"/>
        </w:rPr>
        <w:t xml:space="preserve">
      "Бағдарламаның "Экономиканың басым секторларында қызметін жүзеге асыратын кәсіпкерлерді/индустриялық-инновациялық қызмет субъектілерін салалық қолдау" деген екінші бағыты шеңберінде кепілдік беру шарттары" деген </w:t>
      </w:r>
      <w:r>
        <w:rPr>
          <w:rFonts w:ascii="Times New Roman"/>
          <w:b w:val="false"/>
          <w:i w:val="false"/>
          <w:color w:val="000000"/>
          <w:sz w:val="28"/>
        </w:rPr>
        <w:t>4-тарауда</w:t>
      </w:r>
      <w:r>
        <w:rPr>
          <w:rFonts w:ascii="Times New Roman"/>
          <w:b w:val="false"/>
          <w:i w:val="false"/>
          <w:color w:val="000000"/>
          <w:sz w:val="28"/>
        </w:rPr>
        <w:t>:</w:t>
      </w:r>
    </w:p>
    <w:bookmarkEnd w:id="61"/>
    <w:bookmarkStart w:name="z195" w:id="62"/>
    <w:p>
      <w:pPr>
        <w:spacing w:after="0"/>
        <w:ind w:left="0"/>
        <w:jc w:val="both"/>
      </w:pPr>
      <w:r>
        <w:rPr>
          <w:rFonts w:ascii="Times New Roman"/>
          <w:b w:val="false"/>
          <w:i w:val="false"/>
          <w:color w:val="000000"/>
          <w:sz w:val="28"/>
        </w:rPr>
        <w:t>
      тақырып мынадай редакцияда жазылсын:</w:t>
      </w:r>
    </w:p>
    <w:bookmarkEnd w:id="62"/>
    <w:bookmarkStart w:name="z196" w:id="63"/>
    <w:p>
      <w:pPr>
        <w:spacing w:after="0"/>
        <w:ind w:left="0"/>
        <w:jc w:val="both"/>
      </w:pPr>
      <w:r>
        <w:rPr>
          <w:rFonts w:ascii="Times New Roman"/>
          <w:b w:val="false"/>
          <w:i w:val="false"/>
          <w:color w:val="000000"/>
          <w:sz w:val="28"/>
        </w:rPr>
        <w:t xml:space="preserve">
      "Бағдарламаның "Кәсіпкерлерді/индустриялық-инновациялық қызмет субъектілерін салалық қолдау" екінші бағыты шеңберінде кепілдіктер беру шарттары";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төртінші бөлігі мынадай редакцияда жазылсын:</w:t>
      </w:r>
    </w:p>
    <w:bookmarkStart w:name="z198" w:id="64"/>
    <w:p>
      <w:pPr>
        <w:spacing w:after="0"/>
        <w:ind w:left="0"/>
        <w:jc w:val="both"/>
      </w:pPr>
      <w:r>
        <w:rPr>
          <w:rFonts w:ascii="Times New Roman"/>
          <w:b w:val="false"/>
          <w:i w:val="false"/>
          <w:color w:val="000000"/>
          <w:sz w:val="28"/>
        </w:rPr>
        <w:t>
      "Бұл ретте, Бағдарламаның екінші бағытының шарттарына сәйкес келген жағдайда Қазақстан Республикасы Ұлттық қорының, БЖЗҚ, облыс, астана, республикалық маңызы бар қалалар әкімдігінің және қаржы агенттігінің қаражаты есебінен іске асырылатын бағдарламалар шеңберінде банктер арқылы мемлекеттік қаржылай қолдау алатын кәсіпкерлер кепілдік беруге қатысуға жіберіледі.";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5) тармақшасындағы "жеткіліксіз кредиттер кепілдік беруге жатпайды." деген сөздер "жеткіліксіз кредиттер;" деген сөздермен ауыстырылып, мынадай мазмұндағы 6) тармақшамен толықтырылсын:</w:t>
      </w:r>
    </w:p>
    <w:bookmarkStart w:name="z200" w:id="65"/>
    <w:p>
      <w:pPr>
        <w:spacing w:after="0"/>
        <w:ind w:left="0"/>
        <w:jc w:val="both"/>
      </w:pPr>
      <w:r>
        <w:rPr>
          <w:rFonts w:ascii="Times New Roman"/>
          <w:b w:val="false"/>
          <w:i w:val="false"/>
          <w:color w:val="000000"/>
          <w:sz w:val="28"/>
        </w:rPr>
        <w:t xml:space="preserve">
      "6) кредит алуға өтініш берілген күннің алдындағы соңғы есепті күнге салық төлеу, міндетті зейнетақы жарналары, міндетті кәсіптік зейнетақы жарналары және бюджетке әлеуметтік аударымдар бойынша берешектері бар кәсіпкерлердің кредиттері кепілдік беруге жатпайды."; </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мазмұндағы екінші және үшінші бөліктермен толықтырылсын:</w:t>
      </w:r>
    </w:p>
    <w:bookmarkStart w:name="z202" w:id="66"/>
    <w:p>
      <w:pPr>
        <w:spacing w:after="0"/>
        <w:ind w:left="0"/>
        <w:jc w:val="both"/>
      </w:pPr>
      <w:r>
        <w:rPr>
          <w:rFonts w:ascii="Times New Roman"/>
          <w:b w:val="false"/>
          <w:i w:val="false"/>
          <w:color w:val="000000"/>
          <w:sz w:val="28"/>
        </w:rPr>
        <w:t>
      "Портфельдік кепілдік беру шеңберінде қаржы агенттігі банкке кредит сомасының 50 %-ынан аспайтын мөлшерде бұрын берілген кепілдікті ескере отырып, кәсіпкерлердің жобаларына кредит беру құқығын береді. Кредит мөлшері 360 (үш жүз алпыс) млн. теңгеден аспайды.</w:t>
      </w:r>
    </w:p>
    <w:bookmarkEnd w:id="66"/>
    <w:bookmarkStart w:name="z203" w:id="67"/>
    <w:p>
      <w:pPr>
        <w:spacing w:after="0"/>
        <w:ind w:left="0"/>
        <w:jc w:val="both"/>
      </w:pPr>
      <w:r>
        <w:rPr>
          <w:rFonts w:ascii="Times New Roman"/>
          <w:b w:val="false"/>
          <w:i w:val="false"/>
          <w:color w:val="000000"/>
          <w:sz w:val="28"/>
        </w:rPr>
        <w:t>
      Банктер жобаны іріктеуден кейін қаржы агенттігіне кепілдік беру шартын қол қою үшін ұсынады. Егер жобаның мәлімделген нысаналы мақсаты Бағдарламаның талаптарына сәйкес келмесе, қаржы агенттігі кепілдік беру шартына қол қоюдан бас тартуға құқылы.";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2) тармақшасы мынадай редакцияда жазылсын:</w:t>
      </w:r>
    </w:p>
    <w:bookmarkStart w:name="z205" w:id="68"/>
    <w:p>
      <w:pPr>
        <w:spacing w:after="0"/>
        <w:ind w:left="0"/>
        <w:jc w:val="both"/>
      </w:pPr>
      <w:r>
        <w:rPr>
          <w:rFonts w:ascii="Times New Roman"/>
          <w:b w:val="false"/>
          <w:i w:val="false"/>
          <w:color w:val="000000"/>
          <w:sz w:val="28"/>
        </w:rPr>
        <w:t>
      "2) жоба шеңберінде кредит 100 % мөлшерде сомасы 500 (бес жүз) млн. теңгеден аспайтын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байланысты емес өзге мақсаттарды қоспағанда) жағдайларда айналым қаражатын толықтыруға арналған кредиттер бойынша жүзеге асырылуы мүмкін.";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бірінші абзацы мынадай редакцияда жазылсын:</w:t>
      </w:r>
    </w:p>
    <w:bookmarkStart w:name="z207" w:id="69"/>
    <w:p>
      <w:pPr>
        <w:spacing w:after="0"/>
        <w:ind w:left="0"/>
        <w:jc w:val="both"/>
      </w:pPr>
      <w:r>
        <w:rPr>
          <w:rFonts w:ascii="Times New Roman"/>
          <w:b w:val="false"/>
          <w:i w:val="false"/>
          <w:color w:val="000000"/>
          <w:sz w:val="28"/>
        </w:rPr>
        <w:t>
      "35. Ісін жаңа бастаған кәсіпкер/кәсіпкер үшін:";</w:t>
      </w:r>
    </w:p>
    <w:bookmarkEnd w:id="69"/>
    <w:bookmarkStart w:name="z208" w:id="70"/>
    <w:p>
      <w:pPr>
        <w:spacing w:after="0"/>
        <w:ind w:left="0"/>
        <w:jc w:val="both"/>
      </w:pPr>
      <w:r>
        <w:rPr>
          <w:rFonts w:ascii="Times New Roman"/>
          <w:b w:val="false"/>
          <w:i w:val="false"/>
          <w:color w:val="000000"/>
          <w:sz w:val="28"/>
        </w:rPr>
        <w:t>
      мынадай мазмұндағы 35-1-тармақпен толықтырылсын:</w:t>
      </w:r>
    </w:p>
    <w:bookmarkEnd w:id="70"/>
    <w:bookmarkStart w:name="z209" w:id="71"/>
    <w:p>
      <w:pPr>
        <w:spacing w:after="0"/>
        <w:ind w:left="0"/>
        <w:jc w:val="both"/>
      </w:pPr>
      <w:r>
        <w:rPr>
          <w:rFonts w:ascii="Times New Roman"/>
          <w:b w:val="false"/>
          <w:i w:val="false"/>
          <w:color w:val="000000"/>
          <w:sz w:val="28"/>
        </w:rPr>
        <w:t>
      "35-1. Ісін жаңа бастаған кәсіпкерлердің 360 (үш жүз алпыс) млн. теңгеден астам мөлшердегі кредиттеріне кепілдік беру осы Кепілдік беру қағидаларының 36-тармағында айтылған шарттарда жүзеге асырылады.";</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1) тармақшасы мынадай редакцияда жазылсын:</w:t>
      </w:r>
    </w:p>
    <w:bookmarkStart w:name="z211" w:id="72"/>
    <w:p>
      <w:pPr>
        <w:spacing w:after="0"/>
        <w:ind w:left="0"/>
        <w:jc w:val="both"/>
      </w:pPr>
      <w:r>
        <w:rPr>
          <w:rFonts w:ascii="Times New Roman"/>
          <w:b w:val="false"/>
          <w:i w:val="false"/>
          <w:color w:val="000000"/>
          <w:sz w:val="28"/>
        </w:rPr>
        <w:t>
      "1) кепілдік беру жүзеге асырылатын жоба шеңберіндегі кредит(-тер) сомасы банктің кредиттері бойынша 1 (бір) млрд. теңгеден аспайды.</w:t>
      </w:r>
    </w:p>
    <w:bookmarkEnd w:id="72"/>
    <w:bookmarkStart w:name="z212" w:id="73"/>
    <w:p>
      <w:pPr>
        <w:spacing w:after="0"/>
        <w:ind w:left="0"/>
        <w:jc w:val="both"/>
      </w:pPr>
      <w:r>
        <w:rPr>
          <w:rFonts w:ascii="Times New Roman"/>
          <w:b w:val="false"/>
          <w:i w:val="false"/>
          <w:color w:val="000000"/>
          <w:sz w:val="28"/>
        </w:rPr>
        <w:t>
      Бұл ретте кредит(-тер) сомасы кәсіпкер үшін онымен үлестес тұлғалардың кредиті(-тері) бойынша берешектер есепке алынбай есептеледі.</w:t>
      </w:r>
    </w:p>
    <w:bookmarkEnd w:id="73"/>
    <w:bookmarkStart w:name="z213" w:id="74"/>
    <w:p>
      <w:pPr>
        <w:spacing w:after="0"/>
        <w:ind w:left="0"/>
        <w:jc w:val="both"/>
      </w:pPr>
      <w:r>
        <w:rPr>
          <w:rFonts w:ascii="Times New Roman"/>
          <w:b w:val="false"/>
          <w:i w:val="false"/>
          <w:color w:val="000000"/>
          <w:sz w:val="28"/>
        </w:rPr>
        <w:t>
      Кепілдік беру жүзеге асырылатын жекелеген кәсіпкерлік субъектілері кредиттерінің/қаржылық лизинг шарттарының жиынтық портфелі  100 (жүз) млрд. теңгеден аспайды.";</w:t>
      </w:r>
    </w:p>
    <w:bookmarkEnd w:id="74"/>
    <w:bookmarkStart w:name="z214" w:id="75"/>
    <w:p>
      <w:pPr>
        <w:spacing w:after="0"/>
        <w:ind w:left="0"/>
        <w:jc w:val="both"/>
      </w:pPr>
      <w:r>
        <w:rPr>
          <w:rFonts w:ascii="Times New Roman"/>
          <w:b w:val="false"/>
          <w:i w:val="false"/>
          <w:color w:val="000000"/>
          <w:sz w:val="28"/>
        </w:rPr>
        <w:t>
      "Кепілдік беру үшін Бағдарламаға қатысушылардың өзара іс-қимыл жасасу тәртібі" деген 6-тарауда:</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58-тармақтың</w:t>
      </w:r>
      <w:r>
        <w:rPr>
          <w:rFonts w:ascii="Times New Roman"/>
          <w:b w:val="false"/>
          <w:i w:val="false"/>
          <w:color w:val="000000"/>
          <w:sz w:val="28"/>
        </w:rPr>
        <w:t xml:space="preserve"> 4) тармақшасы мынадай редакцияда жазылсын:</w:t>
      </w:r>
    </w:p>
    <w:bookmarkStart w:name="z216" w:id="76"/>
    <w:p>
      <w:pPr>
        <w:spacing w:after="0"/>
        <w:ind w:left="0"/>
        <w:jc w:val="both"/>
      </w:pPr>
      <w:r>
        <w:rPr>
          <w:rFonts w:ascii="Times New Roman"/>
          <w:b w:val="false"/>
          <w:i w:val="false"/>
          <w:color w:val="000000"/>
          <w:sz w:val="28"/>
        </w:rPr>
        <w:t>
      "4) банк қаржы агенттігінен қол қойылған кепілдік беру шартын алғаннан кейін кәсіпкерге кредит беруді жүзеге асырады.</w:t>
      </w:r>
    </w:p>
    <w:bookmarkEnd w:id="76"/>
    <w:bookmarkStart w:name="z217" w:id="77"/>
    <w:p>
      <w:pPr>
        <w:spacing w:after="0"/>
        <w:ind w:left="0"/>
        <w:jc w:val="both"/>
      </w:pPr>
      <w:r>
        <w:rPr>
          <w:rFonts w:ascii="Times New Roman"/>
          <w:b w:val="false"/>
          <w:i w:val="false"/>
          <w:color w:val="000000"/>
          <w:sz w:val="28"/>
        </w:rPr>
        <w:t xml:space="preserve">
      Портфельдік кепілдік беру кезінде банк кредит берілгеннен кейін күнтізбелік 30 күн ішінде кепілдік беру шартына қол қоя алады.";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219" w:id="78"/>
    <w:p>
      <w:pPr>
        <w:spacing w:after="0"/>
        <w:ind w:left="0"/>
        <w:jc w:val="both"/>
      </w:pPr>
      <w:r>
        <w:rPr>
          <w:rFonts w:ascii="Times New Roman"/>
          <w:b w:val="false"/>
          <w:i w:val="false"/>
          <w:color w:val="000000"/>
          <w:sz w:val="28"/>
        </w:rPr>
        <w:t xml:space="preserve">
      "61. Жобаларға кепілдік беруге арналған бюджет қаражатының жеткіліксіздігі қалыптасқан жағдайда облыс (астана, республикалық маңызы бар қалалар) әкімдігі қосымша қаражат алғанға дейін жобаларға кепілдік беруді тоқтата тұру үшін бұл туралы қаржы агенттігін хабардар етеді. Қаржы агенттігі кепілдік беру шарттары қолданысының тоқтатылуы есебінен босаған қаражат болған кезде жобаларға кепілдік беруді жалғастыра алады. </w:t>
      </w:r>
    </w:p>
    <w:bookmarkEnd w:id="78"/>
    <w:bookmarkStart w:name="z220" w:id="79"/>
    <w:p>
      <w:pPr>
        <w:spacing w:after="0"/>
        <w:ind w:left="0"/>
        <w:jc w:val="both"/>
      </w:pPr>
      <w:r>
        <w:rPr>
          <w:rFonts w:ascii="Times New Roman"/>
          <w:b w:val="false"/>
          <w:i w:val="false"/>
          <w:color w:val="000000"/>
          <w:sz w:val="28"/>
        </w:rPr>
        <w:t>
      Осы Кепілдік беру қағидалары шеңберінде кепілдік беруге бөлінген және ағымдағы қаржы жылы қаржы агенттігі пайдаланбаған қаражат кезекті қаржы жылында жобаларға, оның ішінде кезекті қаржы жылында мақұлданған жобаларға кепілдік беруге пайдаланылуы мүмкін.";</w:t>
      </w:r>
    </w:p>
    <w:bookmarkEnd w:id="79"/>
    <w:bookmarkStart w:name="z221" w:id="80"/>
    <w:p>
      <w:pPr>
        <w:spacing w:after="0"/>
        <w:ind w:left="0"/>
        <w:jc w:val="both"/>
      </w:pPr>
      <w:r>
        <w:rPr>
          <w:rFonts w:ascii="Times New Roman"/>
          <w:b w:val="false"/>
          <w:i w:val="false"/>
          <w:color w:val="000000"/>
          <w:sz w:val="28"/>
        </w:rPr>
        <w:t xml:space="preserve">
      көрсетілген кепілдіктер беру Қағидаларына </w:t>
      </w:r>
      <w:r>
        <w:rPr>
          <w:rFonts w:ascii="Times New Roman"/>
          <w:b w:val="false"/>
          <w:i w:val="false"/>
          <w:color w:val="000000"/>
          <w:sz w:val="28"/>
        </w:rPr>
        <w:t>3-қосымшаның</w:t>
      </w:r>
      <w:r>
        <w:rPr>
          <w:rFonts w:ascii="Times New Roman"/>
          <w:b w:val="false"/>
          <w:i w:val="false"/>
          <w:color w:val="000000"/>
          <w:sz w:val="28"/>
        </w:rPr>
        <w:t xml:space="preserve"> бірінші абзацы мынадай редакцияда жазылсын:</w:t>
      </w:r>
    </w:p>
    <w:bookmarkEnd w:id="80"/>
    <w:bookmarkStart w:name="z222" w:id="81"/>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бағдарламасының (бұдан әрі – Бағдарлама) екінші бағытын/Басым жобаларға кредит беру тетігін (бұдан әрі – Тетік) іске асыру шеңберінде "Даму" кәсіпкерлікті дамыту қоры" акционерлік қоғамы (бұдан әрі – қаржы агенттігі) _________________________ жеке кәсіпкерінің/жауапкершілігі шектеулі серіктестігінің/акционерлік қоғамының (бұдан әрі – ДК/ЖШС/АҚ) "______________________" _________________________жобасы бойынша қаржы агенттігінің кепілдік беру туралы өтінімін қарап, мақұлдағанын хабарлаймыз.";</w:t>
      </w:r>
    </w:p>
    <w:bookmarkEnd w:id="81"/>
    <w:bookmarkStart w:name="z223" w:id="82"/>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жаңа бизнес-идеяларды іске асыруға мемлекеттік гранттар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82"/>
    <w:bookmarkStart w:name="z224" w:id="83"/>
    <w:p>
      <w:pPr>
        <w:spacing w:after="0"/>
        <w:ind w:left="0"/>
        <w:jc w:val="both"/>
      </w:pPr>
      <w:r>
        <w:rPr>
          <w:rFonts w:ascii="Times New Roman"/>
          <w:b w:val="false"/>
          <w:i w:val="false"/>
          <w:color w:val="000000"/>
          <w:sz w:val="28"/>
        </w:rPr>
        <w:t xml:space="preserve">
      "Жалпы ережелер" деген </w:t>
      </w:r>
      <w:r>
        <w:rPr>
          <w:rFonts w:ascii="Times New Roman"/>
          <w:b w:val="false"/>
          <w:i w:val="false"/>
          <w:color w:val="000000"/>
          <w:sz w:val="28"/>
        </w:rPr>
        <w:t>1-тарау</w:t>
      </w:r>
      <w:r>
        <w:rPr>
          <w:rFonts w:ascii="Times New Roman"/>
          <w:b w:val="false"/>
          <w:i w:val="false"/>
          <w:color w:val="000000"/>
          <w:sz w:val="28"/>
        </w:rPr>
        <w:t xml:space="preserve"> мынадай мазмұндағы 6-1 және  6-2-тармақтармен толықтырылсын:</w:t>
      </w:r>
    </w:p>
    <w:bookmarkEnd w:id="83"/>
    <w:bookmarkStart w:name="z225" w:id="84"/>
    <w:p>
      <w:pPr>
        <w:spacing w:after="0"/>
        <w:ind w:left="0"/>
        <w:jc w:val="both"/>
      </w:pPr>
      <w:r>
        <w:rPr>
          <w:rFonts w:ascii="Times New Roman"/>
          <w:b w:val="false"/>
          <w:i w:val="false"/>
          <w:color w:val="000000"/>
          <w:sz w:val="28"/>
        </w:rPr>
        <w:t>
      "6-1. Субсидиялаудың ақпараттық жүйесін пайдалану жөніндегі шарттар мен талаптар Бағдарламаның өңірлік үйлестірушісі мен көрсетілетін қызметтерді жеткізуші арасында тиісті шарт жасалғаннан кейін туындаған қатынастарға қолданылады.</w:t>
      </w:r>
    </w:p>
    <w:bookmarkEnd w:id="84"/>
    <w:bookmarkStart w:name="z226" w:id="85"/>
    <w:p>
      <w:pPr>
        <w:spacing w:after="0"/>
        <w:ind w:left="0"/>
        <w:jc w:val="both"/>
      </w:pPr>
      <w:r>
        <w:rPr>
          <w:rFonts w:ascii="Times New Roman"/>
          <w:b w:val="false"/>
          <w:i w:val="false"/>
          <w:color w:val="000000"/>
          <w:sz w:val="28"/>
        </w:rPr>
        <w:t>
      6-2. Осы Мемлекеттік гранттар беру қағидалары күшіне енген күні қолданыста болған және субсидиялаудың ақпараттық жүйесінде тіркелген грант беру туралы шарттар қаржыландыруға жатады. Грант беру туралы қағаз шарттарды электрондық форматқа аударуды және оларды субсидиялаудың ақпараттық жүйесінде тіркеуді Бағдарламаның өңірлік үйлестірушісі мен көрсетілетін қызметтерді жеткізуші осы Қағидалар күшіне енген күннен бастап екі ай ішінде жүзеге асырады.";</w:t>
      </w:r>
    </w:p>
    <w:bookmarkEnd w:id="85"/>
    <w:bookmarkStart w:name="z227" w:id="86"/>
    <w:p>
      <w:pPr>
        <w:spacing w:after="0"/>
        <w:ind w:left="0"/>
        <w:jc w:val="both"/>
      </w:pPr>
      <w:r>
        <w:rPr>
          <w:rFonts w:ascii="Times New Roman"/>
          <w:b w:val="false"/>
          <w:i w:val="false"/>
          <w:color w:val="000000"/>
          <w:sz w:val="28"/>
        </w:rPr>
        <w:t xml:space="preserve">
      "Терминдер мен анықтамалар" деген </w:t>
      </w:r>
      <w:r>
        <w:rPr>
          <w:rFonts w:ascii="Times New Roman"/>
          <w:b w:val="false"/>
          <w:i w:val="false"/>
          <w:color w:val="000000"/>
          <w:sz w:val="28"/>
        </w:rPr>
        <w:t>2-тарауда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230" w:id="87"/>
    <w:p>
      <w:pPr>
        <w:spacing w:after="0"/>
        <w:ind w:left="0"/>
        <w:jc w:val="both"/>
      </w:pPr>
      <w:r>
        <w:rPr>
          <w:rFonts w:ascii="Times New Roman"/>
          <w:b w:val="false"/>
          <w:i w:val="false"/>
          <w:color w:val="000000"/>
          <w:sz w:val="28"/>
        </w:rPr>
        <w:t>
      "1)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bookmarkStart w:name="z232" w:id="88"/>
    <w:p>
      <w:pPr>
        <w:spacing w:after="0"/>
        <w:ind w:left="0"/>
        <w:jc w:val="both"/>
      </w:pPr>
      <w:r>
        <w:rPr>
          <w:rFonts w:ascii="Times New Roman"/>
          <w:b w:val="false"/>
          <w:i w:val="false"/>
          <w:color w:val="000000"/>
          <w:sz w:val="28"/>
        </w:rPr>
        <w:t>
      "10) өтінім – осы Мемлекеттік гранттар беру қағидаларының талаптарына сәйкес қажетті құжаттар қоса берілген қағаз немесе электрондық нысандағы өтініш;";</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34" w:id="89"/>
    <w:p>
      <w:pPr>
        <w:spacing w:after="0"/>
        <w:ind w:left="0"/>
        <w:jc w:val="both"/>
      </w:pPr>
      <w:r>
        <w:rPr>
          <w:rFonts w:ascii="Times New Roman"/>
          <w:b w:val="false"/>
          <w:i w:val="false"/>
          <w:color w:val="000000"/>
          <w:sz w:val="28"/>
        </w:rPr>
        <w:t xml:space="preserve">
      "12) грант беру туралы шарт – кәсіпкерлік жөніндегі уәкілетті орган бекітетін нысан бойынша Бағдарламаның өңірлік үйлестірушісі, қаржы агенттігі және шағын кәсіпкерлік субъектісі арасында субсидиялаудың ақпараттық жүйесінің веб-порталында (бұдан әрі – веб-портал) электрондық түрде жасалатын үшжақты келісім, оның талаптары бойынша кәсіпкерге жаңа бизнес-идеяларды іске асыруға нысаналы грант беріледі;"; </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w:t>
      </w:r>
      <w:r>
        <w:rPr>
          <w:rFonts w:ascii="Times New Roman"/>
          <w:b w:val="false"/>
          <w:i w:val="false"/>
          <w:color w:val="000000"/>
          <w:sz w:val="28"/>
        </w:rPr>
        <w:t>) тармақшалар алып тасталсын;</w:t>
      </w:r>
    </w:p>
    <w:bookmarkStart w:name="z236" w:id="90"/>
    <w:p>
      <w:pPr>
        <w:spacing w:after="0"/>
        <w:ind w:left="0"/>
        <w:jc w:val="both"/>
      </w:pPr>
      <w:r>
        <w:rPr>
          <w:rFonts w:ascii="Times New Roman"/>
          <w:b w:val="false"/>
          <w:i w:val="false"/>
          <w:color w:val="000000"/>
          <w:sz w:val="28"/>
        </w:rPr>
        <w:t>
      мынадай мазмұндағы 17), 18), 19), 20), 21), 22), 23) және 24) тармақшалармен толықтырылсын:</w:t>
      </w:r>
    </w:p>
    <w:bookmarkEnd w:id="90"/>
    <w:bookmarkStart w:name="z237" w:id="91"/>
    <w:p>
      <w:pPr>
        <w:spacing w:after="0"/>
        <w:ind w:left="0"/>
        <w:jc w:val="both"/>
      </w:pPr>
      <w:r>
        <w:rPr>
          <w:rFonts w:ascii="Times New Roman"/>
          <w:b w:val="false"/>
          <w:i w:val="false"/>
          <w:color w:val="000000"/>
          <w:sz w:val="28"/>
        </w:rPr>
        <w:t>
      "17) транш беруге арналған өтінім – мемлекеттік грантты немесе оның бір бөлігін кәсіпкердің банктік шотына аударуға арналған өтінім;</w:t>
      </w:r>
    </w:p>
    <w:bookmarkEnd w:id="91"/>
    <w:bookmarkStart w:name="z238" w:id="92"/>
    <w:p>
      <w:pPr>
        <w:spacing w:after="0"/>
        <w:ind w:left="0"/>
        <w:jc w:val="both"/>
      </w:pPr>
      <w:r>
        <w:rPr>
          <w:rFonts w:ascii="Times New Roman"/>
          <w:b w:val="false"/>
          <w:i w:val="false"/>
          <w:color w:val="000000"/>
          <w:sz w:val="28"/>
        </w:rPr>
        <w:t>
      18) веб-портал – субсидиялаудың ақпараттық жүйесіне қолжетімділік беретін интернет желісінде орналастырылған интернет-ресурс;</w:t>
      </w:r>
    </w:p>
    <w:bookmarkEnd w:id="92"/>
    <w:bookmarkStart w:name="z239" w:id="93"/>
    <w:p>
      <w:pPr>
        <w:spacing w:after="0"/>
        <w:ind w:left="0"/>
        <w:jc w:val="both"/>
      </w:pPr>
      <w:r>
        <w:rPr>
          <w:rFonts w:ascii="Times New Roman"/>
          <w:b w:val="false"/>
          <w:i w:val="false"/>
          <w:color w:val="000000"/>
          <w:sz w:val="28"/>
        </w:rPr>
        <w:t>
      19) жеке кабинет – пайдаланушының (кәсіпкердің, уәкілетті органның, ұлттық институттың, қаржы агенттігінің, Бағдарламаның өңірлік үйлестірушісінің, конкурстық комиссияның) тізілімдегі дербес веб-парақшасы;</w:t>
      </w:r>
    </w:p>
    <w:bookmarkEnd w:id="93"/>
    <w:bookmarkStart w:name="z240" w:id="94"/>
    <w:p>
      <w:pPr>
        <w:spacing w:after="0"/>
        <w:ind w:left="0"/>
        <w:jc w:val="both"/>
      </w:pPr>
      <w:r>
        <w:rPr>
          <w:rFonts w:ascii="Times New Roman"/>
          <w:b w:val="false"/>
          <w:i w:val="false"/>
          <w:color w:val="000000"/>
          <w:sz w:val="28"/>
        </w:rPr>
        <w:t>
      20) жеке шот – тізілімде тіркелген пайдаланушы туралы ақпаратты көрсететін, оны тану (аутентификациялау) және оның жеке деректері мен баптауларына қолжетімділік беру үшін қажетті субсидиялаудың ақпараттық жүйесінде ашылатын шот;</w:t>
      </w:r>
    </w:p>
    <w:bookmarkEnd w:id="94"/>
    <w:bookmarkStart w:name="z241" w:id="95"/>
    <w:p>
      <w:pPr>
        <w:spacing w:after="0"/>
        <w:ind w:left="0"/>
        <w:jc w:val="both"/>
      </w:pPr>
      <w:r>
        <w:rPr>
          <w:rFonts w:ascii="Times New Roman"/>
          <w:b w:val="false"/>
          <w:i w:val="false"/>
          <w:color w:val="000000"/>
          <w:sz w:val="28"/>
        </w:rPr>
        <w:t>
      21) көрсетілетін қызметтерді жеткізуші – мемлекеттік сатып алу туралы заңнамаға сәйкес Бағдарламаның өңірлік үйлестірушісі айқындайтын, субсидиялаудың ақпараттық жүйесіне қол жеткізуді және оны иеленуші ретінде сүйемелдеуді қамтамасыз ететін тұлға;</w:t>
      </w:r>
    </w:p>
    <w:bookmarkEnd w:id="95"/>
    <w:bookmarkStart w:name="z242" w:id="96"/>
    <w:p>
      <w:pPr>
        <w:spacing w:after="0"/>
        <w:ind w:left="0"/>
        <w:jc w:val="both"/>
      </w:pPr>
      <w:r>
        <w:rPr>
          <w:rFonts w:ascii="Times New Roman"/>
          <w:b w:val="false"/>
          <w:i w:val="false"/>
          <w:color w:val="000000"/>
          <w:sz w:val="28"/>
        </w:rPr>
        <w:t>
      22) өтінімдердің электрондық тізілімі (бұдан әрі – тізілім) – өтінімдер туралы, сондай-ақ пайдаланушылар туралы мәліметтердің жиынтығы және субсидиялаудың ақпараттық жүйесінде көрсетілген өзге де мәліметтер;</w:t>
      </w:r>
    </w:p>
    <w:bookmarkEnd w:id="96"/>
    <w:bookmarkStart w:name="z243" w:id="97"/>
    <w:p>
      <w:pPr>
        <w:spacing w:after="0"/>
        <w:ind w:left="0"/>
        <w:jc w:val="both"/>
      </w:pPr>
      <w:r>
        <w:rPr>
          <w:rFonts w:ascii="Times New Roman"/>
          <w:b w:val="false"/>
          <w:i w:val="false"/>
          <w:color w:val="000000"/>
          <w:sz w:val="28"/>
        </w:rPr>
        <w:t>
      23) "электрондық үкімет"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қосылуға арналған техникалық талаптарды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97"/>
    <w:bookmarkStart w:name="z244" w:id="98"/>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98"/>
    <w:p>
      <w:pPr>
        <w:spacing w:after="0"/>
        <w:ind w:left="0"/>
        <w:jc w:val="both"/>
      </w:pPr>
      <w:r>
        <w:rPr>
          <w:rFonts w:ascii="Times New Roman"/>
          <w:b w:val="false"/>
          <w:i w:val="false"/>
          <w:color w:val="000000"/>
          <w:sz w:val="28"/>
        </w:rPr>
        <w:t xml:space="preserve">
      "Жаңа бизнес-идеяларды іске асыруға мемлекеттік гранттар берудің тәртібі мен шарттары" деген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p>
    <w:bookmarkStart w:name="z246" w:id="99"/>
    <w:p>
      <w:pPr>
        <w:spacing w:after="0"/>
        <w:ind w:left="0"/>
        <w:jc w:val="both"/>
      </w:pPr>
      <w:r>
        <w:rPr>
          <w:rFonts w:ascii="Times New Roman"/>
          <w:b w:val="false"/>
          <w:i w:val="false"/>
          <w:color w:val="000000"/>
          <w:sz w:val="28"/>
        </w:rPr>
        <w:t>
      "Кәсіпкердің бизнес-жобаны іске асыру мерзімі грант беру туралы шартқа қол қойылған сәттен бастап 18 (он сегіз) айдан аспайды.";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1) тармақшасы мынадай редакцияда жазылсын:</w:t>
      </w:r>
    </w:p>
    <w:bookmarkStart w:name="z248" w:id="100"/>
    <w:p>
      <w:pPr>
        <w:spacing w:after="0"/>
        <w:ind w:left="0"/>
        <w:jc w:val="both"/>
      </w:pPr>
      <w:r>
        <w:rPr>
          <w:rFonts w:ascii="Times New Roman"/>
          <w:b w:val="false"/>
          <w:i w:val="false"/>
          <w:color w:val="000000"/>
          <w:sz w:val="28"/>
        </w:rPr>
        <w:t>
      "1) осы Мемлекеттік гранттар беру қағидаларына 1-қосымшаға сәйкес облыстық өңірлік апталық баспасөз басылымында, сондай-ақ веб-порталда бизнес-идеяларды қаржыландыруға мемлекеттік гранттар беру мақсатында кәсіпкерлерді іріктеу үшін конкурс өткізу туралы хабарландыруды жариялауды жүзеге асырады;";</w:t>
      </w:r>
    </w:p>
    <w:bookmarkEnd w:id="100"/>
    <w:bookmarkStart w:name="z249" w:id="101"/>
    <w:p>
      <w:pPr>
        <w:spacing w:after="0"/>
        <w:ind w:left="0"/>
        <w:jc w:val="both"/>
      </w:pPr>
      <w:r>
        <w:rPr>
          <w:rFonts w:ascii="Times New Roman"/>
          <w:b w:val="false"/>
          <w:i w:val="false"/>
          <w:color w:val="000000"/>
          <w:sz w:val="28"/>
        </w:rPr>
        <w:t>
      мынадай мазмұндағы 17-1, 17-2, 17-3 және 17-4-тармақтармен толықтырылсын:</w:t>
      </w:r>
    </w:p>
    <w:bookmarkEnd w:id="101"/>
    <w:bookmarkStart w:name="z250" w:id="102"/>
    <w:p>
      <w:pPr>
        <w:spacing w:after="0"/>
        <w:ind w:left="0"/>
        <w:jc w:val="both"/>
      </w:pPr>
      <w:r>
        <w:rPr>
          <w:rFonts w:ascii="Times New Roman"/>
          <w:b w:val="false"/>
          <w:i w:val="false"/>
          <w:color w:val="000000"/>
          <w:sz w:val="28"/>
        </w:rPr>
        <w:t>
      "17-1. Өңірлік үйлестіруші гранттар беру жөніндегі жеке қаржыландыру жоспары (бұдан әрі – Қаржыландыру жоспары) бекітілгеннен кейін үш жұмыс күні ішінде оны веб-порталда орналастырады.</w:t>
      </w:r>
    </w:p>
    <w:bookmarkEnd w:id="102"/>
    <w:bookmarkStart w:name="z251" w:id="103"/>
    <w:p>
      <w:pPr>
        <w:spacing w:after="0"/>
        <w:ind w:left="0"/>
        <w:jc w:val="both"/>
      </w:pPr>
      <w:r>
        <w:rPr>
          <w:rFonts w:ascii="Times New Roman"/>
          <w:b w:val="false"/>
          <w:i w:val="false"/>
          <w:color w:val="000000"/>
          <w:sz w:val="28"/>
        </w:rPr>
        <w:t>
      17-2. Транш беруге өтінімдерді қабылдау Қаржыландыру жоспарына сәйкес жылдық бюджет шегінде жүзеге асырылады.</w:t>
      </w:r>
    </w:p>
    <w:bookmarkEnd w:id="103"/>
    <w:bookmarkStart w:name="z252" w:id="104"/>
    <w:p>
      <w:pPr>
        <w:spacing w:after="0"/>
        <w:ind w:left="0"/>
        <w:jc w:val="both"/>
      </w:pPr>
      <w:r>
        <w:rPr>
          <w:rFonts w:ascii="Times New Roman"/>
          <w:b w:val="false"/>
          <w:i w:val="false"/>
          <w:color w:val="000000"/>
          <w:sz w:val="28"/>
        </w:rPr>
        <w:t>
      17-3. Транштың көлемі Қаржыландыру жоспарында тиісті айға көзделген бюджет қаражатының көлемінен асатын траншты беруге арналған өтінімдер бойынша траншты беру траншты беруге өтінім берілген сәттен бастап кезектілік тәртібімен келесі айда жүзеге асырылады.</w:t>
      </w:r>
    </w:p>
    <w:bookmarkEnd w:id="104"/>
    <w:bookmarkStart w:name="z253" w:id="105"/>
    <w:p>
      <w:pPr>
        <w:spacing w:after="0"/>
        <w:ind w:left="0"/>
        <w:jc w:val="both"/>
      </w:pPr>
      <w:r>
        <w:rPr>
          <w:rFonts w:ascii="Times New Roman"/>
          <w:b w:val="false"/>
          <w:i w:val="false"/>
          <w:color w:val="000000"/>
          <w:sz w:val="28"/>
        </w:rPr>
        <w:t>
      17-4. Өтінімдерді қабылдау кәсіпкердің тіркелген жері (заңды мекенжайы) бойынша жүзеге асырылады.";</w:t>
      </w:r>
    </w:p>
    <w:bookmarkEnd w:id="105"/>
    <w:bookmarkStart w:name="z254" w:id="106"/>
    <w:p>
      <w:pPr>
        <w:spacing w:after="0"/>
        <w:ind w:left="0"/>
        <w:jc w:val="both"/>
      </w:pPr>
      <w:r>
        <w:rPr>
          <w:rFonts w:ascii="Times New Roman"/>
          <w:b w:val="false"/>
          <w:i w:val="false"/>
          <w:color w:val="000000"/>
          <w:sz w:val="28"/>
        </w:rPr>
        <w:t xml:space="preserve">
      "Конкурстық өтінімдерді қарау тәртібі" деген </w:t>
      </w:r>
      <w:r>
        <w:rPr>
          <w:rFonts w:ascii="Times New Roman"/>
          <w:b w:val="false"/>
          <w:i w:val="false"/>
          <w:color w:val="000000"/>
          <w:sz w:val="28"/>
        </w:rPr>
        <w:t>4-тарауда</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256" w:id="107"/>
    <w:p>
      <w:pPr>
        <w:spacing w:after="0"/>
        <w:ind w:left="0"/>
        <w:jc w:val="both"/>
      </w:pPr>
      <w:r>
        <w:rPr>
          <w:rFonts w:ascii="Times New Roman"/>
          <w:b w:val="false"/>
          <w:i w:val="false"/>
          <w:color w:val="000000"/>
          <w:sz w:val="28"/>
        </w:rPr>
        <w:t>
      "23. Мемлекеттік грант алуға үміткер кәсіпкер құжаттар топтамасын толық ұсынбаған не белгіленген нысандарға сәйкес келмейтін құжаттарды, сондай-ақ анық емес және дұрыс емес мәліметтерді, оның ішінде бизнес-жобаның қаржы-экономикалық негіздемесінде анық емес және дұрыс емес мәліметтерді ұсынған жағдайда Бағдарламаның өңірлік үйлестірушісі 2 (екі) жұмыс күні ішінде нақты кемшіліктерді көрсете отырып, ұсынылған құжаттарды кәсіпкерге 5 (бес) жұмыс күні ішінде пысықтау үшін қайтарады.";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258" w:id="108"/>
    <w:p>
      <w:pPr>
        <w:spacing w:after="0"/>
        <w:ind w:left="0"/>
        <w:jc w:val="both"/>
      </w:pPr>
      <w:r>
        <w:rPr>
          <w:rFonts w:ascii="Times New Roman"/>
          <w:b w:val="false"/>
          <w:i w:val="false"/>
          <w:color w:val="000000"/>
          <w:sz w:val="28"/>
        </w:rPr>
        <w:t>
      "24. Бағдарламаның өңірлік үйлестірушісі хабарландыруда көрсетілген өтінімдерді қабылдау мерзімі аяқталғаннан кейін барлық құжаттар мен ақпаратты алған күннен бастап 10 (он) жұмыс күні ішінде кәсіпкердің материалдарын конкурстық комиссияның қарауына шығарады.";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60" w:id="109"/>
    <w:p>
      <w:pPr>
        <w:spacing w:after="0"/>
        <w:ind w:left="0"/>
        <w:jc w:val="both"/>
      </w:pPr>
      <w:r>
        <w:rPr>
          <w:rFonts w:ascii="Times New Roman"/>
          <w:b w:val="false"/>
          <w:i w:val="false"/>
          <w:color w:val="000000"/>
          <w:sz w:val="28"/>
        </w:rPr>
        <w:t>
      "33. Бағдарламаның өңірлік үйлестірушісі конкурстық комиссияның хаттамасы бекітілген күннен бастап 10 (он) жұмыс күні ішінде веб-порталда электрондық түрде грант беру туралы шартты дайындайды және оған қаржы агенттігінің және кәсіпкердің қолын қойғызады.";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262" w:id="110"/>
    <w:p>
      <w:pPr>
        <w:spacing w:after="0"/>
        <w:ind w:left="0"/>
        <w:jc w:val="both"/>
      </w:pPr>
      <w:r>
        <w:rPr>
          <w:rFonts w:ascii="Times New Roman"/>
          <w:b w:val="false"/>
          <w:i w:val="false"/>
          <w:color w:val="000000"/>
          <w:sz w:val="28"/>
        </w:rPr>
        <w:t>
      "35. Грант беру туралы шарт жасалғаннан кейін Бағдарламаның өңірлік үйлестірушісі кәсіпкерге оның ағымдағы банктік шотына ақша қаражатын аударуды жүзеге асырады.</w:t>
      </w:r>
    </w:p>
    <w:bookmarkEnd w:id="110"/>
    <w:bookmarkStart w:name="z263" w:id="111"/>
    <w:p>
      <w:pPr>
        <w:spacing w:after="0"/>
        <w:ind w:left="0"/>
        <w:jc w:val="both"/>
      </w:pPr>
      <w:r>
        <w:rPr>
          <w:rFonts w:ascii="Times New Roman"/>
          <w:b w:val="false"/>
          <w:i w:val="false"/>
          <w:color w:val="000000"/>
          <w:sz w:val="28"/>
        </w:rPr>
        <w:t xml:space="preserve">
      36. Грант қаражаты мемлекеттік грантты немесе оның бір бөлігін кәсіпкердің банктік шотына аударуға арналған өтінімге сәйкес кәсіпкердің ағымдағы шотына аударылады."; </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265" w:id="112"/>
    <w:p>
      <w:pPr>
        <w:spacing w:after="0"/>
        <w:ind w:left="0"/>
        <w:jc w:val="both"/>
      </w:pPr>
      <w:r>
        <w:rPr>
          <w:rFonts w:ascii="Times New Roman"/>
          <w:b w:val="false"/>
          <w:i w:val="false"/>
          <w:color w:val="000000"/>
          <w:sz w:val="28"/>
        </w:rPr>
        <w:t>
      "39. Кәсіпкер грантты нысаналы мақсаты бойынша пайдалануға және грант беру туралы шарттың талаптарын орындауға міндетті.</w:t>
      </w:r>
    </w:p>
    <w:bookmarkEnd w:id="112"/>
    <w:bookmarkStart w:name="z266" w:id="113"/>
    <w:p>
      <w:pPr>
        <w:spacing w:after="0"/>
        <w:ind w:left="0"/>
        <w:jc w:val="both"/>
      </w:pPr>
      <w:r>
        <w:rPr>
          <w:rFonts w:ascii="Times New Roman"/>
          <w:b w:val="false"/>
          <w:i w:val="false"/>
          <w:color w:val="000000"/>
          <w:sz w:val="28"/>
        </w:rPr>
        <w:t>
      40. Мемлекеттік гранттар мына шарттар сақталған жағдайда беріледі:</w:t>
      </w:r>
    </w:p>
    <w:bookmarkEnd w:id="113"/>
    <w:bookmarkStart w:name="z267" w:id="114"/>
    <w:p>
      <w:pPr>
        <w:spacing w:after="0"/>
        <w:ind w:left="0"/>
        <w:jc w:val="both"/>
      </w:pPr>
      <w:r>
        <w:rPr>
          <w:rFonts w:ascii="Times New Roman"/>
          <w:b w:val="false"/>
          <w:i w:val="false"/>
          <w:color w:val="000000"/>
          <w:sz w:val="28"/>
        </w:rPr>
        <w:t xml:space="preserve">
      1) "электрондық үкімет" веб-порталы арқылы осы Мемлекеттік гранттар беру қағидаларына 6-қосымшаға сәйкес нысан бойынша тиісті грантты алуға өтінім беру. </w:t>
      </w:r>
    </w:p>
    <w:bookmarkEnd w:id="114"/>
    <w:bookmarkStart w:name="z268" w:id="115"/>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End w:id="115"/>
    <w:bookmarkStart w:name="z269" w:id="116"/>
    <w:p>
      <w:pPr>
        <w:spacing w:after="0"/>
        <w:ind w:left="0"/>
        <w:jc w:val="both"/>
      </w:pPr>
      <w:r>
        <w:rPr>
          <w:rFonts w:ascii="Times New Roman"/>
          <w:b w:val="false"/>
          <w:i w:val="false"/>
          <w:color w:val="000000"/>
          <w:sz w:val="28"/>
        </w:rPr>
        <w:t>
      2) субсидиялаудың ақпараттық жүйесінде өтінімді тіркеу;</w:t>
      </w:r>
    </w:p>
    <w:bookmarkEnd w:id="116"/>
    <w:bookmarkStart w:name="z270" w:id="117"/>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дерекқорымен ақпараттық өзара  іс-қимылы нәтижесінде расталған кәсіпкердің субсидиялаудың ақпараттық жүйесінде жеке шотының болуы.</w:t>
      </w:r>
    </w:p>
    <w:bookmarkEnd w:id="117"/>
    <w:bookmarkStart w:name="z271" w:id="118"/>
    <w:p>
      <w:pPr>
        <w:spacing w:after="0"/>
        <w:ind w:left="0"/>
        <w:jc w:val="both"/>
      </w:pPr>
      <w:r>
        <w:rPr>
          <w:rFonts w:ascii="Times New Roman"/>
          <w:b w:val="false"/>
          <w:i w:val="false"/>
          <w:color w:val="000000"/>
          <w:sz w:val="28"/>
        </w:rPr>
        <w:t>
      Субсидиялаудың ақпараттық жүйесінде жеке шоттың болуы кәсіпкерге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End w:id="118"/>
    <w:bookmarkStart w:name="z272" w:id="119"/>
    <w:p>
      <w:pPr>
        <w:spacing w:after="0"/>
        <w:ind w:left="0"/>
        <w:jc w:val="both"/>
      </w:pPr>
      <w:r>
        <w:rPr>
          <w:rFonts w:ascii="Times New Roman"/>
          <w:b w:val="false"/>
          <w:i w:val="false"/>
          <w:color w:val="000000"/>
          <w:sz w:val="28"/>
        </w:rPr>
        <w:t>
      4) есепке алу мемлекеттік кірістер органдарында жүргізілетін, субсидиялаудың ақпараттық жүйесі мен мемлекеттік кірістер органдарының ақпараттық жүйесінің ақпараттық өзара іс-қимылы нәтижесінде алынған, бюджетке төленетін міндетті төлемдер бойынша берешектің жоқтығы туралы мәліметтерді растау;</w:t>
      </w:r>
    </w:p>
    <w:bookmarkEnd w:id="119"/>
    <w:bookmarkStart w:name="z273" w:id="120"/>
    <w:p>
      <w:pPr>
        <w:spacing w:after="0"/>
        <w:ind w:left="0"/>
        <w:jc w:val="both"/>
      </w:pPr>
      <w:r>
        <w:rPr>
          <w:rFonts w:ascii="Times New Roman"/>
          <w:b w:val="false"/>
          <w:i w:val="false"/>
          <w:color w:val="000000"/>
          <w:sz w:val="28"/>
        </w:rPr>
        <w:t>
      5) субсидиялаудың ақпараттық жүйесі мен "Зейнетақы мен жәрдемақы төлеудің орталықтандырылған дерекқоры" автоматтандырылған ақпараттық жүйесінің ақпараттық өзара іс-қимылы нәтижесінде алынған өтініш берушінің халықтың әлеуметтік осал топтарына жататындығы туралы мәліметтерді растау (қажет болған жағдайда);</w:t>
      </w:r>
    </w:p>
    <w:bookmarkEnd w:id="120"/>
    <w:bookmarkStart w:name="z274" w:id="121"/>
    <w:p>
      <w:pPr>
        <w:spacing w:after="0"/>
        <w:ind w:left="0"/>
        <w:jc w:val="both"/>
      </w:pPr>
      <w:r>
        <w:rPr>
          <w:rFonts w:ascii="Times New Roman"/>
          <w:b w:val="false"/>
          <w:i w:val="false"/>
          <w:color w:val="000000"/>
          <w:sz w:val="28"/>
        </w:rPr>
        <w:t>
      6) бизнес-жобаға қатысатын жылжымайтын мүлікпен бірлесіп қаржыландыруды растау мақсатында – субсидиялаудың ақпараттық жүйесінің мемлекеттік жер кадастрының автоматтандырылған ақпараттық жүйесімен және "Жылжымайтын мүлік тіркелімі" мемлекеттік дерекқорымен ақпараттық өзара іс-қимылы нәтижесінде расталған, кәсіпкерде жер пайдалану және (немесе) жеке меншік құқығындағы жер учаскесі(лері)нің немесе өзге де жылжымайтын мүліктің болуы (халықтың әлеуметтік осал топтарын қоспағанда);</w:t>
      </w:r>
    </w:p>
    <w:bookmarkEnd w:id="121"/>
    <w:bookmarkStart w:name="z275" w:id="122"/>
    <w:p>
      <w:pPr>
        <w:spacing w:after="0"/>
        <w:ind w:left="0"/>
        <w:jc w:val="both"/>
      </w:pPr>
      <w:r>
        <w:rPr>
          <w:rFonts w:ascii="Times New Roman"/>
          <w:b w:val="false"/>
          <w:i w:val="false"/>
          <w:color w:val="000000"/>
          <w:sz w:val="28"/>
        </w:rPr>
        <w:t>
      7) бизнес-жобаға қатысатын жылжымалы мүлікпен бірлесіп қаржыландыруды растау мақсатында – субсидиялаудың ақпараттық жүйесінің ауыл шаруашылығы техникасының мемлекеттік тізілімімен және/немесе "Автомобиль" деректер базасымен ақпараттық өзара іс-қимылы арқылы расталған, кәсіпкерде жылжымалы мүліктің болуы (халықтың әлеуметтік осал топтарын қоспағанда).</w:t>
      </w:r>
    </w:p>
    <w:bookmarkEnd w:id="122"/>
    <w:bookmarkStart w:name="z276" w:id="123"/>
    <w:p>
      <w:pPr>
        <w:spacing w:after="0"/>
        <w:ind w:left="0"/>
        <w:jc w:val="both"/>
      </w:pPr>
      <w:r>
        <w:rPr>
          <w:rFonts w:ascii="Times New Roman"/>
          <w:b w:val="false"/>
          <w:i w:val="false"/>
          <w:color w:val="000000"/>
          <w:sz w:val="28"/>
        </w:rPr>
        <w:t>
      Конкурсқа қатысу үшін кәсіпкер тек бір өтінім беруге құқылы.</w:t>
      </w:r>
    </w:p>
    <w:bookmarkEnd w:id="123"/>
    <w:p>
      <w:pPr>
        <w:spacing w:after="0"/>
        <w:ind w:left="0"/>
        <w:jc w:val="both"/>
      </w:pPr>
      <w:r>
        <w:rPr>
          <w:rFonts w:ascii="Times New Roman"/>
          <w:b w:val="false"/>
          <w:i w:val="false"/>
          <w:color w:val="000000"/>
          <w:sz w:val="28"/>
        </w:rPr>
        <w:t>
      Өтінімдер конкурс өткізу туралы хабарландыруда көрсетілген мерзімдерде қабылданады.</w:t>
      </w:r>
    </w:p>
    <w:bookmarkStart w:name="z277" w:id="124"/>
    <w:p>
      <w:pPr>
        <w:spacing w:after="0"/>
        <w:ind w:left="0"/>
        <w:jc w:val="both"/>
      </w:pPr>
      <w:r>
        <w:rPr>
          <w:rFonts w:ascii="Times New Roman"/>
          <w:b w:val="false"/>
          <w:i w:val="false"/>
          <w:color w:val="000000"/>
          <w:sz w:val="28"/>
        </w:rPr>
        <w:t>
      41. Жаңа бизнес-идеяларды іске асыру үшін мемлекеттік гранттарды алуға үміткер кәсіпкерлер өтінімге PDF форматындағы мынадай сканерленген құжаттардың көшірмелерін қоса береді:</w:t>
      </w:r>
    </w:p>
    <w:bookmarkEnd w:id="124"/>
    <w:bookmarkStart w:name="z278" w:id="125"/>
    <w:p>
      <w:pPr>
        <w:spacing w:after="0"/>
        <w:ind w:left="0"/>
        <w:jc w:val="both"/>
      </w:pPr>
      <w:r>
        <w:rPr>
          <w:rFonts w:ascii="Times New Roman"/>
          <w:b w:val="false"/>
          <w:i w:val="false"/>
          <w:color w:val="000000"/>
          <w:sz w:val="28"/>
        </w:rPr>
        <w:t>
      1) осы Мемлекеттік гранттар беру қағидаларына 3-қосымшаға сәйкес нысан бойынша бизнес-жоспар түрінде дайындалған бизнес-жоба;</w:t>
      </w:r>
    </w:p>
    <w:bookmarkEnd w:id="125"/>
    <w:bookmarkStart w:name="z279" w:id="126"/>
    <w:p>
      <w:pPr>
        <w:spacing w:after="0"/>
        <w:ind w:left="0"/>
        <w:jc w:val="both"/>
      </w:pPr>
      <w:r>
        <w:rPr>
          <w:rFonts w:ascii="Times New Roman"/>
          <w:b w:val="false"/>
          <w:i w:val="false"/>
          <w:color w:val="000000"/>
          <w:sz w:val="28"/>
        </w:rPr>
        <w:t>
      2) басшының қолымен және өтініш берушінің мөрімен расталған, өтінім беру кезіндегі жалдамалы жұмыскерлердің орташа саны туралы анықтама (бар болса);</w:t>
      </w:r>
    </w:p>
    <w:bookmarkEnd w:id="126"/>
    <w:bookmarkStart w:name="z280" w:id="127"/>
    <w:p>
      <w:pPr>
        <w:spacing w:after="0"/>
        <w:ind w:left="0"/>
        <w:jc w:val="both"/>
      </w:pPr>
      <w:r>
        <w:rPr>
          <w:rFonts w:ascii="Times New Roman"/>
          <w:b w:val="false"/>
          <w:i w:val="false"/>
          <w:color w:val="000000"/>
          <w:sz w:val="28"/>
        </w:rPr>
        <w:t>
      3) Бағдарлама және (немесе)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бағдарламасы шеңберінде кәсіпкердің оқудан өткенін растайтын, ескіру мерзімі 2 (екі) жылдан аспайтын құжат;</w:t>
      </w:r>
    </w:p>
    <w:bookmarkEnd w:id="127"/>
    <w:bookmarkStart w:name="z281" w:id="128"/>
    <w:p>
      <w:pPr>
        <w:spacing w:after="0"/>
        <w:ind w:left="0"/>
        <w:jc w:val="both"/>
      </w:pPr>
      <w:r>
        <w:rPr>
          <w:rFonts w:ascii="Times New Roman"/>
          <w:b w:val="false"/>
          <w:i w:val="false"/>
          <w:color w:val="000000"/>
          <w:sz w:val="28"/>
        </w:rPr>
        <w:t xml:space="preserve">
      4) берілетін мемлекеттік грант көлемінің кемінде 10 % мөлшерінде бизнес-жобаны іске асыруға арналған шығыстарды (бизнес-жобаға қатысатын ақша қаражатымен, жылжымалы/жылжымайтын мүлікпен) қоса қаржыландырудың болуын растайтын құжаттар, кәсіпкердің ағымдағы шотында ақша қаражатының болуы туралы банктік шоттан үзінді көшірме немесе бизнес-жобаға қатысатын жылжымалы және/немесе жылжымайтын мүліктің бағалау құнын растайтын құжаттар (халықтың әлеуметтік осал топтарын қоспағанда); </w:t>
      </w:r>
    </w:p>
    <w:bookmarkEnd w:id="128"/>
    <w:bookmarkStart w:name="z282" w:id="129"/>
    <w:p>
      <w:pPr>
        <w:spacing w:after="0"/>
        <w:ind w:left="0"/>
        <w:jc w:val="both"/>
      </w:pPr>
      <w:r>
        <w:rPr>
          <w:rFonts w:ascii="Times New Roman"/>
          <w:b w:val="false"/>
          <w:i w:val="false"/>
          <w:color w:val="000000"/>
          <w:sz w:val="28"/>
        </w:rPr>
        <w:t>
      5) өтініш берушіде халықтың әлеуметтік осал топтарына жатқызылу мәртебесінің бар екенін растайтын құжат (ақпараттық жүйелердің өзара  іс-қимылының нәтижесінде мәліметтер түспеген жағдайда).";</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49-тармақтар</w:t>
      </w:r>
      <w:r>
        <w:rPr>
          <w:rFonts w:ascii="Times New Roman"/>
          <w:b w:val="false"/>
          <w:i w:val="false"/>
          <w:color w:val="000000"/>
          <w:sz w:val="28"/>
        </w:rPr>
        <w:t xml:space="preserve"> мынадай редакцияда жазылсын:</w:t>
      </w:r>
    </w:p>
    <w:bookmarkStart w:name="z284" w:id="130"/>
    <w:p>
      <w:pPr>
        <w:spacing w:after="0"/>
        <w:ind w:left="0"/>
        <w:jc w:val="both"/>
      </w:pPr>
      <w:r>
        <w:rPr>
          <w:rFonts w:ascii="Times New Roman"/>
          <w:b w:val="false"/>
          <w:i w:val="false"/>
          <w:color w:val="000000"/>
          <w:sz w:val="28"/>
        </w:rPr>
        <w:t>
      "43. Веб-портал (бұдан әрі – жеке кабинет) арқылы тізілім деректеріне қолжетімділік беру үшін:</w:t>
      </w:r>
    </w:p>
    <w:bookmarkEnd w:id="130"/>
    <w:bookmarkStart w:name="z285" w:id="131"/>
    <w:p>
      <w:pPr>
        <w:spacing w:after="0"/>
        <w:ind w:left="0"/>
        <w:jc w:val="both"/>
      </w:pPr>
      <w:r>
        <w:rPr>
          <w:rFonts w:ascii="Times New Roman"/>
          <w:b w:val="false"/>
          <w:i w:val="false"/>
          <w:color w:val="000000"/>
          <w:sz w:val="28"/>
        </w:rPr>
        <w:t>
      1) кәсіпкерлердің, Бағдарламаның өңірлік үйлестірушісінің, қаржы агенттігінің, уәкілетті органның (бұдан әрі – пайдаланушылар) субсидиялаудың ақпараттық жүйесінде өз бетінше тіркелуі үшін ЭЦҚ болуға тиіс;</w:t>
      </w:r>
    </w:p>
    <w:bookmarkEnd w:id="131"/>
    <w:bookmarkStart w:name="z286" w:id="132"/>
    <w:p>
      <w:pPr>
        <w:spacing w:after="0"/>
        <w:ind w:left="0"/>
        <w:jc w:val="both"/>
      </w:pPr>
      <w:r>
        <w:rPr>
          <w:rFonts w:ascii="Times New Roman"/>
          <w:b w:val="false"/>
          <w:i w:val="false"/>
          <w:color w:val="000000"/>
          <w:sz w:val="28"/>
        </w:rPr>
        <w:t>
      2) Бағдарламаның өңірлік үйлестірушісі жыл сайын көрсетілетін қызметтерді жеткізушіге ЭЦҚ бар өз жұмыскерлерінің өзектілендірілген тізімдерін жібереді.</w:t>
      </w:r>
    </w:p>
    <w:bookmarkEnd w:id="132"/>
    <w:p>
      <w:pPr>
        <w:spacing w:after="0"/>
        <w:ind w:left="0"/>
        <w:jc w:val="both"/>
      </w:pPr>
      <w:r>
        <w:rPr>
          <w:rFonts w:ascii="Times New Roman"/>
          <w:b w:val="false"/>
          <w:i w:val="false"/>
          <w:color w:val="000000"/>
          <w:sz w:val="28"/>
        </w:rPr>
        <w:t>
      Жеке кабинетте тіркелу үшін пайдаланушылар мына мәліметтерді көрсетеді:</w:t>
      </w:r>
    </w:p>
    <w:bookmarkStart w:name="z287" w:id="133"/>
    <w:p>
      <w:pPr>
        <w:spacing w:after="0"/>
        <w:ind w:left="0"/>
        <w:jc w:val="both"/>
      </w:pPr>
      <w:r>
        <w:rPr>
          <w:rFonts w:ascii="Times New Roman"/>
          <w:b w:val="false"/>
          <w:i w:val="false"/>
          <w:color w:val="000000"/>
          <w:sz w:val="28"/>
        </w:rPr>
        <w:t>
      1) жеке тұлғалар және жеке кәсіпкерлер үшін: жеке сәйкестендіру нөмірі (бұдан әрі – ЖСН), тегі, аты және әкесінің аты (бар болса);</w:t>
      </w:r>
    </w:p>
    <w:bookmarkEnd w:id="133"/>
    <w:bookmarkStart w:name="z288" w:id="134"/>
    <w:p>
      <w:pPr>
        <w:spacing w:after="0"/>
        <w:ind w:left="0"/>
        <w:jc w:val="both"/>
      </w:pPr>
      <w:r>
        <w:rPr>
          <w:rFonts w:ascii="Times New Roman"/>
          <w:b w:val="false"/>
          <w:i w:val="false"/>
          <w:color w:val="000000"/>
          <w:sz w:val="28"/>
        </w:rPr>
        <w:t>
      2) заңды тұлғалар үшін: бизнес-сәйкестендіру нөмірі ( бұдан әрі – БСН), толық атауы; бірінші басшының тегі, аты және әкесінің аты (бар болса) және ЖСН;</w:t>
      </w:r>
    </w:p>
    <w:bookmarkEnd w:id="134"/>
    <w:bookmarkStart w:name="z289" w:id="135"/>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bookmarkEnd w:id="135"/>
    <w:bookmarkStart w:name="z290" w:id="136"/>
    <w:p>
      <w:pPr>
        <w:spacing w:after="0"/>
        <w:ind w:left="0"/>
        <w:jc w:val="both"/>
      </w:pPr>
      <w:r>
        <w:rPr>
          <w:rFonts w:ascii="Times New Roman"/>
          <w:b w:val="false"/>
          <w:i w:val="false"/>
          <w:color w:val="000000"/>
          <w:sz w:val="28"/>
        </w:rPr>
        <w:t>
      4) екінші деңгейдегі банктегі банктік шоттың деректемелері.</w:t>
      </w:r>
    </w:p>
    <w:bookmarkEnd w:id="136"/>
    <w:bookmarkStart w:name="z291" w:id="137"/>
    <w:p>
      <w:pPr>
        <w:spacing w:after="0"/>
        <w:ind w:left="0"/>
        <w:jc w:val="both"/>
      </w:pPr>
      <w:r>
        <w:rPr>
          <w:rFonts w:ascii="Times New Roman"/>
          <w:b w:val="false"/>
          <w:i w:val="false"/>
          <w:color w:val="000000"/>
          <w:sz w:val="28"/>
        </w:rPr>
        <w:t>
      Жоғарыда көрсетілген деректер өзгерген кезде пайдаланушы бір жұмыс күні ішінде жеке кабинетке енгізілген жеке шоттың деректерін өзгертеді.</w:t>
      </w:r>
    </w:p>
    <w:bookmarkEnd w:id="137"/>
    <w:bookmarkStart w:name="z292" w:id="138"/>
    <w:p>
      <w:pPr>
        <w:spacing w:after="0"/>
        <w:ind w:left="0"/>
        <w:jc w:val="both"/>
      </w:pPr>
      <w:r>
        <w:rPr>
          <w:rFonts w:ascii="Times New Roman"/>
          <w:b w:val="false"/>
          <w:i w:val="false"/>
          <w:color w:val="000000"/>
          <w:sz w:val="28"/>
        </w:rPr>
        <w:t xml:space="preserve">
      Субсидиялаудың ақпараттық жүйесіне қолжетімділік уәкілетті органға тұрақты түрде онлайн-режимде өтеусіз негізде беріледі. </w:t>
      </w:r>
    </w:p>
    <w:bookmarkEnd w:id="138"/>
    <w:bookmarkStart w:name="z293" w:id="139"/>
    <w:p>
      <w:pPr>
        <w:spacing w:after="0"/>
        <w:ind w:left="0"/>
        <w:jc w:val="both"/>
      </w:pPr>
      <w:r>
        <w:rPr>
          <w:rFonts w:ascii="Times New Roman"/>
          <w:b w:val="false"/>
          <w:i w:val="false"/>
          <w:color w:val="000000"/>
          <w:sz w:val="28"/>
        </w:rPr>
        <w:t>
      Уәкілетті орган жыл сайын субсидиялаудың ақпараттық жүйесіне қолжетімділігі бар көрсетілетін қызметтерді жеткізушіге дербес деректерді қорғау жөніндегі талаптарға сәйкес жауапты тұлғалардың тізімін жібереді.</w:t>
      </w:r>
    </w:p>
    <w:bookmarkEnd w:id="139"/>
    <w:bookmarkStart w:name="z294" w:id="140"/>
    <w:p>
      <w:pPr>
        <w:spacing w:after="0"/>
        <w:ind w:left="0"/>
        <w:jc w:val="both"/>
      </w:pPr>
      <w:r>
        <w:rPr>
          <w:rFonts w:ascii="Times New Roman"/>
          <w:b w:val="false"/>
          <w:i w:val="false"/>
          <w:color w:val="000000"/>
          <w:sz w:val="28"/>
        </w:rPr>
        <w:t>
      Өтінімді қалыптастыру және тіркеу жеке кабинетте мынадай тәртіппен жүргізіледі:</w:t>
      </w:r>
    </w:p>
    <w:bookmarkEnd w:id="140"/>
    <w:bookmarkStart w:name="z295" w:id="141"/>
    <w:p>
      <w:pPr>
        <w:spacing w:after="0"/>
        <w:ind w:left="0"/>
        <w:jc w:val="both"/>
      </w:pPr>
      <w:r>
        <w:rPr>
          <w:rFonts w:ascii="Times New Roman"/>
          <w:b w:val="false"/>
          <w:i w:val="false"/>
          <w:color w:val="000000"/>
          <w:sz w:val="28"/>
        </w:rPr>
        <w:t xml:space="preserve">
      1) осы Мемлекеттік гранттар беру қағидаларының 40-тармағы 3), 4), 5), 6) және 7) тармақшаларының талаптарын субсидиялаудың ақпараттық жүйесінің тексеруі үшін қажетті мәліметтер енгізіле отырып, өтінім қалыптастырылады; </w:t>
      </w:r>
    </w:p>
    <w:bookmarkEnd w:id="141"/>
    <w:bookmarkStart w:name="z296" w:id="142"/>
    <w:p>
      <w:pPr>
        <w:spacing w:after="0"/>
        <w:ind w:left="0"/>
        <w:jc w:val="both"/>
      </w:pPr>
      <w:r>
        <w:rPr>
          <w:rFonts w:ascii="Times New Roman"/>
          <w:b w:val="false"/>
          <w:i w:val="false"/>
          <w:color w:val="000000"/>
          <w:sz w:val="28"/>
        </w:rPr>
        <w:t xml:space="preserve">
      2) өтінім кәсіпкердің ЭЦҚ қол қоюы арқылы субсидиялаудың ақпараттық жүйесінде тіркеледі және өңірлік үйлестірушінің жеке кабинетінде қолжетімді болады. </w:t>
      </w:r>
    </w:p>
    <w:bookmarkEnd w:id="142"/>
    <w:p>
      <w:pPr>
        <w:spacing w:after="0"/>
        <w:ind w:left="0"/>
        <w:jc w:val="both"/>
      </w:pPr>
      <w:r>
        <w:rPr>
          <w:rFonts w:ascii="Times New Roman"/>
          <w:b w:val="false"/>
          <w:i w:val="false"/>
          <w:color w:val="000000"/>
          <w:sz w:val="28"/>
        </w:rPr>
        <w:t>
      Егер өңірлік үйлестіруші өтінімді қабылдаған кезге дейін тіркелген өтінімде қателер анықталған жағдайда, кәсіпкер қайтарып алу себебін көрсете отырып, өтінімді қайтарып алуға құқылы.</w:t>
      </w:r>
    </w:p>
    <w:bookmarkStart w:name="z297" w:id="143"/>
    <w:p>
      <w:pPr>
        <w:spacing w:after="0"/>
        <w:ind w:left="0"/>
        <w:jc w:val="both"/>
      </w:pPr>
      <w:r>
        <w:rPr>
          <w:rFonts w:ascii="Times New Roman"/>
          <w:b w:val="false"/>
          <w:i w:val="false"/>
          <w:color w:val="000000"/>
          <w:sz w:val="28"/>
        </w:rPr>
        <w:t>
      44. Бағдарламаның Өңірлік үйлестірушісі кәсіпкер өтінімді тіркеген кезден бастап 2 (екі) жұмыс күні ішінде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bookmarkEnd w:id="143"/>
    <w:bookmarkStart w:name="z298" w:id="144"/>
    <w:p>
      <w:pPr>
        <w:spacing w:after="0"/>
        <w:ind w:left="0"/>
        <w:jc w:val="both"/>
      </w:pPr>
      <w:r>
        <w:rPr>
          <w:rFonts w:ascii="Times New Roman"/>
          <w:b w:val="false"/>
          <w:i w:val="false"/>
          <w:color w:val="000000"/>
          <w:sz w:val="28"/>
        </w:rPr>
        <w:t>
      45. Кәсіпкер құжаттар топтамасын толық ұсынбаған не анық емес деректерді немесе Бағдарламаның талаптарында белгіленген нысандарға сәйкес келмейтін құжаттарды ұсынған жағдайда Бағдарламаның өңірлік үйлестірушісі ұсынылған құжаттар бойынша нақты кемшіліктерді көрсете отырып, ұсынылған құжаттарды пысықтау үшін кәсіпкерге қайтарады.</w:t>
      </w:r>
    </w:p>
    <w:bookmarkEnd w:id="144"/>
    <w:bookmarkStart w:name="z299" w:id="145"/>
    <w:p>
      <w:pPr>
        <w:spacing w:after="0"/>
        <w:ind w:left="0"/>
        <w:jc w:val="both"/>
      </w:pPr>
      <w:r>
        <w:rPr>
          <w:rFonts w:ascii="Times New Roman"/>
          <w:b w:val="false"/>
          <w:i w:val="false"/>
          <w:color w:val="000000"/>
          <w:sz w:val="28"/>
        </w:rPr>
        <w:t>
      46. Өтінімдерді қабылдау мерзімі аяқталғаннан кейін Бағдарламаның өңірлік үйлестірушісі ақпараттық жүйе арқылы кәсіпкерлердің мақұлданған өтінімдерінің тізбесін қалыптастырады.</w:t>
      </w:r>
    </w:p>
    <w:bookmarkEnd w:id="145"/>
    <w:bookmarkStart w:name="z300" w:id="146"/>
    <w:p>
      <w:pPr>
        <w:spacing w:after="0"/>
        <w:ind w:left="0"/>
        <w:jc w:val="both"/>
      </w:pPr>
      <w:r>
        <w:rPr>
          <w:rFonts w:ascii="Times New Roman"/>
          <w:b w:val="false"/>
          <w:i w:val="false"/>
          <w:color w:val="000000"/>
          <w:sz w:val="28"/>
        </w:rPr>
        <w:t>
      47. Бағдарламаның өңірлік үйлестірушісі өтінімдерді қабылдау мерзімі аяқталғаннан кейін 3 (үш) жұмыс күні ішінде:</w:t>
      </w:r>
    </w:p>
    <w:bookmarkEnd w:id="146"/>
    <w:bookmarkStart w:name="z301" w:id="147"/>
    <w:p>
      <w:pPr>
        <w:spacing w:after="0"/>
        <w:ind w:left="0"/>
        <w:jc w:val="both"/>
      </w:pPr>
      <w:r>
        <w:rPr>
          <w:rFonts w:ascii="Times New Roman"/>
          <w:b w:val="false"/>
          <w:i w:val="false"/>
          <w:color w:val="000000"/>
          <w:sz w:val="28"/>
        </w:rPr>
        <w:t>
      1) субсидиялаудың ақпараттық жүйесі арқылы кәсіпкерлердің мақұлданған өтінімдерінің тізбесін қалыптастырады;</w:t>
      </w:r>
    </w:p>
    <w:bookmarkEnd w:id="147"/>
    <w:bookmarkStart w:name="z302" w:id="148"/>
    <w:p>
      <w:pPr>
        <w:spacing w:after="0"/>
        <w:ind w:left="0"/>
        <w:jc w:val="both"/>
      </w:pPr>
      <w:r>
        <w:rPr>
          <w:rFonts w:ascii="Times New Roman"/>
          <w:b w:val="false"/>
          <w:i w:val="false"/>
          <w:color w:val="000000"/>
          <w:sz w:val="28"/>
        </w:rPr>
        <w:t>
      2) ақпараттық жүйе арқылы осы Мемлекеттік гранттар беру қағидаларына 7-қосымшаға сәйкес нысан бойынша күн тәртібін, күнін, уақытын көрсете отырып, кәсіпкерлік субъектілерінің өтінімдерін іріктеу жөніндегі конкурстық комиссия отырыстарының кестесін қалыптастырады.</w:t>
      </w:r>
    </w:p>
    <w:bookmarkEnd w:id="148"/>
    <w:p>
      <w:pPr>
        <w:spacing w:after="0"/>
        <w:ind w:left="0"/>
        <w:jc w:val="both"/>
      </w:pPr>
      <w:r>
        <w:rPr>
          <w:rFonts w:ascii="Times New Roman"/>
          <w:b w:val="false"/>
          <w:i w:val="false"/>
          <w:color w:val="000000"/>
          <w:sz w:val="28"/>
        </w:rPr>
        <w:t>
      Кесте қалыптастырылғаннан кейін өтінімдері мақұлданған өтінімдер тізбесіне енгізілген барлық кәсіпкерлерге олардың жобалары бойынша таныстырылым және дауыс беру күні, уақыты және орны туралы автоматты түрде хабарлама жіберіледі;</w:t>
      </w:r>
    </w:p>
    <w:bookmarkStart w:name="z303" w:id="149"/>
    <w:p>
      <w:pPr>
        <w:spacing w:after="0"/>
        <w:ind w:left="0"/>
        <w:jc w:val="both"/>
      </w:pPr>
      <w:r>
        <w:rPr>
          <w:rFonts w:ascii="Times New Roman"/>
          <w:b w:val="false"/>
          <w:i w:val="false"/>
          <w:color w:val="000000"/>
          <w:sz w:val="28"/>
        </w:rPr>
        <w:t>
      3) субсидиялаудың ақпараттық жүйесінде конкурстық комиссия мүшелерінің авторландырылуын қамтамасыз етеді;</w:t>
      </w:r>
    </w:p>
    <w:bookmarkEnd w:id="149"/>
    <w:bookmarkStart w:name="z304" w:id="150"/>
    <w:p>
      <w:pPr>
        <w:spacing w:after="0"/>
        <w:ind w:left="0"/>
        <w:jc w:val="both"/>
      </w:pPr>
      <w:r>
        <w:rPr>
          <w:rFonts w:ascii="Times New Roman"/>
          <w:b w:val="false"/>
          <w:i w:val="false"/>
          <w:color w:val="000000"/>
          <w:sz w:val="28"/>
        </w:rPr>
        <w:t>
      4) мәлімделген жобаларды мақұлдау/мақұлдамау бойынша шешім қабылдау үшін конкурстық комиссияның мүшелеріне мақұлданған өтінімдерді және кәсіпкердің электрондық құжаттамасын қарау қажеттігі туралы хабарлама жібереді.</w:t>
      </w:r>
    </w:p>
    <w:bookmarkEnd w:id="150"/>
    <w:bookmarkStart w:name="z305" w:id="151"/>
    <w:p>
      <w:pPr>
        <w:spacing w:after="0"/>
        <w:ind w:left="0"/>
        <w:jc w:val="both"/>
      </w:pPr>
      <w:r>
        <w:rPr>
          <w:rFonts w:ascii="Times New Roman"/>
          <w:b w:val="false"/>
          <w:i w:val="false"/>
          <w:color w:val="000000"/>
          <w:sz w:val="28"/>
        </w:rPr>
        <w:t>
      48. Конкурстық комиссия Қазақстан Республикасының заңнамасына және осы Мемлекеттік гранттар беру қағидаларына сәйкес мыналарды жүзеге асырады:</w:t>
      </w:r>
    </w:p>
    <w:bookmarkEnd w:id="151"/>
    <w:bookmarkStart w:name="z306" w:id="152"/>
    <w:p>
      <w:pPr>
        <w:spacing w:after="0"/>
        <w:ind w:left="0"/>
        <w:jc w:val="both"/>
      </w:pPr>
      <w:r>
        <w:rPr>
          <w:rFonts w:ascii="Times New Roman"/>
          <w:b w:val="false"/>
          <w:i w:val="false"/>
          <w:color w:val="000000"/>
          <w:sz w:val="28"/>
        </w:rPr>
        <w:t>
      1) мәлімделген жобаны ұсынылған құжаттардың толықтығы мен анықтығы тұрғысынан қарау;</w:t>
      </w:r>
    </w:p>
    <w:bookmarkEnd w:id="152"/>
    <w:bookmarkStart w:name="z307" w:id="153"/>
    <w:p>
      <w:pPr>
        <w:spacing w:after="0"/>
        <w:ind w:left="0"/>
        <w:jc w:val="both"/>
      </w:pPr>
      <w:r>
        <w:rPr>
          <w:rFonts w:ascii="Times New Roman"/>
          <w:b w:val="false"/>
          <w:i w:val="false"/>
          <w:color w:val="000000"/>
          <w:sz w:val="28"/>
        </w:rPr>
        <w:t>
      2) осы Мемлекеттік гранттар беру қағидаларына 4-қосымшада көрсетілген бизнес-идеялар шеңберінде кәсіпкерді бағалау өлшемшарттарына сәйкес әрбір мәселе бойынша балдарды қою әдісімен дауыс беру.</w:t>
      </w:r>
    </w:p>
    <w:bookmarkEnd w:id="153"/>
    <w:p>
      <w:pPr>
        <w:spacing w:after="0"/>
        <w:ind w:left="0"/>
        <w:jc w:val="both"/>
      </w:pPr>
      <w:r>
        <w:rPr>
          <w:rFonts w:ascii="Times New Roman"/>
          <w:b w:val="false"/>
          <w:i w:val="false"/>
          <w:color w:val="000000"/>
          <w:sz w:val="28"/>
        </w:rPr>
        <w:t>
      Егер кәсіпкердің жобасына конкурстық комиссия мүшелерінің жартысынан азы дауыс берген жағдайда, бұл жоба дауыс беру күні қайта дауыс беруге шығарылады;</w:t>
      </w:r>
    </w:p>
    <w:bookmarkStart w:name="z308" w:id="154"/>
    <w:p>
      <w:pPr>
        <w:spacing w:after="0"/>
        <w:ind w:left="0"/>
        <w:jc w:val="both"/>
      </w:pPr>
      <w:r>
        <w:rPr>
          <w:rFonts w:ascii="Times New Roman"/>
          <w:b w:val="false"/>
          <w:i w:val="false"/>
          <w:color w:val="000000"/>
          <w:sz w:val="28"/>
        </w:rPr>
        <w:t>
      3) осы Мемлекеттік гранттар беру қағидаларына 8-қосымшаға сәйкес нысан бойынша өтінімдерді іріктеу жөніндегі конкурстық комиссия отырысының конкурстық комиссияның әрбір мүшесінің дауыс беру нәтижелері және оның қорытынды шешімі көрсетілген хаттамасына қол қою.</w:t>
      </w:r>
    </w:p>
    <w:bookmarkEnd w:id="154"/>
    <w:bookmarkStart w:name="z309" w:id="155"/>
    <w:p>
      <w:pPr>
        <w:spacing w:after="0"/>
        <w:ind w:left="0"/>
        <w:jc w:val="both"/>
      </w:pPr>
      <w:r>
        <w:rPr>
          <w:rFonts w:ascii="Times New Roman"/>
          <w:b w:val="false"/>
          <w:i w:val="false"/>
          <w:color w:val="000000"/>
          <w:sz w:val="28"/>
        </w:rPr>
        <w:t>
      49. Конкурстық комиссия отырысының хаттамасы веб-портал арқылы қалыптастырылады, ЭЦҚ арқылы конкурстық комиссияның мүшелері, хатшысы қол қояды және конкурстық комиссияның төрағасы бекітеді.</w:t>
      </w:r>
    </w:p>
    <w:bookmarkEnd w:id="155"/>
    <w:p>
      <w:pPr>
        <w:spacing w:after="0"/>
        <w:ind w:left="0"/>
        <w:jc w:val="both"/>
      </w:pPr>
      <w:r>
        <w:rPr>
          <w:rFonts w:ascii="Times New Roman"/>
          <w:b w:val="false"/>
          <w:i w:val="false"/>
          <w:color w:val="000000"/>
          <w:sz w:val="28"/>
        </w:rPr>
        <w:t>
      Конкурстық комиссияның хаттамасын бекіту кезінде өтінімдерді беру кезектілігіне сәйкес қаржыландыру жоспарында бюджет қаражатының көлемін автоматты түрде резервтеу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bookmarkStart w:name="z311" w:id="156"/>
    <w:p>
      <w:pPr>
        <w:spacing w:after="0"/>
        <w:ind w:left="0"/>
        <w:jc w:val="both"/>
      </w:pPr>
      <w:r>
        <w:rPr>
          <w:rFonts w:ascii="Times New Roman"/>
          <w:b w:val="false"/>
          <w:i w:val="false"/>
          <w:color w:val="000000"/>
          <w:sz w:val="28"/>
        </w:rPr>
        <w:t>
      "55. Хаттама бекітілгеннен кейін кәсіпкерлерге веб-порталда тіркелу кезінде көрсетілген электрондық пошта мекенжайына тиісті хабарлама жіберіледі. Бұл ретте, уәкілетті орган хаттаманы веб-портал арқылы тұрақты негізде, ал Қаржы агенттігі хаттамаға қол қойылғаннан кейін ғана қарайды.</w:t>
      </w:r>
    </w:p>
    <w:bookmarkEnd w:id="156"/>
    <w:bookmarkStart w:name="z312" w:id="157"/>
    <w:p>
      <w:pPr>
        <w:spacing w:after="0"/>
        <w:ind w:left="0"/>
        <w:jc w:val="both"/>
      </w:pPr>
      <w:r>
        <w:rPr>
          <w:rFonts w:ascii="Times New Roman"/>
          <w:b w:val="false"/>
          <w:i w:val="false"/>
          <w:color w:val="000000"/>
          <w:sz w:val="28"/>
        </w:rPr>
        <w:t>
      56. Бюджет қаражаты болған жағдайда веб-портал арқылы өткізілген конкурс нәтижелері бойынша Бағдарламаның өңірлік үйлестірушісі:</w:t>
      </w:r>
    </w:p>
    <w:bookmarkEnd w:id="157"/>
    <w:bookmarkStart w:name="z313" w:id="158"/>
    <w:p>
      <w:pPr>
        <w:spacing w:after="0"/>
        <w:ind w:left="0"/>
        <w:jc w:val="both"/>
      </w:pPr>
      <w:r>
        <w:rPr>
          <w:rFonts w:ascii="Times New Roman"/>
          <w:b w:val="false"/>
          <w:i w:val="false"/>
          <w:color w:val="000000"/>
          <w:sz w:val="28"/>
        </w:rPr>
        <w:t>
      1) грант беру туралы электрондық шартты қалыптастырады және оны конкурстық комиссияның хаттамасы бекітілген күннен бастап 2 (екі) жұмыс күні ішінде қаржы агенттігіне келісуге жібереді;</w:t>
      </w:r>
    </w:p>
    <w:bookmarkEnd w:id="158"/>
    <w:bookmarkStart w:name="z314" w:id="159"/>
    <w:p>
      <w:pPr>
        <w:spacing w:after="0"/>
        <w:ind w:left="0"/>
        <w:jc w:val="both"/>
      </w:pPr>
      <w:r>
        <w:rPr>
          <w:rFonts w:ascii="Times New Roman"/>
          <w:b w:val="false"/>
          <w:i w:val="false"/>
          <w:color w:val="000000"/>
          <w:sz w:val="28"/>
        </w:rPr>
        <w:t>
      2) қаржы агенттігі мемлекеттік грантты беру туралы шарттың жобасын келіскен күннен бастап 5 (бес) жұмыс күні ішінде кәсіпкердің, қаржы агенттігінің грант беру туралы шартқа қол қоюын қамтамасыз етеді.</w:t>
      </w:r>
    </w:p>
    <w:bookmarkEnd w:id="159"/>
    <w:bookmarkStart w:name="z315" w:id="160"/>
    <w:p>
      <w:pPr>
        <w:spacing w:after="0"/>
        <w:ind w:left="0"/>
        <w:jc w:val="both"/>
      </w:pPr>
      <w:r>
        <w:rPr>
          <w:rFonts w:ascii="Times New Roman"/>
          <w:b w:val="false"/>
          <w:i w:val="false"/>
          <w:color w:val="000000"/>
          <w:sz w:val="28"/>
        </w:rPr>
        <w:t>
      57. Комиссияның оң шешімін алған жобалар бойынша бюджет қаражатының жетіспеушілігі туындаған жағдайда кәсіпкерлерге гранттар төлеуді тоқтата тұру туралы тиісті автоматты түрдегі хабарлама жіберіледі.</w:t>
      </w:r>
    </w:p>
    <w:bookmarkEnd w:id="160"/>
    <w:bookmarkStart w:name="z316" w:id="161"/>
    <w:p>
      <w:pPr>
        <w:spacing w:after="0"/>
        <w:ind w:left="0"/>
        <w:jc w:val="both"/>
      </w:pPr>
      <w:r>
        <w:rPr>
          <w:rFonts w:ascii="Times New Roman"/>
          <w:b w:val="false"/>
          <w:i w:val="false"/>
          <w:color w:val="000000"/>
          <w:sz w:val="28"/>
        </w:rPr>
        <w:t>
      58. Қосымша қаражат алған кезде өтінімдерді беру кезектілігіне сәйкес қаржыландыру жоспарында бюджет қаражатының көлемдерін автоматты түрде резервтеу жүргізіледі.</w:t>
      </w:r>
    </w:p>
    <w:bookmarkEnd w:id="161"/>
    <w:bookmarkStart w:name="z317" w:id="162"/>
    <w:p>
      <w:pPr>
        <w:spacing w:after="0"/>
        <w:ind w:left="0"/>
        <w:jc w:val="both"/>
      </w:pPr>
      <w:r>
        <w:rPr>
          <w:rFonts w:ascii="Times New Roman"/>
          <w:b w:val="false"/>
          <w:i w:val="false"/>
          <w:color w:val="000000"/>
          <w:sz w:val="28"/>
        </w:rPr>
        <w:t>
      59. Конкурстық комиссия отырысы хаттамасының қолданылу мерзімі өткеннен кейін веб-портал өтінімдері грант беру туралы шарттарға қол қоюға арналған тізілімде кезекте тұрған кәсіпкерлерге автоматты түрде хабарлама жібереді.</w:t>
      </w:r>
    </w:p>
    <w:bookmarkEnd w:id="162"/>
    <w:bookmarkStart w:name="z318" w:id="163"/>
    <w:p>
      <w:pPr>
        <w:spacing w:after="0"/>
        <w:ind w:left="0"/>
        <w:jc w:val="both"/>
      </w:pPr>
      <w:r>
        <w:rPr>
          <w:rFonts w:ascii="Times New Roman"/>
          <w:b w:val="false"/>
          <w:i w:val="false"/>
          <w:color w:val="000000"/>
          <w:sz w:val="28"/>
        </w:rPr>
        <w:t xml:space="preserve">
      60. Қосымша қаражат алғаннан кейін және конкурстық комиссия отырысының хаттамасы қолданыста болған жағдайда Бағдарламаның өңірлік үйлестірушісі кәсіпкердің және қаржы агенттігінің грант беру туралы шартқа қол қоюын қамтамасыз етеді."; </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62-тармақтың</w:t>
      </w:r>
      <w:r>
        <w:rPr>
          <w:rFonts w:ascii="Times New Roman"/>
          <w:b w:val="false"/>
          <w:i w:val="false"/>
          <w:color w:val="000000"/>
          <w:sz w:val="28"/>
        </w:rPr>
        <w:t xml:space="preserve"> екінші бөлігінің 4) тармақшасы мынадай редакцияда жазылсын:</w:t>
      </w:r>
    </w:p>
    <w:bookmarkStart w:name="z320" w:id="164"/>
    <w:p>
      <w:pPr>
        <w:spacing w:after="0"/>
        <w:ind w:left="0"/>
        <w:jc w:val="both"/>
      </w:pPr>
      <w:r>
        <w:rPr>
          <w:rFonts w:ascii="Times New Roman"/>
          <w:b w:val="false"/>
          <w:i w:val="false"/>
          <w:color w:val="000000"/>
          <w:sz w:val="28"/>
        </w:rPr>
        <w:t>
      "4) кәсіпкердің грант беру туралы шарт талаптарын орындауын мониторингтеу жатады.";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және </w:t>
      </w:r>
      <w:r>
        <w:rPr>
          <w:rFonts w:ascii="Times New Roman"/>
          <w:b w:val="false"/>
          <w:i w:val="false"/>
          <w:color w:val="000000"/>
          <w:sz w:val="28"/>
        </w:rPr>
        <w:t>65-тармақтар</w:t>
      </w:r>
      <w:r>
        <w:rPr>
          <w:rFonts w:ascii="Times New Roman"/>
          <w:b w:val="false"/>
          <w:i w:val="false"/>
          <w:color w:val="000000"/>
          <w:sz w:val="28"/>
        </w:rPr>
        <w:t xml:space="preserve"> мынадай редакцияда жазылсын:</w:t>
      </w:r>
    </w:p>
    <w:bookmarkStart w:name="z322" w:id="165"/>
    <w:p>
      <w:pPr>
        <w:spacing w:after="0"/>
        <w:ind w:left="0"/>
        <w:jc w:val="both"/>
      </w:pPr>
      <w:r>
        <w:rPr>
          <w:rFonts w:ascii="Times New Roman"/>
          <w:b w:val="false"/>
          <w:i w:val="false"/>
          <w:color w:val="000000"/>
          <w:sz w:val="28"/>
        </w:rPr>
        <w:t>
      "64. Қаржы агенттігі кәсіпкердің грант қаражатын мақсатқа сай пайдаланбағанын не жобаның және/немесе кәсіпкердің мемлекеттік гранттар беру талаптарына және/немесе конкурстық комиссия шешіміне және/немесе грант беру туралы шарт талаптарына сәйкес келмейтінін не кәсіпкердің жұмыс орындарының санына қол жеткізу бойынша міндеттемелерді орындамағанын анықтаған жағдайда, ол Бағдарламаның өңірлік үйлестірушісін және конкурстық комиссияны жазбаша хабардар етеді.</w:t>
      </w:r>
    </w:p>
    <w:bookmarkEnd w:id="165"/>
    <w:bookmarkStart w:name="z323" w:id="166"/>
    <w:p>
      <w:pPr>
        <w:spacing w:after="0"/>
        <w:ind w:left="0"/>
        <w:jc w:val="both"/>
      </w:pPr>
      <w:r>
        <w:rPr>
          <w:rFonts w:ascii="Times New Roman"/>
          <w:b w:val="false"/>
          <w:i w:val="false"/>
          <w:color w:val="000000"/>
          <w:sz w:val="28"/>
        </w:rPr>
        <w:t>
       Қаржы агенттігі ұсынған ақпарат негізінде конкурстық комиссия ақпаратты алған кезден бастап 10 (он) жұмыс күні ішінде анықталған ескертулерді жою үшін қосымша уақыт беру не кәсіпкермен грант беру туралы шартты бұзу туралы шешім қабылдайды, осыдан кейін өзінің шешімі туралы Бағдарламаның өңірлік үйлестірушісін және қаржы агенттігін хабардар етеді.</w:t>
      </w:r>
    </w:p>
    <w:bookmarkEnd w:id="166"/>
    <w:bookmarkStart w:name="z324" w:id="167"/>
    <w:p>
      <w:pPr>
        <w:spacing w:after="0"/>
        <w:ind w:left="0"/>
        <w:jc w:val="both"/>
      </w:pPr>
      <w:r>
        <w:rPr>
          <w:rFonts w:ascii="Times New Roman"/>
          <w:b w:val="false"/>
          <w:i w:val="false"/>
          <w:color w:val="000000"/>
          <w:sz w:val="28"/>
        </w:rPr>
        <w:t>
      65. Конкурстық комиссия кәсіпкермен грант беру туралы шартты бұзу туралы шешім қабылдаған жағдайда Бағдарламаның өңірлік үйлестірушісі мақсатқа сай пайдаланылмаған мемлекеттік грант қаражатын Қазақстан Республикасының заңнамасында көзделген тәртіппен қайтару бойынша іс-шаралар жүргізеді. Грант қаражаты бір бөлігінің мақсатқа сай пайдаланылмауы анықталған жағдайда, конкурстық комиссияның тиісті шешімі бойынша грант қаражатының мақсатқа сай пайдаланылмаған сомасына ғана қайтаруға жол беріледі.".</w:t>
      </w:r>
    </w:p>
    <w:bookmarkEnd w:id="167"/>
    <w:bookmarkStart w:name="z325" w:id="168"/>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өндірістік (индустриялық) инфрақұрылым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68"/>
    <w:bookmarkStart w:name="z326" w:id="169"/>
    <w:p>
      <w:pPr>
        <w:spacing w:after="0"/>
        <w:ind w:left="0"/>
        <w:jc w:val="both"/>
      </w:pPr>
      <w:r>
        <w:rPr>
          <w:rFonts w:ascii="Times New Roman"/>
          <w:b w:val="false"/>
          <w:i w:val="false"/>
          <w:color w:val="000000"/>
          <w:sz w:val="28"/>
        </w:rPr>
        <w:t xml:space="preserve">
      "Жалпы ережелер" деген </w:t>
      </w:r>
      <w:r>
        <w:rPr>
          <w:rFonts w:ascii="Times New Roman"/>
          <w:b w:val="false"/>
          <w:i w:val="false"/>
          <w:color w:val="000000"/>
          <w:sz w:val="28"/>
        </w:rPr>
        <w:t>1-тарау</w:t>
      </w:r>
      <w:r>
        <w:rPr>
          <w:rFonts w:ascii="Times New Roman"/>
          <w:b w:val="false"/>
          <w:i w:val="false"/>
          <w:color w:val="000000"/>
          <w:sz w:val="28"/>
        </w:rPr>
        <w:t xml:space="preserve"> мынадай редакциядағы 6-1-тармақпен толықтырылсын: </w:t>
      </w:r>
    </w:p>
    <w:bookmarkEnd w:id="169"/>
    <w:bookmarkStart w:name="z327" w:id="170"/>
    <w:p>
      <w:pPr>
        <w:spacing w:after="0"/>
        <w:ind w:left="0"/>
        <w:jc w:val="both"/>
      </w:pPr>
      <w:r>
        <w:rPr>
          <w:rFonts w:ascii="Times New Roman"/>
          <w:b w:val="false"/>
          <w:i w:val="false"/>
          <w:color w:val="000000"/>
          <w:sz w:val="28"/>
        </w:rPr>
        <w:t>
      "6-1. Субсидиялаудың ақпараттық жүйесін пайдалану жөніндегі шарттар мен талаптар өңірлік үйлестіруші мен көрсетілетін қызметтерді жеткізуші арасында тиісті шарт жасалғаннан кейін туындаған қатынастарға қолданылады.";</w:t>
      </w:r>
    </w:p>
    <w:bookmarkEnd w:id="170"/>
    <w:bookmarkStart w:name="z328" w:id="171"/>
    <w:p>
      <w:pPr>
        <w:spacing w:after="0"/>
        <w:ind w:left="0"/>
        <w:jc w:val="both"/>
      </w:pPr>
      <w:r>
        <w:rPr>
          <w:rFonts w:ascii="Times New Roman"/>
          <w:b w:val="false"/>
          <w:i w:val="false"/>
          <w:color w:val="000000"/>
          <w:sz w:val="28"/>
        </w:rPr>
        <w:t xml:space="preserve">
      "Терминдер мен анықтамалар" деген </w:t>
      </w:r>
      <w:r>
        <w:rPr>
          <w:rFonts w:ascii="Times New Roman"/>
          <w:b w:val="false"/>
          <w:i w:val="false"/>
          <w:color w:val="000000"/>
          <w:sz w:val="28"/>
        </w:rPr>
        <w:t>2-тарауда</w:t>
      </w:r>
      <w:r>
        <w:rPr>
          <w:rFonts w:ascii="Times New Roman"/>
          <w:b w:val="false"/>
          <w:i w:val="false"/>
          <w:color w:val="000000"/>
          <w:sz w:val="28"/>
        </w:rPr>
        <w:t>":</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331" w:id="172"/>
    <w:p>
      <w:pPr>
        <w:spacing w:after="0"/>
        <w:ind w:left="0"/>
        <w:jc w:val="both"/>
      </w:pPr>
      <w:r>
        <w:rPr>
          <w:rFonts w:ascii="Times New Roman"/>
          <w:b w:val="false"/>
          <w:i w:val="false"/>
          <w:color w:val="000000"/>
          <w:sz w:val="28"/>
        </w:rPr>
        <w:t>
      "1) субсидиялаудың ақпараттық жүйесі – "электрондық үкімет"  веб-порталымен өзара іс-қимыл жасау, өтінімді тіркеу, сондай-ақ өтінімді мемлекеттік қолдауды ұсыну шарттарына сәйкестігіне автоматты түрде тексеру арқылы оны өңдеу мүмкіндігін беретін, мемлекеттік қолдау процестерін орындау бойынша қызметтер көрсетуге арналған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тармақша</w:t>
      </w:r>
      <w:r>
        <w:rPr>
          <w:rFonts w:ascii="Times New Roman"/>
          <w:b w:val="false"/>
          <w:i w:val="false"/>
          <w:color w:val="000000"/>
          <w:sz w:val="28"/>
        </w:rPr>
        <w:t xml:space="preserve"> мынадай редакцияда жазылсын:</w:t>
      </w:r>
    </w:p>
    <w:bookmarkStart w:name="z334" w:id="173"/>
    <w:p>
      <w:pPr>
        <w:spacing w:after="0"/>
        <w:ind w:left="0"/>
        <w:jc w:val="both"/>
      </w:pPr>
      <w:r>
        <w:rPr>
          <w:rFonts w:ascii="Times New Roman"/>
          <w:b w:val="false"/>
          <w:i w:val="false"/>
          <w:color w:val="000000"/>
          <w:sz w:val="28"/>
        </w:rPr>
        <w:t>
      "24) өтінім – осы Инфрақұрылымды жүргізу қағидаларының талаптарына сәйкес қажетті құжаттар қоса берілген қағаз немесе электрондық нысандағы өтініш.";</w:t>
      </w:r>
    </w:p>
    <w:bookmarkEnd w:id="173"/>
    <w:bookmarkStart w:name="z335" w:id="174"/>
    <w:p>
      <w:pPr>
        <w:spacing w:after="0"/>
        <w:ind w:left="0"/>
        <w:jc w:val="both"/>
      </w:pPr>
      <w:r>
        <w:rPr>
          <w:rFonts w:ascii="Times New Roman"/>
          <w:b w:val="false"/>
          <w:i w:val="false"/>
          <w:color w:val="000000"/>
          <w:sz w:val="28"/>
        </w:rPr>
        <w:t>
      мынадай мазмұндағы 25), 26), 27), 28), 29), 30) және 31) тармақшалармен толықтырылсын:</w:t>
      </w:r>
    </w:p>
    <w:bookmarkEnd w:id="174"/>
    <w:bookmarkStart w:name="z336" w:id="175"/>
    <w:p>
      <w:pPr>
        <w:spacing w:after="0"/>
        <w:ind w:left="0"/>
        <w:jc w:val="both"/>
      </w:pPr>
      <w:r>
        <w:rPr>
          <w:rFonts w:ascii="Times New Roman"/>
          <w:b w:val="false"/>
          <w:i w:val="false"/>
          <w:color w:val="000000"/>
          <w:sz w:val="28"/>
        </w:rPr>
        <w:t>
      "25) субсидиялаудың ақпараттық жүйесінің веб-порталы (бұдан әрі – веб-портал) – субсидиялаудың ақпараттық жүйесіне қолжетімділік беретін, Интернет желісінде орналастырылған интернет-ресурс;</w:t>
      </w:r>
    </w:p>
    <w:bookmarkEnd w:id="175"/>
    <w:bookmarkStart w:name="z337" w:id="176"/>
    <w:p>
      <w:pPr>
        <w:spacing w:after="0"/>
        <w:ind w:left="0"/>
        <w:jc w:val="both"/>
      </w:pPr>
      <w:r>
        <w:rPr>
          <w:rFonts w:ascii="Times New Roman"/>
          <w:b w:val="false"/>
          <w:i w:val="false"/>
          <w:color w:val="000000"/>
          <w:sz w:val="28"/>
        </w:rPr>
        <w:t>
      26) жеке кабинет – пайдаланушының (кәсіпкердің, уәкілетті органның, Бағдарламаның өңірлік үйлестірушісінің, ӨҮК, бюджеттік бағдарлама әкімшісінің) тізілімдегі дербес веб-парақшасы;</w:t>
      </w:r>
    </w:p>
    <w:bookmarkEnd w:id="176"/>
    <w:bookmarkStart w:name="z338" w:id="177"/>
    <w:p>
      <w:pPr>
        <w:spacing w:after="0"/>
        <w:ind w:left="0"/>
        <w:jc w:val="both"/>
      </w:pPr>
      <w:r>
        <w:rPr>
          <w:rFonts w:ascii="Times New Roman"/>
          <w:b w:val="false"/>
          <w:i w:val="false"/>
          <w:color w:val="000000"/>
          <w:sz w:val="28"/>
        </w:rPr>
        <w:t>
      27) жеке шот – өтінімдерді тіркеу және олармен операцияларды есепке алу мақсатында кәсіпкерді сәйкестендіруге мүмкіндік беретін тізілімдегі жазбалардың жиынтығы;</w:t>
      </w:r>
    </w:p>
    <w:bookmarkEnd w:id="177"/>
    <w:bookmarkStart w:name="z339" w:id="178"/>
    <w:p>
      <w:pPr>
        <w:spacing w:after="0"/>
        <w:ind w:left="0"/>
        <w:jc w:val="both"/>
      </w:pPr>
      <w:r>
        <w:rPr>
          <w:rFonts w:ascii="Times New Roman"/>
          <w:b w:val="false"/>
          <w:i w:val="false"/>
          <w:color w:val="000000"/>
          <w:sz w:val="28"/>
        </w:rPr>
        <w:t>
      28) көрсетілетін қызметтерді жеткізуші – мемлекеттік сатып алу туралы заңнамаға сәйкес Бағдарламаның өңірлік үйлестірушісі айқындайтын субсидиялаудың ақпараттық жүйесіне қолжетімділікті және оны иеленуші ретінде сүйемелдеуді қамтамасыз ететін тұлға;</w:t>
      </w:r>
    </w:p>
    <w:bookmarkEnd w:id="178"/>
    <w:bookmarkStart w:name="z340" w:id="179"/>
    <w:p>
      <w:pPr>
        <w:spacing w:after="0"/>
        <w:ind w:left="0"/>
        <w:jc w:val="both"/>
      </w:pPr>
      <w:r>
        <w:rPr>
          <w:rFonts w:ascii="Times New Roman"/>
          <w:b w:val="false"/>
          <w:i w:val="false"/>
          <w:color w:val="000000"/>
          <w:sz w:val="28"/>
        </w:rPr>
        <w:t>
      29) өтінімдердің электрондық тізілімі (бұдан әрі – тізілім) – өтінімдер туралы, сондай-ақ кәсіпкерлер туралы мәліметтердің жиынтығы және субсидиялаудың ақпараттық жүйесінде көрсетілген өзге де мәліметтер;</w:t>
      </w:r>
    </w:p>
    <w:bookmarkEnd w:id="179"/>
    <w:bookmarkStart w:name="z341" w:id="180"/>
    <w:p>
      <w:pPr>
        <w:spacing w:after="0"/>
        <w:ind w:left="0"/>
        <w:jc w:val="both"/>
      </w:pPr>
      <w:r>
        <w:rPr>
          <w:rFonts w:ascii="Times New Roman"/>
          <w:b w:val="false"/>
          <w:i w:val="false"/>
          <w:color w:val="000000"/>
          <w:sz w:val="28"/>
        </w:rPr>
        <w:t>
      30)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 беру жөніндегі қызметтерге және квазимемлекеттік сектор субъектілерінің қызметтеріне қол жеткізудің бірыңғай терезесін білдіретін ақпараттық жүйе.</w:t>
      </w:r>
    </w:p>
    <w:bookmarkEnd w:id="180"/>
    <w:bookmarkStart w:name="z342" w:id="181"/>
    <w:p>
      <w:pPr>
        <w:spacing w:after="0"/>
        <w:ind w:left="0"/>
        <w:jc w:val="both"/>
      </w:pPr>
      <w:r>
        <w:rPr>
          <w:rFonts w:ascii="Times New Roman"/>
          <w:b w:val="false"/>
          <w:i w:val="false"/>
          <w:color w:val="000000"/>
          <w:sz w:val="28"/>
        </w:rPr>
        <w:t>
      31)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181"/>
    <w:bookmarkStart w:name="z343" w:id="182"/>
    <w:p>
      <w:pPr>
        <w:spacing w:after="0"/>
        <w:ind w:left="0"/>
        <w:jc w:val="both"/>
      </w:pPr>
      <w:r>
        <w:rPr>
          <w:rFonts w:ascii="Times New Roman"/>
          <w:b w:val="false"/>
          <w:i w:val="false"/>
          <w:color w:val="000000"/>
          <w:sz w:val="28"/>
        </w:rPr>
        <w:t>
      "Жетіспейтін инфрақұрылымды жүргізу шарттары" деген 3-тарау мынадай мазмұндағы 20-1 және 20-2-тармақтармен толықтырылсын:</w:t>
      </w:r>
    </w:p>
    <w:bookmarkEnd w:id="182"/>
    <w:bookmarkStart w:name="z344" w:id="183"/>
    <w:p>
      <w:pPr>
        <w:spacing w:after="0"/>
        <w:ind w:left="0"/>
        <w:jc w:val="both"/>
      </w:pPr>
      <w:r>
        <w:rPr>
          <w:rFonts w:ascii="Times New Roman"/>
          <w:b w:val="false"/>
          <w:i w:val="false"/>
          <w:color w:val="000000"/>
          <w:sz w:val="28"/>
        </w:rPr>
        <w:t>
      "20-1. Бағдарламаның өңірлік үйлестірушісі ӨҮК жұмыс органы болып табылады, ол:</w:t>
      </w:r>
    </w:p>
    <w:bookmarkEnd w:id="183"/>
    <w:bookmarkStart w:name="z345" w:id="184"/>
    <w:p>
      <w:pPr>
        <w:spacing w:after="0"/>
        <w:ind w:left="0"/>
        <w:jc w:val="both"/>
      </w:pPr>
      <w:r>
        <w:rPr>
          <w:rFonts w:ascii="Times New Roman"/>
          <w:b w:val="false"/>
          <w:i w:val="false"/>
          <w:color w:val="000000"/>
          <w:sz w:val="28"/>
        </w:rPr>
        <w:t>
      1) кезеңді негізде өңірлік бұқаралық ақпарат құралдары және веб-портал арқылы Бағдарламаны іске асырудың бүкіл мерзімі ішінде кәсіпкерлердің жобаларына және индустриялық аймақтарға жетіспейтін инфрақұрылымды қаржыландыру түрінде кәсіпкерлерге мемлекеттік қолдау көрсету барысын жария етуді қамтамасыз етеді;</w:t>
      </w:r>
    </w:p>
    <w:bookmarkEnd w:id="184"/>
    <w:bookmarkStart w:name="z346" w:id="185"/>
    <w:p>
      <w:pPr>
        <w:spacing w:after="0"/>
        <w:ind w:left="0"/>
        <w:jc w:val="both"/>
      </w:pPr>
      <w:r>
        <w:rPr>
          <w:rFonts w:ascii="Times New Roman"/>
          <w:b w:val="false"/>
          <w:i w:val="false"/>
          <w:color w:val="000000"/>
          <w:sz w:val="28"/>
        </w:rPr>
        <w:t>
      2) кәсіпкерлердің жобаларына және индустриялық аймақтарға жетіспейтін инфрақұрылымды қаржыландыруды ұсыну шарттары мен тәртібі бойынша кәсіпкерлерге консультациялар береді.</w:t>
      </w:r>
    </w:p>
    <w:bookmarkEnd w:id="185"/>
    <w:bookmarkStart w:name="z347" w:id="186"/>
    <w:p>
      <w:pPr>
        <w:spacing w:after="0"/>
        <w:ind w:left="0"/>
        <w:jc w:val="both"/>
      </w:pPr>
      <w:r>
        <w:rPr>
          <w:rFonts w:ascii="Times New Roman"/>
          <w:b w:val="false"/>
          <w:i w:val="false"/>
          <w:color w:val="000000"/>
          <w:sz w:val="28"/>
        </w:rPr>
        <w:t>
      20-2. Жергілікті бюджеттік бағдарламаның әкімшісі жеке қаржыландыру жоспары бекітілгеннен кейін үш жұмыс күні ішінде оны веб-порталға орналастырады.";</w:t>
      </w:r>
    </w:p>
    <w:bookmarkEnd w:id="186"/>
    <w:p>
      <w:pPr>
        <w:spacing w:after="0"/>
        <w:ind w:left="0"/>
        <w:jc w:val="both"/>
      </w:pPr>
      <w:r>
        <w:rPr>
          <w:rFonts w:ascii="Times New Roman"/>
          <w:b w:val="false"/>
          <w:i w:val="false"/>
          <w:color w:val="000000"/>
          <w:sz w:val="28"/>
        </w:rPr>
        <w:t xml:space="preserve">
      "Кәсіпкердің "электрондық үкімет" веб-порталы арқылы электрондық өтінімді беру тәртібі" деген </w:t>
      </w:r>
      <w:r>
        <w:rPr>
          <w:rFonts w:ascii="Times New Roman"/>
          <w:b w:val="false"/>
          <w:i w:val="false"/>
          <w:color w:val="000000"/>
          <w:sz w:val="28"/>
        </w:rPr>
        <w:t>6-тарауда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349" w:id="187"/>
    <w:p>
      <w:pPr>
        <w:spacing w:after="0"/>
        <w:ind w:left="0"/>
        <w:jc w:val="both"/>
      </w:pPr>
      <w:r>
        <w:rPr>
          <w:rFonts w:ascii="Times New Roman"/>
          <w:b w:val="false"/>
          <w:i w:val="false"/>
          <w:color w:val="000000"/>
          <w:sz w:val="28"/>
        </w:rPr>
        <w:t>
      "42. Жетіспейтін өндірістік (индустриялық) инфрақұрылымды қаржыландыруға өтінім беру субсидиялаудың ақпараттық жүйесі арқылы электрондық түрде жүзеге асырылуы мүмкін.";</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351" w:id="188"/>
    <w:p>
      <w:pPr>
        <w:spacing w:after="0"/>
        <w:ind w:left="0"/>
        <w:jc w:val="both"/>
      </w:pPr>
      <w:r>
        <w:rPr>
          <w:rFonts w:ascii="Times New Roman"/>
          <w:b w:val="false"/>
          <w:i w:val="false"/>
          <w:color w:val="000000"/>
          <w:sz w:val="28"/>
        </w:rPr>
        <w:t>
      "43. Кәсіпкерлердің жобаларына және индустриялық аймақтарға жетіспейтін инфрақұрылымды қаржыландыру мынадай шарттар сақталған жағдайда беріледі:</w:t>
      </w:r>
    </w:p>
    <w:bookmarkEnd w:id="188"/>
    <w:bookmarkStart w:name="z352" w:id="189"/>
    <w:p>
      <w:pPr>
        <w:spacing w:after="0"/>
        <w:ind w:left="0"/>
        <w:jc w:val="both"/>
      </w:pPr>
      <w:r>
        <w:rPr>
          <w:rFonts w:ascii="Times New Roman"/>
          <w:b w:val="false"/>
          <w:i w:val="false"/>
          <w:color w:val="000000"/>
          <w:sz w:val="28"/>
        </w:rPr>
        <w:t>
      1) "электрондық үкімет" веб-порталы арқылы осы Инфрақұрылым жүргізу қағидаларына 2-қосымшаға сәйкес нысан бойынша өтінім беру.</w:t>
      </w:r>
    </w:p>
    <w:bookmarkEnd w:id="189"/>
    <w:bookmarkStart w:name="z353" w:id="190"/>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bookmarkEnd w:id="190"/>
    <w:bookmarkStart w:name="z354" w:id="191"/>
    <w:p>
      <w:pPr>
        <w:spacing w:after="0"/>
        <w:ind w:left="0"/>
        <w:jc w:val="both"/>
      </w:pPr>
      <w:r>
        <w:rPr>
          <w:rFonts w:ascii="Times New Roman"/>
          <w:b w:val="false"/>
          <w:i w:val="false"/>
          <w:color w:val="000000"/>
          <w:sz w:val="28"/>
        </w:rPr>
        <w:t>
      2) субсидиялаудың ақпараттық жүйесінде өтінімді тіркеу;</w:t>
      </w:r>
    </w:p>
    <w:bookmarkEnd w:id="191"/>
    <w:bookmarkStart w:name="z355" w:id="192"/>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іс-қимылының нәтижесінде расталған кәсіпкердің субсидиялаудың ақпараттық жүйесінде жеке шотының болуы.</w:t>
      </w:r>
    </w:p>
    <w:bookmarkEnd w:id="192"/>
    <w:bookmarkStart w:name="z356" w:id="193"/>
    <w:p>
      <w:pPr>
        <w:spacing w:after="0"/>
        <w:ind w:left="0"/>
        <w:jc w:val="both"/>
      </w:pPr>
      <w:r>
        <w:rPr>
          <w:rFonts w:ascii="Times New Roman"/>
          <w:b w:val="false"/>
          <w:i w:val="false"/>
          <w:color w:val="000000"/>
          <w:sz w:val="28"/>
        </w:rPr>
        <w:t>
      Субсидиялаудың ақпараттық жүйесінде жеке шоттың болуы кәсіпкерлерге өтінімді субсидиялаудың ақпараттық жүйесінде тіркеуді өз бетінше жүзеге асыруға мүмкіндік береді, бұл жағдайда өтінім беру талап етілмейді және ол осындай тіркеу жүргізілген кезден бастап берілген болып есептеледі.";</w:t>
      </w:r>
    </w:p>
    <w:bookmarkEnd w:id="193"/>
    <w:bookmarkStart w:name="z357" w:id="194"/>
    <w:p>
      <w:pPr>
        <w:spacing w:after="0"/>
        <w:ind w:left="0"/>
        <w:jc w:val="both"/>
      </w:pPr>
      <w:r>
        <w:rPr>
          <w:rFonts w:ascii="Times New Roman"/>
          <w:b w:val="false"/>
          <w:i w:val="false"/>
          <w:color w:val="000000"/>
          <w:sz w:val="28"/>
        </w:rPr>
        <w:t>
      мынадай мазмұндағы 43-1-тармақпен толықтырылсын:</w:t>
      </w:r>
    </w:p>
    <w:bookmarkEnd w:id="194"/>
    <w:bookmarkStart w:name="z358" w:id="195"/>
    <w:p>
      <w:pPr>
        <w:spacing w:after="0"/>
        <w:ind w:left="0"/>
        <w:jc w:val="both"/>
      </w:pPr>
      <w:r>
        <w:rPr>
          <w:rFonts w:ascii="Times New Roman"/>
          <w:b w:val="false"/>
          <w:i w:val="false"/>
          <w:color w:val="000000"/>
          <w:sz w:val="28"/>
        </w:rPr>
        <w:t>
      "43-1. Кәсіпкерлердің жобалары мен индустриялық аймақтарға жетіспейтін инфрақұрылымды қаржыландыруды алуға үміткер кәсіпкерлер өтінімге PDF форматындағы мынадай сканерленген құжаттардың көшірмелерін ұсынады:</w:t>
      </w:r>
    </w:p>
    <w:bookmarkEnd w:id="195"/>
    <w:bookmarkStart w:name="z359" w:id="196"/>
    <w:p>
      <w:pPr>
        <w:spacing w:after="0"/>
        <w:ind w:left="0"/>
        <w:jc w:val="both"/>
      </w:pPr>
      <w:r>
        <w:rPr>
          <w:rFonts w:ascii="Times New Roman"/>
          <w:b w:val="false"/>
          <w:i w:val="false"/>
          <w:color w:val="000000"/>
          <w:sz w:val="28"/>
        </w:rPr>
        <w:t>
      1) Бизнес-жоспар;</w:t>
      </w:r>
    </w:p>
    <w:bookmarkEnd w:id="196"/>
    <w:bookmarkStart w:name="z360" w:id="197"/>
    <w:p>
      <w:pPr>
        <w:spacing w:after="0"/>
        <w:ind w:left="0"/>
        <w:jc w:val="both"/>
      </w:pPr>
      <w:r>
        <w:rPr>
          <w:rFonts w:ascii="Times New Roman"/>
          <w:b w:val="false"/>
          <w:i w:val="false"/>
          <w:color w:val="000000"/>
          <w:sz w:val="28"/>
        </w:rPr>
        <w:t>
      2) уәкілетті орган бекіткен Мемлекеттік инвестициялық жобаның инвестициялық ұсынысын әзірлеу немесе түзету, қажетті сараптамалар жүргізу, сондай-ақ бюджеттік инвестицияларды жоспарлау, қарау, іріктеу, мониторингтеу және іске асырылуын бағалау қағидаларына сәйкес ТЭН әзірлеуді талап етпейтін жобаларды қоспағанда, жобаның ТЭН-і;</w:t>
      </w:r>
    </w:p>
    <w:bookmarkEnd w:id="197"/>
    <w:bookmarkStart w:name="z361" w:id="198"/>
    <w:p>
      <w:pPr>
        <w:spacing w:after="0"/>
        <w:ind w:left="0"/>
        <w:jc w:val="both"/>
      </w:pPr>
      <w:r>
        <w:rPr>
          <w:rFonts w:ascii="Times New Roman"/>
          <w:b w:val="false"/>
          <w:i w:val="false"/>
          <w:color w:val="000000"/>
          <w:sz w:val="28"/>
        </w:rPr>
        <w:t>
      3) сараптаманың оң қорытындысы бар жоба бойынша жобалау-сметалық құжаттама.";</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364" w:id="199"/>
    <w:p>
      <w:pPr>
        <w:spacing w:after="0"/>
        <w:ind w:left="0"/>
        <w:jc w:val="both"/>
      </w:pPr>
      <w:r>
        <w:rPr>
          <w:rFonts w:ascii="Times New Roman"/>
          <w:b w:val="false"/>
          <w:i w:val="false"/>
          <w:color w:val="000000"/>
          <w:sz w:val="28"/>
        </w:rPr>
        <w:t>
      "46. Өтінімдерді қабылдау кәсіпкердің тіркелген жері (заңды мекенжайы) бойынша жүзеге асырылады.</w:t>
      </w:r>
    </w:p>
    <w:bookmarkEnd w:id="199"/>
    <w:bookmarkStart w:name="z365" w:id="200"/>
    <w:p>
      <w:pPr>
        <w:spacing w:after="0"/>
        <w:ind w:left="0"/>
        <w:jc w:val="both"/>
      </w:pPr>
      <w:r>
        <w:rPr>
          <w:rFonts w:ascii="Times New Roman"/>
          <w:b w:val="false"/>
          <w:i w:val="false"/>
          <w:color w:val="000000"/>
          <w:sz w:val="28"/>
        </w:rPr>
        <w:t>
      Веб-портал (бұдан әрі – жеке кабинет) арқылы тізілім деректеріне қолжетімділік беру үшін:</w:t>
      </w:r>
    </w:p>
    <w:bookmarkEnd w:id="200"/>
    <w:bookmarkStart w:name="z366" w:id="201"/>
    <w:p>
      <w:pPr>
        <w:spacing w:after="0"/>
        <w:ind w:left="0"/>
        <w:jc w:val="both"/>
      </w:pPr>
      <w:r>
        <w:rPr>
          <w:rFonts w:ascii="Times New Roman"/>
          <w:b w:val="false"/>
          <w:i w:val="false"/>
          <w:color w:val="000000"/>
          <w:sz w:val="28"/>
        </w:rPr>
        <w:t>
      1) субсидиялаудың ақпараттық жүйесінде өз бетінше тіркелу үшін кәсіпкерлердің ЭЦҚ болуға тиіс;</w:t>
      </w:r>
    </w:p>
    <w:bookmarkEnd w:id="201"/>
    <w:bookmarkStart w:name="z367" w:id="202"/>
    <w:p>
      <w:pPr>
        <w:spacing w:after="0"/>
        <w:ind w:left="0"/>
        <w:jc w:val="both"/>
      </w:pPr>
      <w:r>
        <w:rPr>
          <w:rFonts w:ascii="Times New Roman"/>
          <w:b w:val="false"/>
          <w:i w:val="false"/>
          <w:color w:val="000000"/>
          <w:sz w:val="28"/>
        </w:rPr>
        <w:t>
      2) Бағдарламаның өңірлік үйлестірушісі жыл сайын көрсетілетін қызметтерді жеткізушіге ЭЦҚ бар өз жұмыскерлерінің өзектілендірілген тізімдерін, сондай-ақ ӨҮК мүшелерінің өзектілендірілген тізімдерін жібереді.";</w:t>
      </w:r>
    </w:p>
    <w:bookmarkEnd w:id="202"/>
    <w:bookmarkStart w:name="z368" w:id="203"/>
    <w:p>
      <w:pPr>
        <w:spacing w:after="0"/>
        <w:ind w:left="0"/>
        <w:jc w:val="both"/>
      </w:pPr>
      <w:r>
        <w:rPr>
          <w:rFonts w:ascii="Times New Roman"/>
          <w:b w:val="false"/>
          <w:i w:val="false"/>
          <w:color w:val="000000"/>
          <w:sz w:val="28"/>
        </w:rPr>
        <w:t>
      мынадай мазмұндағы 46-1 және 46-2-тармақтармен толықтырылсын:</w:t>
      </w:r>
    </w:p>
    <w:bookmarkEnd w:id="203"/>
    <w:bookmarkStart w:name="z369" w:id="204"/>
    <w:p>
      <w:pPr>
        <w:spacing w:after="0"/>
        <w:ind w:left="0"/>
        <w:jc w:val="both"/>
      </w:pPr>
      <w:r>
        <w:rPr>
          <w:rFonts w:ascii="Times New Roman"/>
          <w:b w:val="false"/>
          <w:i w:val="false"/>
          <w:color w:val="000000"/>
          <w:sz w:val="28"/>
        </w:rPr>
        <w:t>
      "46-1. Жеке кабинетте тіркелу үшін кәсіпкер мынадай мәліметтерді көрсетеді:</w:t>
      </w:r>
    </w:p>
    <w:bookmarkEnd w:id="204"/>
    <w:bookmarkStart w:name="z370" w:id="205"/>
    <w:p>
      <w:pPr>
        <w:spacing w:after="0"/>
        <w:ind w:left="0"/>
        <w:jc w:val="both"/>
      </w:pPr>
      <w:r>
        <w:rPr>
          <w:rFonts w:ascii="Times New Roman"/>
          <w:b w:val="false"/>
          <w:i w:val="false"/>
          <w:color w:val="000000"/>
          <w:sz w:val="28"/>
        </w:rPr>
        <w:t>
      1) жеке кәсіпкерлер үшін: жеке сәйкестендіру нөмірі (бұдан әрі – ЖСН), тегі, аты және әкесінің аты (бар болса);</w:t>
      </w:r>
    </w:p>
    <w:bookmarkEnd w:id="205"/>
    <w:bookmarkStart w:name="z371" w:id="206"/>
    <w:p>
      <w:pPr>
        <w:spacing w:after="0"/>
        <w:ind w:left="0"/>
        <w:jc w:val="both"/>
      </w:pPr>
      <w:r>
        <w:rPr>
          <w:rFonts w:ascii="Times New Roman"/>
          <w:b w:val="false"/>
          <w:i w:val="false"/>
          <w:color w:val="000000"/>
          <w:sz w:val="28"/>
        </w:rPr>
        <w:t>
      2) заңды тұлғалар үшін: бизнес-сәйкестендіру нөмірі (бұдан әрі – БСН), толық атауы; бірінші басшының тегі, аты және әкесінің аты (бар болса) және ЖСН;</w:t>
      </w:r>
    </w:p>
    <w:bookmarkEnd w:id="206"/>
    <w:bookmarkStart w:name="z372" w:id="207"/>
    <w:p>
      <w:pPr>
        <w:spacing w:after="0"/>
        <w:ind w:left="0"/>
        <w:jc w:val="both"/>
      </w:pPr>
      <w:r>
        <w:rPr>
          <w:rFonts w:ascii="Times New Roman"/>
          <w:b w:val="false"/>
          <w:i w:val="false"/>
          <w:color w:val="000000"/>
          <w:sz w:val="28"/>
        </w:rPr>
        <w:t>
      3) байланыс деректері (пошталық мекенжайы, телефоны, электрондық пошта мекенжайы);</w:t>
      </w:r>
    </w:p>
    <w:bookmarkEnd w:id="207"/>
    <w:bookmarkStart w:name="z373" w:id="208"/>
    <w:p>
      <w:pPr>
        <w:spacing w:after="0"/>
        <w:ind w:left="0"/>
        <w:jc w:val="both"/>
      </w:pPr>
      <w:r>
        <w:rPr>
          <w:rFonts w:ascii="Times New Roman"/>
          <w:b w:val="false"/>
          <w:i w:val="false"/>
          <w:color w:val="000000"/>
          <w:sz w:val="28"/>
        </w:rPr>
        <w:t>
      4) екінші деңгейдегі банктегі банктік шоттың деректемелері.</w:t>
      </w:r>
    </w:p>
    <w:bookmarkEnd w:id="208"/>
    <w:bookmarkStart w:name="z374" w:id="209"/>
    <w:p>
      <w:pPr>
        <w:spacing w:after="0"/>
        <w:ind w:left="0"/>
        <w:jc w:val="both"/>
      </w:pPr>
      <w:r>
        <w:rPr>
          <w:rFonts w:ascii="Times New Roman"/>
          <w:b w:val="false"/>
          <w:i w:val="false"/>
          <w:color w:val="000000"/>
          <w:sz w:val="28"/>
        </w:rPr>
        <w:t>
      Жоғарыда көрсетілген деректер өзгерген кезде кәсіпкер бір жұмыс күні ішінде жеке кабинетке енгізілген жеке шоттың деректерін өзгертеді.</w:t>
      </w:r>
    </w:p>
    <w:bookmarkEnd w:id="209"/>
    <w:bookmarkStart w:name="z375" w:id="210"/>
    <w:p>
      <w:pPr>
        <w:spacing w:after="0"/>
        <w:ind w:left="0"/>
        <w:jc w:val="both"/>
      </w:pPr>
      <w:r>
        <w:rPr>
          <w:rFonts w:ascii="Times New Roman"/>
          <w:b w:val="false"/>
          <w:i w:val="false"/>
          <w:color w:val="000000"/>
          <w:sz w:val="28"/>
        </w:rPr>
        <w:t>
      46-2. Кәсіпкердің өтінімді қалыптастыруы және тіркеуі жеке кабинетте мынадай тәртіппен жүргізіледі:</w:t>
      </w:r>
    </w:p>
    <w:bookmarkEnd w:id="210"/>
    <w:bookmarkStart w:name="z376" w:id="211"/>
    <w:p>
      <w:pPr>
        <w:spacing w:after="0"/>
        <w:ind w:left="0"/>
        <w:jc w:val="both"/>
      </w:pPr>
      <w:r>
        <w:rPr>
          <w:rFonts w:ascii="Times New Roman"/>
          <w:b w:val="false"/>
          <w:i w:val="false"/>
          <w:color w:val="000000"/>
          <w:sz w:val="28"/>
        </w:rPr>
        <w:t>
      1) осы Инфрақұрылым жүргізу қағидаларының 43-тармағы 3) тармақшасының талаптарын субсидиялаудың ақпараттық жүйесінің тексеруі үшін қажетті мәліметтер енгізіле отырып, өтінім қалыптастырылады;</w:t>
      </w:r>
    </w:p>
    <w:bookmarkEnd w:id="211"/>
    <w:bookmarkStart w:name="z377" w:id="212"/>
    <w:p>
      <w:pPr>
        <w:spacing w:after="0"/>
        <w:ind w:left="0"/>
        <w:jc w:val="both"/>
      </w:pPr>
      <w:r>
        <w:rPr>
          <w:rFonts w:ascii="Times New Roman"/>
          <w:b w:val="false"/>
          <w:i w:val="false"/>
          <w:color w:val="000000"/>
          <w:sz w:val="28"/>
        </w:rPr>
        <w:t>
      2) өтінім кәсіпкердің ЭЦҚ қол қою арқылы субсидиялаудың ақпараттық жүйесінде тіркеледі және Бағдарламаның өңірлік үйлестірушісінің жеке кабинетінде қолжетімді болады. Бағдарламаның өңірлік үйлестірушісінің веб-порталда көрсетілген электрондық мекенжайына өтінімнің қарауға түскені туралы электрондық хабарлама жіберіледі.</w:t>
      </w:r>
    </w:p>
    <w:bookmarkEnd w:id="212"/>
    <w:bookmarkStart w:name="z378" w:id="213"/>
    <w:p>
      <w:pPr>
        <w:spacing w:after="0"/>
        <w:ind w:left="0"/>
        <w:jc w:val="both"/>
      </w:pPr>
      <w:r>
        <w:rPr>
          <w:rFonts w:ascii="Times New Roman"/>
          <w:b w:val="false"/>
          <w:i w:val="false"/>
          <w:color w:val="000000"/>
          <w:sz w:val="28"/>
        </w:rPr>
        <w:t>
      Егер Бағдарламаның өңірлік үйлестірушісі өтінімді ӨҮК қарауына жіберген кезге дейін тіркелген өтінімде қателіктер анықталған жағдайда, кәсіпкер қайтарып алу себебін көрсете отырып, өтінімді қайтарып алуға құқылы.";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380" w:id="214"/>
    <w:p>
      <w:pPr>
        <w:spacing w:after="0"/>
        <w:ind w:left="0"/>
        <w:jc w:val="both"/>
      </w:pPr>
      <w:r>
        <w:rPr>
          <w:rFonts w:ascii="Times New Roman"/>
          <w:b w:val="false"/>
          <w:i w:val="false"/>
          <w:color w:val="000000"/>
          <w:sz w:val="28"/>
        </w:rPr>
        <w:t>
      "47. Бағдарламаның өңірлік үйлестірушісі кәсіпкер өтінімді тіркеген кезден бастап үш жұмыс күні ішінде:</w:t>
      </w:r>
    </w:p>
    <w:bookmarkEnd w:id="214"/>
    <w:bookmarkStart w:name="z381" w:id="215"/>
    <w:p>
      <w:pPr>
        <w:spacing w:after="0"/>
        <w:ind w:left="0"/>
        <w:jc w:val="both"/>
      </w:pPr>
      <w:r>
        <w:rPr>
          <w:rFonts w:ascii="Times New Roman"/>
          <w:b w:val="false"/>
          <w:i w:val="false"/>
          <w:color w:val="000000"/>
          <w:sz w:val="28"/>
        </w:rPr>
        <w:t>
      1) тиісті хабарламаға ЭЦҚ-ны пайдалана отырып қол қою арқылы оның қабылданғанын растайды. Бұл хабарлама кәсіпкердің жеке кабинетінде қолжетімді болады;</w:t>
      </w:r>
    </w:p>
    <w:bookmarkEnd w:id="215"/>
    <w:bookmarkStart w:name="z382" w:id="216"/>
    <w:p>
      <w:pPr>
        <w:spacing w:after="0"/>
        <w:ind w:left="0"/>
        <w:jc w:val="both"/>
      </w:pPr>
      <w:r>
        <w:rPr>
          <w:rFonts w:ascii="Times New Roman"/>
          <w:b w:val="false"/>
          <w:i w:val="false"/>
          <w:color w:val="000000"/>
          <w:sz w:val="28"/>
        </w:rPr>
        <w:t>
      2) ӨҮК үшін кәсіпкерлердің жобалары бойынша ұсынымдар әзірлейді;</w:t>
      </w:r>
    </w:p>
    <w:bookmarkEnd w:id="216"/>
    <w:bookmarkStart w:name="z383" w:id="217"/>
    <w:p>
      <w:pPr>
        <w:spacing w:after="0"/>
        <w:ind w:left="0"/>
        <w:jc w:val="both"/>
      </w:pPr>
      <w:r>
        <w:rPr>
          <w:rFonts w:ascii="Times New Roman"/>
          <w:b w:val="false"/>
          <w:i w:val="false"/>
          <w:color w:val="000000"/>
          <w:sz w:val="28"/>
        </w:rPr>
        <w:t>
      3) ӨҮК барлық мүшелерін өтінім бойынша дауыс беру қажеттігі туралы хабардар етеді. Бұл хабарлама ӨҮК әрбір мүшесінің жеке кабинетінде қолжетімді болады.";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p>
    <w:bookmarkStart w:name="z385" w:id="218"/>
    <w:p>
      <w:pPr>
        <w:spacing w:after="0"/>
        <w:ind w:left="0"/>
        <w:jc w:val="both"/>
      </w:pPr>
      <w:r>
        <w:rPr>
          <w:rFonts w:ascii="Times New Roman"/>
          <w:b w:val="false"/>
          <w:i w:val="false"/>
          <w:color w:val="000000"/>
          <w:sz w:val="28"/>
        </w:rPr>
        <w:t>
      "49. Дауыс берудің аяқталу күні Бағдарламаның өңірлік үйлестірушісі өтінімнің қабылданғанын растаған күннен бастап 5-ші жұмыс күніне белгіленеді.</w:t>
      </w:r>
    </w:p>
    <w:bookmarkEnd w:id="218"/>
    <w:bookmarkStart w:name="z386" w:id="219"/>
    <w:p>
      <w:pPr>
        <w:spacing w:after="0"/>
        <w:ind w:left="0"/>
        <w:jc w:val="both"/>
      </w:pPr>
      <w:r>
        <w:rPr>
          <w:rFonts w:ascii="Times New Roman"/>
          <w:b w:val="false"/>
          <w:i w:val="false"/>
          <w:color w:val="000000"/>
          <w:sz w:val="28"/>
        </w:rPr>
        <w:t>
      Дауыс беруді ӨҮК әрбір мүшесі субсидиялаудың ақпараттық жүйесінде отырыс өткізбей жеке жүзеге асырады.</w:t>
      </w:r>
    </w:p>
    <w:bookmarkEnd w:id="219"/>
    <w:bookmarkStart w:name="z387" w:id="220"/>
    <w:p>
      <w:pPr>
        <w:spacing w:after="0"/>
        <w:ind w:left="0"/>
        <w:jc w:val="both"/>
      </w:pPr>
      <w:r>
        <w:rPr>
          <w:rFonts w:ascii="Times New Roman"/>
          <w:b w:val="false"/>
          <w:i w:val="false"/>
          <w:color w:val="000000"/>
          <w:sz w:val="28"/>
        </w:rPr>
        <w:t>
      50. ӨҮК конкурстық іріктеуді жүргізу кезінде Қазақстан Республикасының заңнамасына және осы Инфрақұрылым жүргізу қағидаларына сәйкес веб-порталда мыналарды жүзеге асырады:</w:t>
      </w:r>
    </w:p>
    <w:bookmarkEnd w:id="220"/>
    <w:bookmarkStart w:name="z388" w:id="221"/>
    <w:p>
      <w:pPr>
        <w:spacing w:after="0"/>
        <w:ind w:left="0"/>
        <w:jc w:val="both"/>
      </w:pPr>
      <w:r>
        <w:rPr>
          <w:rFonts w:ascii="Times New Roman"/>
          <w:b w:val="false"/>
          <w:i w:val="false"/>
          <w:color w:val="000000"/>
          <w:sz w:val="28"/>
        </w:rPr>
        <w:t>
      1) Бағдарлама өлшемшарттарына сәйкестігі тұрғысынан кәсіпкердің жобалары мен қоса берілетін құжаттарды, сондай-ақ кәсіпкерлер жобаларын іске асыру қорытындылары бойынша құрылатын тұрақты жұмыс орындары, бюджетке түсетін салықтық түсімдер, өнім өндіру көлемдері туралы болжамды ақпаратты қарау;</w:t>
      </w:r>
    </w:p>
    <w:bookmarkEnd w:id="221"/>
    <w:bookmarkStart w:name="z389" w:id="222"/>
    <w:p>
      <w:pPr>
        <w:spacing w:after="0"/>
        <w:ind w:left="0"/>
        <w:jc w:val="both"/>
      </w:pPr>
      <w:r>
        <w:rPr>
          <w:rFonts w:ascii="Times New Roman"/>
          <w:b w:val="false"/>
          <w:i w:val="false"/>
          <w:color w:val="000000"/>
          <w:sz w:val="28"/>
        </w:rPr>
        <w:t>
      2) "келісемін" немесе "қарсымын" тармақтарын белгілеу әдісімен дауыс беру және жобаларды конкурсқа жіберу.</w:t>
      </w:r>
    </w:p>
    <w:bookmarkEnd w:id="222"/>
    <w:p>
      <w:pPr>
        <w:spacing w:after="0"/>
        <w:ind w:left="0"/>
        <w:jc w:val="both"/>
      </w:pPr>
      <w:r>
        <w:rPr>
          <w:rFonts w:ascii="Times New Roman"/>
          <w:b w:val="false"/>
          <w:i w:val="false"/>
          <w:color w:val="000000"/>
          <w:sz w:val="28"/>
        </w:rPr>
        <w:t>
      Дауыс беру қорытындысы бойынша дауыстар саны қосылады және субсидиялаудың ақпараттық жүйесі автоматты түрде қорытынды шешімді айқындайды.</w:t>
      </w:r>
    </w:p>
    <w:p>
      <w:pPr>
        <w:spacing w:after="0"/>
        <w:ind w:left="0"/>
        <w:jc w:val="both"/>
      </w:pPr>
      <w:r>
        <w:rPr>
          <w:rFonts w:ascii="Times New Roman"/>
          <w:b w:val="false"/>
          <w:i w:val="false"/>
          <w:color w:val="000000"/>
          <w:sz w:val="28"/>
        </w:rPr>
        <w:t xml:space="preserve">
      Егер кәсіпкердің жобасына субсидиялаудың ақпараттық жүйесінде тіркелген ӨҮК мүшелері санының үштен екісінен кем дауыс берілген жағдайда, субсидиялаудың ақпараттық жүйесі хаттаманы қалыптастырудан бас тартады және Бағдарламаның өңірлік үйлестірушісіне өткізілмеген конкурс туралы хабарлама жібереді. </w:t>
      </w:r>
    </w:p>
    <w:bookmarkStart w:name="z390" w:id="223"/>
    <w:p>
      <w:pPr>
        <w:spacing w:after="0"/>
        <w:ind w:left="0"/>
        <w:jc w:val="both"/>
      </w:pPr>
      <w:r>
        <w:rPr>
          <w:rFonts w:ascii="Times New Roman"/>
          <w:b w:val="false"/>
          <w:i w:val="false"/>
          <w:color w:val="000000"/>
          <w:sz w:val="28"/>
        </w:rPr>
        <w:t>
      51. ӨҮК шешімі ӨҮК отырысы өткізілген күннен бастап 1 (бір) жұмыс күні ішінде тиісті хаттамамен ресімделеді.</w:t>
      </w:r>
    </w:p>
    <w:bookmarkEnd w:id="223"/>
    <w:bookmarkStart w:name="z391" w:id="224"/>
    <w:p>
      <w:pPr>
        <w:spacing w:after="0"/>
        <w:ind w:left="0"/>
        <w:jc w:val="both"/>
      </w:pPr>
      <w:r>
        <w:rPr>
          <w:rFonts w:ascii="Times New Roman"/>
          <w:b w:val="false"/>
          <w:i w:val="false"/>
          <w:color w:val="000000"/>
          <w:sz w:val="28"/>
        </w:rPr>
        <w:t>
      52. Хаттамаға ЭЦҚ пайдалана отырып ӨҮК құрамы қол қояды. ӨҮК хаттамасына қол қойылғаннан кейін жоба бойынша кәсіпкердің құжаттамасы БИЖ-ді одан әрі іске асыру жөнінде шаралар қабылдау үшін Бағдарламаның өңірлік үйлестірушісінің, кәсіпкердің және жергілікті бюджеттік бағдарламалар әкімшісінің жеке кабинетінде қолжетімді болады.";</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393" w:id="225"/>
    <w:p>
      <w:pPr>
        <w:spacing w:after="0"/>
        <w:ind w:left="0"/>
        <w:jc w:val="both"/>
      </w:pPr>
      <w:r>
        <w:rPr>
          <w:rFonts w:ascii="Times New Roman"/>
          <w:b w:val="false"/>
          <w:i w:val="false"/>
          <w:color w:val="000000"/>
          <w:sz w:val="28"/>
        </w:rPr>
        <w:t>
      "54. Субсидиялаудың ақпараттық жүйесіне қолжетімділік мемлекеттік жоспарлау жөніндегі орталық уәкілетті органға тұрақты түрде онлайн-режимде өтеусіз негізде беріледі.</w:t>
      </w:r>
    </w:p>
    <w:bookmarkEnd w:id="225"/>
    <w:p>
      <w:pPr>
        <w:spacing w:after="0"/>
        <w:ind w:left="0"/>
        <w:jc w:val="both"/>
      </w:pPr>
      <w:r>
        <w:rPr>
          <w:rFonts w:ascii="Times New Roman"/>
          <w:b w:val="false"/>
          <w:i w:val="false"/>
          <w:color w:val="000000"/>
          <w:sz w:val="28"/>
        </w:rPr>
        <w:t>
      Мемлекеттік жоспарлау жөніндегі орталық уәкілетті орган жыл сайын субсидиялаудың ақпараттық жүйесіне қолжетімділігі бар көрсетілетін қызметтерді жеткізушіге дербес деректерді қорғау жөніндегі талаптарға сәйкес жауапты адамдардың тізімін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мазмұндағы екінші бөлікпен толықтырылсын: </w:t>
      </w:r>
    </w:p>
    <w:p>
      <w:pPr>
        <w:spacing w:after="0"/>
        <w:ind w:left="0"/>
        <w:jc w:val="both"/>
      </w:pPr>
      <w:r>
        <w:rPr>
          <w:rFonts w:ascii="Times New Roman"/>
          <w:b w:val="false"/>
          <w:i w:val="false"/>
          <w:color w:val="000000"/>
          <w:sz w:val="28"/>
        </w:rPr>
        <w:t>
      "PDF форматындағы есептің сканерленген көшірмесін Бағдарламаның өңірлік үйлестірушісі осындай есепті уәкілетті орган/жергілікті бюджеттік бағдарламалар әкімшісі қабылдаған күннен бастап екі жұмыс күні ішінде субсидиялаудың ақпараттық жүйесіне жүктейді.";</w:t>
      </w:r>
    </w:p>
    <w:bookmarkStart w:name="z395" w:id="226"/>
    <w:p>
      <w:pPr>
        <w:spacing w:after="0"/>
        <w:ind w:left="0"/>
        <w:jc w:val="both"/>
      </w:pPr>
      <w:r>
        <w:rPr>
          <w:rFonts w:ascii="Times New Roman"/>
          <w:b w:val="false"/>
          <w:i w:val="false"/>
          <w:color w:val="000000"/>
          <w:sz w:val="28"/>
        </w:rPr>
        <w:t xml:space="preserve">
      көрсетілген Инфрақұрылым жүргізу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26"/>
    <w:bookmarkStart w:name="z396" w:id="227"/>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қағидаларымен толықтырылсын;</w:t>
      </w:r>
    </w:p>
    <w:bookmarkEnd w:id="227"/>
    <w:bookmarkStart w:name="z397" w:id="22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"Бизнестің жол картасы-2025" бизнесті қолдау мен дамытудың мемлекеттік бағдарламасы бойынша кәсіпкерлікті қаржылай емес қолдау шараларын ұсыну қағидаларымен толықтырылсын.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02.02.2022 </w:t>
      </w:r>
      <w:r>
        <w:rPr>
          <w:rFonts w:ascii="Times New Roman"/>
          <w:b w:val="false"/>
          <w:i w:val="false"/>
          <w:color w:val="000000"/>
          <w:sz w:val="28"/>
        </w:rPr>
        <w:t>№ 43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98" w:id="229"/>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шілдедегі</w:t>
            </w:r>
            <w:r>
              <w:br/>
            </w:r>
            <w:r>
              <w:rPr>
                <w:rFonts w:ascii="Times New Roman"/>
                <w:b w:val="false"/>
                <w:i w:val="false"/>
                <w:color w:val="000000"/>
                <w:sz w:val="20"/>
              </w:rPr>
              <w:t>№ 491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өндірістік (индустриялық)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инфрақұрылымды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1" w:id="230"/>
    <w:p>
      <w:pPr>
        <w:spacing w:after="0"/>
        <w:ind w:left="0"/>
        <w:jc w:val="left"/>
      </w:pPr>
      <w:r>
        <w:rPr>
          <w:rFonts w:ascii="Times New Roman"/>
          <w:b/>
          <w:i w:val="false"/>
          <w:color w:val="000000"/>
        </w:rPr>
        <w:t xml:space="preserve"> Жетіспейтін өндірістік (индустриялық) инфрақұрылымды қаржыландыруға арналған конкурстық іріктеуге қатысу үшін электрондық өтінім</w:t>
      </w:r>
    </w:p>
    <w:bookmarkEnd w:id="230"/>
    <w:p>
      <w:pPr>
        <w:spacing w:after="0"/>
        <w:ind w:left="0"/>
        <w:jc w:val="both"/>
      </w:pPr>
      <w:r>
        <w:rPr>
          <w:rFonts w:ascii="Times New Roman"/>
          <w:b w:val="false"/>
          <w:i w:val="false"/>
          <w:color w:val="000000"/>
          <w:sz w:val="28"/>
        </w:rPr>
        <w:t>
      1. ___________ облысының (республикалық маңызы бар қаланың, астананың)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кәсіпкердің аты, әкесінің аты (бар болса), тегі)</w:t>
      </w:r>
    </w:p>
    <w:p>
      <w:pPr>
        <w:spacing w:after="0"/>
        <w:ind w:left="0"/>
        <w:jc w:val="both"/>
      </w:pPr>
      <w:r>
        <w:rPr>
          <w:rFonts w:ascii="Times New Roman"/>
          <w:b w:val="false"/>
          <w:i w:val="false"/>
          <w:color w:val="000000"/>
          <w:sz w:val="28"/>
        </w:rPr>
        <w:t>
      2. Ұсынылып отырған "Бизнестің жол картасы-2025" бизнесті қолдау мен дамытудың мемлекеттік бағдарламасы шеңберінде жетіспейтін өндірістік (индустриялық) инфрақұрылымды қаржыландыруға арналған конкурстық іріктеуге қатысу туралы материалдарды қарауды сұраймын.</w:t>
      </w:r>
    </w:p>
    <w:p>
      <w:pPr>
        <w:spacing w:after="0"/>
        <w:ind w:left="0"/>
        <w:jc w:val="both"/>
      </w:pPr>
      <w:r>
        <w:rPr>
          <w:rFonts w:ascii="Times New Roman"/>
          <w:b w:val="false"/>
          <w:i w:val="false"/>
          <w:color w:val="000000"/>
          <w:sz w:val="28"/>
        </w:rPr>
        <w:t>
      3. Өтініш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БСН___________________________________________________________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тегі____________________________</w:t>
      </w:r>
    </w:p>
    <w:p>
      <w:pPr>
        <w:spacing w:after="0"/>
        <w:ind w:left="0"/>
        <w:jc w:val="both"/>
      </w:pPr>
      <w:r>
        <w:rPr>
          <w:rFonts w:ascii="Times New Roman"/>
          <w:b w:val="false"/>
          <w:i w:val="false"/>
          <w:color w:val="000000"/>
          <w:sz w:val="28"/>
        </w:rPr>
        <w:t>
      басшының ЖСН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w:t>
      </w:r>
    </w:p>
    <w:p>
      <w:pPr>
        <w:spacing w:after="0"/>
        <w:ind w:left="0"/>
        <w:jc w:val="both"/>
      </w:pPr>
      <w:r>
        <w:rPr>
          <w:rFonts w:ascii="Times New Roman"/>
          <w:b w:val="false"/>
          <w:i w:val="false"/>
          <w:color w:val="000000"/>
          <w:sz w:val="28"/>
        </w:rPr>
        <w:t>
      жеке кәсіпкер үшін:</w:t>
      </w:r>
    </w:p>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аты, әкесінің аты (болған жағдайда), тегі____________________________</w:t>
      </w:r>
    </w:p>
    <w:p>
      <w:pPr>
        <w:spacing w:after="0"/>
        <w:ind w:left="0"/>
        <w:jc w:val="both"/>
      </w:pPr>
      <w:r>
        <w:rPr>
          <w:rFonts w:ascii="Times New Roman"/>
          <w:b w:val="false"/>
          <w:i w:val="false"/>
          <w:color w:val="000000"/>
          <w:sz w:val="28"/>
        </w:rPr>
        <w:t>
      ЖСН__________________________________________________________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Жеке кәсіпкер ретінде қызметі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w:t>
      </w:r>
    </w:p>
    <w:p>
      <w:pPr>
        <w:spacing w:after="0"/>
        <w:ind w:left="0"/>
        <w:jc w:val="both"/>
      </w:pPr>
      <w:r>
        <w:rPr>
          <w:rFonts w:ascii="Times New Roman"/>
          <w:b w:val="false"/>
          <w:i w:val="false"/>
          <w:color w:val="000000"/>
          <w:sz w:val="28"/>
        </w:rPr>
        <w:t>
      хабарлама күні __________________________________________________</w:t>
      </w:r>
    </w:p>
    <w:p>
      <w:pPr>
        <w:spacing w:after="0"/>
        <w:ind w:left="0"/>
        <w:jc w:val="both"/>
      </w:pPr>
      <w:r>
        <w:rPr>
          <w:rFonts w:ascii="Times New Roman"/>
          <w:b w:val="false"/>
          <w:i w:val="false"/>
          <w:color w:val="000000"/>
          <w:sz w:val="28"/>
        </w:rPr>
        <w:t>
      4. Кәсіпкердің екінші деңгейдегі банкте ағымдағы шотының болуы туралы мәліметтер:</w:t>
      </w:r>
    </w:p>
    <w:p>
      <w:pPr>
        <w:spacing w:after="0"/>
        <w:ind w:left="0"/>
        <w:jc w:val="both"/>
      </w:pPr>
      <w:r>
        <w:rPr>
          <w:rFonts w:ascii="Times New Roman"/>
          <w:b w:val="false"/>
          <w:i w:val="false"/>
          <w:color w:val="000000"/>
          <w:sz w:val="28"/>
        </w:rPr>
        <w:t>
      Банк деректемелері: 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w:t>
      </w:r>
    </w:p>
    <w:p>
      <w:pPr>
        <w:spacing w:after="0"/>
        <w:ind w:left="0"/>
        <w:jc w:val="both"/>
      </w:pPr>
      <w:r>
        <w:rPr>
          <w:rFonts w:ascii="Times New Roman"/>
          <w:b w:val="false"/>
          <w:i w:val="false"/>
          <w:color w:val="000000"/>
          <w:sz w:val="28"/>
        </w:rPr>
        <w:t>
      ЖСК___________________________________________________________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p>
      <w:pPr>
        <w:spacing w:after="0"/>
        <w:ind w:left="0"/>
        <w:jc w:val="both"/>
      </w:pPr>
      <w:r>
        <w:rPr>
          <w:rFonts w:ascii="Times New Roman"/>
          <w:b w:val="false"/>
          <w:i w:val="false"/>
          <w:color w:val="000000"/>
          <w:sz w:val="28"/>
        </w:rPr>
        <w:t>
      5. Жоба туралы мәліметтер:</w:t>
      </w:r>
    </w:p>
    <w:p>
      <w:pPr>
        <w:spacing w:after="0"/>
        <w:ind w:left="0"/>
        <w:jc w:val="both"/>
      </w:pPr>
      <w:r>
        <w:rPr>
          <w:rFonts w:ascii="Times New Roman"/>
          <w:b w:val="false"/>
          <w:i w:val="false"/>
          <w:color w:val="000000"/>
          <w:sz w:val="28"/>
        </w:rPr>
        <w:t>
      жобаның атауы __________________________________________________</w:t>
      </w:r>
    </w:p>
    <w:p>
      <w:pPr>
        <w:spacing w:after="0"/>
        <w:ind w:left="0"/>
        <w:jc w:val="both"/>
      </w:pPr>
      <w:r>
        <w:rPr>
          <w:rFonts w:ascii="Times New Roman"/>
          <w:b w:val="false"/>
          <w:i w:val="false"/>
          <w:color w:val="000000"/>
          <w:sz w:val="28"/>
        </w:rPr>
        <w:t>
      жобаның қысқаша сипаттамасы ____________________________________</w:t>
      </w:r>
    </w:p>
    <w:p>
      <w:pPr>
        <w:spacing w:after="0"/>
        <w:ind w:left="0"/>
        <w:jc w:val="both"/>
      </w:pPr>
      <w:r>
        <w:rPr>
          <w:rFonts w:ascii="Times New Roman"/>
          <w:b w:val="false"/>
          <w:i w:val="false"/>
          <w:color w:val="000000"/>
          <w:sz w:val="28"/>
        </w:rPr>
        <w:t>
      жобаны іске асыру орны __________________________________________</w:t>
      </w:r>
    </w:p>
    <w:p>
      <w:pPr>
        <w:spacing w:after="0"/>
        <w:ind w:left="0"/>
        <w:jc w:val="both"/>
      </w:pPr>
      <w:r>
        <w:rPr>
          <w:rFonts w:ascii="Times New Roman"/>
          <w:b w:val="false"/>
          <w:i w:val="false"/>
          <w:color w:val="000000"/>
          <w:sz w:val="28"/>
        </w:rPr>
        <w:t>
      қызметтің бейінді бағыты (*жоба облыс орталықтарында, Нұр-Сұлтан, Алматы, Шымкент және Семей қалаларында іске асырылған жағдайда толтырылады):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қажетті инфрақұрылым түрі _______________________________________</w:t>
      </w:r>
    </w:p>
    <w:p>
      <w:pPr>
        <w:spacing w:after="0"/>
        <w:ind w:left="0"/>
        <w:jc w:val="both"/>
      </w:pPr>
      <w:r>
        <w:rPr>
          <w:rFonts w:ascii="Times New Roman"/>
          <w:b w:val="false"/>
          <w:i w:val="false"/>
          <w:color w:val="000000"/>
          <w:sz w:val="28"/>
        </w:rPr>
        <w:t>
      инфрақұрылымды жүргізу немесе жақсарту қажеттігінің негіздемесі _____</w:t>
      </w:r>
    </w:p>
    <w:p>
      <w:pPr>
        <w:spacing w:after="0"/>
        <w:ind w:left="0"/>
        <w:jc w:val="both"/>
      </w:pPr>
      <w:r>
        <w:rPr>
          <w:rFonts w:ascii="Times New Roman"/>
          <w:b w:val="false"/>
          <w:i w:val="false"/>
          <w:color w:val="000000"/>
          <w:sz w:val="28"/>
        </w:rPr>
        <w:t>
      құрылыстың құны, мың теңге ______________________________________</w:t>
      </w:r>
    </w:p>
    <w:p>
      <w:pPr>
        <w:spacing w:after="0"/>
        <w:ind w:left="0"/>
        <w:jc w:val="both"/>
      </w:pPr>
      <w:r>
        <w:rPr>
          <w:rFonts w:ascii="Times New Roman"/>
          <w:b w:val="false"/>
          <w:i w:val="false"/>
          <w:color w:val="000000"/>
          <w:sz w:val="28"/>
        </w:rPr>
        <w:t>
      жобаның құны (инвестициялар), мың теңге __________________________</w:t>
      </w:r>
    </w:p>
    <w:p>
      <w:pPr>
        <w:spacing w:after="0"/>
        <w:ind w:left="0"/>
        <w:jc w:val="both"/>
      </w:pPr>
      <w:r>
        <w:rPr>
          <w:rFonts w:ascii="Times New Roman"/>
          <w:b w:val="false"/>
          <w:i w:val="false"/>
          <w:color w:val="000000"/>
          <w:sz w:val="28"/>
        </w:rPr>
        <w:t>
      салық салу жүйесі: _______________________________________________</w:t>
      </w:r>
    </w:p>
    <w:p>
      <w:pPr>
        <w:spacing w:after="0"/>
        <w:ind w:left="0"/>
        <w:jc w:val="both"/>
      </w:pPr>
      <w:r>
        <w:rPr>
          <w:rFonts w:ascii="Times New Roman"/>
          <w:b w:val="false"/>
          <w:i w:val="false"/>
          <w:color w:val="000000"/>
          <w:sz w:val="28"/>
        </w:rPr>
        <w:t>
      экономика саласын көрсету: _______________________________________</w:t>
      </w:r>
    </w:p>
    <w:p>
      <w:pPr>
        <w:spacing w:after="0"/>
        <w:ind w:left="0"/>
        <w:jc w:val="both"/>
      </w:pPr>
      <w:r>
        <w:rPr>
          <w:rFonts w:ascii="Times New Roman"/>
          <w:b w:val="false"/>
          <w:i w:val="false"/>
          <w:color w:val="000000"/>
          <w:sz w:val="28"/>
        </w:rPr>
        <w:t>
      ЭҚЖЖ:________________________________________________________</w:t>
      </w:r>
    </w:p>
    <w:p>
      <w:pPr>
        <w:spacing w:after="0"/>
        <w:ind w:left="0"/>
        <w:jc w:val="both"/>
      </w:pPr>
      <w:r>
        <w:rPr>
          <w:rFonts w:ascii="Times New Roman"/>
          <w:b w:val="false"/>
          <w:i w:val="false"/>
          <w:color w:val="000000"/>
          <w:sz w:val="28"/>
        </w:rPr>
        <w:t>
      жалдамалы жұмыскерлер саны _____________________________________</w:t>
      </w:r>
    </w:p>
    <w:p>
      <w:pPr>
        <w:spacing w:after="0"/>
        <w:ind w:left="0"/>
        <w:jc w:val="both"/>
      </w:pPr>
      <w:r>
        <w:rPr>
          <w:rFonts w:ascii="Times New Roman"/>
          <w:b w:val="false"/>
          <w:i w:val="false"/>
          <w:color w:val="000000"/>
          <w:sz w:val="28"/>
        </w:rPr>
        <w:t>
      6. Жоба бойынша күтілетін экономикалық тиімділік: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жыл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жыл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жұмыс орындарының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түріндегі түсімдер сомасы,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Берілген құжаттар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Құжаттың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Электрондық файлдың атауы (pdf. форматында)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жобалау-сметалық құжаттама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 w:id="231"/>
    <w:p>
      <w:pPr>
        <w:spacing w:after="0"/>
        <w:ind w:left="0"/>
        <w:jc w:val="both"/>
      </w:pPr>
      <w:r>
        <w:rPr>
          <w:rFonts w:ascii="Times New Roman"/>
          <w:b w:val="false"/>
          <w:i w:val="false"/>
          <w:color w:val="000000"/>
          <w:sz w:val="28"/>
        </w:rPr>
        <w:t xml:space="preserve">
      Мыналарға: </w:t>
      </w:r>
    </w:p>
    <w:bookmarkEnd w:id="231"/>
    <w:bookmarkStart w:name="z403" w:id="232"/>
    <w:p>
      <w:pPr>
        <w:spacing w:after="0"/>
        <w:ind w:left="0"/>
        <w:jc w:val="both"/>
      </w:pPr>
      <w:r>
        <w:rPr>
          <w:rFonts w:ascii="Times New Roman"/>
          <w:b w:val="false"/>
          <w:i w:val="false"/>
          <w:color w:val="000000"/>
          <w:sz w:val="28"/>
        </w:rPr>
        <w:t>
      1) Бағдарламаның өңірлік үйлестірушісінің бірінші талабы бойынша осы өтінімді қарау шеңберінде талап етілген банктік және коммерциялық құпияны қамтитын кез келген ақпарат пен құжаттарды беруге және ашуға;</w:t>
      </w:r>
    </w:p>
    <w:bookmarkEnd w:id="232"/>
    <w:bookmarkStart w:name="z404" w:id="233"/>
    <w:p>
      <w:pPr>
        <w:spacing w:after="0"/>
        <w:ind w:left="0"/>
        <w:jc w:val="both"/>
      </w:pPr>
      <w:r>
        <w:rPr>
          <w:rFonts w:ascii="Times New Roman"/>
          <w:b w:val="false"/>
          <w:i w:val="false"/>
          <w:color w:val="000000"/>
          <w:sz w:val="28"/>
        </w:rPr>
        <w:t>
      2) өтінімде көрсетілген деректер өзгерген жағдайда Бағдарламаның өңірлік үйлестірушісін дереу хабардар етуге міндеттенемін.</w:t>
      </w:r>
    </w:p>
    <w:bookmarkEnd w:id="233"/>
    <w:bookmarkStart w:name="z405" w:id="234"/>
    <w:p>
      <w:pPr>
        <w:spacing w:after="0"/>
        <w:ind w:left="0"/>
        <w:jc w:val="both"/>
      </w:pPr>
      <w:r>
        <w:rPr>
          <w:rFonts w:ascii="Times New Roman"/>
          <w:b w:val="false"/>
          <w:i w:val="false"/>
          <w:color w:val="000000"/>
          <w:sz w:val="28"/>
        </w:rPr>
        <w:t>
      Мыналарға:</w:t>
      </w:r>
    </w:p>
    <w:bookmarkEnd w:id="234"/>
    <w:bookmarkStart w:name="z406" w:id="235"/>
    <w:p>
      <w:pPr>
        <w:spacing w:after="0"/>
        <w:ind w:left="0"/>
        <w:jc w:val="both"/>
      </w:pPr>
      <w:r>
        <w:rPr>
          <w:rFonts w:ascii="Times New Roman"/>
          <w:b w:val="false"/>
          <w:i w:val="false"/>
          <w:color w:val="000000"/>
          <w:sz w:val="28"/>
        </w:rPr>
        <w:t>
      1) Бағдарламаның өңірлік үйлестірушісі және ӨҮК ұсынылған мәліметтерге тексеру жүргізуі мүмкін екендігіне;</w:t>
      </w:r>
    </w:p>
    <w:bookmarkEnd w:id="235"/>
    <w:bookmarkStart w:name="z407" w:id="236"/>
    <w:p>
      <w:pPr>
        <w:spacing w:after="0"/>
        <w:ind w:left="0"/>
        <w:jc w:val="both"/>
      </w:pPr>
      <w:r>
        <w:rPr>
          <w:rFonts w:ascii="Times New Roman"/>
          <w:b w:val="false"/>
          <w:i w:val="false"/>
          <w:color w:val="000000"/>
          <w:sz w:val="28"/>
        </w:rPr>
        <w:t>
      2) Бағдарламаның өңірлік үйлестірушісі көрсетілген деректердің дұрыстығын тексеруге міндетті емес екендігіне;</w:t>
      </w:r>
    </w:p>
    <w:bookmarkEnd w:id="236"/>
    <w:bookmarkStart w:name="z408" w:id="237"/>
    <w:p>
      <w:pPr>
        <w:spacing w:after="0"/>
        <w:ind w:left="0"/>
        <w:jc w:val="both"/>
      </w:pPr>
      <w:r>
        <w:rPr>
          <w:rFonts w:ascii="Times New Roman"/>
          <w:b w:val="false"/>
          <w:i w:val="false"/>
          <w:color w:val="000000"/>
          <w:sz w:val="28"/>
        </w:rPr>
        <w:t>
      3) осы өтінімде қамтылған мәліметтер, сондай-ақ барлық талап етілген құжаттар "Бизнестің жол картасы-2025" бизнесті қолдау мен дамытудың мемлекеттік бағдарламасы шеңберінде жетіспейтін өндірістік (индустриялық) инфрақұрылымды қаржыландыру үшін ғана ұсынылғанына;</w:t>
      </w:r>
    </w:p>
    <w:bookmarkEnd w:id="237"/>
    <w:bookmarkStart w:name="z409" w:id="238"/>
    <w:p>
      <w:pPr>
        <w:spacing w:after="0"/>
        <w:ind w:left="0"/>
        <w:jc w:val="both"/>
      </w:pPr>
      <w:r>
        <w:rPr>
          <w:rFonts w:ascii="Times New Roman"/>
          <w:b w:val="false"/>
          <w:i w:val="false"/>
          <w:color w:val="000000"/>
          <w:sz w:val="28"/>
        </w:rPr>
        <w:t>
      4) көрсетілген деректер мен ақпараттың дұрыс еместігі анықталған жағдайда, осы өтінім оны қараудың кез келген кезеңінде қабылданбауы мүмкін екендігіне;</w:t>
      </w:r>
    </w:p>
    <w:bookmarkEnd w:id="238"/>
    <w:bookmarkStart w:name="z410" w:id="239"/>
    <w:p>
      <w:pPr>
        <w:spacing w:after="0"/>
        <w:ind w:left="0"/>
        <w:jc w:val="both"/>
      </w:pPr>
      <w:r>
        <w:rPr>
          <w:rFonts w:ascii="Times New Roman"/>
          <w:b w:val="false"/>
          <w:i w:val="false"/>
          <w:color w:val="000000"/>
          <w:sz w:val="28"/>
        </w:rPr>
        <w:t>
      5) Бағдарламаның өңірлік үйлестірушісі осы өтінімде көрсетілген мәліметтерді, ақпаратты және кәсіпкер ұсынған құжаттарды тексеру және қарау мақсатында мүдделі үшінші тұлғаларға ұсынуға құқылы екендігіне;</w:t>
      </w:r>
    </w:p>
    <w:bookmarkEnd w:id="239"/>
    <w:bookmarkStart w:name="z411" w:id="240"/>
    <w:p>
      <w:pPr>
        <w:spacing w:after="0"/>
        <w:ind w:left="0"/>
        <w:jc w:val="both"/>
      </w:pPr>
      <w:r>
        <w:rPr>
          <w:rFonts w:ascii="Times New Roman"/>
          <w:b w:val="false"/>
          <w:i w:val="false"/>
          <w:color w:val="000000"/>
          <w:sz w:val="28"/>
        </w:rPr>
        <w:t>
      6) Бағдарламаның өңірлік үйлестірушісінің осы өтінімді, сондай-ақ Кәсіпкердің ықтимал шығыстарын (қажетті құжаттарды ресімдеуге және т.с.с.) қабылдауы Бағдарламаның өңірлік үйлестірушісінің қаржыландыру беру немесе кәсіпкер шеккен шығасыларды өтеу міндеттемесі болып табылмайтынына келісемін.</w:t>
      </w:r>
    </w:p>
    <w:bookmarkEnd w:id="240"/>
    <w:p>
      <w:pPr>
        <w:spacing w:after="0"/>
        <w:ind w:left="0"/>
        <w:jc w:val="both"/>
      </w:pPr>
      <w:r>
        <w:rPr>
          <w:rFonts w:ascii="Times New Roman"/>
          <w:b w:val="false"/>
          <w:i w:val="false"/>
          <w:color w:val="000000"/>
          <w:sz w:val="28"/>
        </w:rPr>
        <w:t>
      Конкурс шарттарымен және "Бизнестің жол картасы-2025" бизнесті қолдау мен дамытудың мемлекеттік бағдарламасы шеңберінде өндірістік (индустриялық) инфрақұрылымды жүргізу қағидаларымен таныстым.</w:t>
      </w:r>
    </w:p>
    <w:p>
      <w:pPr>
        <w:spacing w:after="0"/>
        <w:ind w:left="0"/>
        <w:jc w:val="both"/>
      </w:pPr>
      <w:r>
        <w:rPr>
          <w:rFonts w:ascii="Times New Roman"/>
          <w:b w:val="false"/>
          <w:i w:val="false"/>
          <w:color w:val="000000"/>
          <w:sz w:val="28"/>
        </w:rPr>
        <w:t>
      Ұсынылған ақпараттың анықтығын растаймын, Қазақстан Республикасының заңнамасына сәйкес анық емес мәліметтерді ұсынғаны үшін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жүктеуге және пайдалануға келісім беремін.</w:t>
      </w:r>
    </w:p>
    <w:p>
      <w:pPr>
        <w:spacing w:after="0"/>
        <w:ind w:left="0"/>
        <w:jc w:val="both"/>
      </w:pPr>
      <w:r>
        <w:rPr>
          <w:rFonts w:ascii="Times New Roman"/>
          <w:b w:val="false"/>
          <w:i w:val="false"/>
          <w:color w:val="000000"/>
          <w:sz w:val="28"/>
        </w:rPr>
        <w:t>
      Өтініш беруші 20__ жылғы "___" __________ 00:00 сағатта қол қойды және жіберді:</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Бағдарламаның өңірлік үйлестірушісі 20__ жылғы "___" __________</w:t>
      </w:r>
    </w:p>
    <w:p>
      <w:pPr>
        <w:spacing w:after="0"/>
        <w:ind w:left="0"/>
        <w:jc w:val="both"/>
      </w:pPr>
      <w:r>
        <w:rPr>
          <w:rFonts w:ascii="Times New Roman"/>
          <w:b w:val="false"/>
          <w:i w:val="false"/>
          <w:color w:val="000000"/>
          <w:sz w:val="28"/>
        </w:rPr>
        <w:t>
      00:00 сағатта қабылдады:</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шілдедегі</w:t>
            </w:r>
            <w:r>
              <w:br/>
            </w:r>
            <w:r>
              <w:rPr>
                <w:rFonts w:ascii="Times New Roman"/>
                <w:b w:val="false"/>
                <w:i w:val="false"/>
                <w:color w:val="000000"/>
                <w:sz w:val="20"/>
              </w:rPr>
              <w:t>№ 491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желтоқсандағы</w:t>
            </w:r>
            <w:r>
              <w:br/>
            </w:r>
            <w:r>
              <w:rPr>
                <w:rFonts w:ascii="Times New Roman"/>
                <w:b w:val="false"/>
                <w:i w:val="false"/>
                <w:color w:val="000000"/>
                <w:sz w:val="20"/>
              </w:rPr>
              <w:t>№ 1060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414" w:id="241"/>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қағидалары 1-тарау. Жалпы ережелер</w:t>
      </w:r>
    </w:p>
    <w:bookmarkEnd w:id="241"/>
    <w:bookmarkStart w:name="z415" w:id="242"/>
    <w:p>
      <w:pPr>
        <w:spacing w:after="0"/>
        <w:ind w:left="0"/>
        <w:jc w:val="both"/>
      </w:pPr>
      <w:r>
        <w:rPr>
          <w:rFonts w:ascii="Times New Roman"/>
          <w:b w:val="false"/>
          <w:i w:val="false"/>
          <w:color w:val="000000"/>
          <w:sz w:val="28"/>
        </w:rPr>
        <w:t xml:space="preserve">
      1. Осы "Бизнестің жол картасы-2025" бизнесті қолдау мен дамытудың мемлекеттік бағдарламасы шеңберінде шағын, оның ішінде микрокәсіпкерлік субъектілерінің кредиттері/микрокредиттері бойынша портфельдік сыйақы мөлшерлемесінің бір бөлігін субсидиялауды және ішінара кепілдік беруді ұсыну қағидалары (бұдан әрі – Қағидалар)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екінші деңгейдегі банктердің (бұдан әрі – ЕДБ)/микроқаржы қызметін жүзеге асыратын ұйымдардың шағын, оның ішінде микрокәсіпкерлік субъектілеріне кредиттер/микрокредиттер бойынша портфельдік сыйақы мөлшерлемесінің бір бөлігін/үстеме бағаны/жалдау төлемінің бір бөлігін субсидиялау және ішінара кепілдік беру шарттарын, тетігін және тәртібін айқындайды.</w:t>
      </w:r>
    </w:p>
    <w:bookmarkEnd w:id="242"/>
    <w:bookmarkStart w:name="z416" w:id="243"/>
    <w:p>
      <w:pPr>
        <w:spacing w:after="0"/>
        <w:ind w:left="0"/>
        <w:jc w:val="both"/>
      </w:pPr>
      <w:r>
        <w:rPr>
          <w:rFonts w:ascii="Times New Roman"/>
          <w:b w:val="false"/>
          <w:i w:val="false"/>
          <w:color w:val="000000"/>
          <w:sz w:val="28"/>
        </w:rPr>
        <w:t xml:space="preserve">
      2. Кредиттер/микрокредиттер/қаржыландыру бойынша портфельдік сыйақы мөлшерлемесінің бір бөлігін/үстеме бағаны/жалдау төлемінің бір бөлігін субсидиялауды және ішінара кепілдік беруді қаржыландыру "Бизнестің жол картасы-2025" бизнесті қолдау мен дамытудың мемлекеттік бағдарламасы (бұдан әрі – Бағдарлама) шеңберінде субсидиялауға және кепілдік беруге көзделген жергілікті және республикалық бюджеттердің қаражаты есебінен жүзеге асырылады. </w:t>
      </w:r>
    </w:p>
    <w:bookmarkEnd w:id="243"/>
    <w:p>
      <w:pPr>
        <w:spacing w:after="0"/>
        <w:ind w:left="0"/>
        <w:jc w:val="both"/>
      </w:pPr>
      <w:r>
        <w:rPr>
          <w:rFonts w:ascii="Times New Roman"/>
          <w:b w:val="false"/>
          <w:i w:val="false"/>
          <w:color w:val="000000"/>
          <w:sz w:val="28"/>
        </w:rPr>
        <w:t xml:space="preserve">
      Портфельдік сыйақы мөлшерлемесінің бір бөлігін/үстеме бағаны/жалдау төлемінің бір бөлігін субсидиялау және ішінара кепілдік беру үшін қаражатты Бағдарламаның өңірлік үйлестірушісі қаржы агенттігіне өздерінің арасында жасалатын Бағдарлама шеңберінде субсидиялау және кепілдік беру туралы шарт (Бағдарлама шеңберінде субсидиялау және кепілдік беру туралы шарттың үлгі нысанын кәсіпкерлік жөніндегі уәкілетті орган бекітеді) негізінде жергілікті және (немесе) республикалық бюджеттердің қаражаты есебінен аударады. </w:t>
      </w:r>
    </w:p>
    <w:bookmarkStart w:name="z417" w:id="244"/>
    <w:p>
      <w:pPr>
        <w:spacing w:after="0"/>
        <w:ind w:left="0"/>
        <w:jc w:val="left"/>
      </w:pPr>
      <w:r>
        <w:rPr>
          <w:rFonts w:ascii="Times New Roman"/>
          <w:b/>
          <w:i w:val="false"/>
          <w:color w:val="000000"/>
        </w:rPr>
        <w:t xml:space="preserve"> 2-тарау. Терминдер мен анықтамалар</w:t>
      </w:r>
    </w:p>
    <w:bookmarkEnd w:id="244"/>
    <w:bookmarkStart w:name="z418" w:id="245"/>
    <w:p>
      <w:pPr>
        <w:spacing w:after="0"/>
        <w:ind w:left="0"/>
        <w:jc w:val="both"/>
      </w:pPr>
      <w:r>
        <w:rPr>
          <w:rFonts w:ascii="Times New Roman"/>
          <w:b w:val="false"/>
          <w:i w:val="false"/>
          <w:color w:val="000000"/>
          <w:sz w:val="28"/>
        </w:rPr>
        <w:t>
      3. Осы Қағидаларда мынадай терминдер мен анықтамалар пайдаланылады:</w:t>
      </w:r>
    </w:p>
    <w:bookmarkEnd w:id="245"/>
    <w:bookmarkStart w:name="z419" w:id="246"/>
    <w:p>
      <w:pPr>
        <w:spacing w:after="0"/>
        <w:ind w:left="0"/>
        <w:jc w:val="both"/>
      </w:pPr>
      <w:r>
        <w:rPr>
          <w:rFonts w:ascii="Times New Roman"/>
          <w:b w:val="false"/>
          <w:i w:val="false"/>
          <w:color w:val="000000"/>
          <w:sz w:val="28"/>
        </w:rPr>
        <w:t xml:space="preserve">
      1) Бағдарламаның өңірлік үйлестірушісі – облыстың (астананың, республикалық маңызы бар қалалардың) әкімі айқындайтын, Бағдарламаны облыстық (астананың, республикалық маңызы бар қалалардың) деңгейде іске асыруға жауапты жергілікті атқарушы органның құрылымдық бөлімшесі; </w:t>
      </w:r>
    </w:p>
    <w:bookmarkEnd w:id="246"/>
    <w:bookmarkStart w:name="z420" w:id="247"/>
    <w:p>
      <w:pPr>
        <w:spacing w:after="0"/>
        <w:ind w:left="0"/>
        <w:jc w:val="both"/>
      </w:pPr>
      <w:r>
        <w:rPr>
          <w:rFonts w:ascii="Times New Roman"/>
          <w:b w:val="false"/>
          <w:i w:val="false"/>
          <w:color w:val="000000"/>
          <w:sz w:val="28"/>
        </w:rPr>
        <w:t xml:space="preserve">
      2) ислам банкі – "Қазақстан Республикасындағы банктер және банк қызметі туралы" 1995 жылғы 31 тамыздағы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4-1-тарауында көзделген банк қызметін лицензия негізінде жүзеге асыратын, Бағдарламаға қатысатын екінші деңгейдегі банк;</w:t>
      </w:r>
    </w:p>
    <w:bookmarkEnd w:id="247"/>
    <w:bookmarkStart w:name="z421" w:id="248"/>
    <w:p>
      <w:pPr>
        <w:spacing w:after="0"/>
        <w:ind w:left="0"/>
        <w:jc w:val="both"/>
      </w:pPr>
      <w:r>
        <w:rPr>
          <w:rFonts w:ascii="Times New Roman"/>
          <w:b w:val="false"/>
          <w:i w:val="false"/>
          <w:color w:val="000000"/>
          <w:sz w:val="28"/>
        </w:rPr>
        <w:t>
      3) ислам банкі беретін қаржыландыру (бұдан әрі – қаржыландыру) – ислам банкі кәсіпкерге беретін тауар үшін төлемнің мерзімін кейінге қалдыру немесе бөліп төлеу;</w:t>
      </w:r>
    </w:p>
    <w:bookmarkEnd w:id="248"/>
    <w:bookmarkStart w:name="z422" w:id="249"/>
    <w:p>
      <w:pPr>
        <w:spacing w:after="0"/>
        <w:ind w:left="0"/>
        <w:jc w:val="both"/>
      </w:pPr>
      <w:r>
        <w:rPr>
          <w:rFonts w:ascii="Times New Roman"/>
          <w:b w:val="false"/>
          <w:i w:val="false"/>
          <w:color w:val="000000"/>
          <w:sz w:val="28"/>
        </w:rPr>
        <w:t>
      4) кәсіпкер – Бағдарлама шеңберінде қызметін жүзеге асыратын шағын, оның ішінде микрокәсіпкерлік субъектісі;</w:t>
      </w:r>
    </w:p>
    <w:bookmarkEnd w:id="249"/>
    <w:bookmarkStart w:name="z423" w:id="250"/>
    <w:p>
      <w:pPr>
        <w:spacing w:after="0"/>
        <w:ind w:left="0"/>
        <w:jc w:val="both"/>
      </w:pPr>
      <w:r>
        <w:rPr>
          <w:rFonts w:ascii="Times New Roman"/>
          <w:b w:val="false"/>
          <w:i w:val="false"/>
          <w:color w:val="000000"/>
          <w:sz w:val="28"/>
        </w:rPr>
        <w:t>
      5) кредит шарты – банк пен кәсіпкер арасында жасалатын жазбаша келісім, оның шарттары бойынша банк кәсіпкерге кредит береді. Қайта қаржыландырылатын қарыз болған жағдайда кредиттік желі ашу туралы келісім/қосымша келісім де кредит шартына жатады;</w:t>
      </w:r>
    </w:p>
    <w:bookmarkEnd w:id="250"/>
    <w:bookmarkStart w:name="z424" w:id="251"/>
    <w:p>
      <w:pPr>
        <w:spacing w:after="0"/>
        <w:ind w:left="0"/>
        <w:jc w:val="both"/>
      </w:pPr>
      <w:r>
        <w:rPr>
          <w:rFonts w:ascii="Times New Roman"/>
          <w:b w:val="false"/>
          <w:i w:val="false"/>
          <w:color w:val="000000"/>
          <w:sz w:val="28"/>
        </w:rPr>
        <w:t>
      6) кредитті/микрокредитті мақсатты пайдалану – кәсіпкердің қарыз шарты бойынша алынған кредитті/микрокредитті Бағдарламаның шарттарына сәйкес келетін мақсаттарға пайдалануы. Мақсатты пайдалану жиынтығында кәсіпкердің активті/жұмыстарды /көрсетілетін қызметтерді толық көлемде төлегенін және алғанын және (немесе) Бағдарламаның шарттарына сәйкес басқа мақсаттарға қол жеткізгенін растайтын тиісті құжаттар жиынтығымен расталады;</w:t>
      </w:r>
    </w:p>
    <w:bookmarkEnd w:id="251"/>
    <w:bookmarkStart w:name="z425" w:id="252"/>
    <w:p>
      <w:pPr>
        <w:spacing w:after="0"/>
        <w:ind w:left="0"/>
        <w:jc w:val="both"/>
      </w:pPr>
      <w:r>
        <w:rPr>
          <w:rFonts w:ascii="Times New Roman"/>
          <w:b w:val="false"/>
          <w:i w:val="false"/>
          <w:color w:val="000000"/>
          <w:sz w:val="28"/>
        </w:rPr>
        <w:t>
      7) қаржы агенттігі – "Даму" кәсіпкерлікті дамыту қоры" акционерлік қоғамы;</w:t>
      </w:r>
    </w:p>
    <w:bookmarkEnd w:id="252"/>
    <w:bookmarkStart w:name="z426" w:id="253"/>
    <w:p>
      <w:pPr>
        <w:spacing w:after="0"/>
        <w:ind w:left="0"/>
        <w:jc w:val="both"/>
      </w:pPr>
      <w:r>
        <w:rPr>
          <w:rFonts w:ascii="Times New Roman"/>
          <w:b w:val="false"/>
          <w:i w:val="false"/>
          <w:color w:val="000000"/>
          <w:sz w:val="28"/>
        </w:rPr>
        <w:t xml:space="preserve">
      8) қаржыландыру шарты – ислам банкі мен кәсіпкер арасында жасалатын жазбаша келісім, оның шарттары бойынша ислам банкі кәсіпкерге – тауарды сатып алушыға немесе сатушыға коммерциялық кредит береді не кәсіпкерге лизинг (жалға беру) шарттарында мүлік (лизинг нысанын)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жекелеген шарттар жасасады); </w:t>
      </w:r>
    </w:p>
    <w:bookmarkEnd w:id="253"/>
    <w:bookmarkStart w:name="z427" w:id="254"/>
    <w:p>
      <w:pPr>
        <w:spacing w:after="0"/>
        <w:ind w:left="0"/>
        <w:jc w:val="both"/>
      </w:pPr>
      <w:r>
        <w:rPr>
          <w:rFonts w:ascii="Times New Roman"/>
          <w:b w:val="false"/>
          <w:i w:val="false"/>
          <w:color w:val="000000"/>
          <w:sz w:val="28"/>
        </w:rPr>
        <w:t>
      9) микрокәсіпкерлік субъектілері – Қазақстан Республикасының Кәсіпкерлік кодексіне сәйкес айқындалатын шағын кәсіпкерлік субъектілері;</w:t>
      </w:r>
    </w:p>
    <w:bookmarkEnd w:id="254"/>
    <w:bookmarkStart w:name="z428" w:id="255"/>
    <w:p>
      <w:pPr>
        <w:spacing w:after="0"/>
        <w:ind w:left="0"/>
        <w:jc w:val="both"/>
      </w:pPr>
      <w:r>
        <w:rPr>
          <w:rFonts w:ascii="Times New Roman"/>
          <w:b w:val="false"/>
          <w:i w:val="false"/>
          <w:color w:val="000000"/>
          <w:sz w:val="28"/>
        </w:rPr>
        <w:t>
      10) микрокредит – шағын, оның ішінде микрокәсіпкерлік субъектісіне микроқаржы қызметін жүзеге асыратын ұйым Қазақстан Республикасының ұлттық валютасында ұсынатын, республикалық бюджет туралы заңда тиісті қаржы жылына белгіленген сегіз мың еселенген айлық есептік көрсеткіш мөлшерінен аспайтын ақша;</w:t>
      </w:r>
    </w:p>
    <w:bookmarkEnd w:id="255"/>
    <w:bookmarkStart w:name="z429" w:id="256"/>
    <w:p>
      <w:pPr>
        <w:spacing w:after="0"/>
        <w:ind w:left="0"/>
        <w:jc w:val="both"/>
      </w:pPr>
      <w:r>
        <w:rPr>
          <w:rFonts w:ascii="Times New Roman"/>
          <w:b w:val="false"/>
          <w:i w:val="false"/>
          <w:color w:val="000000"/>
          <w:sz w:val="28"/>
        </w:rPr>
        <w:t>
      11) микроқаржылық қызметті жүзеге асыратын ұйым (бұдан әрі – МҚҰ) – микрокредиттер беру жөніндегі қызметті жүзеге асыратын микроқаржы ұйымы;</w:t>
      </w:r>
    </w:p>
    <w:bookmarkEnd w:id="256"/>
    <w:bookmarkStart w:name="z430" w:id="257"/>
    <w:p>
      <w:pPr>
        <w:spacing w:after="0"/>
        <w:ind w:left="0"/>
        <w:jc w:val="both"/>
      </w:pPr>
      <w:r>
        <w:rPr>
          <w:rFonts w:ascii="Times New Roman"/>
          <w:b w:val="false"/>
          <w:i w:val="false"/>
          <w:color w:val="000000"/>
          <w:sz w:val="28"/>
        </w:rPr>
        <w:t xml:space="preserve">
      12) портфельдік сыйақы мөлшерлемесінің бір бөлігін/үстеме бағаны/жалдау төлемінің бір бөлігін субсидиялау және ішінара кепілдік беру туралы келісім – ЕДБ/МҚҰ және қаржы агенттігі арасында жасалатын, портфельдік сыйақы мөлшерлемесінің бір бөлігін/үстеме бағаны/жалдау төлемінің бір бөлігін субсидиялауды және ішінара кепілдік беруді іске асыру шеңберінде тараптардың әрқайсысының құқықтары мен міндеттерін айқындайтын жазбаша келісім; </w:t>
      </w:r>
    </w:p>
    <w:bookmarkEnd w:id="257"/>
    <w:bookmarkStart w:name="z431" w:id="258"/>
    <w:p>
      <w:pPr>
        <w:spacing w:after="0"/>
        <w:ind w:left="0"/>
        <w:jc w:val="both"/>
      </w:pPr>
      <w:r>
        <w:rPr>
          <w:rFonts w:ascii="Times New Roman"/>
          <w:b w:val="false"/>
          <w:i w:val="false"/>
          <w:color w:val="000000"/>
          <w:sz w:val="28"/>
        </w:rPr>
        <w:t>
      13) портфельдік сыйақы мөлшерлемесінің бір бөлігін/үстеме бағаны/жалдау төлемінің бір бөлігін субсидиялау – ЕДБ/МҚҰ үшін қаржы агенттігі белгілеген лимит шеңберінде кәсіпкерлерге субсидиялар беру нысаны;</w:t>
      </w:r>
    </w:p>
    <w:bookmarkEnd w:id="258"/>
    <w:bookmarkStart w:name="z432" w:id="259"/>
    <w:p>
      <w:pPr>
        <w:spacing w:after="0"/>
        <w:ind w:left="0"/>
        <w:jc w:val="both"/>
      </w:pPr>
      <w:r>
        <w:rPr>
          <w:rFonts w:ascii="Times New Roman"/>
          <w:b w:val="false"/>
          <w:i w:val="false"/>
          <w:color w:val="000000"/>
          <w:sz w:val="28"/>
        </w:rPr>
        <w:t xml:space="preserve">
      14) портфельдік ішінара кепілдік беру – ЕДБ/МҚҰ үшін қаржы агенттігі белгілеген лимит шеңберінде кәсіпкерлерге кепілдік беру нысаны; </w:t>
      </w:r>
    </w:p>
    <w:bookmarkEnd w:id="259"/>
    <w:bookmarkStart w:name="z433" w:id="260"/>
    <w:p>
      <w:pPr>
        <w:spacing w:after="0"/>
        <w:ind w:left="0"/>
        <w:jc w:val="both"/>
      </w:pPr>
      <w:r>
        <w:rPr>
          <w:rFonts w:ascii="Times New Roman"/>
          <w:b w:val="false"/>
          <w:i w:val="false"/>
          <w:color w:val="000000"/>
          <w:sz w:val="28"/>
        </w:rPr>
        <w:t xml:space="preserve">
      15) уәкілетті орган – кәсіпкерлік жөніндегі уәкілетті орган; </w:t>
      </w:r>
    </w:p>
    <w:bookmarkEnd w:id="260"/>
    <w:bookmarkStart w:name="z434" w:id="261"/>
    <w:p>
      <w:pPr>
        <w:spacing w:after="0"/>
        <w:ind w:left="0"/>
        <w:jc w:val="both"/>
      </w:pPr>
      <w:r>
        <w:rPr>
          <w:rFonts w:ascii="Times New Roman"/>
          <w:b w:val="false"/>
          <w:i w:val="false"/>
          <w:color w:val="000000"/>
          <w:sz w:val="28"/>
        </w:rPr>
        <w:t>
      16) шағын кәсіпкерлік субъектілері – заңды тұлға құрмаған жеке кәсіпкерлер және Қазақстан Республикасының Кәсіпкерлік кодексіне сәйкес кәсіпкерлік қызметті жүзеге асыратын заңды тұлғалар.</w:t>
      </w:r>
    </w:p>
    <w:bookmarkEnd w:id="261"/>
    <w:bookmarkStart w:name="z435" w:id="262"/>
    <w:p>
      <w:pPr>
        <w:spacing w:after="0"/>
        <w:ind w:left="0"/>
        <w:jc w:val="left"/>
      </w:pPr>
      <w:r>
        <w:rPr>
          <w:rFonts w:ascii="Times New Roman"/>
          <w:b/>
          <w:i w:val="false"/>
          <w:color w:val="000000"/>
        </w:rPr>
        <w:t xml:space="preserve"> 3-тарау. Бағдарламаның "Шағын және микрокәсіпкерлікті қолдау" бірінші бағыты шеңберінде субсидиялар және кепілдіктер беру шарттары</w:t>
      </w:r>
    </w:p>
    <w:bookmarkEnd w:id="262"/>
    <w:bookmarkStart w:name="z436" w:id="263"/>
    <w:p>
      <w:pPr>
        <w:spacing w:after="0"/>
        <w:ind w:left="0"/>
        <w:jc w:val="both"/>
      </w:pPr>
      <w:r>
        <w:rPr>
          <w:rFonts w:ascii="Times New Roman"/>
          <w:b w:val="false"/>
          <w:i w:val="false"/>
          <w:color w:val="000000"/>
          <w:sz w:val="28"/>
        </w:rPr>
        <w:t>
      4. Бағдарламаның бірінші бағытының қатысушылары шағын, оның ішінде микрокәсіпкерлік субъектілері болып табылады.</w:t>
      </w:r>
    </w:p>
    <w:bookmarkEnd w:id="263"/>
    <w:bookmarkStart w:name="z437" w:id="264"/>
    <w:p>
      <w:pPr>
        <w:spacing w:after="0"/>
        <w:ind w:left="0"/>
        <w:jc w:val="both"/>
      </w:pPr>
      <w:r>
        <w:rPr>
          <w:rFonts w:ascii="Times New Roman"/>
          <w:b w:val="false"/>
          <w:i w:val="false"/>
          <w:color w:val="000000"/>
          <w:sz w:val="28"/>
        </w:rPr>
        <w:t xml:space="preserve">
      5. Портфельдік сыйақы мөлшерлемесінің бір бөлігін/ислам банкінің кірісін құрайтын тауардың үстеме бағасын субсидиялау және ішінара кепілдік беру инвестициялық мақсаттарға және айналым қаражатын толықтыруға бағытталған кредиттер/микрокредиттер /қаржыландыру бойынша салалық шектеулерсіз жүзеге асырылады. </w:t>
      </w:r>
    </w:p>
    <w:bookmarkEnd w:id="264"/>
    <w:p>
      <w:pPr>
        <w:spacing w:after="0"/>
        <w:ind w:left="0"/>
        <w:jc w:val="both"/>
      </w:pPr>
      <w:r>
        <w:rPr>
          <w:rFonts w:ascii="Times New Roman"/>
          <w:b w:val="false"/>
          <w:i w:val="false"/>
          <w:color w:val="000000"/>
          <w:sz w:val="28"/>
        </w:rPr>
        <w:t>
      Портфельдік сыйақы мөлшерлемесінің бір бөлігін/ислам банкінің кірісін құрайтын тауардың үстеме бағасын субсидиялау және ішінара кепілдік беру жүзеге асырылатын инвестициялық мақсаттарға кредиттің/микрокредиттің/қаржыландырудың ең жоғары сомасы 20 (жиырма) млн теңгеден аспайды және айналым қаражатын толықтыруға 5 (бес) млн теңгеден аспайды. Айналым қаражатын толықтыруға арналған кредиттер/микрокредиттер жаңартылатын негізде беріледі. Бір қарыз алушыға лимит 20 (жиырма) млн теңгені құрайды.</w:t>
      </w:r>
    </w:p>
    <w:p>
      <w:pPr>
        <w:spacing w:after="0"/>
        <w:ind w:left="0"/>
        <w:jc w:val="both"/>
      </w:pPr>
      <w:r>
        <w:rPr>
          <w:rFonts w:ascii="Times New Roman"/>
          <w:b w:val="false"/>
          <w:i w:val="false"/>
          <w:color w:val="000000"/>
          <w:sz w:val="28"/>
        </w:rPr>
        <w:t xml:space="preserve">
      Айналым қаражатын толықтыруға бағытталған кредиттерге кепілдік беру кезінде оларды субсидиялауға жол беріледі. </w:t>
      </w:r>
    </w:p>
    <w:bookmarkStart w:name="z438" w:id="265"/>
    <w:p>
      <w:pPr>
        <w:spacing w:after="0"/>
        <w:ind w:left="0"/>
        <w:jc w:val="both"/>
      </w:pPr>
      <w:r>
        <w:rPr>
          <w:rFonts w:ascii="Times New Roman"/>
          <w:b w:val="false"/>
          <w:i w:val="false"/>
          <w:color w:val="000000"/>
          <w:sz w:val="28"/>
        </w:rPr>
        <w:t xml:space="preserve">
      6. Қарыз алушы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лимитті асырған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265"/>
    <w:bookmarkStart w:name="z439" w:id="266"/>
    <w:p>
      <w:pPr>
        <w:spacing w:after="0"/>
        <w:ind w:left="0"/>
        <w:jc w:val="both"/>
      </w:pPr>
      <w:r>
        <w:rPr>
          <w:rFonts w:ascii="Times New Roman"/>
          <w:b w:val="false"/>
          <w:i w:val="false"/>
          <w:color w:val="000000"/>
          <w:sz w:val="28"/>
        </w:rPr>
        <w:t>
      7. Портфельдік сыйақы мөлшерлемесінің бір бөлігін/ислам банкінің кірісін құрайтын тауардың үстеме бағасын/жалдау төлемінің бір бөлігін субсидиялау және ішінара кепілдік беру номиналды сыйақы мөлшерлемесі/ислам банкінің кірісін құрайтын тауардың үстеме бағасы/жалдау төлемінің бір бөлігі Қазақстан Республикасының Ұлттық Банкі белгілеген базалық сыйақы мөлшерлемесінен аспайтын және 8,5 пайыздық тармаққа ұлғайтылған кредиттер/микрокредиттер/қаржыландыру бойынша ғана жүзеге асырылады, оның 6 %-ын кәсіпкер төлейді, ал айырмасын мемлекет субсидиялайды.</w:t>
      </w:r>
    </w:p>
    <w:bookmarkEnd w:id="266"/>
    <w:p>
      <w:pPr>
        <w:spacing w:after="0"/>
        <w:ind w:left="0"/>
        <w:jc w:val="both"/>
      </w:pPr>
      <w:r>
        <w:rPr>
          <w:rFonts w:ascii="Times New Roman"/>
          <w:b w:val="false"/>
          <w:i w:val="false"/>
          <w:color w:val="000000"/>
          <w:sz w:val="28"/>
        </w:rPr>
        <w:t xml:space="preserve">
      Бұл ретте, шағын, оның ішінде микрокәсіпкерлік субъектілері үшін портфельдік ішінара кепілдік мөлшері кредит/микрокредит/қаржыландыру сомасының 85 %-ын құрайды, кредит сомасының 15 %-ын кәсіпкер ЕДБ қалауы бойынша өтейді. </w:t>
      </w:r>
    </w:p>
    <w:bookmarkStart w:name="z440" w:id="267"/>
    <w:p>
      <w:pPr>
        <w:spacing w:after="0"/>
        <w:ind w:left="0"/>
        <w:jc w:val="both"/>
      </w:pPr>
      <w:r>
        <w:rPr>
          <w:rFonts w:ascii="Times New Roman"/>
          <w:b w:val="false"/>
          <w:i w:val="false"/>
          <w:color w:val="000000"/>
          <w:sz w:val="28"/>
        </w:rPr>
        <w:t>
      8. Инвестициялық мақсаттарға кредиттер/микрокредиттер/ қаржыландыру бойынша портфельдік сыйақы мөлшерлемесінің бір бөлігін/ислам банкінің кірісін құрайтын тауардың үстеме бағасын субсидиялау мерзімі субсидиялау мерзімін ұзарту құқығынсыз 3 жылды, айналым қаражатын толықтыру 2 жылды құрайды.</w:t>
      </w:r>
    </w:p>
    <w:bookmarkEnd w:id="267"/>
    <w:bookmarkStart w:name="z441" w:id="268"/>
    <w:p>
      <w:pPr>
        <w:spacing w:after="0"/>
        <w:ind w:left="0"/>
        <w:jc w:val="both"/>
      </w:pPr>
      <w:r>
        <w:rPr>
          <w:rFonts w:ascii="Times New Roman"/>
          <w:b w:val="false"/>
          <w:i w:val="false"/>
          <w:color w:val="000000"/>
          <w:sz w:val="28"/>
        </w:rPr>
        <w:t>
      9. Ұсынылатын портфельдік ішінара кепілдік мерзімі кредит/микрокредит/ қаржыландыру мерзімінен аспайды.</w:t>
      </w:r>
    </w:p>
    <w:bookmarkEnd w:id="268"/>
    <w:bookmarkStart w:name="z442" w:id="269"/>
    <w:p>
      <w:pPr>
        <w:spacing w:after="0"/>
        <w:ind w:left="0"/>
        <w:jc w:val="both"/>
      </w:pPr>
      <w:r>
        <w:rPr>
          <w:rFonts w:ascii="Times New Roman"/>
          <w:b w:val="false"/>
          <w:i w:val="false"/>
          <w:color w:val="000000"/>
          <w:sz w:val="28"/>
        </w:rPr>
        <w:t>
      10. Портфельдік сыйақы мөлшерлемесінің бір бөлігін/ислам банкінің кірісін құрайтын тауардың үстеме бағасын/жалдау төлемінің бір бөлігін субсидиялау және ішінара кепілдік беру қаржы агенттігінің уәкілетті органының ішкі нормативтік құжаттарына сәйкес іріктелетін ЕДБ/МҚҰ кредиттері/микрокредиттері/ қаржыландыруы бойынша жүзеге асырылады.</w:t>
      </w:r>
    </w:p>
    <w:bookmarkEnd w:id="269"/>
    <w:bookmarkStart w:name="z443" w:id="270"/>
    <w:p>
      <w:pPr>
        <w:spacing w:after="0"/>
        <w:ind w:left="0"/>
        <w:jc w:val="both"/>
      </w:pPr>
      <w:r>
        <w:rPr>
          <w:rFonts w:ascii="Times New Roman"/>
          <w:b w:val="false"/>
          <w:i w:val="false"/>
          <w:color w:val="000000"/>
          <w:sz w:val="28"/>
        </w:rPr>
        <w:t xml:space="preserve">
      11. Қаржы агенттігінің уәкілетті органы әрбір ЕДБ/МҚҰ үшін оның өңірлік филиалдары бөлінісінде портфельдік сыйақы мөлшерлемесінің бір бөлігін/ислам банкінің кірісін құрайтын тауардың үстеме бағасын субсидиялау және ішінара кепілдік беру лимитін айқындайды. </w:t>
      </w:r>
    </w:p>
    <w:bookmarkEnd w:id="270"/>
    <w:bookmarkStart w:name="z444" w:id="271"/>
    <w:p>
      <w:pPr>
        <w:spacing w:after="0"/>
        <w:ind w:left="0"/>
        <w:jc w:val="both"/>
      </w:pPr>
      <w:r>
        <w:rPr>
          <w:rFonts w:ascii="Times New Roman"/>
          <w:b w:val="false"/>
          <w:i w:val="false"/>
          <w:color w:val="000000"/>
          <w:sz w:val="28"/>
        </w:rPr>
        <w:t xml:space="preserve">
      12. Егер қаржы агенттігі айқындаған лимит бойынша негізгі борышы және/немесе есептелген сыйақы бойынша 90 күннен астам мерзімі өткен берешегі бар ЕДБ/МҚҰ кредиттерінің деңгейі 10 %-дан асатын болса, онда қаржы агенттігі портфельдік сыйақы мөлшерлемесінің бір бөлігін субсидиялауды және ішінара кепілдік беруді тоқтатады. Мұндай жағдай туындаған кезде жаңа жобалар қарауға жіберілмейді. </w:t>
      </w:r>
    </w:p>
    <w:bookmarkEnd w:id="271"/>
    <w:p>
      <w:pPr>
        <w:spacing w:after="0"/>
        <w:ind w:left="0"/>
        <w:jc w:val="both"/>
      </w:pPr>
      <w:r>
        <w:rPr>
          <w:rFonts w:ascii="Times New Roman"/>
          <w:b w:val="false"/>
          <w:i w:val="false"/>
          <w:color w:val="000000"/>
          <w:sz w:val="28"/>
        </w:rPr>
        <w:t>
      Бұл ретте, қаржы агенттігі бұрын жасалған шарттар бойынша міндеттемелердің орындалуын қамтамасыз етеді.</w:t>
      </w:r>
    </w:p>
    <w:p>
      <w:pPr>
        <w:spacing w:after="0"/>
        <w:ind w:left="0"/>
        <w:jc w:val="both"/>
      </w:pPr>
      <w:r>
        <w:rPr>
          <w:rFonts w:ascii="Times New Roman"/>
          <w:b w:val="false"/>
          <w:i w:val="false"/>
          <w:color w:val="000000"/>
          <w:sz w:val="28"/>
        </w:rPr>
        <w:t>
      ЕДБ/МҚҰ лимитін айқындау тәртібі</w:t>
      </w:r>
    </w:p>
    <w:bookmarkStart w:name="z445" w:id="272"/>
    <w:p>
      <w:pPr>
        <w:spacing w:after="0"/>
        <w:ind w:left="0"/>
        <w:jc w:val="both"/>
      </w:pPr>
      <w:r>
        <w:rPr>
          <w:rFonts w:ascii="Times New Roman"/>
          <w:b w:val="false"/>
          <w:i w:val="false"/>
          <w:color w:val="000000"/>
          <w:sz w:val="28"/>
        </w:rPr>
        <w:t>
      13. Қаржы агенттігі ЕДБ/МҚҰ үшін лимиттерді айқындаудың басталғаны туралы хабарландыруды қаржы агенттігінің ресми интернет-ресурсында жариялайды және кредиттер/микрокредиттер/қаржыландыру бойынша портфельдік сыйақы мөлшерлемесінің бір бөлігін/үстеме бағаны/жалдау төлемінің бір бөлігін субсидиялауға және ішінара кепілдік беруге қатысу үшін ЕДБ/МҚҰ-ға жөнелтілімдер жібереді.</w:t>
      </w:r>
    </w:p>
    <w:bookmarkEnd w:id="272"/>
    <w:bookmarkStart w:name="z446" w:id="273"/>
    <w:p>
      <w:pPr>
        <w:spacing w:after="0"/>
        <w:ind w:left="0"/>
        <w:jc w:val="both"/>
      </w:pPr>
      <w:r>
        <w:rPr>
          <w:rFonts w:ascii="Times New Roman"/>
          <w:b w:val="false"/>
          <w:i w:val="false"/>
          <w:color w:val="000000"/>
          <w:sz w:val="28"/>
        </w:rPr>
        <w:t>
      14. Қаржы агенттігінің хабарландыруында ЕДБ/МҚҰ ұсынатын қажетті құжаттардың тізімі көрсетіледі.</w:t>
      </w:r>
    </w:p>
    <w:bookmarkEnd w:id="273"/>
    <w:bookmarkStart w:name="z447" w:id="274"/>
    <w:p>
      <w:pPr>
        <w:spacing w:after="0"/>
        <w:ind w:left="0"/>
        <w:jc w:val="both"/>
      </w:pPr>
      <w:r>
        <w:rPr>
          <w:rFonts w:ascii="Times New Roman"/>
          <w:b w:val="false"/>
          <w:i w:val="false"/>
          <w:color w:val="000000"/>
          <w:sz w:val="28"/>
        </w:rPr>
        <w:t>
      15. ЕДБ/МҚҰ хабарландыруда көрсетілген мерзімдерге сәйкес қаржы агенттігіне қажетті құжаттарды қарауға ұсынады.</w:t>
      </w:r>
    </w:p>
    <w:bookmarkEnd w:id="274"/>
    <w:bookmarkStart w:name="z448" w:id="275"/>
    <w:p>
      <w:pPr>
        <w:spacing w:after="0"/>
        <w:ind w:left="0"/>
        <w:jc w:val="both"/>
      </w:pPr>
      <w:r>
        <w:rPr>
          <w:rFonts w:ascii="Times New Roman"/>
          <w:b w:val="false"/>
          <w:i w:val="false"/>
          <w:color w:val="000000"/>
          <w:sz w:val="28"/>
        </w:rPr>
        <w:t>
      16. ЕДБ/МҚҰ үшін лимиттерді айқындау жөніндегі қаржы агенттігінің уәкілетті органының отырысы ЕДБ/МҚҰ-ның қаржы агенттігі хабарландыруда көрсеткен қажетті құжаттарды ұсыну мерзімі өткен күннен бастап 10 күн ішінде жүргізіледі.</w:t>
      </w:r>
    </w:p>
    <w:bookmarkEnd w:id="275"/>
    <w:bookmarkStart w:name="z449" w:id="276"/>
    <w:p>
      <w:pPr>
        <w:spacing w:after="0"/>
        <w:ind w:left="0"/>
        <w:jc w:val="both"/>
      </w:pPr>
      <w:r>
        <w:rPr>
          <w:rFonts w:ascii="Times New Roman"/>
          <w:b w:val="false"/>
          <w:i w:val="false"/>
          <w:color w:val="000000"/>
          <w:sz w:val="28"/>
        </w:rPr>
        <w:t xml:space="preserve">
      17. Лимиттің бөлінуіне қатысу үшін ЕДБ мынадай: </w:t>
      </w:r>
    </w:p>
    <w:bookmarkEnd w:id="276"/>
    <w:bookmarkStart w:name="z450" w:id="277"/>
    <w:p>
      <w:pPr>
        <w:spacing w:after="0"/>
        <w:ind w:left="0"/>
        <w:jc w:val="both"/>
      </w:pPr>
      <w:r>
        <w:rPr>
          <w:rFonts w:ascii="Times New Roman"/>
          <w:b w:val="false"/>
          <w:i w:val="false"/>
          <w:color w:val="000000"/>
          <w:sz w:val="28"/>
        </w:rPr>
        <w:t>
      1) Қазақстан Республикасы Ұлттық Банкінің пруденциалдық және өзге де нормативтерін орындау;</w:t>
      </w:r>
    </w:p>
    <w:bookmarkEnd w:id="277"/>
    <w:bookmarkStart w:name="z451" w:id="278"/>
    <w:p>
      <w:pPr>
        <w:spacing w:after="0"/>
        <w:ind w:left="0"/>
        <w:jc w:val="both"/>
      </w:pPr>
      <w:r>
        <w:rPr>
          <w:rFonts w:ascii="Times New Roman"/>
          <w:b w:val="false"/>
          <w:i w:val="false"/>
          <w:color w:val="000000"/>
          <w:sz w:val="28"/>
        </w:rPr>
        <w:t>
      2) қаржы агенттігінің ішкі құжаттарына сәйкестік талаптарына сәйкес болуы тиіс.</w:t>
      </w:r>
    </w:p>
    <w:bookmarkEnd w:id="278"/>
    <w:bookmarkStart w:name="z452" w:id="279"/>
    <w:p>
      <w:pPr>
        <w:spacing w:after="0"/>
        <w:ind w:left="0"/>
        <w:jc w:val="both"/>
      </w:pPr>
      <w:r>
        <w:rPr>
          <w:rFonts w:ascii="Times New Roman"/>
          <w:b w:val="false"/>
          <w:i w:val="false"/>
          <w:color w:val="000000"/>
          <w:sz w:val="28"/>
        </w:rPr>
        <w:t xml:space="preserve">
      18. Лимиттің бөлінуіне қатысу үшін МҚҰ мынадай: </w:t>
      </w:r>
    </w:p>
    <w:bookmarkEnd w:id="279"/>
    <w:bookmarkStart w:name="z453" w:id="280"/>
    <w:p>
      <w:pPr>
        <w:spacing w:after="0"/>
        <w:ind w:left="0"/>
        <w:jc w:val="both"/>
      </w:pPr>
      <w:r>
        <w:rPr>
          <w:rFonts w:ascii="Times New Roman"/>
          <w:b w:val="false"/>
          <w:i w:val="false"/>
          <w:color w:val="000000"/>
          <w:sz w:val="28"/>
        </w:rPr>
        <w:t>
      1) МҚҰ меншікті капиталы құжаттар тапсырылған күнге Қазақстан Республикасының Ұлттық Банкі белгілеген ең төменгі деңгейден төмен болмауы;</w:t>
      </w:r>
    </w:p>
    <w:bookmarkEnd w:id="280"/>
    <w:bookmarkStart w:name="z454" w:id="281"/>
    <w:p>
      <w:pPr>
        <w:spacing w:after="0"/>
        <w:ind w:left="0"/>
        <w:jc w:val="both"/>
      </w:pPr>
      <w:r>
        <w:rPr>
          <w:rFonts w:ascii="Times New Roman"/>
          <w:b w:val="false"/>
          <w:i w:val="false"/>
          <w:color w:val="000000"/>
          <w:sz w:val="28"/>
        </w:rPr>
        <w:t>
      2) Қазақстан Республикасының Ұлттық Банкінде есептік тіркеудің болуы;</w:t>
      </w:r>
    </w:p>
    <w:bookmarkEnd w:id="281"/>
    <w:bookmarkStart w:name="z455" w:id="282"/>
    <w:p>
      <w:pPr>
        <w:spacing w:after="0"/>
        <w:ind w:left="0"/>
        <w:jc w:val="both"/>
      </w:pPr>
      <w:r>
        <w:rPr>
          <w:rFonts w:ascii="Times New Roman"/>
          <w:b w:val="false"/>
          <w:i w:val="false"/>
          <w:color w:val="000000"/>
          <w:sz w:val="28"/>
        </w:rPr>
        <w:t>
      3) Қазақстан Республикасы Ұлттық Банкінің пруденциалдық және өзге де нормативтерін орындауы;</w:t>
      </w:r>
    </w:p>
    <w:bookmarkEnd w:id="282"/>
    <w:bookmarkStart w:name="z456" w:id="283"/>
    <w:p>
      <w:pPr>
        <w:spacing w:after="0"/>
        <w:ind w:left="0"/>
        <w:jc w:val="both"/>
      </w:pPr>
      <w:r>
        <w:rPr>
          <w:rFonts w:ascii="Times New Roman"/>
          <w:b w:val="false"/>
          <w:i w:val="false"/>
          <w:color w:val="000000"/>
          <w:sz w:val="28"/>
        </w:rPr>
        <w:t>
      4) қаржы агенттігінің ішкі құжаттарына сәйкестік талаптарына сәйкес болуы тиіс.</w:t>
      </w:r>
    </w:p>
    <w:bookmarkEnd w:id="283"/>
    <w:bookmarkStart w:name="z457" w:id="284"/>
    <w:p>
      <w:pPr>
        <w:spacing w:after="0"/>
        <w:ind w:left="0"/>
        <w:jc w:val="both"/>
      </w:pPr>
      <w:r>
        <w:rPr>
          <w:rFonts w:ascii="Times New Roman"/>
          <w:b w:val="false"/>
          <w:i w:val="false"/>
          <w:color w:val="000000"/>
          <w:sz w:val="28"/>
        </w:rPr>
        <w:t>
      19. Лимиттің барлық сомасының 50 %-ынан астамын бір ЕДБ/МҚҰ беруге жол берілмейді.</w:t>
      </w:r>
    </w:p>
    <w:bookmarkEnd w:id="284"/>
    <w:bookmarkStart w:name="z458" w:id="285"/>
    <w:p>
      <w:pPr>
        <w:spacing w:after="0"/>
        <w:ind w:left="0"/>
        <w:jc w:val="both"/>
      </w:pPr>
      <w:r>
        <w:rPr>
          <w:rFonts w:ascii="Times New Roman"/>
          <w:b w:val="false"/>
          <w:i w:val="false"/>
          <w:color w:val="000000"/>
          <w:sz w:val="28"/>
        </w:rPr>
        <w:t>
      20. Егер ЕДБ/МҚҰ лимитінің игерілу көлемі қаржы агенттігі лимитті айқындаған кезден бастап 6 ай өткеннен кейін 30 %-дан кем болған жағдайда, лимиттерді басқа ЕДБ/МҚҰ-ға қайта бөлуге рұқсат етіледі.</w:t>
      </w:r>
    </w:p>
    <w:bookmarkEnd w:id="285"/>
    <w:bookmarkStart w:name="z459" w:id="286"/>
    <w:p>
      <w:pPr>
        <w:spacing w:after="0"/>
        <w:ind w:left="0"/>
        <w:jc w:val="both"/>
      </w:pPr>
      <w:r>
        <w:rPr>
          <w:rFonts w:ascii="Times New Roman"/>
          <w:b w:val="false"/>
          <w:i w:val="false"/>
          <w:color w:val="000000"/>
          <w:sz w:val="28"/>
        </w:rPr>
        <w:t xml:space="preserve">
      21. ЕДБ/МҚҰ және қаржы агенттігі арасында лимит айқындалғаннан кейін портфельдік сыйақы мөлшерлемесінің бір бөлігін/үстеме бағаны/жалдау төлемінің бір бөлігін субсидиялау және ішінара кепілдік беру туралы келісім жасалады, онда: </w:t>
      </w:r>
    </w:p>
    <w:bookmarkEnd w:id="286"/>
    <w:bookmarkStart w:name="z460" w:id="287"/>
    <w:p>
      <w:pPr>
        <w:spacing w:after="0"/>
        <w:ind w:left="0"/>
        <w:jc w:val="both"/>
      </w:pPr>
      <w:r>
        <w:rPr>
          <w:rFonts w:ascii="Times New Roman"/>
          <w:b w:val="false"/>
          <w:i w:val="false"/>
          <w:color w:val="000000"/>
          <w:sz w:val="28"/>
        </w:rPr>
        <w:t>
      1) ЕДБ/МҚҰ лимиттерін игеру мерзімдері;</w:t>
      </w:r>
    </w:p>
    <w:bookmarkEnd w:id="287"/>
    <w:bookmarkStart w:name="z461" w:id="288"/>
    <w:p>
      <w:pPr>
        <w:spacing w:after="0"/>
        <w:ind w:left="0"/>
        <w:jc w:val="both"/>
      </w:pPr>
      <w:r>
        <w:rPr>
          <w:rFonts w:ascii="Times New Roman"/>
          <w:b w:val="false"/>
          <w:i w:val="false"/>
          <w:color w:val="000000"/>
          <w:sz w:val="28"/>
        </w:rPr>
        <w:t xml:space="preserve">
      2) портфельдік ішінара кепілдікті төлеу тәртібі; </w:t>
      </w:r>
    </w:p>
    <w:bookmarkEnd w:id="288"/>
    <w:bookmarkStart w:name="z462" w:id="289"/>
    <w:p>
      <w:pPr>
        <w:spacing w:after="0"/>
        <w:ind w:left="0"/>
        <w:jc w:val="both"/>
      </w:pPr>
      <w:r>
        <w:rPr>
          <w:rFonts w:ascii="Times New Roman"/>
          <w:b w:val="false"/>
          <w:i w:val="false"/>
          <w:color w:val="000000"/>
          <w:sz w:val="28"/>
        </w:rPr>
        <w:t>
      3) портфельдік сыйақы мөлшерлемесінің бір бөлігін субсидиялауды төлеу тәртібі;</w:t>
      </w:r>
    </w:p>
    <w:bookmarkEnd w:id="289"/>
    <w:bookmarkStart w:name="z463" w:id="290"/>
    <w:p>
      <w:pPr>
        <w:spacing w:after="0"/>
        <w:ind w:left="0"/>
        <w:jc w:val="both"/>
      </w:pPr>
      <w:r>
        <w:rPr>
          <w:rFonts w:ascii="Times New Roman"/>
          <w:b w:val="false"/>
          <w:i w:val="false"/>
          <w:color w:val="000000"/>
          <w:sz w:val="28"/>
        </w:rPr>
        <w:t>
      4) жобаларды іске асыру мониторингін жүзеге асыру;</w:t>
      </w:r>
    </w:p>
    <w:bookmarkEnd w:id="290"/>
    <w:bookmarkStart w:name="z464" w:id="291"/>
    <w:p>
      <w:pPr>
        <w:spacing w:after="0"/>
        <w:ind w:left="0"/>
        <w:jc w:val="both"/>
      </w:pPr>
      <w:r>
        <w:rPr>
          <w:rFonts w:ascii="Times New Roman"/>
          <w:b w:val="false"/>
          <w:i w:val="false"/>
          <w:color w:val="000000"/>
          <w:sz w:val="28"/>
        </w:rPr>
        <w:t>
      5) субсидиялау тоқтатылған (қаражатты мақсатсыз пайдалану) жобалар арасында босаған лимиттерді қайта бөлу шарттары көрсетіледі.</w:t>
      </w:r>
    </w:p>
    <w:bookmarkEnd w:id="291"/>
    <w:bookmarkStart w:name="z465" w:id="292"/>
    <w:p>
      <w:pPr>
        <w:spacing w:after="0"/>
        <w:ind w:left="0"/>
        <w:jc w:val="both"/>
      </w:pPr>
      <w:r>
        <w:rPr>
          <w:rFonts w:ascii="Times New Roman"/>
          <w:b w:val="false"/>
          <w:i w:val="false"/>
          <w:color w:val="000000"/>
          <w:sz w:val="28"/>
        </w:rPr>
        <w:t>
      22. ЕДБ/МҚҰ:</w:t>
      </w:r>
    </w:p>
    <w:bookmarkEnd w:id="292"/>
    <w:bookmarkStart w:name="z466" w:id="293"/>
    <w:p>
      <w:pPr>
        <w:spacing w:after="0"/>
        <w:ind w:left="0"/>
        <w:jc w:val="both"/>
      </w:pPr>
      <w:r>
        <w:rPr>
          <w:rFonts w:ascii="Times New Roman"/>
          <w:b w:val="false"/>
          <w:i w:val="false"/>
          <w:color w:val="000000"/>
          <w:sz w:val="28"/>
        </w:rPr>
        <w:t>
      1) қаржы агенттігіне қаржыландырылған қарыз алушылар туралы ақпарат ұсынбаған;</w:t>
      </w:r>
    </w:p>
    <w:bookmarkEnd w:id="293"/>
    <w:bookmarkStart w:name="z467" w:id="294"/>
    <w:p>
      <w:pPr>
        <w:spacing w:after="0"/>
        <w:ind w:left="0"/>
        <w:jc w:val="both"/>
      </w:pPr>
      <w:r>
        <w:rPr>
          <w:rFonts w:ascii="Times New Roman"/>
          <w:b w:val="false"/>
          <w:i w:val="false"/>
          <w:color w:val="000000"/>
          <w:sz w:val="28"/>
        </w:rPr>
        <w:t>
      2) кәсіпкердің сыйақы мөлшерлемесінің субсидияланбайтын бөлігін төлеуі туралы, кәсіпкердің негізгі борышты ішінара/толық мерзімінен бұрын өтеуі туралы және төлем кестесінің өзгергендігі туралы қаржы агенттігін хабардар етпеген/уақтылы хабардар етпеген жағдайларда қаржы агенттігіне 100 АЕК мөлшерінде айыппұл төлейді.</w:t>
      </w:r>
    </w:p>
    <w:bookmarkEnd w:id="294"/>
    <w:p>
      <w:pPr>
        <w:spacing w:after="0"/>
        <w:ind w:left="0"/>
        <w:jc w:val="both"/>
      </w:pPr>
      <w:r>
        <w:rPr>
          <w:rFonts w:ascii="Times New Roman"/>
          <w:b w:val="false"/>
          <w:i w:val="false"/>
          <w:color w:val="000000"/>
          <w:sz w:val="28"/>
        </w:rPr>
        <w:t>
      Портфельдік ішінара кепілдік беру тәртібі</w:t>
      </w:r>
    </w:p>
    <w:bookmarkStart w:name="z468" w:id="295"/>
    <w:p>
      <w:pPr>
        <w:spacing w:after="0"/>
        <w:ind w:left="0"/>
        <w:jc w:val="both"/>
      </w:pPr>
      <w:r>
        <w:rPr>
          <w:rFonts w:ascii="Times New Roman"/>
          <w:b w:val="false"/>
          <w:i w:val="false"/>
          <w:color w:val="000000"/>
          <w:sz w:val="28"/>
        </w:rPr>
        <w:t>
      23. Кәсіпкер ЕДБ/МҚҰ-ға қаржыландыруды ұсыну өтінімімен жүгінеді.</w:t>
      </w:r>
    </w:p>
    <w:bookmarkEnd w:id="295"/>
    <w:bookmarkStart w:name="z469" w:id="296"/>
    <w:p>
      <w:pPr>
        <w:spacing w:after="0"/>
        <w:ind w:left="0"/>
        <w:jc w:val="both"/>
      </w:pPr>
      <w:r>
        <w:rPr>
          <w:rFonts w:ascii="Times New Roman"/>
          <w:b w:val="false"/>
          <w:i w:val="false"/>
          <w:color w:val="000000"/>
          <w:sz w:val="28"/>
        </w:rPr>
        <w:t xml:space="preserve">
      24. ЕДБ/МҚҰ жобаның қаржылық-экономикалық тиімділігін кешенді бағалауды/ сараптауды жүргізеді. ЕДБ/МҚҰ портфельдік кепілдік беру шеңберінде қаржы агенттігінің кепілдігімен кредит/қаржыландыру беру туралы оң шешім қабылдаған жағдайда ЕДБ/МҚҰ қаржы агенттігіне: </w:t>
      </w:r>
    </w:p>
    <w:bookmarkEnd w:id="296"/>
    <w:bookmarkStart w:name="z470" w:id="297"/>
    <w:p>
      <w:pPr>
        <w:spacing w:after="0"/>
        <w:ind w:left="0"/>
        <w:jc w:val="both"/>
      </w:pPr>
      <w:r>
        <w:rPr>
          <w:rFonts w:ascii="Times New Roman"/>
          <w:b w:val="false"/>
          <w:i w:val="false"/>
          <w:color w:val="000000"/>
          <w:sz w:val="28"/>
        </w:rPr>
        <w:t>
      1) кредиттік шарттың/қаржыландыру шартының көшірмесін;</w:t>
      </w:r>
    </w:p>
    <w:bookmarkEnd w:id="297"/>
    <w:bookmarkStart w:name="z471" w:id="298"/>
    <w:p>
      <w:pPr>
        <w:spacing w:after="0"/>
        <w:ind w:left="0"/>
        <w:jc w:val="both"/>
      </w:pPr>
      <w:r>
        <w:rPr>
          <w:rFonts w:ascii="Times New Roman"/>
          <w:b w:val="false"/>
          <w:i w:val="false"/>
          <w:color w:val="000000"/>
          <w:sz w:val="28"/>
        </w:rPr>
        <w:t>
      2) осы Қағидаларға 1-қосымшаға сәйкес нысанда хабарлама хатын ұсынады.</w:t>
      </w:r>
    </w:p>
    <w:bookmarkEnd w:id="298"/>
    <w:bookmarkStart w:name="z472" w:id="299"/>
    <w:p>
      <w:pPr>
        <w:spacing w:after="0"/>
        <w:ind w:left="0"/>
        <w:jc w:val="both"/>
      </w:pPr>
      <w:r>
        <w:rPr>
          <w:rFonts w:ascii="Times New Roman"/>
          <w:b w:val="false"/>
          <w:i w:val="false"/>
          <w:color w:val="000000"/>
          <w:sz w:val="28"/>
        </w:rPr>
        <w:t xml:space="preserve">
      25. Жоғарыда көрсетілген құжаттардың негізінде қаржы агенттігі хабарлама хатын алған күннен бастап 1 жұмыс күні ішінде ЕДБ/МҚҰ-ға осы Қағидаларға 2-қосымшаға сәйкес нысанда кепілдік міндеттемені жібереді. </w:t>
      </w:r>
    </w:p>
    <w:bookmarkEnd w:id="299"/>
    <w:bookmarkStart w:name="z473" w:id="300"/>
    <w:p>
      <w:pPr>
        <w:spacing w:after="0"/>
        <w:ind w:left="0"/>
        <w:jc w:val="both"/>
      </w:pPr>
      <w:r>
        <w:rPr>
          <w:rFonts w:ascii="Times New Roman"/>
          <w:b w:val="false"/>
          <w:i w:val="false"/>
          <w:color w:val="000000"/>
          <w:sz w:val="28"/>
        </w:rPr>
        <w:t>
      26. Қарыз алушы осы Қағидалардың 5-тармағында көрсетілген лимитті асырған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300"/>
    <w:bookmarkStart w:name="z474" w:id="301"/>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ЕДБ/МҚҰ көрсеткіштері нашарлаған жағдайда қаржы агенттігі портфельдік ішінара кепілдік беру бойынша лимитті әрбір 6 ай сайын басқа ЕДБ/МҚҰ қайта бөлуге құқылы.</w:t>
      </w:r>
    </w:p>
    <w:bookmarkEnd w:id="301"/>
    <w:bookmarkStart w:name="z475" w:id="302"/>
    <w:p>
      <w:pPr>
        <w:spacing w:after="0"/>
        <w:ind w:left="0"/>
        <w:jc w:val="both"/>
      </w:pPr>
      <w:r>
        <w:rPr>
          <w:rFonts w:ascii="Times New Roman"/>
          <w:b w:val="false"/>
          <w:i w:val="false"/>
          <w:color w:val="000000"/>
          <w:sz w:val="28"/>
        </w:rPr>
        <w:t xml:space="preserve">
      28. Қарыз алушының кредит/микрокредит/қаржыландыру бойынша кепілдікті қамтамасыз етуі жеткіліксіз болған жағдайда қаржы агенттігі кредит/микрокредит/қаржыландыру сомасының 85 % мөлшерінде кепілдік беруді қамтамасыз етеді. </w:t>
      </w:r>
    </w:p>
    <w:bookmarkEnd w:id="302"/>
    <w:bookmarkStart w:name="z476" w:id="303"/>
    <w:p>
      <w:pPr>
        <w:spacing w:after="0"/>
        <w:ind w:left="0"/>
        <w:jc w:val="both"/>
      </w:pPr>
      <w:r>
        <w:rPr>
          <w:rFonts w:ascii="Times New Roman"/>
          <w:b w:val="false"/>
          <w:i w:val="false"/>
          <w:color w:val="000000"/>
          <w:sz w:val="28"/>
        </w:rPr>
        <w:t xml:space="preserve">
      29. Қаржы агенттігінің ЕДБ/МҚҰ кепілдік төлеуі ЕДБ/МҚҰ мен қаржы агенттігі арасындағы портфельдік сыйақы мөлшерлемесінің бір бөлігін/үстеме бағаны/жалдау төлемінің бір бөлігін субсидиялау және ішінара кепілдік беру туралы келісімде көрсетілген рәсімдерге сәйкес жүзеге асырылады. </w:t>
      </w:r>
    </w:p>
    <w:bookmarkEnd w:id="303"/>
    <w:bookmarkStart w:name="z477" w:id="304"/>
    <w:p>
      <w:pPr>
        <w:spacing w:after="0"/>
        <w:ind w:left="0"/>
        <w:jc w:val="both"/>
      </w:pPr>
      <w:r>
        <w:rPr>
          <w:rFonts w:ascii="Times New Roman"/>
          <w:b w:val="false"/>
          <w:i w:val="false"/>
          <w:color w:val="000000"/>
          <w:sz w:val="28"/>
        </w:rPr>
        <w:t>
      30. Егер кәсіпкер кредит шарты/қаржыландыру шарты бойынша негізгі борыш сомасын өтеу жөніндегі міндеттемелерді орындамаған/тиісінше орындамаған күннен бастап 120 (бір жүз жиырма) күнтізбелік күн ішінде кредит шарты/қаржыландыру шарты бойынша негізгі борыш сомасын өтеу жөніндегі міндеттемелерді орындамаса/тиісінше орындамаса, ЕДБ/МҚҰ қаржы агенттігіне талап қоюға құқылы.</w:t>
      </w:r>
    </w:p>
    <w:bookmarkEnd w:id="304"/>
    <w:bookmarkStart w:name="z478" w:id="305"/>
    <w:p>
      <w:pPr>
        <w:spacing w:after="0"/>
        <w:ind w:left="0"/>
        <w:jc w:val="both"/>
      </w:pPr>
      <w:r>
        <w:rPr>
          <w:rFonts w:ascii="Times New Roman"/>
          <w:b w:val="false"/>
          <w:i w:val="false"/>
          <w:color w:val="000000"/>
          <w:sz w:val="28"/>
        </w:rPr>
        <w:t>
      31. Қаржы агенттігі 10 жұмыс күні ішінде ЕДБ/МҚҰ кредиттері/микрокредиттері/қаржыландыру бойынша кепілдіктерді төлейді.</w:t>
      </w:r>
    </w:p>
    <w:bookmarkEnd w:id="305"/>
    <w:bookmarkStart w:name="z479" w:id="306"/>
    <w:p>
      <w:pPr>
        <w:spacing w:after="0"/>
        <w:ind w:left="0"/>
        <w:jc w:val="both"/>
      </w:pPr>
      <w:r>
        <w:rPr>
          <w:rFonts w:ascii="Times New Roman"/>
          <w:b w:val="false"/>
          <w:i w:val="false"/>
          <w:color w:val="000000"/>
          <w:sz w:val="28"/>
        </w:rPr>
        <w:t xml:space="preserve">
      32. Кредит/микрокредит/қаржыландыру мақсатсыз/ішінара мақсатсыз пайдаланылған жағдайда қаржы агенттігінің кепілдігі жойылады/кепілдік сомасы мақсатсыз пайдаланылған кредит/микрокредит/қаржыландыру сомасына барабар төмендейді. </w:t>
      </w:r>
    </w:p>
    <w:bookmarkEnd w:id="306"/>
    <w:p>
      <w:pPr>
        <w:spacing w:after="0"/>
        <w:ind w:left="0"/>
        <w:jc w:val="both"/>
      </w:pPr>
      <w:r>
        <w:rPr>
          <w:rFonts w:ascii="Times New Roman"/>
          <w:b w:val="false"/>
          <w:i w:val="false"/>
          <w:color w:val="000000"/>
          <w:sz w:val="28"/>
        </w:rPr>
        <w:t>
      Бұл ретте, қаржы агенттігі басқа жобаларға кепілдіктерді қайта бөлу қажеттігі туралы ЕДБ/МҚҰ-ға талап қояды.</w:t>
      </w:r>
    </w:p>
    <w:bookmarkStart w:name="z480" w:id="307"/>
    <w:p>
      <w:pPr>
        <w:spacing w:after="0"/>
        <w:ind w:left="0"/>
        <w:jc w:val="both"/>
      </w:pPr>
      <w:r>
        <w:rPr>
          <w:rFonts w:ascii="Times New Roman"/>
          <w:b w:val="false"/>
          <w:i w:val="false"/>
          <w:color w:val="000000"/>
          <w:sz w:val="28"/>
        </w:rPr>
        <w:t>
      33. Кепілдіктің күшін жою/кредиттер/микрокредиттер/қаржыландыру бойынша кепілдік сомасын төмендету есебінен қаражат босаған жағдайда ЕДБ/МҚҰ бөлінген лимит шеңберінде жаңа жобалар бойынша өтінімдерді қарайды.</w:t>
      </w:r>
    </w:p>
    <w:bookmarkEnd w:id="307"/>
    <w:bookmarkStart w:name="z481" w:id="308"/>
    <w:p>
      <w:pPr>
        <w:spacing w:after="0"/>
        <w:ind w:left="0"/>
        <w:jc w:val="both"/>
      </w:pPr>
      <w:r>
        <w:rPr>
          <w:rFonts w:ascii="Times New Roman"/>
          <w:b w:val="false"/>
          <w:i w:val="false"/>
          <w:color w:val="000000"/>
          <w:sz w:val="28"/>
        </w:rPr>
        <w:t>
      34. Бағдарлама шеңберінде банктер:</w:t>
      </w:r>
    </w:p>
    <w:bookmarkEnd w:id="308"/>
    <w:bookmarkStart w:name="z482" w:id="309"/>
    <w:p>
      <w:pPr>
        <w:spacing w:after="0"/>
        <w:ind w:left="0"/>
        <w:jc w:val="both"/>
      </w:pPr>
      <w:r>
        <w:rPr>
          <w:rFonts w:ascii="Times New Roman"/>
          <w:b w:val="false"/>
          <w:i w:val="false"/>
          <w:color w:val="000000"/>
          <w:sz w:val="28"/>
        </w:rPr>
        <w:t>
      1) кәсіпкер бастамашылық жасаған кредиттеу/қаржыландыру шарттарының өзгеруіне байланыстыларды;</w:t>
      </w:r>
    </w:p>
    <w:bookmarkEnd w:id="309"/>
    <w:bookmarkStart w:name="z483" w:id="310"/>
    <w:p>
      <w:pPr>
        <w:spacing w:after="0"/>
        <w:ind w:left="0"/>
        <w:jc w:val="both"/>
      </w:pPr>
      <w:r>
        <w:rPr>
          <w:rFonts w:ascii="Times New Roman"/>
          <w:b w:val="false"/>
          <w:i w:val="false"/>
          <w:color w:val="000000"/>
          <w:sz w:val="28"/>
        </w:rPr>
        <w:t xml:space="preserve">
      2) кәсіпкердің кредит/микрокредит/қаржыландыру бойынша міндеттемелерді бұзуы себебінен алынатындарды қоспағанда, кредитке/микрокредитке/қаржыландыруға байланысты қандай да бір комиссиялар, алымдар және/немесе өзге де төлемдер алмайды. </w:t>
      </w:r>
    </w:p>
    <w:bookmarkEnd w:id="310"/>
    <w:p>
      <w:pPr>
        <w:spacing w:after="0"/>
        <w:ind w:left="0"/>
        <w:jc w:val="both"/>
      </w:pPr>
      <w:r>
        <w:rPr>
          <w:rFonts w:ascii="Times New Roman"/>
          <w:b w:val="false"/>
          <w:i w:val="false"/>
          <w:color w:val="000000"/>
          <w:sz w:val="28"/>
        </w:rPr>
        <w:t>
      Сыйақы мөлшерлемесінің бір бөлігін/үстеме бағаны/жалдау төлемінің бір бөлігін портфельдік субсидиялау тәртібі</w:t>
      </w:r>
    </w:p>
    <w:bookmarkStart w:name="z484" w:id="311"/>
    <w:p>
      <w:pPr>
        <w:spacing w:after="0"/>
        <w:ind w:left="0"/>
        <w:jc w:val="both"/>
      </w:pPr>
      <w:r>
        <w:rPr>
          <w:rFonts w:ascii="Times New Roman"/>
          <w:b w:val="false"/>
          <w:i w:val="false"/>
          <w:color w:val="000000"/>
          <w:sz w:val="28"/>
        </w:rPr>
        <w:t>
      35. Кәсіпкер ЕДБ/МҚҰ-ға қаржыландыру беруге өтініммен жүгінеді.</w:t>
      </w:r>
    </w:p>
    <w:bookmarkEnd w:id="311"/>
    <w:bookmarkStart w:name="z485" w:id="312"/>
    <w:p>
      <w:pPr>
        <w:spacing w:after="0"/>
        <w:ind w:left="0"/>
        <w:jc w:val="both"/>
      </w:pPr>
      <w:r>
        <w:rPr>
          <w:rFonts w:ascii="Times New Roman"/>
          <w:b w:val="false"/>
          <w:i w:val="false"/>
          <w:color w:val="000000"/>
          <w:sz w:val="28"/>
        </w:rPr>
        <w:t>
      36. ЕДБ/МҚҰ жобаның қаржылық-экономикалық тиімділігін кешенді бағалауды/сараптауды жүргізеді. ЕДБ/МҚҰ портфельдік субсидиялау шеңберінде қаржы агенттігінің кепілдігімен кредит/микрокредит/қаржыландыру беру туралы оң шешім қабылдаған жағдайда ЕДБ/МҚҰ:</w:t>
      </w:r>
    </w:p>
    <w:bookmarkEnd w:id="312"/>
    <w:bookmarkStart w:name="z486" w:id="313"/>
    <w:p>
      <w:pPr>
        <w:spacing w:after="0"/>
        <w:ind w:left="0"/>
        <w:jc w:val="both"/>
      </w:pPr>
      <w:r>
        <w:rPr>
          <w:rFonts w:ascii="Times New Roman"/>
          <w:b w:val="false"/>
          <w:i w:val="false"/>
          <w:color w:val="000000"/>
          <w:sz w:val="28"/>
        </w:rPr>
        <w:t>
      1) кредиттік шарттың/қаржыландыру шартының көшірмесін;</w:t>
      </w:r>
    </w:p>
    <w:bookmarkEnd w:id="313"/>
    <w:bookmarkStart w:name="z487" w:id="31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қаржы агенттігіне хабарлама хатын береді.</w:t>
      </w:r>
    </w:p>
    <w:bookmarkEnd w:id="314"/>
    <w:bookmarkStart w:name="z488" w:id="315"/>
    <w:p>
      <w:pPr>
        <w:spacing w:after="0"/>
        <w:ind w:left="0"/>
        <w:jc w:val="both"/>
      </w:pPr>
      <w:r>
        <w:rPr>
          <w:rFonts w:ascii="Times New Roman"/>
          <w:b w:val="false"/>
          <w:i w:val="false"/>
          <w:color w:val="000000"/>
          <w:sz w:val="28"/>
        </w:rPr>
        <w:t>
      37. Кредит шартына/қаржыландыру шартына қол қойған кезде кәсіпкер кредит қаражатын мақсатты пайдалану бойынша өзіне міндеттеме алады. Кәсіпкер осы міндеттемені орындамаған жағдайда:</w:t>
      </w:r>
    </w:p>
    <w:bookmarkEnd w:id="315"/>
    <w:bookmarkStart w:name="z489" w:id="316"/>
    <w:p>
      <w:pPr>
        <w:spacing w:after="0"/>
        <w:ind w:left="0"/>
        <w:jc w:val="both"/>
      </w:pPr>
      <w:r>
        <w:rPr>
          <w:rFonts w:ascii="Times New Roman"/>
          <w:b w:val="false"/>
          <w:i w:val="false"/>
          <w:color w:val="000000"/>
          <w:sz w:val="28"/>
        </w:rPr>
        <w:t>
      1) қаржы агенттігінің кепілдігі жойылады және кәсіпкер кепілдік сомасын қаржы агенттігіне өтейді;</w:t>
      </w:r>
    </w:p>
    <w:bookmarkEnd w:id="316"/>
    <w:bookmarkStart w:name="z490" w:id="317"/>
    <w:p>
      <w:pPr>
        <w:spacing w:after="0"/>
        <w:ind w:left="0"/>
        <w:jc w:val="both"/>
      </w:pPr>
      <w:r>
        <w:rPr>
          <w:rFonts w:ascii="Times New Roman"/>
          <w:b w:val="false"/>
          <w:i w:val="false"/>
          <w:color w:val="000000"/>
          <w:sz w:val="28"/>
        </w:rPr>
        <w:t>
      2) субсидиялау тоқтатылады, кәсіпкер қаржы агенттігіне төленген субсидиялар сомасын өтейді;</w:t>
      </w:r>
    </w:p>
    <w:bookmarkEnd w:id="317"/>
    <w:bookmarkStart w:name="z491" w:id="318"/>
    <w:p>
      <w:pPr>
        <w:spacing w:after="0"/>
        <w:ind w:left="0"/>
        <w:jc w:val="both"/>
      </w:pPr>
      <w:r>
        <w:rPr>
          <w:rFonts w:ascii="Times New Roman"/>
          <w:b w:val="false"/>
          <w:i w:val="false"/>
          <w:color w:val="000000"/>
          <w:sz w:val="28"/>
        </w:rPr>
        <w:t xml:space="preserve">
      3) кәсіпкерді қаржыландыру шарттары қайта қаралады, оған сәйкес номиналды сыйақы мөлшерлемесі Қазақстан Республикасының Ұлттық Банкі белгілеген және 8,5 пайыздық тармаққа ұлғайтылған базалық сыйақы мөлшерлемесінен аспайды. </w:t>
      </w:r>
    </w:p>
    <w:bookmarkEnd w:id="318"/>
    <w:bookmarkStart w:name="z492" w:id="319"/>
    <w:p>
      <w:pPr>
        <w:spacing w:after="0"/>
        <w:ind w:left="0"/>
        <w:jc w:val="both"/>
      </w:pPr>
      <w:r>
        <w:rPr>
          <w:rFonts w:ascii="Times New Roman"/>
          <w:b w:val="false"/>
          <w:i w:val="false"/>
          <w:color w:val="000000"/>
          <w:sz w:val="28"/>
        </w:rPr>
        <w:t>
      38. ЕДБ/МҚҰ есепті айдан кейінгі айдың 5-ші (қоса алғанда) күніне қарай қаржы агенттігіне қаржыландырылған жобалардың тізімін береді.</w:t>
      </w:r>
    </w:p>
    <w:bookmarkEnd w:id="319"/>
    <w:bookmarkStart w:name="z493" w:id="320"/>
    <w:p>
      <w:pPr>
        <w:spacing w:after="0"/>
        <w:ind w:left="0"/>
        <w:jc w:val="both"/>
      </w:pPr>
      <w:r>
        <w:rPr>
          <w:rFonts w:ascii="Times New Roman"/>
          <w:b w:val="false"/>
          <w:i w:val="false"/>
          <w:color w:val="000000"/>
          <w:sz w:val="28"/>
        </w:rPr>
        <w:t xml:space="preserve">
      39. Қаржы агенттігі қаржыландырылған жобалардың тізімін алғаннан кейін есепті айдан кейінгі айдың 10-шы (қоса алғанда) күніне қарай ЕДБ/МҚҰ портфельдік сыйақы мөлшерлемесінің бір бөлігін/үстеме бағаны/жалдау төлемінің бір бөлігін субсидиялауға арналған қаражатты аударады. </w:t>
      </w:r>
    </w:p>
    <w:bookmarkEnd w:id="320"/>
    <w:bookmarkStart w:name="z494" w:id="321"/>
    <w:p>
      <w:pPr>
        <w:spacing w:after="0"/>
        <w:ind w:left="0"/>
        <w:jc w:val="both"/>
      </w:pPr>
      <w:r>
        <w:rPr>
          <w:rFonts w:ascii="Times New Roman"/>
          <w:b w:val="false"/>
          <w:i w:val="false"/>
          <w:color w:val="000000"/>
          <w:sz w:val="28"/>
        </w:rPr>
        <w:t>
      40. Есепті айдан кейінгі айдың 11-нен 27-не дейін (қоса алғанда) қарыз алушылар кредит/микрокредит бойынша сыйақы мөлшерлемесінің/үстеме бағаның/жалдау төлемінің субсидияланбайтын бөлігін төлеуді жүзеге асырады.</w:t>
      </w:r>
    </w:p>
    <w:bookmarkEnd w:id="321"/>
    <w:bookmarkStart w:name="z495" w:id="322"/>
    <w:p>
      <w:pPr>
        <w:spacing w:after="0"/>
        <w:ind w:left="0"/>
        <w:jc w:val="both"/>
      </w:pPr>
      <w:r>
        <w:rPr>
          <w:rFonts w:ascii="Times New Roman"/>
          <w:b w:val="false"/>
          <w:i w:val="false"/>
          <w:color w:val="000000"/>
          <w:sz w:val="28"/>
        </w:rPr>
        <w:t>
      41. ЕДБ/МҚҰ есепті айдан кейінгі айдың 28-інен бастап 30-ын қоса алғанда қаржы агенттігін сыйақы мөлшерлемесінің/үстеме бағаның/жалдау төлемінің субсидияланбайтын бөлігін төлемеген қарыз алушылар туралы хабардар етеді және қаржы агенттігіне қаражатты қайтаруды жүзеге асырады.</w:t>
      </w:r>
    </w:p>
    <w:bookmarkEnd w:id="322"/>
    <w:bookmarkStart w:name="z496" w:id="323"/>
    <w:p>
      <w:pPr>
        <w:spacing w:after="0"/>
        <w:ind w:left="0"/>
        <w:jc w:val="both"/>
      </w:pPr>
      <w:r>
        <w:rPr>
          <w:rFonts w:ascii="Times New Roman"/>
          <w:b w:val="false"/>
          <w:i w:val="false"/>
          <w:color w:val="000000"/>
          <w:sz w:val="28"/>
        </w:rPr>
        <w:t>
      42. ЕДБ/МҚҰ ай сайын есепті айдан кейінгі айдың 5-күніне дейін қаржы агенттігіне өзара есеп айырысуларды салыстыру актісін ұсынады.</w:t>
      </w:r>
    </w:p>
    <w:bookmarkEnd w:id="323"/>
    <w:bookmarkStart w:name="z497" w:id="324"/>
    <w:p>
      <w:pPr>
        <w:spacing w:after="0"/>
        <w:ind w:left="0"/>
        <w:jc w:val="both"/>
      </w:pPr>
      <w:r>
        <w:rPr>
          <w:rFonts w:ascii="Times New Roman"/>
          <w:b w:val="false"/>
          <w:i w:val="false"/>
          <w:color w:val="000000"/>
          <w:sz w:val="28"/>
        </w:rPr>
        <w:t>
      43. ЕДБ/МҚҰ қаржы агенттігінің ақпараттық жүйесі арқылы осы Қағидалардың 5-тармағында көрсетілген лимит бойынша талаптарды сақтау үшін қарыз алушы туралы ақпаратты келісуге жіберуге міндетті.</w:t>
      </w:r>
    </w:p>
    <w:bookmarkEnd w:id="324"/>
    <w:bookmarkStart w:name="z498" w:id="325"/>
    <w:p>
      <w:pPr>
        <w:spacing w:after="0"/>
        <w:ind w:left="0"/>
        <w:jc w:val="both"/>
      </w:pPr>
      <w:r>
        <w:rPr>
          <w:rFonts w:ascii="Times New Roman"/>
          <w:b w:val="false"/>
          <w:i w:val="false"/>
          <w:color w:val="000000"/>
          <w:sz w:val="28"/>
        </w:rPr>
        <w:t>
      44. Қарыз алушы осы Қағидалардың 5-тармағында көрсетілген лимитті асырған жағдайда қарыз алушының жобасын қаржыландыруға жол берілмейді не қаржыландыру мөлшері белгіленген лимит деңгейіне дейін қысқартылады.</w:t>
      </w:r>
    </w:p>
    <w:bookmarkEnd w:id="325"/>
    <w:bookmarkStart w:name="z499" w:id="326"/>
    <w:p>
      <w:pPr>
        <w:spacing w:after="0"/>
        <w:ind w:left="0"/>
        <w:jc w:val="both"/>
      </w:pPr>
      <w:r>
        <w:rPr>
          <w:rFonts w:ascii="Times New Roman"/>
          <w:b w:val="false"/>
          <w:i w:val="false"/>
          <w:color w:val="000000"/>
          <w:sz w:val="28"/>
        </w:rPr>
        <w:t>
      45. Қаржы агенттігінің ЕДБ/МҚҰ субсидиялар төлеуі ЕДБ/МҚҰ және қаржы агенттігі арасындағы портфельдік сыйақы мөлшерлемесінің бір бөлігін/үстеме бағаны/жалдау төлемінің бір бөлігін субсидиялау және ішінара кепілдік беру туралы келісімде көрсетілген рәсімдерге сәйкес жүзеге асырылады.</w:t>
      </w:r>
    </w:p>
    <w:bookmarkEnd w:id="326"/>
    <w:bookmarkStart w:name="z500" w:id="327"/>
    <w:p>
      <w:pPr>
        <w:spacing w:after="0"/>
        <w:ind w:left="0"/>
        <w:jc w:val="both"/>
      </w:pPr>
      <w:r>
        <w:rPr>
          <w:rFonts w:ascii="Times New Roman"/>
          <w:b w:val="false"/>
          <w:i w:val="false"/>
          <w:color w:val="000000"/>
          <w:sz w:val="28"/>
        </w:rPr>
        <w:t>
      46. Бұл ретте, қаржы агенттігінің ЕДБ/МҚҰ субсидияларды төлеуі Бағдарламаның тиісті өңірлік үйлестірушісінен қаражат болған кезде жүзеге асырылады.</w:t>
      </w:r>
    </w:p>
    <w:bookmarkEnd w:id="327"/>
    <w:bookmarkStart w:name="z501" w:id="328"/>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ЕДБ/МҚҰ көрсеткіші нашарлаған жағдайда қаржы агенттігі лимит шеңберінде жаңа жобаларды субсидиялауды тоқтатады.</w:t>
      </w:r>
    </w:p>
    <w:bookmarkEnd w:id="328"/>
    <w:bookmarkStart w:name="z502" w:id="329"/>
    <w:p>
      <w:pPr>
        <w:spacing w:after="0"/>
        <w:ind w:left="0"/>
        <w:jc w:val="both"/>
      </w:pPr>
      <w:r>
        <w:rPr>
          <w:rFonts w:ascii="Times New Roman"/>
          <w:b w:val="false"/>
          <w:i w:val="false"/>
          <w:color w:val="000000"/>
          <w:sz w:val="28"/>
        </w:rPr>
        <w:t>
      48. Кредитті/микрокредитті/қаржыландыруды мақсатсыз/ішінара мақсатсыз пайдаланған жағдайда қаржы агенттігі сыйақы мөлшерлемесінің бір бөлігін/үстеме бағаны/жалдау төлемінің бір бөлігін субсидиялауды тоқтатады.</w:t>
      </w:r>
    </w:p>
    <w:bookmarkEnd w:id="329"/>
    <w:bookmarkStart w:name="z503" w:id="330"/>
    <w:p>
      <w:pPr>
        <w:spacing w:after="0"/>
        <w:ind w:left="0"/>
        <w:jc w:val="both"/>
      </w:pPr>
      <w:r>
        <w:rPr>
          <w:rFonts w:ascii="Times New Roman"/>
          <w:b w:val="false"/>
          <w:i w:val="false"/>
          <w:color w:val="000000"/>
          <w:sz w:val="28"/>
        </w:rPr>
        <w:t>
      49. Қаржы агенттігі субсидиялауды тоқтатуды ЕДБ/МҚҰ мен қаржы агенттігі арасындағы портфельдік сыйақы мөлшерлемесінің бір бөлігін/үстеме бағаны/жалдау төлемінің бір бөлігін субсидиялау және ішінара кепілдік беру туралы келісімде көрсетілген рәсімдерге сәйкес жүзеге асырады.</w:t>
      </w:r>
    </w:p>
    <w:bookmarkEnd w:id="330"/>
    <w:bookmarkStart w:name="z504" w:id="331"/>
    <w:p>
      <w:pPr>
        <w:spacing w:after="0"/>
        <w:ind w:left="0"/>
        <w:jc w:val="both"/>
      </w:pPr>
      <w:r>
        <w:rPr>
          <w:rFonts w:ascii="Times New Roman"/>
          <w:b w:val="false"/>
          <w:i w:val="false"/>
          <w:color w:val="000000"/>
          <w:sz w:val="28"/>
        </w:rPr>
        <w:t>
      50. ЕДБ/МҚҰ 5 жұмыс күні ішінде мынадай:</w:t>
      </w:r>
    </w:p>
    <w:bookmarkEnd w:id="331"/>
    <w:bookmarkStart w:name="z505" w:id="332"/>
    <w:p>
      <w:pPr>
        <w:spacing w:after="0"/>
        <w:ind w:left="0"/>
        <w:jc w:val="both"/>
      </w:pPr>
      <w:r>
        <w:rPr>
          <w:rFonts w:ascii="Times New Roman"/>
          <w:b w:val="false"/>
          <w:i w:val="false"/>
          <w:color w:val="000000"/>
          <w:sz w:val="28"/>
        </w:rPr>
        <w:t>
      1) субсидиялау жүзеге асырылатын кредитті/ микрокредитті/қаржыландыруды мақсатсыз пайдалану (бұл ретте субсидиялау кредитті/микрокредитті/қаржыландыруды мақсатсыз пайдалану сомасына барабар тоқтатыла тұрады);</w:t>
      </w:r>
    </w:p>
    <w:bookmarkEnd w:id="332"/>
    <w:bookmarkStart w:name="z506" w:id="333"/>
    <w:p>
      <w:pPr>
        <w:spacing w:after="0"/>
        <w:ind w:left="0"/>
        <w:jc w:val="both"/>
      </w:pPr>
      <w:r>
        <w:rPr>
          <w:rFonts w:ascii="Times New Roman"/>
          <w:b w:val="false"/>
          <w:i w:val="false"/>
          <w:color w:val="000000"/>
          <w:sz w:val="28"/>
        </w:rPr>
        <w:t>
      2) жобаның және/немесе кәсіпкердің Бағдарламаның шарттарына сәйкес келмеуі;</w:t>
      </w:r>
    </w:p>
    <w:bookmarkEnd w:id="333"/>
    <w:bookmarkStart w:name="z507" w:id="334"/>
    <w:p>
      <w:pPr>
        <w:spacing w:after="0"/>
        <w:ind w:left="0"/>
        <w:jc w:val="both"/>
      </w:pPr>
      <w:r>
        <w:rPr>
          <w:rFonts w:ascii="Times New Roman"/>
          <w:b w:val="false"/>
          <w:i w:val="false"/>
          <w:color w:val="000000"/>
          <w:sz w:val="28"/>
        </w:rPr>
        <w:t>
      3) кәсіпкердің шоттарындағы ақшаға тыйым салынуы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тұруы фактілері анықталған кезде субсидиялауды тоқтату туралы мәселені қарау үшін қаржы агенттігіне хабарлама жібереді.</w:t>
      </w:r>
    </w:p>
    <w:bookmarkEnd w:id="334"/>
    <w:bookmarkStart w:name="z508" w:id="335"/>
    <w:p>
      <w:pPr>
        <w:spacing w:after="0"/>
        <w:ind w:left="0"/>
        <w:jc w:val="both"/>
      </w:pPr>
      <w:r>
        <w:rPr>
          <w:rFonts w:ascii="Times New Roman"/>
          <w:b w:val="false"/>
          <w:i w:val="false"/>
          <w:color w:val="000000"/>
          <w:sz w:val="28"/>
        </w:rPr>
        <w:t>
      51. Кредиттер/микрокредиттер бойынша сыйақы мөлшерлемесінің бір бөлігін субсидиялау тоқтатылған кезде ЕДБ/МҚҰ қаржыландыру шарттарын қайта қарайды, оларға сәйкес номиналды сыйақы мөлшерлемесі Қазақстан Республикасының Ұлттық Банкі белгілеген және 8,5 пайыздық тармаққа ұлғайтылған мөлшерлемеден аспайды.</w:t>
      </w:r>
    </w:p>
    <w:bookmarkEnd w:id="335"/>
    <w:bookmarkStart w:name="z509" w:id="336"/>
    <w:p>
      <w:pPr>
        <w:spacing w:after="0"/>
        <w:ind w:left="0"/>
        <w:jc w:val="both"/>
      </w:pPr>
      <w:r>
        <w:rPr>
          <w:rFonts w:ascii="Times New Roman"/>
          <w:b w:val="false"/>
          <w:i w:val="false"/>
          <w:color w:val="000000"/>
          <w:sz w:val="28"/>
        </w:rPr>
        <w:t>
      52. Сыйақы мөлшерлемесінің бір бөлігін/үстеме бағаны/жалдау төлемінің бір бөлігін субсидиялауды қайта бастау ЕДБ/МҚҰ мен қаржы агенттігі арасындағы портфельдік сыйақы мөлшерлемесінің бір бөлігін/үстеме бағаны/жалдау төлемінің бір бөлігін субсидиялау және ішінара кепілдік беру туралы келісімде көзделген шарттарға сәйкес жүзеге асырылады.</w:t>
      </w:r>
    </w:p>
    <w:bookmarkEnd w:id="336"/>
    <w:p>
      <w:pPr>
        <w:spacing w:after="0"/>
        <w:ind w:left="0"/>
        <w:jc w:val="both"/>
      </w:pPr>
      <w:r>
        <w:rPr>
          <w:rFonts w:ascii="Times New Roman"/>
          <w:b w:val="false"/>
          <w:i w:val="false"/>
          <w:color w:val="000000"/>
          <w:sz w:val="28"/>
        </w:rPr>
        <w:t>
      Жобаларды іске асыру мониторингі</w:t>
      </w:r>
    </w:p>
    <w:bookmarkStart w:name="z510" w:id="337"/>
    <w:p>
      <w:pPr>
        <w:spacing w:after="0"/>
        <w:ind w:left="0"/>
        <w:jc w:val="both"/>
      </w:pPr>
      <w:r>
        <w:rPr>
          <w:rFonts w:ascii="Times New Roman"/>
          <w:b w:val="false"/>
          <w:i w:val="false"/>
          <w:color w:val="000000"/>
          <w:sz w:val="28"/>
        </w:rPr>
        <w:t>
      53. ЕДБ/МҚҰ қаржыландырылатын жобалардың мониторингін жүзеге асырады және мынадай ақпаратты:</w:t>
      </w:r>
    </w:p>
    <w:bookmarkEnd w:id="337"/>
    <w:bookmarkStart w:name="z511" w:id="338"/>
    <w:p>
      <w:pPr>
        <w:spacing w:after="0"/>
        <w:ind w:left="0"/>
        <w:jc w:val="both"/>
      </w:pPr>
      <w:r>
        <w:rPr>
          <w:rFonts w:ascii="Times New Roman"/>
          <w:b w:val="false"/>
          <w:i w:val="false"/>
          <w:color w:val="000000"/>
          <w:sz w:val="28"/>
        </w:rPr>
        <w:t>
      1) облысты, ауданды;</w:t>
      </w:r>
    </w:p>
    <w:bookmarkEnd w:id="338"/>
    <w:bookmarkStart w:name="z512" w:id="339"/>
    <w:p>
      <w:pPr>
        <w:spacing w:after="0"/>
        <w:ind w:left="0"/>
        <w:jc w:val="both"/>
      </w:pPr>
      <w:r>
        <w:rPr>
          <w:rFonts w:ascii="Times New Roman"/>
          <w:b w:val="false"/>
          <w:i w:val="false"/>
          <w:color w:val="000000"/>
          <w:sz w:val="28"/>
        </w:rPr>
        <w:t>
      2) қарыз алушының атауын;</w:t>
      </w:r>
    </w:p>
    <w:bookmarkEnd w:id="339"/>
    <w:bookmarkStart w:name="z513" w:id="340"/>
    <w:p>
      <w:pPr>
        <w:spacing w:after="0"/>
        <w:ind w:left="0"/>
        <w:jc w:val="both"/>
      </w:pPr>
      <w:r>
        <w:rPr>
          <w:rFonts w:ascii="Times New Roman"/>
          <w:b w:val="false"/>
          <w:i w:val="false"/>
          <w:color w:val="000000"/>
          <w:sz w:val="28"/>
        </w:rPr>
        <w:t>
      3) ЖСН, БСН;</w:t>
      </w:r>
    </w:p>
    <w:bookmarkEnd w:id="340"/>
    <w:bookmarkStart w:name="z514" w:id="341"/>
    <w:p>
      <w:pPr>
        <w:spacing w:after="0"/>
        <w:ind w:left="0"/>
        <w:jc w:val="both"/>
      </w:pPr>
      <w:r>
        <w:rPr>
          <w:rFonts w:ascii="Times New Roman"/>
          <w:b w:val="false"/>
          <w:i w:val="false"/>
          <w:color w:val="000000"/>
          <w:sz w:val="28"/>
        </w:rPr>
        <w:t>
      4) заңды мәртебесін;</w:t>
      </w:r>
    </w:p>
    <w:bookmarkEnd w:id="341"/>
    <w:bookmarkStart w:name="z515" w:id="342"/>
    <w:p>
      <w:pPr>
        <w:spacing w:after="0"/>
        <w:ind w:left="0"/>
        <w:jc w:val="both"/>
      </w:pPr>
      <w:r>
        <w:rPr>
          <w:rFonts w:ascii="Times New Roman"/>
          <w:b w:val="false"/>
          <w:i w:val="false"/>
          <w:color w:val="000000"/>
          <w:sz w:val="28"/>
        </w:rPr>
        <w:t>
      5) басшының жынысын, жасын;</w:t>
      </w:r>
    </w:p>
    <w:bookmarkEnd w:id="342"/>
    <w:bookmarkStart w:name="z516" w:id="343"/>
    <w:p>
      <w:pPr>
        <w:spacing w:after="0"/>
        <w:ind w:left="0"/>
        <w:jc w:val="both"/>
      </w:pPr>
      <w:r>
        <w:rPr>
          <w:rFonts w:ascii="Times New Roman"/>
          <w:b w:val="false"/>
          <w:i w:val="false"/>
          <w:color w:val="000000"/>
          <w:sz w:val="28"/>
        </w:rPr>
        <w:t>
      6) ЭҚЖЖ;</w:t>
      </w:r>
    </w:p>
    <w:bookmarkEnd w:id="343"/>
    <w:bookmarkStart w:name="z517" w:id="344"/>
    <w:p>
      <w:pPr>
        <w:spacing w:after="0"/>
        <w:ind w:left="0"/>
        <w:jc w:val="both"/>
      </w:pPr>
      <w:r>
        <w:rPr>
          <w:rFonts w:ascii="Times New Roman"/>
          <w:b w:val="false"/>
          <w:i w:val="false"/>
          <w:color w:val="000000"/>
          <w:sz w:val="28"/>
        </w:rPr>
        <w:t>
      7) жұмыс істейтін жұмыскерлер санын;</w:t>
      </w:r>
    </w:p>
    <w:bookmarkEnd w:id="344"/>
    <w:bookmarkStart w:name="z518" w:id="345"/>
    <w:p>
      <w:pPr>
        <w:spacing w:after="0"/>
        <w:ind w:left="0"/>
        <w:jc w:val="both"/>
      </w:pPr>
      <w:r>
        <w:rPr>
          <w:rFonts w:ascii="Times New Roman"/>
          <w:b w:val="false"/>
          <w:i w:val="false"/>
          <w:color w:val="000000"/>
          <w:sz w:val="28"/>
        </w:rPr>
        <w:t>
      8) қаржыландыру мақсаттарын, кредит/микрокредит/қаржыландыру сомасын, сыйақы мөлшерлемесін/үстеме баға/жалдау төлемінің бір бөлігін, кредит/микрокредит/қаржыландыру мерзімін, төлемдер кестесін көрсете отырып, қаржы агенттігіне жиынтық ақпарат береді.</w:t>
      </w:r>
    </w:p>
    <w:bookmarkEnd w:id="345"/>
    <w:bookmarkStart w:name="z519" w:id="346"/>
    <w:p>
      <w:pPr>
        <w:spacing w:after="0"/>
        <w:ind w:left="0"/>
        <w:jc w:val="both"/>
      </w:pPr>
      <w:r>
        <w:rPr>
          <w:rFonts w:ascii="Times New Roman"/>
          <w:b w:val="false"/>
          <w:i w:val="false"/>
          <w:color w:val="000000"/>
          <w:sz w:val="28"/>
        </w:rPr>
        <w:t>
      54. Қаржы агенттігі мынадай:</w:t>
      </w:r>
    </w:p>
    <w:bookmarkEnd w:id="346"/>
    <w:bookmarkStart w:name="z520" w:id="347"/>
    <w:p>
      <w:pPr>
        <w:spacing w:after="0"/>
        <w:ind w:left="0"/>
        <w:jc w:val="both"/>
      </w:pPr>
      <w:r>
        <w:rPr>
          <w:rFonts w:ascii="Times New Roman"/>
          <w:b w:val="false"/>
          <w:i w:val="false"/>
          <w:color w:val="000000"/>
          <w:sz w:val="28"/>
        </w:rPr>
        <w:t>
      1) кәсіпкер кредит шарты бойынша негізгі борыш сомасын өтеу жөніндегі міндеттемелерді күнтізбелік 60 (алпыс) күн ішінде (немесе кепілдік шартында белгіленген өзге де мерзімде) орындамаған;</w:t>
      </w:r>
    </w:p>
    <w:bookmarkEnd w:id="347"/>
    <w:bookmarkStart w:name="z521" w:id="348"/>
    <w:p>
      <w:pPr>
        <w:spacing w:after="0"/>
        <w:ind w:left="0"/>
        <w:jc w:val="both"/>
      </w:pPr>
      <w:r>
        <w:rPr>
          <w:rFonts w:ascii="Times New Roman"/>
          <w:b w:val="false"/>
          <w:i w:val="false"/>
          <w:color w:val="000000"/>
          <w:sz w:val="28"/>
        </w:rPr>
        <w:t>
      2) қаржы агенттігіне хабарлама жіберу шартымен осы Қағидалардың  50-тармағының 1) және 2) тармақшаларына сәйкес ЕДБ/МҚҰ кредиттік қаражатты өз бетінше мақсатсыз пайдаланғаны анықталған;</w:t>
      </w:r>
    </w:p>
    <w:bookmarkEnd w:id="348"/>
    <w:bookmarkStart w:name="z522" w:id="349"/>
    <w:p>
      <w:pPr>
        <w:spacing w:after="0"/>
        <w:ind w:left="0"/>
        <w:jc w:val="both"/>
      </w:pPr>
      <w:r>
        <w:rPr>
          <w:rFonts w:ascii="Times New Roman"/>
          <w:b w:val="false"/>
          <w:i w:val="false"/>
          <w:color w:val="000000"/>
          <w:sz w:val="28"/>
        </w:rPr>
        <w:t>
      3) қаржы агенттігі инвестициялық мақсаттарға бағытталған жобалар бойынша іріктеп мониторинг жүргізген;</w:t>
      </w:r>
    </w:p>
    <w:bookmarkEnd w:id="349"/>
    <w:bookmarkStart w:name="z523" w:id="350"/>
    <w:p>
      <w:pPr>
        <w:spacing w:after="0"/>
        <w:ind w:left="0"/>
        <w:jc w:val="both"/>
      </w:pPr>
      <w:r>
        <w:rPr>
          <w:rFonts w:ascii="Times New Roman"/>
          <w:b w:val="false"/>
          <w:i w:val="false"/>
          <w:color w:val="000000"/>
          <w:sz w:val="28"/>
        </w:rPr>
        <w:t>
      4) кепілдік оқиға басталған жағдайларда мониторинг жүргізеді.</w:t>
      </w:r>
    </w:p>
    <w:bookmarkEnd w:id="350"/>
    <w:p>
      <w:pPr>
        <w:spacing w:after="0"/>
        <w:ind w:left="0"/>
        <w:jc w:val="both"/>
      </w:pPr>
      <w:r>
        <w:rPr>
          <w:rFonts w:ascii="Times New Roman"/>
          <w:b w:val="false"/>
          <w:i w:val="false"/>
          <w:color w:val="000000"/>
          <w:sz w:val="28"/>
        </w:rPr>
        <w:t>
      Қаржыландыру тетігі</w:t>
      </w:r>
    </w:p>
    <w:bookmarkStart w:name="z524" w:id="351"/>
    <w:p>
      <w:pPr>
        <w:spacing w:after="0"/>
        <w:ind w:left="0"/>
        <w:jc w:val="both"/>
      </w:pPr>
      <w:r>
        <w:rPr>
          <w:rFonts w:ascii="Times New Roman"/>
          <w:b w:val="false"/>
          <w:i w:val="false"/>
          <w:color w:val="000000"/>
          <w:sz w:val="28"/>
        </w:rPr>
        <w:t xml:space="preserve">
      55. Бағдарламаның өңірлік үйлестірушісі қаражат түскен кезден бастап Бағдарлама шеңберінде субсидиялау және кепілдік беру туралы шарт негізінде (Бағдарлама шеңберінде субсидиялау және кепілдік беру туралы шарттың үлгі нысанын кәсіпкерлік жөніндегі уәкілетті орган бекітеді) 10 жұмыс күні ішінде қаржы агенттігіне тиісті қаржы жылында бөлінген соманың 50 % мөлшерінде портфельдік сыйақы мөлшерлемесінің бір бөлігін/үстеме бағаны/жалдау төлемінің бір бөлігін субсидиялау және ішінара кепілдік беру үшін қаржы агенттігі көрсеткен шотқа қаражат аударуды жүзеге асырады. Бұдан кейінгі төлемдер қаржы агенттігінің өтінімдеріне сәйкес жүзеге асырылатын болады. </w:t>
      </w:r>
    </w:p>
    <w:bookmarkEnd w:id="351"/>
    <w:p>
      <w:pPr>
        <w:spacing w:after="0"/>
        <w:ind w:left="0"/>
        <w:jc w:val="both"/>
      </w:pPr>
      <w:r>
        <w:rPr>
          <w:rFonts w:ascii="Times New Roman"/>
          <w:b w:val="false"/>
          <w:i w:val="false"/>
          <w:color w:val="000000"/>
          <w:sz w:val="28"/>
        </w:rPr>
        <w:t>
      Портфельдік сыйақы мөлшерлемесінің бір бөлігін/үстеме бағаны/жалдау төлемінің бір бөлігін субсидиялау және ішінара кепілдік беру шеңберіндегі және Бағдарламаның өңірлік үйлестірушілері/қаржы агенттігі ағымдағы қаржы жылында пайдаланбаған қаражат жобаларға, оның ішінде кезекті қаржы жылында мақұлданған жобаларға кезекті қаржы жылында портфельдік сыйақы мөлшерлемесінің бір бөлігін/үстеме бағаны/жалдау төлемінің бір бөлігін субсидиялауға және ішінара кепілдік беруге пайдаланылуы мүмкін.</w:t>
      </w:r>
    </w:p>
    <w:p>
      <w:pPr>
        <w:spacing w:after="0"/>
        <w:ind w:left="0"/>
        <w:jc w:val="both"/>
      </w:pPr>
      <w:r>
        <w:rPr>
          <w:rFonts w:ascii="Times New Roman"/>
          <w:b w:val="false"/>
          <w:i w:val="false"/>
          <w:color w:val="000000"/>
          <w:sz w:val="28"/>
        </w:rPr>
        <w:t>
      Шығарылған кепілдіктер үшін ақы төлеу мақсатында Бағдарламаның өңірлік үйлестірушісі кезекті жылдың басында қаржы агенттігіне кредиттерге/микрокредиттерге/қаржыландыруға кепілдік беруге бөлінген нысаналы трансферттер сомасының 50 %-ын аударады.</w:t>
      </w:r>
    </w:p>
    <w:p>
      <w:pPr>
        <w:spacing w:after="0"/>
        <w:ind w:left="0"/>
        <w:jc w:val="both"/>
      </w:pPr>
      <w:r>
        <w:rPr>
          <w:rFonts w:ascii="Times New Roman"/>
          <w:b w:val="false"/>
          <w:i w:val="false"/>
          <w:color w:val="000000"/>
          <w:sz w:val="28"/>
        </w:rPr>
        <w:t xml:space="preserve">
      Нысаналы трансферттердің қалған бөлігі жылдың басында қаржы агенттігіне аударылған қаражаттың бірінші жартысы толық игерілгеннен кейін қаржы агенттігіне аударылады. </w:t>
      </w:r>
    </w:p>
    <w:p>
      <w:pPr>
        <w:spacing w:after="0"/>
        <w:ind w:left="0"/>
        <w:jc w:val="both"/>
      </w:pPr>
      <w:r>
        <w:rPr>
          <w:rFonts w:ascii="Times New Roman"/>
          <w:b w:val="false"/>
          <w:i w:val="false"/>
          <w:color w:val="000000"/>
          <w:sz w:val="28"/>
        </w:rPr>
        <w:t>
      Жобаларға портфельдік ішінара кепілдік беру үшін бюджет қаражатының жетіспеуі пайда болған жағдайда облыстың (астананың, республикалық маңызы бар қалалардың) әкімдігі қосымша қаражат алғанға дейін жобаларға портфельдік ішінара кепілдік беруді тоқтата тұру үшін бұл туралы қаржы агенттігін хабардар етеді.</w:t>
      </w:r>
    </w:p>
    <w:bookmarkStart w:name="z525" w:id="352"/>
    <w:p>
      <w:pPr>
        <w:spacing w:after="0"/>
        <w:ind w:left="0"/>
        <w:jc w:val="both"/>
      </w:pPr>
      <w:r>
        <w:rPr>
          <w:rFonts w:ascii="Times New Roman"/>
          <w:b w:val="false"/>
          <w:i w:val="false"/>
          <w:color w:val="000000"/>
          <w:sz w:val="28"/>
        </w:rPr>
        <w:t xml:space="preserve">
      56. Облыстың (астананың, республикалық маңызы бар қалалардың) әкімдігі қаржы агенттігіне төлейтін кепілдік құны портфельдік ішінара кепілдік сомасының 30 %-ын құрайды және шығарылған кепілдіктер үшін төлем болып табылады. Портфельдік ішінара кепілдік шартының қолданылуы тоқтатылған кезде сома кейіннен жобаларға портфельдік ішінара кепілдік беру үшін пайдаланылады. Қаржы агенттігі алынған қаражатты түрлі қаржы құралдарына өз қалауы бойынша орналастыра алады. </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шағын, оның ішінде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микрокәсіпкерлік субъектілерінің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кредиттері/микрокредиттері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портфельдік сыйақы мөлшерлемесінің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бөлігін субсидиялауды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ішінара кепілдік беруді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КДҚ" АҚ-ға</w:t>
            </w:r>
          </w:p>
        </w:tc>
      </w:tr>
    </w:tbl>
    <w:bookmarkStart w:name="z527" w:id="353"/>
    <w:p>
      <w:pPr>
        <w:spacing w:after="0"/>
        <w:ind w:left="0"/>
        <w:jc w:val="left"/>
      </w:pPr>
      <w:r>
        <w:rPr>
          <w:rFonts w:ascii="Times New Roman"/>
          <w:b/>
          <w:i w:val="false"/>
          <w:color w:val="000000"/>
        </w:rPr>
        <w:t xml:space="preserve"> Хабарлама-хат</w:t>
      </w:r>
    </w:p>
    <w:bookmarkEnd w:id="353"/>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бағдарламасын (бұдан әрі – Бағдарлама) іске асыру бойынша "Даму "КДҚ" АҚ мен _______________ АҚ (Банктің атауын көрсету) (бұдан әрі – Банк) арасында портфельдік сыйақы мөлшерлемесінің бір бөлігін субсидиялау және ішінара кепілдік беру туралы қол қойылған _______________ № _____ келісім шеңберінде, Банк "_______________" ЖК/ЖШС/АҚ/ШҚ (оның ішінде кредит бойынша қоса қарыз алушылар көрсетіледі) өтінімін қарап, төмендегі шарттарда* мақұлдағанын хабарлаймыз: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шарты/Қаржыландыру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Кредиттің/микрокредиттің/қаржыландырудың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күнгі кредит/микрокредит/қаржыландыру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Кредит/микрокредит/қаржыландыру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Кредиттің/микрокредиттің/қаржыландырудың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мөлшері (кредит сомасының %-ын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кепілдікті қамтамасыз ету (Қордың кепілдігінен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іске асырылатын жер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шарттарды кесте түрінде қосуға рұқсат етіледі</w:t>
      </w:r>
    </w:p>
    <w:p>
      <w:pPr>
        <w:spacing w:after="0"/>
        <w:ind w:left="0"/>
        <w:jc w:val="both"/>
      </w:pPr>
      <w:r>
        <w:rPr>
          <w:rFonts w:ascii="Times New Roman"/>
          <w:b w:val="false"/>
          <w:i w:val="false"/>
          <w:color w:val="000000"/>
          <w:sz w:val="28"/>
        </w:rPr>
        <w:t>
      ** көшірмесі қоса беріледі</w:t>
      </w:r>
    </w:p>
    <w:p>
      <w:pPr>
        <w:spacing w:after="0"/>
        <w:ind w:left="0"/>
        <w:jc w:val="both"/>
      </w:pPr>
      <w:r>
        <w:rPr>
          <w:rFonts w:ascii="Times New Roman"/>
          <w:b w:val="false"/>
          <w:i w:val="false"/>
          <w:color w:val="000000"/>
          <w:sz w:val="28"/>
        </w:rPr>
        <w:t>
      Құрметпен,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(аты-жөні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шағын, оның ішінде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микрокәсіпкерлік субъектілерінің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кредиттері/микрокредиттері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портфельдік сыйақы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мөлшерлемесінің бір бөлігін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субсидиялауды және ішінара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беруді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Кепілгердің атауы: "Даму" кәсіпкерлікті дамыту қоры" АҚ Мекенжайы: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Кімге: _________________________________________</w:t>
      </w:r>
    </w:p>
    <w:p>
      <w:pPr>
        <w:spacing w:after="0"/>
        <w:ind w:left="0"/>
        <w:jc w:val="both"/>
      </w:pPr>
      <w:r>
        <w:rPr>
          <w:rFonts w:ascii="Times New Roman"/>
          <w:b w:val="false"/>
          <w:i w:val="false"/>
          <w:color w:val="000000"/>
          <w:sz w:val="28"/>
        </w:rPr>
        <w:t>
      (Банктің/МҚҰ толық атауы және деректемелері)</w:t>
      </w:r>
    </w:p>
    <w:p>
      <w:pPr>
        <w:spacing w:after="0"/>
        <w:ind w:left="0"/>
        <w:jc w:val="left"/>
      </w:pPr>
      <w:r>
        <w:rPr>
          <w:rFonts w:ascii="Times New Roman"/>
          <w:b/>
          <w:i w:val="false"/>
          <w:color w:val="000000"/>
        </w:rPr>
        <w:t xml:space="preserve"> КЕПІЛДІК МІНДЕТТЕМЕСІ №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w:t>
            </w:r>
          </w:p>
        </w:tc>
      </w:tr>
    </w:tbl>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бағдарламасының (бұдан әрі – Мемлекеттік бағдарлама), "Бизнестің жол картасы-2025" бизнесті қолдау мен дамытудың мемлекеттік бағдарламасы шеңберінде кредиттер бойынша кепілдік беру қағидаларының (бұдан әрі – Қағидалар) шарттарын, сондай-ақ _______ "_______________" (бұдан әрі – Қарыз алушы) _______________ АҚ-мен (бұдан әрі – Банк/МҚҰ)  мынадай:</w:t>
      </w:r>
    </w:p>
    <w:p>
      <w:pPr>
        <w:spacing w:after="0"/>
        <w:ind w:left="0"/>
        <w:jc w:val="both"/>
      </w:pPr>
      <w:r>
        <w:rPr>
          <w:rFonts w:ascii="Times New Roman"/>
          <w:b w:val="false"/>
          <w:i w:val="false"/>
          <w:color w:val="000000"/>
          <w:sz w:val="28"/>
        </w:rPr>
        <w:t>
      1) кредит/микрокредит/қаржыландыру сомасы ____________________;</w:t>
      </w:r>
    </w:p>
    <w:p>
      <w:pPr>
        <w:spacing w:after="0"/>
        <w:ind w:left="0"/>
        <w:jc w:val="both"/>
      </w:pPr>
      <w:r>
        <w:rPr>
          <w:rFonts w:ascii="Times New Roman"/>
          <w:b w:val="false"/>
          <w:i w:val="false"/>
          <w:color w:val="000000"/>
          <w:sz w:val="28"/>
        </w:rPr>
        <w:t>
      2) кредит бойынша сыйақы мөлшерлемесі/ислам банкінің кірісін құрайтын тауарға үстеме баға_____________________________________;</w:t>
      </w:r>
    </w:p>
    <w:p>
      <w:pPr>
        <w:spacing w:after="0"/>
        <w:ind w:left="0"/>
        <w:jc w:val="both"/>
      </w:pPr>
      <w:r>
        <w:rPr>
          <w:rFonts w:ascii="Times New Roman"/>
          <w:b w:val="false"/>
          <w:i w:val="false"/>
          <w:color w:val="000000"/>
          <w:sz w:val="28"/>
        </w:rPr>
        <w:t>
      3) кредит/микрокредит/қаржыландыру мерзімі___________________;</w:t>
      </w:r>
    </w:p>
    <w:p>
      <w:pPr>
        <w:spacing w:after="0"/>
        <w:ind w:left="0"/>
        <w:jc w:val="both"/>
      </w:pPr>
      <w:r>
        <w:rPr>
          <w:rFonts w:ascii="Times New Roman"/>
          <w:b w:val="false"/>
          <w:i w:val="false"/>
          <w:color w:val="000000"/>
          <w:sz w:val="28"/>
        </w:rPr>
        <w:t>
      4) кредиттің/микрокредиттің/қаржыландырудың нысаналы мақсаты________________________ шарттарында 20__ жылғы "___" __________ № _____ (шарттың толық атауы және оның деректемелері көрсетіледі) Кредит шартын/Қаржыландыру шартын (бұдан әрі – Кредит шарты/Қаржыландыру шарты) жасасқанын назарға ала отырып,</w:t>
      </w:r>
    </w:p>
    <w:p>
      <w:pPr>
        <w:spacing w:after="0"/>
        <w:ind w:left="0"/>
        <w:jc w:val="both"/>
      </w:pPr>
      <w:r>
        <w:rPr>
          <w:rFonts w:ascii="Times New Roman"/>
          <w:b w:val="false"/>
          <w:i w:val="false"/>
          <w:color w:val="000000"/>
          <w:sz w:val="28"/>
        </w:rPr>
        <w:t>
      осы арқылы "Даму" кәсіпкерлікті дамыту қоры" АҚ жоғарыда көрсетілген Кредиттік шарт/Қаржыландыру шарты бойынша Кепілгер болып табылатынын растайды және Қарыз алушының Кредит шарты/Қаржыландыру шарты бойынша міндеттемелерін орындамауынан және (немесе) тиісінше орындамауынан туындаған Банктің/МҚҰ-ның есептелген сыйақы/үстеме баға сомасын, комиссияларды, тұрақсыздық айыбын, өсімпұлдарды, айыппұл санкцияларын, қарызды өндіріп алу бойынша сот шығасыларын, басқа да шығындарын ескерместен, негізгі борыш қалдығына тең соманы Банкке/МҚҰ-ға оның талабы бойынша төлеу міндеттемесін өзіне алады.</w:t>
      </w:r>
    </w:p>
    <w:p>
      <w:pPr>
        <w:spacing w:after="0"/>
        <w:ind w:left="0"/>
        <w:jc w:val="both"/>
      </w:pPr>
      <w:r>
        <w:rPr>
          <w:rFonts w:ascii="Times New Roman"/>
          <w:b w:val="false"/>
          <w:i w:val="false"/>
          <w:color w:val="000000"/>
          <w:sz w:val="28"/>
        </w:rPr>
        <w:t>
      Кепілдік қарыз алушы Кредит шарты/Қаржыландыру шарты бойынша негізгі борыш сомасын қайтару жөніндегі міндеттемелерді орындамаған жағдайда ғана орындалуға жатады.</w:t>
      </w:r>
    </w:p>
    <w:p>
      <w:pPr>
        <w:spacing w:after="0"/>
        <w:ind w:left="0"/>
        <w:jc w:val="both"/>
      </w:pPr>
      <w:r>
        <w:rPr>
          <w:rFonts w:ascii="Times New Roman"/>
          <w:b w:val="false"/>
          <w:i w:val="false"/>
          <w:color w:val="000000"/>
          <w:sz w:val="28"/>
        </w:rPr>
        <w:t>
      Кепілгердің Банк/МҚҰ алдындағы жауапкершілігі _______________ (___________________________) теңге _______ тиын мөлшеріндегі кепілдік сомасымен шектеледі, бұл кредит/микрокредит/қаржыландыру сомасының _____ %-ын құрайды.</w:t>
      </w:r>
    </w:p>
    <w:p>
      <w:pPr>
        <w:spacing w:after="0"/>
        <w:ind w:left="0"/>
        <w:jc w:val="both"/>
      </w:pPr>
      <w:r>
        <w:rPr>
          <w:rFonts w:ascii="Times New Roman"/>
          <w:b w:val="false"/>
          <w:i w:val="false"/>
          <w:color w:val="000000"/>
          <w:sz w:val="28"/>
        </w:rPr>
        <w:t>
      Кредит шарты/Қаржыландыру шарты бойынша негізгі борышты өтеу/ішінара өтеу кезінде Кепілгердің жауапкершілігі негізгі борышты өтеу сомасына тең сомаға азайтылады.</w:t>
      </w:r>
    </w:p>
    <w:p>
      <w:pPr>
        <w:spacing w:after="0"/>
        <w:ind w:left="0"/>
        <w:jc w:val="both"/>
      </w:pPr>
      <w:r>
        <w:rPr>
          <w:rFonts w:ascii="Times New Roman"/>
          <w:b w:val="false"/>
          <w:i w:val="false"/>
          <w:color w:val="000000"/>
          <w:sz w:val="28"/>
        </w:rPr>
        <w:t>
      Кепілдік бойынша Кепілгер міндеттемелерінің мөлшері Кепілгер орындаған талап сомасына азайтылады.</w:t>
      </w:r>
    </w:p>
    <w:p>
      <w:pPr>
        <w:spacing w:after="0"/>
        <w:ind w:left="0"/>
        <w:jc w:val="both"/>
      </w:pPr>
      <w:r>
        <w:rPr>
          <w:rFonts w:ascii="Times New Roman"/>
          <w:b w:val="false"/>
          <w:i w:val="false"/>
          <w:color w:val="000000"/>
          <w:sz w:val="28"/>
        </w:rPr>
        <w:t>
      Кепілдік қарыз алушының Кредит шарты/Қаржыландыру шарты бойынша негізгі борышты өтеу міндеттемесін және 20__ жылғы "___" __________ № _____ Кепілдік беруші мен Банк/МҚҰ арасында жасалған портфельдік кепілдік беру туралы келісімде көзделген өзге де құжаттарды орындамағанын/тиісінше орындамағанын растайтын құжаттардың түпнұсқаларын қоса бере отырып, Банктің/МҚҰ-ның төлеуге жазбаша талабының түпнұсқасын алған күннен бастап 10 (он) жұмыс күні ішінде орындалуы тиіс.</w:t>
      </w:r>
    </w:p>
    <w:p>
      <w:pPr>
        <w:spacing w:after="0"/>
        <w:ind w:left="0"/>
        <w:jc w:val="both"/>
      </w:pPr>
      <w:r>
        <w:rPr>
          <w:rFonts w:ascii="Times New Roman"/>
          <w:b w:val="false"/>
          <w:i w:val="false"/>
          <w:color w:val="000000"/>
          <w:sz w:val="28"/>
        </w:rPr>
        <w:t>
      Кепілдік Кепілдік беруші мен Банк/МҚҰ арасында жасалған 20__ жылғы "___" __________ № _____ портфельдік кепілдік беру туралы келісімде көзделген барлық талаптар мен шарттар сақталған кезде ғана орындалуға тиіс.</w:t>
      </w:r>
    </w:p>
    <w:p>
      <w:pPr>
        <w:spacing w:after="0"/>
        <w:ind w:left="0"/>
        <w:jc w:val="both"/>
      </w:pPr>
      <w:r>
        <w:rPr>
          <w:rFonts w:ascii="Times New Roman"/>
          <w:b w:val="false"/>
          <w:i w:val="false"/>
          <w:color w:val="000000"/>
          <w:sz w:val="28"/>
        </w:rPr>
        <w:t>
      Осы кепілдік міндеттеме оған қол қойылған кезден бастап күшіне енеді және 20__ жылғы "___" __________ қоса алғанда, бұл құжат бізге қайтарылатынына немесе қайтарылмағанына қарамастан, толық және автоматты түрде аяқталады. Бұл ретте, Сіздің жазбаша талабыңыз жоғарыда көрсетілген күні Алматы қаласының уақытымен 16:00 сағаттан кешіктірмей бізге тапсырылуға тиіс.</w:t>
      </w:r>
    </w:p>
    <w:p>
      <w:pPr>
        <w:spacing w:after="0"/>
        <w:ind w:left="0"/>
        <w:jc w:val="both"/>
      </w:pPr>
      <w:r>
        <w:rPr>
          <w:rFonts w:ascii="Times New Roman"/>
          <w:b w:val="false"/>
          <w:i w:val="false"/>
          <w:color w:val="000000"/>
          <w:sz w:val="28"/>
        </w:rPr>
        <w:t>
      Кепілгер, Банк/МҚҰ және Қарыз алушы (бұдан әрі – Тараптар) арасында туындайтын барлық құқықтар мен міндеттер, оның ішінде, бірақ онымен шектелмей, кепілдікті ұсыну және орындау тәртібі, Кредит шарты/Қаржыландыру шарты бойынша талап ету құқықтарының Банктен/МҚҰ-дан Кепілгерге өту тәртібі, кепілдікті тоқтату негіздері және осы кепілдік міндеттемеге байланысты Тараптардың жауапкершілігі Қазақстан Республикасының заңнамасымен, Мемлекеттік бағдарламамен, Қағидалармен, Кепілгер мен Банк/МҚҰ арасында жасалған 20__ жылғы "__"___________  № ___ портфельдік кепілдік беру туралы келісіммен реттеледі.</w:t>
      </w:r>
    </w:p>
    <w:p>
      <w:pPr>
        <w:spacing w:after="0"/>
        <w:ind w:left="0"/>
        <w:jc w:val="both"/>
      </w:pPr>
      <w:r>
        <w:rPr>
          <w:rFonts w:ascii="Times New Roman"/>
          <w:b w:val="false"/>
          <w:i w:val="false"/>
          <w:color w:val="000000"/>
          <w:sz w:val="28"/>
        </w:rPr>
        <w:t>
      _______________________________(бірінші басшының қолы)</w:t>
      </w:r>
    </w:p>
    <w:p>
      <w:pPr>
        <w:spacing w:after="0"/>
        <w:ind w:left="0"/>
        <w:jc w:val="both"/>
      </w:pPr>
      <w:r>
        <w:rPr>
          <w:rFonts w:ascii="Times New Roman"/>
          <w:b w:val="false"/>
          <w:i w:val="false"/>
          <w:color w:val="000000"/>
          <w:sz w:val="28"/>
        </w:rPr>
        <w:t>
      _______________________________(бас бухгалтердің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Үкіметінің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шілдедегі</w:t>
            </w:r>
            <w:r>
              <w:br/>
            </w:r>
            <w:r>
              <w:rPr>
                <w:rFonts w:ascii="Times New Roman"/>
                <w:b w:val="false"/>
                <w:i w:val="false"/>
                <w:color w:val="000000"/>
                <w:sz w:val="20"/>
              </w:rPr>
              <w:t>№ 491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Үкіметінің </w:t>
            </w:r>
            <w:r>
              <w:br/>
            </w:r>
            <w:r>
              <w:rPr>
                <w:rFonts w:ascii="Times New Roman"/>
                <w:b w:val="false"/>
                <w:i w:val="false"/>
                <w:color w:val="000000"/>
                <w:sz w:val="20"/>
              </w:rPr>
              <w:t>2019 жылғы 31 желтоқсандағы</w:t>
            </w:r>
            <w:r>
              <w:br/>
            </w:r>
            <w:r>
              <w:rPr>
                <w:rFonts w:ascii="Times New Roman"/>
                <w:b w:val="false"/>
                <w:i w:val="false"/>
                <w:color w:val="000000"/>
                <w:sz w:val="20"/>
              </w:rPr>
              <w:t xml:space="preserve">№ 1060 қаулысымен </w:t>
            </w:r>
            <w:r>
              <w:br/>
            </w:r>
            <w:r>
              <w:rPr>
                <w:rFonts w:ascii="Times New Roman"/>
                <w:b w:val="false"/>
                <w:i w:val="false"/>
                <w:color w:val="000000"/>
                <w:sz w:val="20"/>
              </w:rPr>
              <w:t>бекітілген</w:t>
            </w:r>
          </w:p>
        </w:tc>
      </w:tr>
    </w:tbl>
    <w:bookmarkStart w:name="z531" w:id="354"/>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бойынша кәсіпкерлікті қаржылай емес қолдау шараларын ұсыну қағидалары</w:t>
      </w:r>
    </w:p>
    <w:bookmarkEnd w:id="354"/>
    <w:bookmarkStart w:name="z532" w:id="355"/>
    <w:p>
      <w:pPr>
        <w:spacing w:after="0"/>
        <w:ind w:left="0"/>
        <w:jc w:val="left"/>
      </w:pPr>
      <w:r>
        <w:rPr>
          <w:rFonts w:ascii="Times New Roman"/>
          <w:b/>
          <w:i w:val="false"/>
          <w:color w:val="000000"/>
        </w:rPr>
        <w:t xml:space="preserve"> 1-тарау. Жалпы ережелер</w:t>
      </w:r>
    </w:p>
    <w:bookmarkEnd w:id="355"/>
    <w:bookmarkStart w:name="z533" w:id="356"/>
    <w:p>
      <w:pPr>
        <w:spacing w:after="0"/>
        <w:ind w:left="0"/>
        <w:jc w:val="both"/>
      </w:pPr>
      <w:r>
        <w:rPr>
          <w:rFonts w:ascii="Times New Roman"/>
          <w:b w:val="false"/>
          <w:i w:val="false"/>
          <w:color w:val="000000"/>
          <w:sz w:val="28"/>
        </w:rPr>
        <w:t xml:space="preserve">
      1. Осы "Бизнестің жол картасы-2025" бизнесті қолдау мен дамытудың мемлекеттік бағдарламасы бойынша кәсіпкерлікті қаржылай емес қолдау шараларын ұсыну қағидалары (бұдан әрі – Қағидалар) Қазақстан Республикасы Үкіметінің 2019 жылғы 24 желтоқсандағы № 968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картасы-2025" бизнесті қолдау мен дамытудың мемлекеттік бағдарламасының (бұдан әрі – Бағдарлама) 98-тармағына сәйкес әзірленді және кәсіпкерлікті қаржылай емес қолдау шараларын көрсету тәртібін айқындайды.</w:t>
      </w:r>
    </w:p>
    <w:bookmarkEnd w:id="356"/>
    <w:bookmarkStart w:name="z534" w:id="35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57"/>
    <w:bookmarkStart w:name="z535" w:id="358"/>
    <w:p>
      <w:pPr>
        <w:spacing w:after="0"/>
        <w:ind w:left="0"/>
        <w:jc w:val="both"/>
      </w:pPr>
      <w:r>
        <w:rPr>
          <w:rFonts w:ascii="Times New Roman"/>
          <w:b w:val="false"/>
          <w:i w:val="false"/>
          <w:color w:val="000000"/>
          <w:sz w:val="28"/>
        </w:rPr>
        <w:t xml:space="preserve">
      1) аға сеньорлар – тікелей кәсіпорындарда басқарудың жаңа әдістерін, өндіріс технологияларын, жабдықтарды енгізу және персоналды оқыту мәселелері бойынша "Аға сеньорлар" құралының қатысушыларына консультация беру үшін тартылған шетелдік және/немесе отандық консультанттар; </w:t>
      </w:r>
    </w:p>
    <w:bookmarkEnd w:id="358"/>
    <w:bookmarkStart w:name="z536" w:id="359"/>
    <w:p>
      <w:pPr>
        <w:spacing w:after="0"/>
        <w:ind w:left="0"/>
        <w:jc w:val="both"/>
      </w:pPr>
      <w:r>
        <w:rPr>
          <w:rFonts w:ascii="Times New Roman"/>
          <w:b w:val="false"/>
          <w:i w:val="false"/>
          <w:color w:val="000000"/>
          <w:sz w:val="28"/>
        </w:rPr>
        <w:t>
      2) банк – Бағдарламаға қатысатын екінші деңгейдегі банк;</w:t>
      </w:r>
    </w:p>
    <w:bookmarkEnd w:id="359"/>
    <w:bookmarkStart w:name="z537" w:id="360"/>
    <w:p>
      <w:pPr>
        <w:spacing w:after="0"/>
        <w:ind w:left="0"/>
        <w:jc w:val="both"/>
      </w:pPr>
      <w:r>
        <w:rPr>
          <w:rFonts w:ascii="Times New Roman"/>
          <w:b w:val="false"/>
          <w:i w:val="false"/>
          <w:color w:val="000000"/>
          <w:sz w:val="28"/>
        </w:rPr>
        <w:t>
      3) "Бизнеске арналған үкімет" сервисінің веб-порталы – "бір терезе" қағидаты бойынша кәсіпкерлер үшін мемлекеттік қолдау шараларын көрсету бойынша онлайн-платформа;</w:t>
      </w:r>
    </w:p>
    <w:bookmarkEnd w:id="360"/>
    <w:bookmarkStart w:name="z538" w:id="361"/>
    <w:p>
      <w:pPr>
        <w:spacing w:after="0"/>
        <w:ind w:left="0"/>
        <w:jc w:val="both"/>
      </w:pPr>
      <w:r>
        <w:rPr>
          <w:rFonts w:ascii="Times New Roman"/>
          <w:b w:val="false"/>
          <w:i w:val="false"/>
          <w:color w:val="000000"/>
          <w:sz w:val="28"/>
        </w:rPr>
        <w:t>
      4) бұқаралық ақпарат құралы (бұдан әрі – БАҚ) – мерзімді баспасөз басылымы, теле, радиоарна, киноқұжаттама, дыбыс-бейне жазбасы және интернет-ресурстарды қоса алғанда, бұқаралық ақпаратты мерзімді немесе үздіксіз жария таратудың өзге де нысаны;</w:t>
      </w:r>
    </w:p>
    <w:bookmarkEnd w:id="361"/>
    <w:bookmarkStart w:name="z539" w:id="362"/>
    <w:p>
      <w:pPr>
        <w:spacing w:after="0"/>
        <w:ind w:left="0"/>
        <w:jc w:val="both"/>
      </w:pPr>
      <w:r>
        <w:rPr>
          <w:rFonts w:ascii="Times New Roman"/>
          <w:b w:val="false"/>
          <w:i w:val="false"/>
          <w:color w:val="000000"/>
          <w:sz w:val="28"/>
        </w:rPr>
        <w:t>
      5) білім беру мекемесі – "Іскерлік байланыстар" құралына қатысушыларға бизнес-тренингтер өткізу және шетелде тағылымдамадан өтуін консультациялық сүйемелдеу жолымен басшы жұмыскерлер мен менеджерлердің біліктілігін арттыру жөнінде қызметтер көрсететін ұйым;</w:t>
      </w:r>
    </w:p>
    <w:bookmarkEnd w:id="362"/>
    <w:bookmarkStart w:name="z540" w:id="363"/>
    <w:p>
      <w:pPr>
        <w:spacing w:after="0"/>
        <w:ind w:left="0"/>
        <w:jc w:val="both"/>
      </w:pPr>
      <w:r>
        <w:rPr>
          <w:rFonts w:ascii="Times New Roman"/>
          <w:b w:val="false"/>
          <w:i w:val="false"/>
          <w:color w:val="000000"/>
          <w:sz w:val="28"/>
        </w:rPr>
        <w:t>
      6) жеке кабинет – пайдаланушының (кәсіпкердің, өтініш берушінің, уәкілетті органның, қаржылай емес қолдау операторының, "Назарбаев Университеті" дербес білім беру ұйымының, қаржы агенттігінің) тізілімдегі дербес веб-парақшасы;</w:t>
      </w:r>
    </w:p>
    <w:bookmarkEnd w:id="363"/>
    <w:bookmarkStart w:name="z541" w:id="364"/>
    <w:p>
      <w:pPr>
        <w:spacing w:after="0"/>
        <w:ind w:left="0"/>
        <w:jc w:val="both"/>
      </w:pPr>
      <w:r>
        <w:rPr>
          <w:rFonts w:ascii="Times New Roman"/>
          <w:b w:val="false"/>
          <w:i w:val="false"/>
          <w:color w:val="000000"/>
          <w:sz w:val="28"/>
        </w:rPr>
        <w:t>
      7) жеке шот – тізілімде тіркелген пайдаланушы туралы ақпаратты көрсететін, оны тану (аутентификациялау) және оның жеке деректері мен баптауларына қолжетімділік беру үшін қажетті субсидиялаудың ақпараттық жүйесінде ашылатын шот;</w:t>
      </w:r>
    </w:p>
    <w:bookmarkEnd w:id="364"/>
    <w:bookmarkStart w:name="z542" w:id="365"/>
    <w:p>
      <w:pPr>
        <w:spacing w:after="0"/>
        <w:ind w:left="0"/>
        <w:jc w:val="both"/>
      </w:pPr>
      <w:r>
        <w:rPr>
          <w:rFonts w:ascii="Times New Roman"/>
          <w:b w:val="false"/>
          <w:i w:val="false"/>
          <w:color w:val="000000"/>
          <w:sz w:val="28"/>
        </w:rPr>
        <w:t xml:space="preserve">
      8) кәсіпкер (бұдан әрі – ШОК субъектісі) – өз қызметін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асыратын шағын және (немесе) орта кәсіпкерлік субъектісі;</w:t>
      </w:r>
    </w:p>
    <w:bookmarkEnd w:id="365"/>
    <w:bookmarkStart w:name="z543" w:id="366"/>
    <w:p>
      <w:pPr>
        <w:spacing w:after="0"/>
        <w:ind w:left="0"/>
        <w:jc w:val="both"/>
      </w:pPr>
      <w:r>
        <w:rPr>
          <w:rFonts w:ascii="Times New Roman"/>
          <w:b w:val="false"/>
          <w:i w:val="false"/>
          <w:color w:val="000000"/>
          <w:sz w:val="28"/>
        </w:rPr>
        <w:t>
      9) кәсіпкерлерге қызмет көрсету орталығы (бұдан әрі – КҚКО) – кәсіпкерлерге және кәсіпкерлік бастамасы бар халыққа мемлекеттік қолдау шараларын көрсетуге және мемлекеттік көрсетілетін қызметтерді ұсынуға, оның ішінде онлайн режимде ұсынуға арналған, облыс орталықтарындағы, Нұр-Сұлтан, Алматы, Шымкент, Семей қалаларындағы кәсіпкерлер палаталары жанынан және облыстардың кәсіпкерлер палаталарының моноқалалардағы, шағын қалалар мен аудан орталықтарындағы филиалдарының жанынан құрылған инфрақұрылымдық кешен;</w:t>
      </w:r>
    </w:p>
    <w:bookmarkEnd w:id="366"/>
    <w:bookmarkStart w:name="z544" w:id="367"/>
    <w:p>
      <w:pPr>
        <w:spacing w:after="0"/>
        <w:ind w:left="0"/>
        <w:jc w:val="both"/>
      </w:pPr>
      <w:r>
        <w:rPr>
          <w:rFonts w:ascii="Times New Roman"/>
          <w:b w:val="false"/>
          <w:i w:val="false"/>
          <w:color w:val="000000"/>
          <w:sz w:val="28"/>
        </w:rPr>
        <w:t xml:space="preserve">
      10) кәсіпкерлерге қызмет көрсету орталығының бөлімшесі (бұдан әрі – КҚКО бөлімшесі) – кәсіпкерлерге және кәсіпкерлік бастамасы бар халыққа мемлекеттік қолдау шараларын көрсетуге және мемлекеттік көрсетілетін қызметтерді ұсынуға арналған, облыс орталықтарында, Нұр-Сұлтан, Алматы, Шымкент, Семей қалаларында кәсіпкерлер неғұрлым көп шоғырланған жерлерде құрылған жұмыс орны; </w:t>
      </w:r>
    </w:p>
    <w:bookmarkEnd w:id="367"/>
    <w:bookmarkStart w:name="z545" w:id="368"/>
    <w:p>
      <w:pPr>
        <w:spacing w:after="0"/>
        <w:ind w:left="0"/>
        <w:jc w:val="both"/>
      </w:pPr>
      <w:r>
        <w:rPr>
          <w:rFonts w:ascii="Times New Roman"/>
          <w:b w:val="false"/>
          <w:i w:val="false"/>
          <w:color w:val="000000"/>
          <w:sz w:val="28"/>
        </w:rPr>
        <w:t xml:space="preserve">
      11) көрсетілетін қызметтерді жеткізуші – субсидиялаудың ақпараттық жүйесіне/"Бизнеске арналған үкімет" сервисінің веб-порталына қол жеткізуді және иеленуші ретінде сүйемелдеуді қамтамасыз ететін тұлға; </w:t>
      </w:r>
    </w:p>
    <w:bookmarkEnd w:id="368"/>
    <w:bookmarkStart w:name="z546" w:id="369"/>
    <w:p>
      <w:pPr>
        <w:spacing w:after="0"/>
        <w:ind w:left="0"/>
        <w:jc w:val="both"/>
      </w:pPr>
      <w:r>
        <w:rPr>
          <w:rFonts w:ascii="Times New Roman"/>
          <w:b w:val="false"/>
          <w:i w:val="false"/>
          <w:color w:val="000000"/>
          <w:sz w:val="28"/>
        </w:rPr>
        <w:t>
      12) консультациялық көрсетілетін қызметтерді жеткізуші компания – белгілі бір мамандықта консультациялық көрсетілетін қызметтерді жүзеге асыратын, табысты іске асырылған жобаларды растаған және "Еуропа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 және "Бағдарлама шеңберінде шағын, оның ішінде микрокәсіпкерлік субъектілеріне жеңілдікті кредит беру шеңберінде кәсіпкерлерді атаулы оқыту" құралдарын іске асыруға арналған техникалық тапсырмаға сәйкес біліктілік іріктеуінен өткен заңды тұлға және (немесе) дара кәсіпкер;</w:t>
      </w:r>
    </w:p>
    <w:bookmarkEnd w:id="369"/>
    <w:bookmarkStart w:name="z547" w:id="370"/>
    <w:p>
      <w:pPr>
        <w:spacing w:after="0"/>
        <w:ind w:left="0"/>
        <w:jc w:val="both"/>
      </w:pPr>
      <w:r>
        <w:rPr>
          <w:rFonts w:ascii="Times New Roman"/>
          <w:b w:val="false"/>
          <w:i w:val="false"/>
          <w:color w:val="000000"/>
          <w:sz w:val="28"/>
        </w:rPr>
        <w:t>
      13) "Қазақстан кәсіпкерлерінің форумы" қауымдастығы" заңды тұлғалар бірлестігі дербес ұйымы (бұдан әрі – "Қазақстан кәсіпкерлерінің форумы" ЗТБ) – "Бағдарлама шеңберінде шағын, оның ішінде микрокәсіпкерлік субъектілеріне жеңілдікті кредит беру шеңберінде кәсіпкерлерді атаулы оқыту" құралы шеңберінде кәсіпкерлерге қаржылай емес қолдау көрсететін ұйым;</w:t>
      </w:r>
    </w:p>
    <w:bookmarkEnd w:id="370"/>
    <w:bookmarkStart w:name="z548" w:id="371"/>
    <w:p>
      <w:pPr>
        <w:spacing w:after="0"/>
        <w:ind w:left="0"/>
        <w:jc w:val="both"/>
      </w:pPr>
      <w:r>
        <w:rPr>
          <w:rFonts w:ascii="Times New Roman"/>
          <w:b w:val="false"/>
          <w:i w:val="false"/>
          <w:color w:val="000000"/>
          <w:sz w:val="28"/>
        </w:rPr>
        <w:t>
      14) қаржы агенттігі – Бағдарлама шеңберінде қаржылай қолдауды іске асыруды және мониторингтеуді, кәсіпкерлік қызметті жүргізуге сервистік қолдауды ұсынуды, сондай-ақ "Шағын және орта кәсіпкерліктің топ-менеджментін оқыту" құралын мониторингтеуді жүзеге асыратын "Даму" кәсіпкерлікті дамыту қоры" акционерлік қоғамы;</w:t>
      </w:r>
    </w:p>
    <w:bookmarkEnd w:id="371"/>
    <w:bookmarkStart w:name="z549" w:id="372"/>
    <w:p>
      <w:pPr>
        <w:spacing w:after="0"/>
        <w:ind w:left="0"/>
        <w:jc w:val="both"/>
      </w:pPr>
      <w:r>
        <w:rPr>
          <w:rFonts w:ascii="Times New Roman"/>
          <w:b w:val="false"/>
          <w:i w:val="false"/>
          <w:color w:val="000000"/>
          <w:sz w:val="28"/>
        </w:rPr>
        <w:t>
      15) қаржылай емес қолдау операторы – "Еуропа Қайта құру және Даму банкінің Қазақстан Республикасындағы шағын және орта кәсіпкерлікті қолдау жөніндегі іскерлік консультациялық көрсетілетін қызметтері бағдарламасы" құрауышын, "Шағын және орта кәсіпкерліктің топ-менеджментін оқыту" және "Бағдарлама шеңберінде шағын, оның ішінде микрокәсіпкерлік субъектілеріне жеңілдікті кредит беру шеңберінде кәсіпкерлерді атаулы оқыту" құралдарын қоспағанда, Бағдарламаның төртінші бағыты шеңберінде кәсіпкерлерді мемлекеттік қаржылай емес қолдауды жүзеге асыратын "Атамекен" Қазақстан Республикасының Ұлттық кәсіпкерлер палатасы;</w:t>
      </w:r>
    </w:p>
    <w:bookmarkEnd w:id="372"/>
    <w:bookmarkStart w:name="z550" w:id="373"/>
    <w:p>
      <w:pPr>
        <w:spacing w:after="0"/>
        <w:ind w:left="0"/>
        <w:jc w:val="both"/>
      </w:pPr>
      <w:r>
        <w:rPr>
          <w:rFonts w:ascii="Times New Roman"/>
          <w:b w:val="false"/>
          <w:i w:val="false"/>
          <w:color w:val="000000"/>
          <w:sz w:val="28"/>
        </w:rPr>
        <w:t>
      16) қаржылай емес қолдау операторының веб-порталы – пайдаланушыларға электрондық форматта мемлекеттік қаржылай емес қолдау шаралары ұсынылатын қаржылай емес қолдау операторының ақпараттық жүйесі;</w:t>
      </w:r>
    </w:p>
    <w:bookmarkEnd w:id="373"/>
    <w:bookmarkStart w:name="z551" w:id="374"/>
    <w:p>
      <w:pPr>
        <w:spacing w:after="0"/>
        <w:ind w:left="0"/>
        <w:jc w:val="both"/>
      </w:pPr>
      <w:r>
        <w:rPr>
          <w:rFonts w:ascii="Times New Roman"/>
          <w:b w:val="false"/>
          <w:i w:val="false"/>
          <w:color w:val="000000"/>
          <w:sz w:val="28"/>
        </w:rPr>
        <w:t>
      17) қашықтан оқыту – "Бизнес-Мектеп" құралы шеңберінде қаржылай емес қолдау операторының веб-порталында қашықтан танысу арқылы оқыту материалдарын зерделеу;</w:t>
      </w:r>
    </w:p>
    <w:bookmarkEnd w:id="374"/>
    <w:bookmarkStart w:name="z552" w:id="375"/>
    <w:p>
      <w:pPr>
        <w:spacing w:after="0"/>
        <w:ind w:left="0"/>
        <w:jc w:val="both"/>
      </w:pPr>
      <w:r>
        <w:rPr>
          <w:rFonts w:ascii="Times New Roman"/>
          <w:b w:val="false"/>
          <w:i w:val="false"/>
          <w:color w:val="000000"/>
          <w:sz w:val="28"/>
        </w:rPr>
        <w:t>
      18) құрал – Бағдарлама шеңберінде шағын және орта кәсіпкерлік субъектілеріне көрсетілетін қаржылай емес қолдау шарасы;</w:t>
      </w:r>
    </w:p>
    <w:bookmarkEnd w:id="375"/>
    <w:bookmarkStart w:name="z553" w:id="376"/>
    <w:p>
      <w:pPr>
        <w:spacing w:after="0"/>
        <w:ind w:left="0"/>
        <w:jc w:val="both"/>
      </w:pPr>
      <w:r>
        <w:rPr>
          <w:rFonts w:ascii="Times New Roman"/>
          <w:b w:val="false"/>
          <w:i w:val="false"/>
          <w:color w:val="000000"/>
          <w:sz w:val="28"/>
        </w:rPr>
        <w:t>
      19) менеджер-консультант – кәсіпкерлік қызметпен айналысуға үміткер жеке тұлғалар мен шағын және орта кәсіпкерлік субъектілеріне консультациялық, ақпараттық және түсіндіру қызметтерін көрсету шеңберінде өтеулі қызметтер көрсетуге арналған шартқа қол қойған жеке тұлға;</w:t>
      </w:r>
    </w:p>
    <w:bookmarkEnd w:id="376"/>
    <w:bookmarkStart w:name="z554" w:id="377"/>
    <w:p>
      <w:pPr>
        <w:spacing w:after="0"/>
        <w:ind w:left="0"/>
        <w:jc w:val="both"/>
      </w:pPr>
      <w:r>
        <w:rPr>
          <w:rFonts w:ascii="Times New Roman"/>
          <w:b w:val="false"/>
          <w:i w:val="false"/>
          <w:color w:val="000000"/>
          <w:sz w:val="28"/>
        </w:rPr>
        <w:t>
      20) микрокәсіпкерлік субъектілері – жұмыскерлерінің орташа жылдық саны он бес адамнан аспайтын немесе орташа жылдық кірісі республикалық бюджет туралы заңда белгіленген және тиісті қаржы жылындағы 1 қаңтарда қолданыста болған отыз мың еселенген айлық есептік көрсеткіштен аспайтын, жеке кәсіпкерлікті жүзеге асыратын шағын кәсіпкерлік субъектілері;</w:t>
      </w:r>
    </w:p>
    <w:bookmarkEnd w:id="377"/>
    <w:bookmarkStart w:name="z555" w:id="378"/>
    <w:p>
      <w:pPr>
        <w:spacing w:after="0"/>
        <w:ind w:left="0"/>
        <w:jc w:val="both"/>
      </w:pPr>
      <w:r>
        <w:rPr>
          <w:rFonts w:ascii="Times New Roman"/>
          <w:b w:val="false"/>
          <w:i w:val="false"/>
          <w:color w:val="000000"/>
          <w:sz w:val="28"/>
        </w:rPr>
        <w:t>
      21) "Назарбаев Университеті" дербес білім беру ұйымы (бұдан әрі – "Назарбаев Университеті" ДБҰ) – "Шағын және орта кәсіпкерліктің топ-менеджментін оқыту" құралы шеңберінде кәсіпкерлерге қаржылай емес қолдауды жүзеге асыратын ұйым;</w:t>
      </w:r>
    </w:p>
    <w:bookmarkEnd w:id="378"/>
    <w:bookmarkStart w:name="z556" w:id="379"/>
    <w:p>
      <w:pPr>
        <w:spacing w:after="0"/>
        <w:ind w:left="0"/>
        <w:jc w:val="both"/>
      </w:pPr>
      <w:r>
        <w:rPr>
          <w:rFonts w:ascii="Times New Roman"/>
          <w:b w:val="false"/>
          <w:i w:val="false"/>
          <w:color w:val="000000"/>
          <w:sz w:val="28"/>
        </w:rPr>
        <w:t>
      22) оқуды аяқтағаны туралы сертификат – оқудан өткенін растайтын құжат;</w:t>
      </w:r>
    </w:p>
    <w:bookmarkEnd w:id="379"/>
    <w:bookmarkStart w:name="z557" w:id="380"/>
    <w:p>
      <w:pPr>
        <w:spacing w:after="0"/>
        <w:ind w:left="0"/>
        <w:jc w:val="both"/>
      </w:pPr>
      <w:r>
        <w:rPr>
          <w:rFonts w:ascii="Times New Roman"/>
          <w:b w:val="false"/>
          <w:i w:val="false"/>
          <w:color w:val="000000"/>
          <w:sz w:val="28"/>
        </w:rPr>
        <w:t>
      23) оқыту модулі – кәсіптік құзыреттерді алу мақсатында зерделенетін оқытудың жалпы бағдарламасының тәуелсіз, логикалық аяқталған буыны болып табылатын ақпараттың белгілі бір көлемі;</w:t>
      </w:r>
    </w:p>
    <w:bookmarkEnd w:id="380"/>
    <w:bookmarkStart w:name="z558" w:id="381"/>
    <w:p>
      <w:pPr>
        <w:spacing w:after="0"/>
        <w:ind w:left="0"/>
        <w:jc w:val="both"/>
      </w:pPr>
      <w:r>
        <w:rPr>
          <w:rFonts w:ascii="Times New Roman"/>
          <w:b w:val="false"/>
          <w:i w:val="false"/>
          <w:color w:val="000000"/>
          <w:sz w:val="28"/>
        </w:rPr>
        <w:t>
      24) онлайн-оқыту – интернетке қосылған, білім беру ортасына толығымен енуге және жұмыс процесінен қол үзбей біліктілігін арттыруға мүмкіндік беретін компьютердің немесе басқа құрылғының көмегімен білім мен дағдыларды игеру;</w:t>
      </w:r>
    </w:p>
    <w:bookmarkEnd w:id="381"/>
    <w:bookmarkStart w:name="z559" w:id="382"/>
    <w:p>
      <w:pPr>
        <w:spacing w:after="0"/>
        <w:ind w:left="0"/>
        <w:jc w:val="both"/>
      </w:pPr>
      <w:r>
        <w:rPr>
          <w:rFonts w:ascii="Times New Roman"/>
          <w:b w:val="false"/>
          <w:i w:val="false"/>
          <w:color w:val="000000"/>
          <w:sz w:val="28"/>
        </w:rPr>
        <w:t>
      25) өзіне-өзі қызмет көрсету аймақтары – техникалық жүйелерге біріктірілген, сервистік көрсетілетін қызметтер алуға, сондай-ақ тестілеуге арналған, техникалық құралдармен және мамандандырылған бағдарламалық өнімдермен жарақтандырылған арнайы жабдықталған орындар. Өзіне-өзі қызмет көрсету аймақтары КҚКО базасында құрылады;</w:t>
      </w:r>
    </w:p>
    <w:bookmarkEnd w:id="382"/>
    <w:bookmarkStart w:name="z560" w:id="383"/>
    <w:p>
      <w:pPr>
        <w:spacing w:after="0"/>
        <w:ind w:left="0"/>
        <w:jc w:val="both"/>
      </w:pPr>
      <w:r>
        <w:rPr>
          <w:rFonts w:ascii="Times New Roman"/>
          <w:b w:val="false"/>
          <w:i w:val="false"/>
          <w:color w:val="000000"/>
          <w:sz w:val="28"/>
        </w:rPr>
        <w:t xml:space="preserve">
      26) өзіне-өзі қызмет көрсету аймақтарын басқару орталығы – техникалық жүйелерге біріктірілген, Бағдарламаға қатысушыларды оқытуды жүзеге асыруға және консультациялық қызметтер көрсетуге арналған, техникалық құралдармен және мамандандырылған бағдарламалық өнімдермен жарақтандырылған, мамандардың дербес жұмысы үшін арнайы ұйымдастырылған жұмыс орындарының кешені; </w:t>
      </w:r>
    </w:p>
    <w:bookmarkEnd w:id="383"/>
    <w:bookmarkStart w:name="z561" w:id="384"/>
    <w:p>
      <w:pPr>
        <w:spacing w:after="0"/>
        <w:ind w:left="0"/>
        <w:jc w:val="both"/>
      </w:pPr>
      <w:r>
        <w:rPr>
          <w:rFonts w:ascii="Times New Roman"/>
          <w:b w:val="false"/>
          <w:i w:val="false"/>
          <w:color w:val="000000"/>
          <w:sz w:val="28"/>
        </w:rPr>
        <w:t>
      27) өңірлік кәсіпкерлер палатасы (бұдан әрі – ӨКП) – қаржылай емес қолдау операторының өңірлік кәсіпкерлер палатасы;</w:t>
      </w:r>
    </w:p>
    <w:bookmarkEnd w:id="384"/>
    <w:bookmarkStart w:name="z562" w:id="385"/>
    <w:p>
      <w:pPr>
        <w:spacing w:after="0"/>
        <w:ind w:left="0"/>
        <w:jc w:val="both"/>
      </w:pPr>
      <w:r>
        <w:rPr>
          <w:rFonts w:ascii="Times New Roman"/>
          <w:b w:val="false"/>
          <w:i w:val="false"/>
          <w:color w:val="000000"/>
          <w:sz w:val="28"/>
        </w:rPr>
        <w:t>
      28) өтінім – Бағдарлама шеңберінде мемлекеттік қолдау шараларын алу үшін қажетті құжаттар қоса берілген өтініш;</w:t>
      </w:r>
    </w:p>
    <w:bookmarkEnd w:id="385"/>
    <w:bookmarkStart w:name="z563" w:id="386"/>
    <w:p>
      <w:pPr>
        <w:spacing w:after="0"/>
        <w:ind w:left="0"/>
        <w:jc w:val="both"/>
      </w:pPr>
      <w:r>
        <w:rPr>
          <w:rFonts w:ascii="Times New Roman"/>
          <w:b w:val="false"/>
          <w:i w:val="false"/>
          <w:color w:val="000000"/>
          <w:sz w:val="28"/>
        </w:rPr>
        <w:t>
      29) өтініш беруші – Бағдарлама шеңберінде мемлекеттік қолдау шараларын алуға жүгінген тұлға;</w:t>
      </w:r>
    </w:p>
    <w:bookmarkEnd w:id="386"/>
    <w:bookmarkStart w:name="z564" w:id="387"/>
    <w:p>
      <w:pPr>
        <w:spacing w:after="0"/>
        <w:ind w:left="0"/>
        <w:jc w:val="both"/>
      </w:pPr>
      <w:r>
        <w:rPr>
          <w:rFonts w:ascii="Times New Roman"/>
          <w:b w:val="false"/>
          <w:i w:val="false"/>
          <w:color w:val="000000"/>
          <w:sz w:val="28"/>
        </w:rPr>
        <w:t>
      30) өтінімдердің электрондық тізілімі (бұдан әрі – тізілім) – өтінімдер туралы, сондай-ақ пайдаланушылар туралы мәліметтердің жиынтығы және субсидиялаудың ақпараттық жүйесінде көрсетілген өзге де мәліметтер;</w:t>
      </w:r>
    </w:p>
    <w:bookmarkEnd w:id="387"/>
    <w:bookmarkStart w:name="z565" w:id="388"/>
    <w:p>
      <w:pPr>
        <w:spacing w:after="0"/>
        <w:ind w:left="0"/>
        <w:jc w:val="both"/>
      </w:pPr>
      <w:r>
        <w:rPr>
          <w:rFonts w:ascii="Times New Roman"/>
          <w:b w:val="false"/>
          <w:i w:val="false"/>
          <w:color w:val="000000"/>
          <w:sz w:val="28"/>
        </w:rPr>
        <w:t>
      31) субсидиялаудың ақпараттық жүйесі – мемлекеттік қолдау шараларын ұсыну процестерін орындау бойынша қызметтер көрсетуге арналған, "электрондық үкімет" веб-порталымен өзара іс-қимыл жасауға, өтінімді тіркеуге, сондай-ақ өтінімнің мемлекеттік қолдау көрсету шарттарына сәйкестігін автоматты түрде тексеру арқылы оны өңдеуге мүмкіндік беретін ақпараттық-коммуникациялық технологиялардың, қызмет көрсететін персоналдың және техникалық құжаттаманың ұйымдық-ретке келтірілген жиынтығы;</w:t>
      </w:r>
    </w:p>
    <w:bookmarkEnd w:id="388"/>
    <w:bookmarkStart w:name="z566" w:id="389"/>
    <w:p>
      <w:pPr>
        <w:spacing w:after="0"/>
        <w:ind w:left="0"/>
        <w:jc w:val="both"/>
      </w:pPr>
      <w:r>
        <w:rPr>
          <w:rFonts w:ascii="Times New Roman"/>
          <w:b w:val="false"/>
          <w:i w:val="false"/>
          <w:color w:val="000000"/>
          <w:sz w:val="28"/>
        </w:rPr>
        <w:t>
      32) уәкілетті орган – кәсіпкерлік жөніндегі уәкілетті орган;</w:t>
      </w:r>
    </w:p>
    <w:bookmarkEnd w:id="389"/>
    <w:bookmarkStart w:name="z567" w:id="390"/>
    <w:p>
      <w:pPr>
        <w:spacing w:after="0"/>
        <w:ind w:left="0"/>
        <w:jc w:val="both"/>
      </w:pPr>
      <w:r>
        <w:rPr>
          <w:rFonts w:ascii="Times New Roman"/>
          <w:b w:val="false"/>
          <w:i w:val="false"/>
          <w:color w:val="000000"/>
          <w:sz w:val="28"/>
        </w:rPr>
        <w:t xml:space="preserve">
      33) халықаралық шетелдік ұйымдар (бұдан әрі – ХШҰ) – шағын және орта кәсіпкерлік кәсіпорындарына шетелдік тағылымдамаларды ұйымдастыруға және шетелдік әріптестермен іскерлік байланыстар орнатуға жәрдемдесетін және/немесе шағын және орта кәсіпкерлік субъектілерінің дамуына жәрдемдесуге бағытталған үкіметтік емес ұйымдар, шетелдік коммерциялық ұйымдар, шетелдік жергілікті атқарушы органдар; </w:t>
      </w:r>
    </w:p>
    <w:bookmarkEnd w:id="390"/>
    <w:bookmarkStart w:name="z568" w:id="391"/>
    <w:p>
      <w:pPr>
        <w:spacing w:after="0"/>
        <w:ind w:left="0"/>
        <w:jc w:val="both"/>
      </w:pPr>
      <w:r>
        <w:rPr>
          <w:rFonts w:ascii="Times New Roman"/>
          <w:b w:val="false"/>
          <w:i w:val="false"/>
          <w:color w:val="000000"/>
          <w:sz w:val="28"/>
        </w:rPr>
        <w:t>
      34) шағын кәсіпкерлік субъектілері – заңды тұлға құрмаған дара кәсіпкерлер және жұмыскерлерінің орташа жылдық саны жүз адамнан аспайтын және орташа жылдық кірісі республикалық бюджет туралы заңда белгіленген және тиісті қаржы жылындағы 1 қаңтарда қолданыста болған үш жүз мың еселенген айлық есептік көрсеткіштен аспайтын, кәсіпкерлікті жүзеге асыратын заңды тұлғалар;</w:t>
      </w:r>
    </w:p>
    <w:bookmarkEnd w:id="391"/>
    <w:bookmarkStart w:name="z569" w:id="392"/>
    <w:p>
      <w:pPr>
        <w:spacing w:after="0"/>
        <w:ind w:left="0"/>
        <w:jc w:val="both"/>
      </w:pPr>
      <w:r>
        <w:rPr>
          <w:rFonts w:ascii="Times New Roman"/>
          <w:b w:val="false"/>
          <w:i w:val="false"/>
          <w:color w:val="000000"/>
          <w:sz w:val="28"/>
        </w:rPr>
        <w:t>
      35) шетелдік салалық сарапшы – басқарудың жаңа әдістерін, өндіріс технологияларын, жабдықтарды енгізу және персоналды оқыту мәселелері бойынша кәсіпкерлерге консультация беру үшін тартылған, экономиканың белгілі бір саласында 20 (жиырма) және одан да көп жыл кәсіби тәжірибесі бар ірі компанияның басшысы немесе меншік иесі;</w:t>
      </w:r>
    </w:p>
    <w:bookmarkEnd w:id="392"/>
    <w:bookmarkStart w:name="z570" w:id="393"/>
    <w:p>
      <w:pPr>
        <w:spacing w:after="0"/>
        <w:ind w:left="0"/>
        <w:jc w:val="both"/>
      </w:pPr>
      <w:r>
        <w:rPr>
          <w:rFonts w:ascii="Times New Roman"/>
          <w:b w:val="false"/>
          <w:i w:val="false"/>
          <w:color w:val="000000"/>
          <w:sz w:val="28"/>
        </w:rPr>
        <w:t>
      36) ісін жаңа бастаған кәсіпкер – банкке/лизингтік компанияға кредитке/лизинг шартына өтініш берген кезде дара кәсіпкер немесе заңды тұлға ретінде мемлекеттік тіркелу мерзімі кемінде үш жылды құрайтын кәсіпкер (ісін жаңа бастаған кәсіпкердің жұмыс істеп тұрған үлестес кәсіпкердің ағымдағы қызметінен ерекшеленетін жаңа қызмет түрін құру шартымен ісін жаңа бастаған/жұмыс істеп тұрған кәсіпкерлермен үлестес болуына жол беріледі);</w:t>
      </w:r>
    </w:p>
    <w:bookmarkEnd w:id="393"/>
    <w:bookmarkStart w:name="z571" w:id="394"/>
    <w:p>
      <w:pPr>
        <w:spacing w:after="0"/>
        <w:ind w:left="0"/>
        <w:jc w:val="both"/>
      </w:pPr>
      <w:r>
        <w:rPr>
          <w:rFonts w:ascii="Times New Roman"/>
          <w:b w:val="false"/>
          <w:i w:val="false"/>
          <w:color w:val="000000"/>
          <w:sz w:val="28"/>
        </w:rPr>
        <w:t>
      37) электрондық өтінім – ақпарат электрондық-цифрлық нысанда ұсынылған және электрондық цифрлық қолтаңба арқылы куәландырылған мемлекеттік қолдау алуға арналған өтініш;</w:t>
      </w:r>
    </w:p>
    <w:bookmarkEnd w:id="394"/>
    <w:bookmarkStart w:name="z572" w:id="395"/>
    <w:p>
      <w:pPr>
        <w:spacing w:after="0"/>
        <w:ind w:left="0"/>
        <w:jc w:val="both"/>
      </w:pPr>
      <w:r>
        <w:rPr>
          <w:rFonts w:ascii="Times New Roman"/>
          <w:b w:val="false"/>
          <w:i w:val="false"/>
          <w:color w:val="000000"/>
          <w:sz w:val="28"/>
        </w:rPr>
        <w:t>
      38) "электрондық үкіметтің" веб-порталы – нормативтік құқықтық базаны қоса алғанда, шоғырландырылған барлық үкіметтік ақпаратқа және мемлекеттік көрсетілетін қызметтерге, табиғи монополиялар субъектілерінің желілеріне қосылуға арналған техникалық талаптар беру жөніндегі көрсетілетін қызметтерге және квазимемлекеттік сектор субъектілерінің электрондық нысанда көрсетілетін қызметтеріне қол жеткізудің бір терезесін білдіретін ақпараттық жүйе;</w:t>
      </w:r>
    </w:p>
    <w:bookmarkEnd w:id="395"/>
    <w:bookmarkStart w:name="z573" w:id="396"/>
    <w:p>
      <w:pPr>
        <w:spacing w:after="0"/>
        <w:ind w:left="0"/>
        <w:jc w:val="both"/>
      </w:pPr>
      <w:r>
        <w:rPr>
          <w:rFonts w:ascii="Times New Roman"/>
          <w:b w:val="false"/>
          <w:i w:val="false"/>
          <w:color w:val="000000"/>
          <w:sz w:val="28"/>
        </w:rPr>
        <w:t>
      39)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символдардың жиынтығы.</w:t>
      </w:r>
    </w:p>
    <w:bookmarkEnd w:id="396"/>
    <w:bookmarkStart w:name="z574" w:id="397"/>
    <w:p>
      <w:pPr>
        <w:spacing w:after="0"/>
        <w:ind w:left="0"/>
        <w:jc w:val="both"/>
      </w:pPr>
      <w:r>
        <w:rPr>
          <w:rFonts w:ascii="Times New Roman"/>
          <w:b w:val="false"/>
          <w:i w:val="false"/>
          <w:color w:val="000000"/>
          <w:sz w:val="28"/>
        </w:rPr>
        <w:t>
      3. Кәсіпкерлікті қаржылай емес қолдау шаралары кәсіпкерлер субъектілеріне және кәсіпкерлік бастамасы бар халыққа мынадай функционалдық бағыттар бойынша мемлекеттік қаржылай емес қолдау көрсетуді көздейді:</w:t>
      </w:r>
    </w:p>
    <w:bookmarkEnd w:id="397"/>
    <w:p>
      <w:pPr>
        <w:spacing w:after="0"/>
        <w:ind w:left="0"/>
        <w:jc w:val="both"/>
      </w:pPr>
      <w:r>
        <w:rPr>
          <w:rFonts w:ascii="Times New Roman"/>
          <w:b w:val="false"/>
          <w:i w:val="false"/>
          <w:color w:val="000000"/>
          <w:sz w:val="28"/>
        </w:rPr>
        <w:t>
      1) кәсіпкерлікті ақпараттық-талдамалық қамтамасыз ету;</w:t>
      </w:r>
    </w:p>
    <w:p>
      <w:pPr>
        <w:spacing w:after="0"/>
        <w:ind w:left="0"/>
        <w:jc w:val="both"/>
      </w:pPr>
      <w:r>
        <w:rPr>
          <w:rFonts w:ascii="Times New Roman"/>
          <w:b w:val="false"/>
          <w:i w:val="false"/>
          <w:color w:val="000000"/>
          <w:sz w:val="28"/>
        </w:rPr>
        <w:t>
      2) кәсіпкерлердің құзыреттерін дамыту;</w:t>
      </w:r>
    </w:p>
    <w:p>
      <w:pPr>
        <w:spacing w:after="0"/>
        <w:ind w:left="0"/>
        <w:jc w:val="both"/>
      </w:pPr>
      <w:r>
        <w:rPr>
          <w:rFonts w:ascii="Times New Roman"/>
          <w:b w:val="false"/>
          <w:i w:val="false"/>
          <w:color w:val="000000"/>
          <w:sz w:val="28"/>
        </w:rPr>
        <w:t>
      3) кәсіпкерлердің өнімділігін арттыру;</w:t>
      </w:r>
    </w:p>
    <w:p>
      <w:pPr>
        <w:spacing w:after="0"/>
        <w:ind w:left="0"/>
        <w:jc w:val="both"/>
      </w:pPr>
      <w:r>
        <w:rPr>
          <w:rFonts w:ascii="Times New Roman"/>
          <w:b w:val="false"/>
          <w:i w:val="false"/>
          <w:color w:val="000000"/>
          <w:sz w:val="28"/>
        </w:rPr>
        <w:t>
      4) іскерлік байланыстарды кеңейту.</w:t>
      </w:r>
    </w:p>
    <w:bookmarkStart w:name="z575" w:id="398"/>
    <w:p>
      <w:pPr>
        <w:spacing w:after="0"/>
        <w:ind w:left="0"/>
        <w:jc w:val="left"/>
      </w:pPr>
      <w:r>
        <w:rPr>
          <w:rFonts w:ascii="Times New Roman"/>
          <w:b/>
          <w:i w:val="false"/>
          <w:color w:val="000000"/>
        </w:rPr>
        <w:t xml:space="preserve"> 2-тарау. Кәсіпкерлікті ақпараттық-талдамалық қамтамасыз ету</w:t>
      </w:r>
    </w:p>
    <w:bookmarkEnd w:id="398"/>
    <w:bookmarkStart w:name="z576" w:id="399"/>
    <w:p>
      <w:pPr>
        <w:spacing w:after="0"/>
        <w:ind w:left="0"/>
        <w:jc w:val="both"/>
      </w:pPr>
      <w:r>
        <w:rPr>
          <w:rFonts w:ascii="Times New Roman"/>
          <w:b w:val="false"/>
          <w:i w:val="false"/>
          <w:color w:val="000000"/>
          <w:sz w:val="28"/>
        </w:rPr>
        <w:t>
      4. "Кәсіпкерлікті ақпараттық-талдамалық қамтамасыз ету" функционалдық бағыты мынадай құралдарды қамтиды:</w:t>
      </w:r>
    </w:p>
    <w:bookmarkEnd w:id="399"/>
    <w:bookmarkStart w:name="z577" w:id="400"/>
    <w:p>
      <w:pPr>
        <w:spacing w:after="0"/>
        <w:ind w:left="0"/>
        <w:jc w:val="both"/>
      </w:pPr>
      <w:r>
        <w:rPr>
          <w:rFonts w:ascii="Times New Roman"/>
          <w:b w:val="false"/>
          <w:i w:val="false"/>
          <w:color w:val="000000"/>
          <w:sz w:val="28"/>
        </w:rPr>
        <w:t>
      1) кәсіпкерлер мен кәсіпкерлік бастамасы бар халықты ақпараттық-талдамалық қамтамасыз ету;</w:t>
      </w:r>
    </w:p>
    <w:bookmarkEnd w:id="400"/>
    <w:bookmarkStart w:name="z578" w:id="401"/>
    <w:p>
      <w:pPr>
        <w:spacing w:after="0"/>
        <w:ind w:left="0"/>
        <w:jc w:val="both"/>
      </w:pPr>
      <w:r>
        <w:rPr>
          <w:rFonts w:ascii="Times New Roman"/>
          <w:b w:val="false"/>
          <w:i w:val="false"/>
          <w:color w:val="000000"/>
          <w:sz w:val="28"/>
        </w:rPr>
        <w:t>
      2) "Бизнес-Насихат" мемлекеттік қолдау шараларын түсіндіру.</w:t>
      </w:r>
    </w:p>
    <w:bookmarkEnd w:id="401"/>
    <w:bookmarkStart w:name="z579" w:id="402"/>
    <w:p>
      <w:pPr>
        <w:spacing w:after="0"/>
        <w:ind w:left="0"/>
        <w:jc w:val="left"/>
      </w:pPr>
      <w:r>
        <w:rPr>
          <w:rFonts w:ascii="Times New Roman"/>
          <w:b/>
          <w:i w:val="false"/>
          <w:color w:val="000000"/>
        </w:rPr>
        <w:t xml:space="preserve"> 2.1-параграф. Кәсіпкерлер мен кәсіпкерлік бастамасы бар халықты ақпараттық-талдамалық қамтамасыз ету</w:t>
      </w:r>
    </w:p>
    <w:bookmarkEnd w:id="402"/>
    <w:bookmarkStart w:name="z580" w:id="403"/>
    <w:p>
      <w:pPr>
        <w:spacing w:after="0"/>
        <w:ind w:left="0"/>
        <w:jc w:val="both"/>
      </w:pPr>
      <w:r>
        <w:rPr>
          <w:rFonts w:ascii="Times New Roman"/>
          <w:b w:val="false"/>
          <w:i w:val="false"/>
          <w:color w:val="000000"/>
          <w:sz w:val="28"/>
        </w:rPr>
        <w:t>
      5. "Кәсіпкерлер мен кәсіпкерлік бастамасы бар халықты ақпараттық-талдамалық қамтамасыз ету" құралы экономиканың барлық секторларында жұмыс істеп тұрған ШОК субъектілеріне және кәсіпкерлік бастамасы бар халыққа өтеусіз негізде ұсынылатын ақпараттық-консультациялық көрсетілетін қызметтер кешенін қамтиды.</w:t>
      </w:r>
    </w:p>
    <w:bookmarkEnd w:id="403"/>
    <w:bookmarkStart w:name="z581" w:id="404"/>
    <w:p>
      <w:pPr>
        <w:spacing w:after="0"/>
        <w:ind w:left="0"/>
        <w:jc w:val="both"/>
      </w:pPr>
      <w:r>
        <w:rPr>
          <w:rFonts w:ascii="Times New Roman"/>
          <w:b w:val="false"/>
          <w:i w:val="false"/>
          <w:color w:val="000000"/>
          <w:sz w:val="28"/>
        </w:rPr>
        <w:t xml:space="preserve">
      6. "Кәсіпкерлер мен кәсіпкерлік бастамасы бар халықты ақпараттық-талдамалық қамтамасыз ету" құралын қаржыландыру "Мемлекеттік сатып алу туралы" 2015 жылғы 4 желтоқсандағы Қазақстан Республикасы Заңының (бұдан әрі – Заң) 39-бабы 3-тармағының 36) тармақшасына сәйкес уәкілетті орган мен қаржылай емес қолдау операторы арасында мемлекеттік сатып алу туралы тиісті шарт жасасу жолымен республикалық бюджет қаражаты есебінен жүзеге асырылады. </w:t>
      </w:r>
    </w:p>
    <w:bookmarkEnd w:id="404"/>
    <w:bookmarkStart w:name="z582" w:id="405"/>
    <w:p>
      <w:pPr>
        <w:spacing w:after="0"/>
        <w:ind w:left="0"/>
        <w:jc w:val="both"/>
      </w:pPr>
      <w:r>
        <w:rPr>
          <w:rFonts w:ascii="Times New Roman"/>
          <w:b w:val="false"/>
          <w:i w:val="false"/>
          <w:color w:val="000000"/>
          <w:sz w:val="28"/>
        </w:rPr>
        <w:t>
      7. "Кәсіпкерлер мен кәсіпкерлік бастамасы бар халықты ақпараттық-талдамалық қамтамасыз ету" құралы бойынша көрсетілетін қызметтерді ұсыну КҚКО-да және/немесе КҚКО бөлімшесінде өтініш берушінің жеке қатысуымен не қаржылай емес қолдау операторының веб-порталы арқылы электрондық түрде және КҚКО-да өзіне-өзі қызмет көрсету аймағында жүзеге асырылады.</w:t>
      </w:r>
    </w:p>
    <w:bookmarkEnd w:id="405"/>
    <w:bookmarkStart w:name="z583" w:id="406"/>
    <w:p>
      <w:pPr>
        <w:spacing w:after="0"/>
        <w:ind w:left="0"/>
        <w:jc w:val="both"/>
      </w:pPr>
      <w:r>
        <w:rPr>
          <w:rFonts w:ascii="Times New Roman"/>
          <w:b w:val="false"/>
          <w:i w:val="false"/>
          <w:color w:val="000000"/>
          <w:sz w:val="28"/>
        </w:rPr>
        <w:t xml:space="preserve">
      8. Кәсіпкерлер мен кәсіпкерлік бастамасы бар халықты ақпараттық-талдамалық қамтамасыз ету жөніндегі көрсетілетін қызметтер: </w:t>
      </w:r>
    </w:p>
    <w:bookmarkEnd w:id="406"/>
    <w:p>
      <w:pPr>
        <w:spacing w:after="0"/>
        <w:ind w:left="0"/>
        <w:jc w:val="both"/>
      </w:pPr>
      <w:r>
        <w:rPr>
          <w:rFonts w:ascii="Times New Roman"/>
          <w:b w:val="false"/>
          <w:i w:val="false"/>
          <w:color w:val="000000"/>
          <w:sz w:val="28"/>
        </w:rPr>
        <w:t>
      мемлекеттік қолдау шаралары туралы ақпараттандыру және консультациялар беру бағыты бойынша:</w:t>
      </w:r>
    </w:p>
    <w:bookmarkStart w:name="z584" w:id="407"/>
    <w:p>
      <w:pPr>
        <w:spacing w:after="0"/>
        <w:ind w:left="0"/>
        <w:jc w:val="both"/>
      </w:pPr>
      <w:r>
        <w:rPr>
          <w:rFonts w:ascii="Times New Roman"/>
          <w:b w:val="false"/>
          <w:i w:val="false"/>
          <w:color w:val="000000"/>
          <w:sz w:val="28"/>
        </w:rPr>
        <w:t xml:space="preserve">
      1) ШОК субъектілерін және кәсіпкерлік бастамасы бар халықты кәсіпкерлік қызметті қаржылай және қаржылай емес мемлекеттік қолдау шаралары туралы хабардар етуді; </w:t>
      </w:r>
    </w:p>
    <w:bookmarkEnd w:id="407"/>
    <w:bookmarkStart w:name="z585" w:id="408"/>
    <w:p>
      <w:pPr>
        <w:spacing w:after="0"/>
        <w:ind w:left="0"/>
        <w:jc w:val="both"/>
      </w:pPr>
      <w:r>
        <w:rPr>
          <w:rFonts w:ascii="Times New Roman"/>
          <w:b w:val="false"/>
          <w:i w:val="false"/>
          <w:color w:val="000000"/>
          <w:sz w:val="28"/>
        </w:rPr>
        <w:t>
      2) бизнесті қолдаудың мемлекеттік бағдарламалары ("Бизнестің жол картасы-2025" бизнесті қолдау мен дамытудың, нәтижелі жұмыспен қамтуды және жаппай кәсіпкерлікті дамытудың 2017 – 2021 жылдарға арналған "Еңбек", Қазақстан Республикасының агроөнеркәсіптік кешенін дамытудың  2017 – 2021 жылдарға арналған мемлекеттік бағдарламалары, "Басым жобаларға кредит беру тетігі", "Қазақстан Республикасының ұлттық экспорттық стратегиясы" бағдарламасы) бойынша консультация беруді;</w:t>
      </w:r>
    </w:p>
    <w:bookmarkEnd w:id="408"/>
    <w:bookmarkStart w:name="z586" w:id="409"/>
    <w:p>
      <w:pPr>
        <w:spacing w:after="0"/>
        <w:ind w:left="0"/>
        <w:jc w:val="both"/>
      </w:pPr>
      <w:r>
        <w:rPr>
          <w:rFonts w:ascii="Times New Roman"/>
          <w:b w:val="false"/>
          <w:i w:val="false"/>
          <w:color w:val="000000"/>
          <w:sz w:val="28"/>
        </w:rPr>
        <w:t>
      3) мемлекеттік-жекешелік әріптестік мәселелері бойынша консультация беруді;</w:t>
      </w:r>
    </w:p>
    <w:bookmarkEnd w:id="409"/>
    <w:bookmarkStart w:name="z587" w:id="410"/>
    <w:p>
      <w:pPr>
        <w:spacing w:after="0"/>
        <w:ind w:left="0"/>
        <w:jc w:val="both"/>
      </w:pPr>
      <w:r>
        <w:rPr>
          <w:rFonts w:ascii="Times New Roman"/>
          <w:b w:val="false"/>
          <w:i w:val="false"/>
          <w:color w:val="000000"/>
          <w:sz w:val="28"/>
        </w:rPr>
        <w:t>
      4) бизнес ашу және жүргізу мәселелері бойынша консультация беруді;</w:t>
      </w:r>
    </w:p>
    <w:bookmarkEnd w:id="410"/>
    <w:p>
      <w:pPr>
        <w:spacing w:after="0"/>
        <w:ind w:left="0"/>
        <w:jc w:val="both"/>
      </w:pPr>
      <w:r>
        <w:rPr>
          <w:rFonts w:ascii="Times New Roman"/>
          <w:b w:val="false"/>
          <w:i w:val="false"/>
          <w:color w:val="000000"/>
          <w:sz w:val="28"/>
        </w:rPr>
        <w:t>
      өтініштерді сүйемелдеу бағыты бойынша:</w:t>
      </w:r>
    </w:p>
    <w:bookmarkStart w:name="z588" w:id="411"/>
    <w:p>
      <w:pPr>
        <w:spacing w:after="0"/>
        <w:ind w:left="0"/>
        <w:jc w:val="both"/>
      </w:pPr>
      <w:r>
        <w:rPr>
          <w:rFonts w:ascii="Times New Roman"/>
          <w:b w:val="false"/>
          <w:i w:val="false"/>
          <w:color w:val="000000"/>
          <w:sz w:val="28"/>
        </w:rPr>
        <w:t>
      1) лицензиялар мен рұқсаттар алу мәселелері бойынша сүйемелдеуді;</w:t>
      </w:r>
    </w:p>
    <w:bookmarkEnd w:id="411"/>
    <w:bookmarkStart w:name="z589" w:id="412"/>
    <w:p>
      <w:pPr>
        <w:spacing w:after="0"/>
        <w:ind w:left="0"/>
        <w:jc w:val="both"/>
      </w:pPr>
      <w:r>
        <w:rPr>
          <w:rFonts w:ascii="Times New Roman"/>
          <w:b w:val="false"/>
          <w:i w:val="false"/>
          <w:color w:val="000000"/>
          <w:sz w:val="28"/>
        </w:rPr>
        <w:t>
      2) мемлекеттік қолдау шараларын алу мәселелері бойынша даму институттарында сүйемелдеуді;</w:t>
      </w:r>
    </w:p>
    <w:bookmarkEnd w:id="412"/>
    <w:bookmarkStart w:name="z590" w:id="413"/>
    <w:p>
      <w:pPr>
        <w:spacing w:after="0"/>
        <w:ind w:left="0"/>
        <w:jc w:val="both"/>
      </w:pPr>
      <w:r>
        <w:rPr>
          <w:rFonts w:ascii="Times New Roman"/>
          <w:b w:val="false"/>
          <w:i w:val="false"/>
          <w:color w:val="000000"/>
          <w:sz w:val="28"/>
        </w:rPr>
        <w:t>
      3) екінші деңгейдегі банктерде, басқа да қаржы ұйымдарында, сондай-ақ даму институттарында қаржыландыру үшін құжаттарды дайындау мәселелері бойынша сүйемелдеуді;</w:t>
      </w:r>
    </w:p>
    <w:bookmarkEnd w:id="413"/>
    <w:bookmarkStart w:name="z591" w:id="414"/>
    <w:p>
      <w:pPr>
        <w:spacing w:after="0"/>
        <w:ind w:left="0"/>
        <w:jc w:val="both"/>
      </w:pPr>
      <w:r>
        <w:rPr>
          <w:rFonts w:ascii="Times New Roman"/>
          <w:b w:val="false"/>
          <w:i w:val="false"/>
          <w:color w:val="000000"/>
          <w:sz w:val="28"/>
        </w:rPr>
        <w:t>
      4) өнімді өткізуге жәрдемдесуді қамтиды.</w:t>
      </w:r>
    </w:p>
    <w:bookmarkEnd w:id="414"/>
    <w:bookmarkStart w:name="z592" w:id="415"/>
    <w:p>
      <w:pPr>
        <w:spacing w:after="0"/>
        <w:ind w:left="0"/>
        <w:jc w:val="both"/>
      </w:pPr>
      <w:r>
        <w:rPr>
          <w:rFonts w:ascii="Times New Roman"/>
          <w:b w:val="false"/>
          <w:i w:val="false"/>
          <w:color w:val="000000"/>
          <w:sz w:val="28"/>
        </w:rPr>
        <w:t>
      9. Кәсіпкерлер мен кәсіпкерлік бастамасы бар халықты ақпараттық-талдамалық қамтамасыз ету бойынша өздері болған кезде көрсетілетін қызметтерді ұсыну тетігі мыналарды қамтиды:</w:t>
      </w:r>
    </w:p>
    <w:bookmarkEnd w:id="415"/>
    <w:bookmarkStart w:name="z593" w:id="416"/>
    <w:p>
      <w:pPr>
        <w:spacing w:after="0"/>
        <w:ind w:left="0"/>
        <w:jc w:val="both"/>
      </w:pPr>
      <w:r>
        <w:rPr>
          <w:rFonts w:ascii="Times New Roman"/>
          <w:b w:val="false"/>
          <w:i w:val="false"/>
          <w:color w:val="000000"/>
          <w:sz w:val="28"/>
        </w:rPr>
        <w:t>
      1) өтініш беруші көрсетілетін қызметтерді алу үшін КҚКО-ға жүгінеді және оған кезек күту тәртібімен менеджер-консультант қызмет көрсетеді;</w:t>
      </w:r>
    </w:p>
    <w:bookmarkEnd w:id="416"/>
    <w:bookmarkStart w:name="z594" w:id="417"/>
    <w:p>
      <w:pPr>
        <w:spacing w:after="0"/>
        <w:ind w:left="0"/>
        <w:jc w:val="both"/>
      </w:pPr>
      <w:r>
        <w:rPr>
          <w:rFonts w:ascii="Times New Roman"/>
          <w:b w:val="false"/>
          <w:i w:val="false"/>
          <w:color w:val="000000"/>
          <w:sz w:val="28"/>
        </w:rPr>
        <w:t>
      2) көрсетілетін қызметтерді алуға үміткер өтініш беруші мынадай құжаттарды ұсынады:</w:t>
      </w:r>
    </w:p>
    <w:bookmarkEnd w:id="417"/>
    <w:p>
      <w:pPr>
        <w:spacing w:after="0"/>
        <w:ind w:left="0"/>
        <w:jc w:val="both"/>
      </w:pPr>
      <w:r>
        <w:rPr>
          <w:rFonts w:ascii="Times New Roman"/>
          <w:b w:val="false"/>
          <w:i w:val="false"/>
          <w:color w:val="000000"/>
          <w:sz w:val="28"/>
        </w:rPr>
        <w:t>
      жеке куәлік (сәйкестендіру үшін);</w:t>
      </w:r>
    </w:p>
    <w:p>
      <w:pPr>
        <w:spacing w:after="0"/>
        <w:ind w:left="0"/>
        <w:jc w:val="both"/>
      </w:pPr>
      <w:r>
        <w:rPr>
          <w:rFonts w:ascii="Times New Roman"/>
          <w:b w:val="false"/>
          <w:i w:val="false"/>
          <w:color w:val="000000"/>
          <w:sz w:val="28"/>
        </w:rPr>
        <w:t>
      болған жағдайда ШОК субъектісін тіркеу туралы анықтама;</w:t>
      </w:r>
    </w:p>
    <w:p>
      <w:pPr>
        <w:spacing w:after="0"/>
        <w:ind w:left="0"/>
        <w:jc w:val="both"/>
      </w:pPr>
      <w:r>
        <w:rPr>
          <w:rFonts w:ascii="Times New Roman"/>
          <w:b w:val="false"/>
          <w:i w:val="false"/>
          <w:color w:val="000000"/>
          <w:sz w:val="28"/>
        </w:rPr>
        <w:t>
      қажет болған жағдайда нотариат куәландырған сенімхат (түпнұсқасы);</w:t>
      </w:r>
    </w:p>
    <w:bookmarkStart w:name="z595" w:id="418"/>
    <w:p>
      <w:pPr>
        <w:spacing w:after="0"/>
        <w:ind w:left="0"/>
        <w:jc w:val="both"/>
      </w:pPr>
      <w:r>
        <w:rPr>
          <w:rFonts w:ascii="Times New Roman"/>
          <w:b w:val="false"/>
          <w:i w:val="false"/>
          <w:color w:val="000000"/>
          <w:sz w:val="28"/>
        </w:rPr>
        <w:t xml:space="preserve">
      3) менеджер-консультант өтініш берушіге міндетті түрде толтыру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"Кәсіпкерлер мен кәсіпкерлік бастамасы бар халықты ақпараттық-талдамалық қамтамасыз ету" құралын көрсетуге арналған сауалнама-өтінімді ұсынады;</w:t>
      </w:r>
    </w:p>
    <w:bookmarkEnd w:id="418"/>
    <w:bookmarkStart w:name="z596" w:id="419"/>
    <w:p>
      <w:pPr>
        <w:spacing w:after="0"/>
        <w:ind w:left="0"/>
        <w:jc w:val="both"/>
      </w:pPr>
      <w:r>
        <w:rPr>
          <w:rFonts w:ascii="Times New Roman"/>
          <w:b w:val="false"/>
          <w:i w:val="false"/>
          <w:color w:val="000000"/>
          <w:sz w:val="28"/>
        </w:rPr>
        <w:t>
      4) өтініш беруші қалауы бойынша ауызша, сол сияқты жазбаша түрде де ақпарат алады;</w:t>
      </w:r>
    </w:p>
    <w:bookmarkEnd w:id="419"/>
    <w:bookmarkStart w:name="z597" w:id="420"/>
    <w:p>
      <w:pPr>
        <w:spacing w:after="0"/>
        <w:ind w:left="0"/>
        <w:jc w:val="both"/>
      </w:pPr>
      <w:r>
        <w:rPr>
          <w:rFonts w:ascii="Times New Roman"/>
          <w:b w:val="false"/>
          <w:i w:val="false"/>
          <w:color w:val="000000"/>
          <w:sz w:val="28"/>
        </w:rPr>
        <w:t>
      5) өтініш берушінің қалауы бойынша менеджер-консультант шағымдар мен ұсыныстар кітабын ұсынады;</w:t>
      </w:r>
    </w:p>
    <w:bookmarkEnd w:id="420"/>
    <w:bookmarkStart w:name="z598" w:id="421"/>
    <w:p>
      <w:pPr>
        <w:spacing w:after="0"/>
        <w:ind w:left="0"/>
        <w:jc w:val="both"/>
      </w:pPr>
      <w:r>
        <w:rPr>
          <w:rFonts w:ascii="Times New Roman"/>
          <w:b w:val="false"/>
          <w:i w:val="false"/>
          <w:color w:val="000000"/>
          <w:sz w:val="28"/>
        </w:rPr>
        <w:t xml:space="preserve">
      6) менеджер-консультант көрсетілетін қызметті ұсынғаннан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"Кәсіпкерлер мен кәсіпкерлік бастамасы бар халықты ақпараттық-талдамалық қамтамасыз ету" құралы шеңберінде Көрсетілген қызметтер тізіліміне өтініш берушінің деректерін енгізеді;</w:t>
      </w:r>
    </w:p>
    <w:bookmarkEnd w:id="421"/>
    <w:bookmarkStart w:name="z599" w:id="422"/>
    <w:p>
      <w:pPr>
        <w:spacing w:after="0"/>
        <w:ind w:left="0"/>
        <w:jc w:val="both"/>
      </w:pPr>
      <w:r>
        <w:rPr>
          <w:rFonts w:ascii="Times New Roman"/>
          <w:b w:val="false"/>
          <w:i w:val="false"/>
          <w:color w:val="000000"/>
          <w:sz w:val="28"/>
        </w:rPr>
        <w:t>
      7) өтініш беруші көрсетілетін қызметтерді күнтізбелік жыл ішінде шектеусіз тұрақты негізде алуға құқылы.</w:t>
      </w:r>
    </w:p>
    <w:bookmarkEnd w:id="422"/>
    <w:bookmarkStart w:name="z600" w:id="423"/>
    <w:p>
      <w:pPr>
        <w:spacing w:after="0"/>
        <w:ind w:left="0"/>
        <w:jc w:val="both"/>
      </w:pPr>
      <w:r>
        <w:rPr>
          <w:rFonts w:ascii="Times New Roman"/>
          <w:b w:val="false"/>
          <w:i w:val="false"/>
          <w:color w:val="000000"/>
          <w:sz w:val="28"/>
        </w:rPr>
        <w:t>
      10. Кәсіпкерлер мен кәсіпкерлік бастамасы бар халықты ақпараттық-талдамалық қамтамасыз ету бойынша көрсетілетін қызметтерді қаржылай емес қолдау операторының веб-порталы арқылы электрондық нысанда ұсыну тетігі:</w:t>
      </w:r>
    </w:p>
    <w:bookmarkEnd w:id="423"/>
    <w:bookmarkStart w:name="z601" w:id="424"/>
    <w:p>
      <w:pPr>
        <w:spacing w:after="0"/>
        <w:ind w:left="0"/>
        <w:jc w:val="both"/>
      </w:pPr>
      <w:r>
        <w:rPr>
          <w:rFonts w:ascii="Times New Roman"/>
          <w:b w:val="false"/>
          <w:i w:val="false"/>
          <w:color w:val="000000"/>
          <w:sz w:val="28"/>
        </w:rPr>
        <w:t>
      1) өтініш беруші көрсетілетін қызметтерді электрондық нысанда алу үшін қаржылай емес қолдау операторының веб-порталында тіркеледі;</w:t>
      </w:r>
    </w:p>
    <w:bookmarkEnd w:id="424"/>
    <w:bookmarkStart w:name="z602" w:id="425"/>
    <w:p>
      <w:pPr>
        <w:spacing w:after="0"/>
        <w:ind w:left="0"/>
        <w:jc w:val="both"/>
      </w:pPr>
      <w:r>
        <w:rPr>
          <w:rFonts w:ascii="Times New Roman"/>
          <w:b w:val="false"/>
          <w:i w:val="false"/>
          <w:color w:val="000000"/>
          <w:sz w:val="28"/>
        </w:rPr>
        <w:t>
      2) қаржылай емес қолдау операторының веб-порталында тіркелгеннен кейін өтініш беруші осы Қағидалардың 8-тармағына сәйкес қажетті көрсетілетін қызметті/қызметтерді таңдайды және осы Қағидаларға  1-қосымшаға сәйкес нысан бойынша міндетті түрде толтырылатын "Кәсіпкерлер мен кәсіпкерлік бастамасы бар халықты ақпараттық-талдамалық қамтамасыз ету" құралын көрсетуге арналған электрондық сауалнама-өтінімді толтырады;</w:t>
      </w:r>
    </w:p>
    <w:bookmarkEnd w:id="425"/>
    <w:bookmarkStart w:name="z603" w:id="426"/>
    <w:p>
      <w:pPr>
        <w:spacing w:after="0"/>
        <w:ind w:left="0"/>
        <w:jc w:val="both"/>
      </w:pPr>
      <w:r>
        <w:rPr>
          <w:rFonts w:ascii="Times New Roman"/>
          <w:b w:val="false"/>
          <w:i w:val="false"/>
          <w:color w:val="000000"/>
          <w:sz w:val="28"/>
        </w:rPr>
        <w:t xml:space="preserve">
      3) өтініш беруші электрондық өтінімге мынадай құжаттардың электрондық көшірмесін қоса тіркейді: </w:t>
      </w:r>
    </w:p>
    <w:bookmarkEnd w:id="426"/>
    <w:p>
      <w:pPr>
        <w:spacing w:after="0"/>
        <w:ind w:left="0"/>
        <w:jc w:val="both"/>
      </w:pPr>
      <w:r>
        <w:rPr>
          <w:rFonts w:ascii="Times New Roman"/>
          <w:b w:val="false"/>
          <w:i w:val="false"/>
          <w:color w:val="000000"/>
          <w:sz w:val="28"/>
        </w:rPr>
        <w:t>
      жеке куәлік;</w:t>
      </w:r>
    </w:p>
    <w:p>
      <w:pPr>
        <w:spacing w:after="0"/>
        <w:ind w:left="0"/>
        <w:jc w:val="both"/>
      </w:pPr>
      <w:r>
        <w:rPr>
          <w:rFonts w:ascii="Times New Roman"/>
          <w:b w:val="false"/>
          <w:i w:val="false"/>
          <w:color w:val="000000"/>
          <w:sz w:val="28"/>
        </w:rPr>
        <w:t>
      ШОК субъектісін тіркеу туралы анықтама (болған жағдайда);</w:t>
      </w:r>
    </w:p>
    <w:p>
      <w:pPr>
        <w:spacing w:after="0"/>
        <w:ind w:left="0"/>
        <w:jc w:val="both"/>
      </w:pPr>
      <w:r>
        <w:rPr>
          <w:rFonts w:ascii="Times New Roman"/>
          <w:b w:val="false"/>
          <w:i w:val="false"/>
          <w:color w:val="000000"/>
          <w:sz w:val="28"/>
        </w:rPr>
        <w:t>
      нотариат куәландырған сенімхат (қажет болған жағдайда);</w:t>
      </w:r>
    </w:p>
    <w:bookmarkStart w:name="z604" w:id="427"/>
    <w:p>
      <w:pPr>
        <w:spacing w:after="0"/>
        <w:ind w:left="0"/>
        <w:jc w:val="both"/>
      </w:pPr>
      <w:r>
        <w:rPr>
          <w:rFonts w:ascii="Times New Roman"/>
          <w:b w:val="false"/>
          <w:i w:val="false"/>
          <w:color w:val="000000"/>
          <w:sz w:val="28"/>
        </w:rPr>
        <w:t>
      4) өтініш беруші екі факторлы аутентификациялау әдісімен жеке басын сәйкестендіруді жүргізу жолымен және/немесе қаржылай емес қолдау операторының веб-порталында ЭЦҚ пайдалану арқылы көрсетілетін қызметтерді ұсынуға арналған электрондық өтінімге қол қояды;</w:t>
      </w:r>
    </w:p>
    <w:bookmarkEnd w:id="427"/>
    <w:bookmarkStart w:name="z605" w:id="428"/>
    <w:p>
      <w:pPr>
        <w:spacing w:after="0"/>
        <w:ind w:left="0"/>
        <w:jc w:val="both"/>
      </w:pPr>
      <w:r>
        <w:rPr>
          <w:rFonts w:ascii="Times New Roman"/>
          <w:b w:val="false"/>
          <w:i w:val="false"/>
          <w:color w:val="000000"/>
          <w:sz w:val="28"/>
        </w:rPr>
        <w:t>
      5) қаржылай емес қолдау операторының веб-порталына келіп түскен электрондық өтінім менеджер-консультанттар арасында кезектілік және жүктелу тәртібімен бөлінеді;</w:t>
      </w:r>
    </w:p>
    <w:bookmarkEnd w:id="428"/>
    <w:bookmarkStart w:name="z606" w:id="429"/>
    <w:p>
      <w:pPr>
        <w:spacing w:after="0"/>
        <w:ind w:left="0"/>
        <w:jc w:val="both"/>
      </w:pPr>
      <w:r>
        <w:rPr>
          <w:rFonts w:ascii="Times New Roman"/>
          <w:b w:val="false"/>
          <w:i w:val="false"/>
          <w:color w:val="000000"/>
          <w:sz w:val="28"/>
        </w:rPr>
        <w:t>
      6) қаржылай емес қолдау операторының веб-порталында электрондық өтінім бөлінгеннен кейін өтініш берушіге оның өтінімінің жұмысқа алынғаны туралы хабарлама электрондық поштаға немесе ұялы телефонға жіберіледі;</w:t>
      </w:r>
    </w:p>
    <w:bookmarkEnd w:id="429"/>
    <w:bookmarkStart w:name="z607" w:id="430"/>
    <w:p>
      <w:pPr>
        <w:spacing w:after="0"/>
        <w:ind w:left="0"/>
        <w:jc w:val="both"/>
      </w:pPr>
      <w:r>
        <w:rPr>
          <w:rFonts w:ascii="Times New Roman"/>
          <w:b w:val="false"/>
          <w:i w:val="false"/>
          <w:color w:val="000000"/>
          <w:sz w:val="28"/>
        </w:rPr>
        <w:t xml:space="preserve">
      7) өтінімнің мәртебесі жөніндегі ақпарат қаржылай емес қолдау операторының веб-порталында өтініш берушінің жеке кабинетінде көрсетіледі; </w:t>
      </w:r>
    </w:p>
    <w:bookmarkEnd w:id="430"/>
    <w:bookmarkStart w:name="z608" w:id="431"/>
    <w:p>
      <w:pPr>
        <w:spacing w:after="0"/>
        <w:ind w:left="0"/>
        <w:jc w:val="both"/>
      </w:pPr>
      <w:r>
        <w:rPr>
          <w:rFonts w:ascii="Times New Roman"/>
          <w:b w:val="false"/>
          <w:i w:val="false"/>
          <w:color w:val="000000"/>
          <w:sz w:val="28"/>
        </w:rPr>
        <w:t>
      8) қаржылай емес қолдау операторының менеджер-консультанты 1 (бір) жұмыс күні ішінде қаржылай емес қолдау операторының веб-порталы арқылы ұсынылған деректерді тексеруді жүргізеді. Қағидалардың осы тармағының  3) тармақшасына сәйкес ұсынылған құжаттар толық болмаған және/немесе сәйкес келмеген жағдайда менеджер-консультант бас тарту себебін көрсете отырып, өтінімді пысықтауға жібереді;</w:t>
      </w:r>
    </w:p>
    <w:bookmarkEnd w:id="431"/>
    <w:bookmarkStart w:name="z609" w:id="432"/>
    <w:p>
      <w:pPr>
        <w:spacing w:after="0"/>
        <w:ind w:left="0"/>
        <w:jc w:val="both"/>
      </w:pPr>
      <w:r>
        <w:rPr>
          <w:rFonts w:ascii="Times New Roman"/>
          <w:b w:val="false"/>
          <w:i w:val="false"/>
          <w:color w:val="000000"/>
          <w:sz w:val="28"/>
        </w:rPr>
        <w:t xml:space="preserve">
      9) электрондық өтінімді қарау нәтижесі өтініш берушіге қаржылай емес қолдау операторының веб-порталындағы оның жеке кабинетіне хабарламамен және өтінімнің мәртебесін көрсете отырып, мәтіндік қысқа хабарламалар сервисі арқылы хабармен (бұдан әрі – sms-хабар) жіберіледі; </w:t>
      </w:r>
    </w:p>
    <w:bookmarkEnd w:id="432"/>
    <w:bookmarkStart w:name="z610" w:id="433"/>
    <w:p>
      <w:pPr>
        <w:spacing w:after="0"/>
        <w:ind w:left="0"/>
        <w:jc w:val="both"/>
      </w:pPr>
      <w:r>
        <w:rPr>
          <w:rFonts w:ascii="Times New Roman"/>
          <w:b w:val="false"/>
          <w:i w:val="false"/>
          <w:color w:val="000000"/>
          <w:sz w:val="28"/>
        </w:rPr>
        <w:t xml:space="preserve">
      10) өтініш беруші жеке кабинетте қаржылай емес қолдау операторының менеджер-консультанты көрсеткен қызметтің сапасын бағалауды жүргізеді; </w:t>
      </w:r>
    </w:p>
    <w:bookmarkEnd w:id="433"/>
    <w:bookmarkStart w:name="z611" w:id="434"/>
    <w:p>
      <w:pPr>
        <w:spacing w:after="0"/>
        <w:ind w:left="0"/>
        <w:jc w:val="both"/>
      </w:pPr>
      <w:r>
        <w:rPr>
          <w:rFonts w:ascii="Times New Roman"/>
          <w:b w:val="false"/>
          <w:i w:val="false"/>
          <w:color w:val="000000"/>
          <w:sz w:val="28"/>
        </w:rPr>
        <w:t>
      11) ұсынылған қызметтің көрсетілуіне қанағаттанбаған жағдайда өтініш беруші қаржылай емес қолдау операторының веб-порталы арқылы өтініш беру жолымен немесе қаржылай емес қолдау операторының веб-порталында көрсетілген байланыстар бойынша қолдау қызметіне жүгіну арқылы менеджер-консультанттың іс-әрекетіне шағымданады.</w:t>
      </w:r>
    </w:p>
    <w:bookmarkEnd w:id="434"/>
    <w:bookmarkStart w:name="z612" w:id="435"/>
    <w:p>
      <w:pPr>
        <w:spacing w:after="0"/>
        <w:ind w:left="0"/>
        <w:jc w:val="both"/>
      </w:pPr>
      <w:r>
        <w:rPr>
          <w:rFonts w:ascii="Times New Roman"/>
          <w:b w:val="false"/>
          <w:i w:val="false"/>
          <w:color w:val="000000"/>
          <w:sz w:val="28"/>
        </w:rPr>
        <w:t>
      11. Қызметтердің толық көрсетілмегені және сапасыз көрсетілгені үшін қаржылай емес қолдау операторы мен менеджер-консультант арасында жасалған қызметтер көрсету туралы шарттың талаптарына сәйкес менеджер-консультант жауапты болады.</w:t>
      </w:r>
    </w:p>
    <w:bookmarkEnd w:id="435"/>
    <w:bookmarkStart w:name="z613" w:id="436"/>
    <w:p>
      <w:pPr>
        <w:spacing w:after="0"/>
        <w:ind w:left="0"/>
        <w:jc w:val="both"/>
      </w:pPr>
      <w:r>
        <w:rPr>
          <w:rFonts w:ascii="Times New Roman"/>
          <w:b w:val="false"/>
          <w:i w:val="false"/>
          <w:color w:val="000000"/>
          <w:sz w:val="28"/>
        </w:rPr>
        <w:t>
      12. Көрсетілген қызметтердің сапасын бағалау мақсатында қаржылай емес қолдау операторы кәсіпкерлер мен кәсіпкерлік бастамасы бар халықты ақпараттық-талдамалық қамтамасыз ету бойынша көрсетілетін қызметті алған өтініш берушілер арасында sms-хабарлар арқылы телефон және/немесе пікіртерім жүргізу арқылы сапа аудитін жүргізеді.</w:t>
      </w:r>
    </w:p>
    <w:bookmarkEnd w:id="436"/>
    <w:bookmarkStart w:name="z614" w:id="437"/>
    <w:p>
      <w:pPr>
        <w:spacing w:after="0"/>
        <w:ind w:left="0"/>
        <w:jc w:val="both"/>
      </w:pPr>
      <w:r>
        <w:rPr>
          <w:rFonts w:ascii="Times New Roman"/>
          <w:b w:val="false"/>
          <w:i w:val="false"/>
          <w:color w:val="000000"/>
          <w:sz w:val="28"/>
        </w:rPr>
        <w:t>
      13. Қаржылай емес қолдау операторы өтініш берушілерге осы Қағидалардың шеңберінде қаржы жылының 12 (он екі) айы ішінде кәсіпкерлер мен кәсіпкерлік бастамасы бар халықты ақпараттық-талдамалық қамтамасыз ету бойынша көрсетілетін қызметтерді үздіксіз ұсынуды қамтамасыз етеді.</w:t>
      </w:r>
    </w:p>
    <w:bookmarkEnd w:id="437"/>
    <w:bookmarkStart w:name="z615" w:id="438"/>
    <w:p>
      <w:pPr>
        <w:spacing w:after="0"/>
        <w:ind w:left="0"/>
        <w:jc w:val="left"/>
      </w:pPr>
      <w:r>
        <w:rPr>
          <w:rFonts w:ascii="Times New Roman"/>
          <w:b/>
          <w:i w:val="false"/>
          <w:color w:val="000000"/>
        </w:rPr>
        <w:t xml:space="preserve"> 2.2-параграф. "Бизнес-Насихат" құралы бойынша мемлекеттік қолдау шараларын түсіндіру</w:t>
      </w:r>
    </w:p>
    <w:bookmarkEnd w:id="438"/>
    <w:bookmarkStart w:name="z616" w:id="439"/>
    <w:p>
      <w:pPr>
        <w:spacing w:after="0"/>
        <w:ind w:left="0"/>
        <w:jc w:val="both"/>
      </w:pPr>
      <w:r>
        <w:rPr>
          <w:rFonts w:ascii="Times New Roman"/>
          <w:b w:val="false"/>
          <w:i w:val="false"/>
          <w:color w:val="000000"/>
          <w:sz w:val="28"/>
        </w:rPr>
        <w:t xml:space="preserve">
      14. "Бизнес-Насихат" құралы шеңберінде халықтың бұқара тобына мемлекеттік қолдау шараларын түсіндіру: </w:t>
      </w:r>
    </w:p>
    <w:bookmarkEnd w:id="439"/>
    <w:bookmarkStart w:name="z617" w:id="440"/>
    <w:p>
      <w:pPr>
        <w:spacing w:after="0"/>
        <w:ind w:left="0"/>
        <w:jc w:val="both"/>
      </w:pPr>
      <w:r>
        <w:rPr>
          <w:rFonts w:ascii="Times New Roman"/>
          <w:b w:val="false"/>
          <w:i w:val="false"/>
          <w:color w:val="000000"/>
          <w:sz w:val="28"/>
        </w:rPr>
        <w:t>
      1) Бағдарлама бойынша ақпараттық-түсіндіру жұмыстарын жүргізу;</w:t>
      </w:r>
    </w:p>
    <w:bookmarkEnd w:id="440"/>
    <w:p>
      <w:pPr>
        <w:spacing w:after="0"/>
        <w:ind w:left="0"/>
        <w:jc w:val="both"/>
      </w:pPr>
      <w:r>
        <w:rPr>
          <w:rFonts w:ascii="Times New Roman"/>
          <w:b w:val="false"/>
          <w:i w:val="false"/>
          <w:color w:val="000000"/>
          <w:sz w:val="28"/>
        </w:rPr>
        <w:t xml:space="preserve">
      2) Бағдарлама шеңберінде кәсіпкерлердің табысты үлгілерін және табысты жобаларды танымал ету; </w:t>
      </w:r>
    </w:p>
    <w:p>
      <w:pPr>
        <w:spacing w:after="0"/>
        <w:ind w:left="0"/>
        <w:jc w:val="both"/>
      </w:pPr>
      <w:r>
        <w:rPr>
          <w:rFonts w:ascii="Times New Roman"/>
          <w:b w:val="false"/>
          <w:i w:val="false"/>
          <w:color w:val="000000"/>
          <w:sz w:val="28"/>
        </w:rPr>
        <w:t xml:space="preserve">
      3) кәсіпкерлік саласындағы заңнаманы түсіндіру; </w:t>
      </w:r>
    </w:p>
    <w:p>
      <w:pPr>
        <w:spacing w:after="0"/>
        <w:ind w:left="0"/>
        <w:jc w:val="both"/>
      </w:pPr>
      <w:r>
        <w:rPr>
          <w:rFonts w:ascii="Times New Roman"/>
          <w:b w:val="false"/>
          <w:i w:val="false"/>
          <w:color w:val="000000"/>
          <w:sz w:val="28"/>
        </w:rPr>
        <w:t>
      4) кәсіпкерлік идеяларын насихаттау;</w:t>
      </w:r>
    </w:p>
    <w:p>
      <w:pPr>
        <w:spacing w:after="0"/>
        <w:ind w:left="0"/>
        <w:jc w:val="both"/>
      </w:pPr>
      <w:r>
        <w:rPr>
          <w:rFonts w:ascii="Times New Roman"/>
          <w:b w:val="false"/>
          <w:i w:val="false"/>
          <w:color w:val="000000"/>
          <w:sz w:val="28"/>
        </w:rPr>
        <w:t>
      5) Еуразиялық экономикалық одаққа (бұдан әрі – ЕАЭО) мүше мемлекеттерде кәсіпкерлік қызметті жүргізу шарттары туралы ақпараттық-түсіндіру жұмыстарын жүргізу;</w:t>
      </w:r>
    </w:p>
    <w:p>
      <w:pPr>
        <w:spacing w:after="0"/>
        <w:ind w:left="0"/>
        <w:jc w:val="both"/>
      </w:pPr>
      <w:r>
        <w:rPr>
          <w:rFonts w:ascii="Times New Roman"/>
          <w:b w:val="false"/>
          <w:i w:val="false"/>
          <w:color w:val="000000"/>
          <w:sz w:val="28"/>
        </w:rPr>
        <w:t>
      6) ЕАЭО-ға мүше мемлекеттерде қызметін жүзеге асыратын қазақстандық кәсіпкерлердің табысты үлгілерін танымал ету;</w:t>
      </w:r>
    </w:p>
    <w:p>
      <w:pPr>
        <w:spacing w:after="0"/>
        <w:ind w:left="0"/>
        <w:jc w:val="both"/>
      </w:pPr>
      <w:r>
        <w:rPr>
          <w:rFonts w:ascii="Times New Roman"/>
          <w:b w:val="false"/>
          <w:i w:val="false"/>
          <w:color w:val="000000"/>
          <w:sz w:val="28"/>
        </w:rPr>
        <w:t>
      7) ЕАЭО-ға мүше мемлекеттерде қазақстандық кәсіпкерлік идеяларын насихаттау болып табылады.</w:t>
      </w:r>
    </w:p>
    <w:bookmarkStart w:name="z618" w:id="441"/>
    <w:p>
      <w:pPr>
        <w:spacing w:after="0"/>
        <w:ind w:left="0"/>
        <w:jc w:val="both"/>
      </w:pPr>
      <w:r>
        <w:rPr>
          <w:rFonts w:ascii="Times New Roman"/>
          <w:b w:val="false"/>
          <w:i w:val="false"/>
          <w:color w:val="000000"/>
          <w:sz w:val="28"/>
        </w:rPr>
        <w:t>
      15. "Бизнес-Насихат" құралын қаржыландыру Заңның 39-бабы  3-тармағының 36) тармақшасына сәйкес уәкілетті орган мен қаржылай емес қолдау операторы арасында мемлекеттік сатып алу туралы тиісті шарт жасасу жолымен республикалық бюджет қаражаты есебінен жүзеге асырылады.</w:t>
      </w:r>
    </w:p>
    <w:bookmarkEnd w:id="441"/>
    <w:bookmarkStart w:name="z619" w:id="442"/>
    <w:p>
      <w:pPr>
        <w:spacing w:after="0"/>
        <w:ind w:left="0"/>
        <w:jc w:val="both"/>
      </w:pPr>
      <w:r>
        <w:rPr>
          <w:rFonts w:ascii="Times New Roman"/>
          <w:b w:val="false"/>
          <w:i w:val="false"/>
          <w:color w:val="000000"/>
          <w:sz w:val="28"/>
        </w:rPr>
        <w:t>
      16. Бағдарлама бойынша ақпараттық-түсіндіру жұмыстарын жүргізу:</w:t>
      </w:r>
    </w:p>
    <w:bookmarkEnd w:id="442"/>
    <w:p>
      <w:pPr>
        <w:spacing w:after="0"/>
        <w:ind w:left="0"/>
        <w:jc w:val="both"/>
      </w:pPr>
      <w:r>
        <w:rPr>
          <w:rFonts w:ascii="Times New Roman"/>
          <w:b w:val="false"/>
          <w:i w:val="false"/>
          <w:color w:val="000000"/>
          <w:sz w:val="28"/>
        </w:rPr>
        <w:t>
      1) өңірлік және салалық бөліністерде ШОК-тың ағымдағы жай-күйін және әлеуметтік-экономикалық көрсеткіштерінің серпінін кешенді жалпы республикалық талдауды, Қазақстан Республикасының әрбір өңірінің ШОК жай-күйіне жеке шолуды, ШОК субъектілерін қаржылай және қаржылай емес қолдаудың қолданыстағы инфрақұрылымы бойынша өзекті ақпаратты көрсететін Қазақстан Республикасының өңірлеріндегі ШОК дамуының жай-күйі туралы есептің жыл сайынғы шығарылымын қоса алғанда, ШОК бойынша тұрақты есептерді дайындауды;</w:t>
      </w:r>
    </w:p>
    <w:p>
      <w:pPr>
        <w:spacing w:after="0"/>
        <w:ind w:left="0"/>
        <w:jc w:val="both"/>
      </w:pPr>
      <w:r>
        <w:rPr>
          <w:rFonts w:ascii="Times New Roman"/>
          <w:b w:val="false"/>
          <w:i w:val="false"/>
          <w:color w:val="000000"/>
          <w:sz w:val="28"/>
        </w:rPr>
        <w:t>
      2) мемлекеттік қолдау шараларының талаптары мен тетіктері бойынша баспа өнімдерін әзірлеуді және тираждауды;</w:t>
      </w:r>
    </w:p>
    <w:p>
      <w:pPr>
        <w:spacing w:after="0"/>
        <w:ind w:left="0"/>
        <w:jc w:val="both"/>
      </w:pPr>
      <w:r>
        <w:rPr>
          <w:rFonts w:ascii="Times New Roman"/>
          <w:b w:val="false"/>
          <w:i w:val="false"/>
          <w:color w:val="000000"/>
          <w:sz w:val="28"/>
        </w:rPr>
        <w:t xml:space="preserve">
      3) жарнаманы қолдана отырып, ақпараттық-білім беретін анимациялық және бейнероликтерді шығаруды және БАҚ-та орналастыруды көздейді. </w:t>
      </w:r>
    </w:p>
    <w:bookmarkStart w:name="z620" w:id="443"/>
    <w:p>
      <w:pPr>
        <w:spacing w:after="0"/>
        <w:ind w:left="0"/>
        <w:jc w:val="both"/>
      </w:pPr>
      <w:r>
        <w:rPr>
          <w:rFonts w:ascii="Times New Roman"/>
          <w:b w:val="false"/>
          <w:i w:val="false"/>
          <w:color w:val="000000"/>
          <w:sz w:val="28"/>
        </w:rPr>
        <w:t>
      17. Бағдарлама шеңберінде кәсіпкерлердің табысты үлгілері мен табысты жобаларын танымалы ету:</w:t>
      </w:r>
    </w:p>
    <w:bookmarkEnd w:id="443"/>
    <w:p>
      <w:pPr>
        <w:spacing w:after="0"/>
        <w:ind w:left="0"/>
        <w:jc w:val="both"/>
      </w:pPr>
      <w:r>
        <w:rPr>
          <w:rFonts w:ascii="Times New Roman"/>
          <w:b w:val="false"/>
          <w:i w:val="false"/>
          <w:color w:val="000000"/>
          <w:sz w:val="28"/>
        </w:rPr>
        <w:t>
      1) Бағдарлама шеңберінде іске асырылған жобалардың табысты үлгілері бойынша баспасөз турларын ұйымдастыруды;</w:t>
      </w:r>
    </w:p>
    <w:p>
      <w:pPr>
        <w:spacing w:after="0"/>
        <w:ind w:left="0"/>
        <w:jc w:val="both"/>
      </w:pPr>
      <w:r>
        <w:rPr>
          <w:rFonts w:ascii="Times New Roman"/>
          <w:b w:val="false"/>
          <w:i w:val="false"/>
          <w:color w:val="000000"/>
          <w:sz w:val="28"/>
        </w:rPr>
        <w:t xml:space="preserve">
      2) Бағдарламаға қатысушылар туралы деректі фильмдер ("Табыс тарихы") әзірлеуді және өңірлік және республикалық телеарналарда орналастыруды; </w:t>
      </w:r>
    </w:p>
    <w:p>
      <w:pPr>
        <w:spacing w:after="0"/>
        <w:ind w:left="0"/>
        <w:jc w:val="both"/>
      </w:pPr>
      <w:r>
        <w:rPr>
          <w:rFonts w:ascii="Times New Roman"/>
          <w:b w:val="false"/>
          <w:i w:val="false"/>
          <w:color w:val="000000"/>
          <w:sz w:val="28"/>
        </w:rPr>
        <w:t>
      3) БАҚ өкілдері арасында Бағдарлама немесе жалпы кәсіпкерлік туралы үздік материалға конкурс өткізуді көздейді.</w:t>
      </w:r>
    </w:p>
    <w:bookmarkStart w:name="z621" w:id="444"/>
    <w:p>
      <w:pPr>
        <w:spacing w:after="0"/>
        <w:ind w:left="0"/>
        <w:jc w:val="both"/>
      </w:pPr>
      <w:r>
        <w:rPr>
          <w:rFonts w:ascii="Times New Roman"/>
          <w:b w:val="false"/>
          <w:i w:val="false"/>
          <w:color w:val="000000"/>
          <w:sz w:val="28"/>
        </w:rPr>
        <w:t>
      18. Кәсіпкерлік саласындағы заңнаманы түсіндіру:</w:t>
      </w:r>
    </w:p>
    <w:bookmarkEnd w:id="444"/>
    <w:p>
      <w:pPr>
        <w:spacing w:after="0"/>
        <w:ind w:left="0"/>
        <w:jc w:val="both"/>
      </w:pPr>
      <w:r>
        <w:rPr>
          <w:rFonts w:ascii="Times New Roman"/>
          <w:b w:val="false"/>
          <w:i w:val="false"/>
          <w:color w:val="000000"/>
          <w:sz w:val="28"/>
        </w:rPr>
        <w:t xml:space="preserve">
      1) кәсіпкерлік саласындағы заңнама мәселелеріне маманданған ұйымдарды тарта отырып дайындалған кәсіпкерлік қызмет негіздері бойынша ақпараттық-талдамалық анықтамалықтар мен оқу-әдістемелік құралдарды әзірлеуді және қаржылай емес қолдау операторының интернет-ресурстарында орналастыруды; </w:t>
      </w:r>
    </w:p>
    <w:p>
      <w:pPr>
        <w:spacing w:after="0"/>
        <w:ind w:left="0"/>
        <w:jc w:val="both"/>
      </w:pPr>
      <w:r>
        <w:rPr>
          <w:rFonts w:ascii="Times New Roman"/>
          <w:b w:val="false"/>
          <w:i w:val="false"/>
          <w:color w:val="000000"/>
          <w:sz w:val="28"/>
        </w:rPr>
        <w:t>
      2) түсіндіру сипатындағы баспа өнімдерін әзірлеуді көздейді.</w:t>
      </w:r>
    </w:p>
    <w:bookmarkStart w:name="z622" w:id="445"/>
    <w:p>
      <w:pPr>
        <w:spacing w:after="0"/>
        <w:ind w:left="0"/>
        <w:jc w:val="both"/>
      </w:pPr>
      <w:r>
        <w:rPr>
          <w:rFonts w:ascii="Times New Roman"/>
          <w:b w:val="false"/>
          <w:i w:val="false"/>
          <w:color w:val="000000"/>
          <w:sz w:val="28"/>
        </w:rPr>
        <w:t>
      19. Кәсіпкерлік идеяларын насихаттау сарапшылардың, кәсіпкерлердің, шетелдік мамандардың қатысуымен телебағдарламалар сериясын ұйымдастыруды көздейді.</w:t>
      </w:r>
    </w:p>
    <w:bookmarkEnd w:id="445"/>
    <w:bookmarkStart w:name="z623" w:id="446"/>
    <w:p>
      <w:pPr>
        <w:spacing w:after="0"/>
        <w:ind w:left="0"/>
        <w:jc w:val="both"/>
      </w:pPr>
      <w:r>
        <w:rPr>
          <w:rFonts w:ascii="Times New Roman"/>
          <w:b w:val="false"/>
          <w:i w:val="false"/>
          <w:color w:val="000000"/>
          <w:sz w:val="28"/>
        </w:rPr>
        <w:t>
      20. ЕАЭО-ға мүше мемлекеттерде кәсіпкерлік қызметті жүргізу шарттары туралы ақпараттық-түсіндіру жұмыстарын жүргізу ЕАЭО-ға мүше мемлекеттерде кәсіпкерлік қызметті жүргізудің мықты және әлсіз тұстарын көрсететін салыстырмалы сипаттағы тоқсан сайынғы ақпараттық-талдамалық материалдарды дайындауды көздейді.</w:t>
      </w:r>
    </w:p>
    <w:bookmarkEnd w:id="446"/>
    <w:bookmarkStart w:name="z624" w:id="447"/>
    <w:p>
      <w:pPr>
        <w:spacing w:after="0"/>
        <w:ind w:left="0"/>
        <w:jc w:val="both"/>
      </w:pPr>
      <w:r>
        <w:rPr>
          <w:rFonts w:ascii="Times New Roman"/>
          <w:b w:val="false"/>
          <w:i w:val="false"/>
          <w:color w:val="000000"/>
          <w:sz w:val="28"/>
        </w:rPr>
        <w:t>
      21. ЕАЭО-ға мүше мемлекеттерде қызметін жүзеге асыратын қазақстандық кәсіпкерлердің табысты үлгілерін танымал ету:</w:t>
      </w:r>
    </w:p>
    <w:bookmarkEnd w:id="447"/>
    <w:p>
      <w:pPr>
        <w:spacing w:after="0"/>
        <w:ind w:left="0"/>
        <w:jc w:val="both"/>
      </w:pPr>
      <w:r>
        <w:rPr>
          <w:rFonts w:ascii="Times New Roman"/>
          <w:b w:val="false"/>
          <w:i w:val="false"/>
          <w:color w:val="000000"/>
          <w:sz w:val="28"/>
        </w:rPr>
        <w:t>
      1) ЕАЭО-ға мүше мемлекеттердің нарықтарында іске асырылған жобалардың табысты үлгілері бойынша баспасөз турларын ұйымдастыруды;</w:t>
      </w:r>
    </w:p>
    <w:p>
      <w:pPr>
        <w:spacing w:after="0"/>
        <w:ind w:left="0"/>
        <w:jc w:val="both"/>
      </w:pPr>
      <w:r>
        <w:rPr>
          <w:rFonts w:ascii="Times New Roman"/>
          <w:b w:val="false"/>
          <w:i w:val="false"/>
          <w:color w:val="000000"/>
          <w:sz w:val="28"/>
        </w:rPr>
        <w:t>
      2) ЕАЭО-ға мүше мемлекеттердің нарықтарында жұмыс істейтін қазақстандық табысты кәсіпкерлер туралы деректі фильмдер ("Табыс тарихы") әзірлеуді және өңірлік және республикалық телеарналарда орналастыруды;</w:t>
      </w:r>
    </w:p>
    <w:p>
      <w:pPr>
        <w:spacing w:after="0"/>
        <w:ind w:left="0"/>
        <w:jc w:val="both"/>
      </w:pPr>
      <w:r>
        <w:rPr>
          <w:rFonts w:ascii="Times New Roman"/>
          <w:b w:val="false"/>
          <w:i w:val="false"/>
          <w:color w:val="000000"/>
          <w:sz w:val="28"/>
        </w:rPr>
        <w:t>
      3) БАҚ өкілдері арасында ЕАЭО-ға мүше мемлекеттердің нарықтарындағы қазақстандық кәсіпкерлік туралы үздік материалға конкурс өткізуді көздейді.</w:t>
      </w:r>
    </w:p>
    <w:bookmarkStart w:name="z625" w:id="448"/>
    <w:p>
      <w:pPr>
        <w:spacing w:after="0"/>
        <w:ind w:left="0"/>
        <w:jc w:val="both"/>
      </w:pPr>
      <w:r>
        <w:rPr>
          <w:rFonts w:ascii="Times New Roman"/>
          <w:b w:val="false"/>
          <w:i w:val="false"/>
          <w:color w:val="000000"/>
          <w:sz w:val="28"/>
        </w:rPr>
        <w:t xml:space="preserve">
      22. ЕАЭО-ға мүше мемлекеттерде қазақстандық кәсіпкерлік идеяларын насихаттау сарапшылардың, кәсіпкерлердің, шетелдік мамандардың қатысуымен телебағдарламалар сериясын ұйымдастыруды көздейді. </w:t>
      </w:r>
    </w:p>
    <w:bookmarkEnd w:id="448"/>
    <w:bookmarkStart w:name="z626" w:id="449"/>
    <w:p>
      <w:pPr>
        <w:spacing w:after="0"/>
        <w:ind w:left="0"/>
        <w:jc w:val="left"/>
      </w:pPr>
      <w:r>
        <w:rPr>
          <w:rFonts w:ascii="Times New Roman"/>
          <w:b/>
          <w:i w:val="false"/>
          <w:color w:val="000000"/>
        </w:rPr>
        <w:t xml:space="preserve"> 3-тарау. Кәсіпкерлердің құзыреттерін дамыту</w:t>
      </w:r>
    </w:p>
    <w:bookmarkEnd w:id="449"/>
    <w:bookmarkStart w:name="z627" w:id="450"/>
    <w:p>
      <w:pPr>
        <w:spacing w:after="0"/>
        <w:ind w:left="0"/>
        <w:jc w:val="both"/>
      </w:pPr>
      <w:r>
        <w:rPr>
          <w:rFonts w:ascii="Times New Roman"/>
          <w:b w:val="false"/>
          <w:i w:val="false"/>
          <w:color w:val="000000"/>
          <w:sz w:val="28"/>
        </w:rPr>
        <w:t>
      23. "Кәсіпкерлердің құзыреттерін дамыту" функционалдық бағыты мынадай құралдарды:</w:t>
      </w:r>
    </w:p>
    <w:bookmarkEnd w:id="450"/>
    <w:p>
      <w:pPr>
        <w:spacing w:after="0"/>
        <w:ind w:left="0"/>
        <w:jc w:val="both"/>
      </w:pPr>
      <w:r>
        <w:rPr>
          <w:rFonts w:ascii="Times New Roman"/>
          <w:b w:val="false"/>
          <w:i w:val="false"/>
          <w:color w:val="000000"/>
          <w:sz w:val="28"/>
        </w:rPr>
        <w:t>
      1) "Бизнес-Мектеп" кәсіпкерлік қызметін жүргізудің функционалдық бағыттарын оқытуды;</w:t>
      </w:r>
    </w:p>
    <w:p>
      <w:pPr>
        <w:spacing w:after="0"/>
        <w:ind w:left="0"/>
        <w:jc w:val="both"/>
      </w:pPr>
      <w:r>
        <w:rPr>
          <w:rFonts w:ascii="Times New Roman"/>
          <w:b w:val="false"/>
          <w:i w:val="false"/>
          <w:color w:val="000000"/>
          <w:sz w:val="28"/>
        </w:rPr>
        <w:t>
      2) шағын және орта кәсіпкерлік топ-менеджментін оқытуды;</w:t>
      </w:r>
    </w:p>
    <w:p>
      <w:pPr>
        <w:spacing w:after="0"/>
        <w:ind w:left="0"/>
        <w:jc w:val="both"/>
      </w:pPr>
      <w:r>
        <w:rPr>
          <w:rFonts w:ascii="Times New Roman"/>
          <w:b w:val="false"/>
          <w:i w:val="false"/>
          <w:color w:val="000000"/>
          <w:sz w:val="28"/>
        </w:rPr>
        <w:t>
      3) кәсіпкерлік қызметті жүргізуге сервистік қолдау ұсынуды;</w:t>
      </w:r>
    </w:p>
    <w:p>
      <w:pPr>
        <w:spacing w:after="0"/>
        <w:ind w:left="0"/>
        <w:jc w:val="both"/>
      </w:pPr>
      <w:r>
        <w:rPr>
          <w:rFonts w:ascii="Times New Roman"/>
          <w:b w:val="false"/>
          <w:i w:val="false"/>
          <w:color w:val="000000"/>
          <w:sz w:val="28"/>
        </w:rPr>
        <w:t>
      4) шағын, оның ішінде микрокәсіпкерлік субъектілеріне жеңілдікті кредит беру шеңберінде кәсіпкерлерді атаулы оқытуды қамтиды.</w:t>
      </w:r>
    </w:p>
    <w:bookmarkStart w:name="z628" w:id="451"/>
    <w:p>
      <w:pPr>
        <w:spacing w:after="0"/>
        <w:ind w:left="0"/>
        <w:jc w:val="left"/>
      </w:pPr>
      <w:r>
        <w:rPr>
          <w:rFonts w:ascii="Times New Roman"/>
          <w:b/>
          <w:i w:val="false"/>
          <w:color w:val="000000"/>
        </w:rPr>
        <w:t xml:space="preserve"> 3.1-параграф. "Бизнес-Мектеп" кәсіпкерлік қызметін жүргізудің функционалдық бағыттарын оқыту</w:t>
      </w:r>
    </w:p>
    <w:bookmarkEnd w:id="451"/>
    <w:bookmarkStart w:name="z629" w:id="452"/>
    <w:p>
      <w:pPr>
        <w:spacing w:after="0"/>
        <w:ind w:left="0"/>
        <w:jc w:val="both"/>
      </w:pPr>
      <w:r>
        <w:rPr>
          <w:rFonts w:ascii="Times New Roman"/>
          <w:b w:val="false"/>
          <w:i w:val="false"/>
          <w:color w:val="000000"/>
          <w:sz w:val="28"/>
        </w:rPr>
        <w:t xml:space="preserve">
      24. "Бизнес-Мектеп" кәсіпкерлік қызметін жүргізудің функционалдық бағыттарын оқыту" құралын (бұдан әрі – "Бизнес-Мектеп") моноқалаларда, шағын қалалар мен аудан орталықтарында, Нұр-Сұлтан, Алматы, Шымкент, Семей қалаларында және облыс орталықтарында қаржылай емес қолдау операторы көрсетеді. </w:t>
      </w:r>
    </w:p>
    <w:bookmarkEnd w:id="452"/>
    <w:bookmarkStart w:name="z630" w:id="453"/>
    <w:p>
      <w:pPr>
        <w:spacing w:after="0"/>
        <w:ind w:left="0"/>
        <w:jc w:val="both"/>
      </w:pPr>
      <w:r>
        <w:rPr>
          <w:rFonts w:ascii="Times New Roman"/>
          <w:b w:val="false"/>
          <w:i w:val="false"/>
          <w:color w:val="000000"/>
          <w:sz w:val="28"/>
        </w:rPr>
        <w:t>
      25. "Бизнес-Мектеп" құралы ісін жаңа бастаған және жұмыс істеп тұрған кәсіпкерлер үшін, сондай-ақ кәсіпкерлікті қолдау жөніндегі қолданыстағы бағдарламалар шеңберінде тартылмаған жұмыспен қамтылған тұлғалардың жекелеген санаттары үшін өтеусіз негізде ұсынылады.</w:t>
      </w:r>
    </w:p>
    <w:bookmarkEnd w:id="453"/>
    <w:bookmarkStart w:name="z631" w:id="454"/>
    <w:p>
      <w:pPr>
        <w:spacing w:after="0"/>
        <w:ind w:left="0"/>
        <w:jc w:val="both"/>
      </w:pPr>
      <w:r>
        <w:rPr>
          <w:rFonts w:ascii="Times New Roman"/>
          <w:b w:val="false"/>
          <w:i w:val="false"/>
          <w:color w:val="000000"/>
          <w:sz w:val="28"/>
        </w:rPr>
        <w:t>
      26. "Бизнес-Мектеп" құралын іске асыруды қаржыландыру Заңның  39-бабы 3-тармағының 36) тармақшасына сәйкес уәкілетті орган мен қаржылай емес қолдау операторы арасында мемлекеттік сатып алу туралы тиісті шарт жасасу жолымен республикалық бюджет қаражаты есебінен жүзеге асырылады.</w:t>
      </w:r>
    </w:p>
    <w:bookmarkEnd w:id="454"/>
    <w:bookmarkStart w:name="z632" w:id="455"/>
    <w:p>
      <w:pPr>
        <w:spacing w:after="0"/>
        <w:ind w:left="0"/>
        <w:jc w:val="both"/>
      </w:pPr>
      <w:r>
        <w:rPr>
          <w:rFonts w:ascii="Times New Roman"/>
          <w:b w:val="false"/>
          <w:i w:val="false"/>
          <w:color w:val="000000"/>
          <w:sz w:val="28"/>
        </w:rPr>
        <w:t>
      27. Қаржылай емес қолдау операторы тоқсан сайын есепті тоқсанға дейінгі айдың 10 (оныншы) күніне дейін оқытудың күні мен өткізілетін орнын, оның кезеңін және өтінімдерді тапсыру мерзімдерін көрсете отырып, алдағы тоқсанға арналған оқыту курстарының графигін жасайды, ол жасалғаннан кейін 10 (он) жұмыс күні ішінде БАҚ-қа орналастырылады.</w:t>
      </w:r>
    </w:p>
    <w:bookmarkEnd w:id="455"/>
    <w:bookmarkStart w:name="z633" w:id="456"/>
    <w:p>
      <w:pPr>
        <w:spacing w:after="0"/>
        <w:ind w:left="0"/>
        <w:jc w:val="both"/>
      </w:pPr>
      <w:r>
        <w:rPr>
          <w:rFonts w:ascii="Times New Roman"/>
          <w:b w:val="false"/>
          <w:i w:val="false"/>
          <w:color w:val="000000"/>
          <w:sz w:val="28"/>
        </w:rPr>
        <w:t>
      28. "Бизнес-Мектеп" құралы қағаз және электрондық нысандарда көрсетіледі. Қағаз нысанда "Бизнес-Мектеп" құралын КҚКО-ға, кәсіпкерлікті қолдау орталықтарына жүгіну арқылы қаржылай емес қолдау операторы көрсетеді. Электрондық нысанда "Бизнес-Мектеп" құралы "электрондық үкімет" веб-порталы арқылы субсидиялаудың ақпараттық жүйесімен/ "Бизнеске арналған үкімет" сервисінің веб-порталымен өзара іс-қимыл жасау жолымен көрсетіледі.</w:t>
      </w:r>
    </w:p>
    <w:bookmarkEnd w:id="456"/>
    <w:bookmarkStart w:name="z634" w:id="457"/>
    <w:p>
      <w:pPr>
        <w:spacing w:after="0"/>
        <w:ind w:left="0"/>
        <w:jc w:val="both"/>
      </w:pPr>
      <w:r>
        <w:rPr>
          <w:rFonts w:ascii="Times New Roman"/>
          <w:b w:val="false"/>
          <w:i w:val="false"/>
          <w:color w:val="000000"/>
          <w:sz w:val="28"/>
        </w:rPr>
        <w:t xml:space="preserve">
      29. "Электрондық үкімет" веб-порталы мен субсидиялаудың ақпараттық жүйесінің/"Бизнеске арналған үкімет" сервисі веб-порталының ақпараттық өзара іс-қимылы "Ақпараттандыру туралы" 2015 жылғы 24 қарашадағы Қазақстан Республикасының Заңына сәйкес жүзеге асырылады. </w:t>
      </w:r>
    </w:p>
    <w:bookmarkEnd w:id="457"/>
    <w:bookmarkStart w:name="z635" w:id="458"/>
    <w:p>
      <w:pPr>
        <w:spacing w:after="0"/>
        <w:ind w:left="0"/>
        <w:jc w:val="both"/>
      </w:pPr>
      <w:r>
        <w:rPr>
          <w:rFonts w:ascii="Times New Roman"/>
          <w:b w:val="false"/>
          <w:i w:val="false"/>
          <w:color w:val="000000"/>
          <w:sz w:val="28"/>
        </w:rPr>
        <w:t>
      30. "Бизнес-Мектеп" құралын электрондық нысанда көрсету мақсатында қаржылай емес қолдау операторы субсидиялаудың ақпараттық жүйесінде/"Бизнеске арналған үкімет" сервисінің веб-порталында ЭЦҚ арқылы тіркеледі және жеке кабинет ашады. Қаржылай емес қолдау операторы жыл сайын көрсетілетін қызметтерді жеткізушіге дербес деректерді қорғау жөніндегі талаптарға сәйкес ЭЦҚ бар өз жұмыскерлерінің өзектілендірілген тізімдерін жібереді.</w:t>
      </w:r>
    </w:p>
    <w:bookmarkEnd w:id="458"/>
    <w:bookmarkStart w:name="z636" w:id="459"/>
    <w:p>
      <w:pPr>
        <w:spacing w:after="0"/>
        <w:ind w:left="0"/>
        <w:jc w:val="both"/>
      </w:pPr>
      <w:r>
        <w:rPr>
          <w:rFonts w:ascii="Times New Roman"/>
          <w:b w:val="false"/>
          <w:i w:val="false"/>
          <w:color w:val="000000"/>
          <w:sz w:val="28"/>
        </w:rPr>
        <w:t>
      31. Уәкілетті орган көрсетілетін қызметтерді жеткізушімен субсидиялаудың ақпараттық жүйесіне/"Бизнеске арналған үкімет" сервисінің веб-порталына қол жеткізуді сүйемелдеу және қамтамасыз ету жөніндегі көрсетілетін қызметтерді мемлекеттік сатып алу туралы шарт жасасады.</w:t>
      </w:r>
    </w:p>
    <w:bookmarkEnd w:id="459"/>
    <w:bookmarkStart w:name="z637" w:id="460"/>
    <w:p>
      <w:pPr>
        <w:spacing w:after="0"/>
        <w:ind w:left="0"/>
        <w:jc w:val="both"/>
      </w:pPr>
      <w:r>
        <w:rPr>
          <w:rFonts w:ascii="Times New Roman"/>
          <w:b w:val="false"/>
          <w:i w:val="false"/>
          <w:color w:val="000000"/>
          <w:sz w:val="28"/>
        </w:rPr>
        <w:t>
      32. "Бизнес-Мектеп" құралын көрсетуден бас тарту үшін негіздер:</w:t>
      </w:r>
    </w:p>
    <w:bookmarkEnd w:id="460"/>
    <w:p>
      <w:pPr>
        <w:spacing w:after="0"/>
        <w:ind w:left="0"/>
        <w:jc w:val="both"/>
      </w:pPr>
      <w:r>
        <w:rPr>
          <w:rFonts w:ascii="Times New Roman"/>
          <w:b w:val="false"/>
          <w:i w:val="false"/>
          <w:color w:val="000000"/>
          <w:sz w:val="28"/>
        </w:rPr>
        <w:t>
      1) құралды көрсету үшін көрсетілетін қызметті алушы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2) көрсетілетін қызметті алушының және (немесе) құралды көрсету үшін қажет ұсынылған материалдардың, объектілердің, деректер мен мәліметтердің Бағдарламада және осы Қағидаларда белгіленген талаптарға сәйкес келмеуі болып табылады.</w:t>
      </w:r>
    </w:p>
    <w:bookmarkStart w:name="z638" w:id="461"/>
    <w:p>
      <w:pPr>
        <w:spacing w:after="0"/>
        <w:ind w:left="0"/>
        <w:jc w:val="both"/>
      </w:pPr>
      <w:r>
        <w:rPr>
          <w:rFonts w:ascii="Times New Roman"/>
          <w:b w:val="false"/>
          <w:i w:val="false"/>
          <w:color w:val="000000"/>
          <w:sz w:val="28"/>
        </w:rPr>
        <w:t>
      33. Кәсіпкерлік қызметті жүргізудің функционалдық бағыттарын, оның ішінде "Бизнес-Мектеп" құралы бойынша цифрлық дағдыларды оқыту 10 (он) жұмыс күні ішінде қаржылай емес қолдау веб-порталында күндізгі және/немесе қашықтан оқыту арқылы жүргізіледі.</w:t>
      </w:r>
    </w:p>
    <w:bookmarkEnd w:id="461"/>
    <w:bookmarkStart w:name="z639" w:id="462"/>
    <w:p>
      <w:pPr>
        <w:spacing w:after="0"/>
        <w:ind w:left="0"/>
        <w:jc w:val="both"/>
      </w:pPr>
      <w:r>
        <w:rPr>
          <w:rFonts w:ascii="Times New Roman"/>
          <w:b w:val="false"/>
          <w:i w:val="false"/>
          <w:color w:val="000000"/>
          <w:sz w:val="28"/>
        </w:rPr>
        <w:t>
      34. Оқыту процесінде білім алушыларға қажетті оқыту материалдары (таңдап алынған функционалдық бағыт бойынша) және қаржыландыру алуға арналған құжаттардың үлгілік нысандарын, салалар бойынша маркетингтік зерттеулер есептерін, инновацияларды енгізу саласындағы тәжірибені, бизнес-жоспарларды және электрондық нысандағы оқыту бейнероликтерін қамтитын стандартты құжаттар топтамасы беріледі, сондай-ақ қаржылай емес қолдау операторының оқыту веб-порталына еркін қол жеткізу ұйымдастырылады.</w:t>
      </w:r>
    </w:p>
    <w:bookmarkEnd w:id="462"/>
    <w:bookmarkStart w:name="z640" w:id="463"/>
    <w:p>
      <w:pPr>
        <w:spacing w:after="0"/>
        <w:ind w:left="0"/>
        <w:jc w:val="both"/>
      </w:pPr>
      <w:r>
        <w:rPr>
          <w:rFonts w:ascii="Times New Roman"/>
          <w:b w:val="false"/>
          <w:i w:val="false"/>
          <w:color w:val="000000"/>
          <w:sz w:val="28"/>
        </w:rPr>
        <w:t>
      35. Қаржылай емес қолдау операторы:</w:t>
      </w:r>
    </w:p>
    <w:bookmarkEnd w:id="463"/>
    <w:p>
      <w:pPr>
        <w:spacing w:after="0"/>
        <w:ind w:left="0"/>
        <w:jc w:val="both"/>
      </w:pPr>
      <w:r>
        <w:rPr>
          <w:rFonts w:ascii="Times New Roman"/>
          <w:b w:val="false"/>
          <w:i w:val="false"/>
          <w:color w:val="000000"/>
          <w:sz w:val="28"/>
        </w:rPr>
        <w:t xml:space="preserve">
      1) қашықтан оқытудан өткен тыңдаушыларға қаржылай емес қолдау операторының веб-порталында тестілеу қорытындылары бойынша шекті мәні кемінде 70 (жетпіс) пайызға жеткен кезде; </w:t>
      </w:r>
    </w:p>
    <w:p>
      <w:pPr>
        <w:spacing w:after="0"/>
        <w:ind w:left="0"/>
        <w:jc w:val="both"/>
      </w:pPr>
      <w:r>
        <w:rPr>
          <w:rFonts w:ascii="Times New Roman"/>
          <w:b w:val="false"/>
          <w:i w:val="false"/>
          <w:color w:val="000000"/>
          <w:sz w:val="28"/>
        </w:rPr>
        <w:t>
      2) күндізгі оқудан өткен тыңдаушыларға курстың жалпы ұзақтығының кемінде 80 (сексен) пайызына қатысқан кезде қағаз және/немесе электрондық нысанда "Бизнес-Мектеп" құралы бойынша курстардан өткені туралы сертификат береді.</w:t>
      </w:r>
    </w:p>
    <w:bookmarkStart w:name="z641" w:id="464"/>
    <w:p>
      <w:pPr>
        <w:spacing w:after="0"/>
        <w:ind w:left="0"/>
        <w:jc w:val="both"/>
      </w:pPr>
      <w:r>
        <w:rPr>
          <w:rFonts w:ascii="Times New Roman"/>
          <w:b w:val="false"/>
          <w:i w:val="false"/>
          <w:color w:val="000000"/>
          <w:sz w:val="28"/>
        </w:rPr>
        <w:t>
      36. "Бизнес-Мектеп" құралын одан әрі көрсету уәкілетті орган бекітетін "Бизнестің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қағидаларына сәйкес жүзеге асырылады.</w:t>
      </w:r>
    </w:p>
    <w:bookmarkEnd w:id="464"/>
    <w:bookmarkStart w:name="z642" w:id="465"/>
    <w:p>
      <w:pPr>
        <w:spacing w:after="0"/>
        <w:ind w:left="0"/>
        <w:jc w:val="both"/>
      </w:pPr>
      <w:r>
        <w:rPr>
          <w:rFonts w:ascii="Times New Roman"/>
          <w:b w:val="false"/>
          <w:i w:val="false"/>
          <w:color w:val="000000"/>
          <w:sz w:val="28"/>
        </w:rPr>
        <w:t xml:space="preserve">
      37. "Бизнес-Мектеп" құралы 2020 жылғы 31 желтоқсанға дейін іске асырылады. </w:t>
      </w:r>
    </w:p>
    <w:bookmarkEnd w:id="465"/>
    <w:bookmarkStart w:name="z643" w:id="466"/>
    <w:p>
      <w:pPr>
        <w:spacing w:after="0"/>
        <w:ind w:left="0"/>
        <w:jc w:val="left"/>
      </w:pPr>
      <w:r>
        <w:rPr>
          <w:rFonts w:ascii="Times New Roman"/>
          <w:b/>
          <w:i w:val="false"/>
          <w:color w:val="000000"/>
        </w:rPr>
        <w:t xml:space="preserve"> 3.2-параграф. Шағын және орта кәсіпкерліктің  топ-менеджментін оқыту</w:t>
      </w:r>
    </w:p>
    <w:bookmarkEnd w:id="466"/>
    <w:bookmarkStart w:name="z644" w:id="467"/>
    <w:p>
      <w:pPr>
        <w:spacing w:after="0"/>
        <w:ind w:left="0"/>
        <w:jc w:val="both"/>
      </w:pPr>
      <w:r>
        <w:rPr>
          <w:rFonts w:ascii="Times New Roman"/>
          <w:b w:val="false"/>
          <w:i w:val="false"/>
          <w:color w:val="000000"/>
          <w:sz w:val="28"/>
        </w:rPr>
        <w:t>
      38. "Шағын және орта кәсіпкерліктің топ-менеджментін оқыту" құралын "Назарбаев Университеті" ДБҰ базасында "Назарбаев Университеті" ДБҰ көрсетеді.</w:t>
      </w:r>
    </w:p>
    <w:bookmarkEnd w:id="467"/>
    <w:bookmarkStart w:name="z645" w:id="468"/>
    <w:p>
      <w:pPr>
        <w:spacing w:after="0"/>
        <w:ind w:left="0"/>
        <w:jc w:val="both"/>
      </w:pPr>
      <w:r>
        <w:rPr>
          <w:rFonts w:ascii="Times New Roman"/>
          <w:b w:val="false"/>
          <w:i w:val="false"/>
          <w:color w:val="000000"/>
          <w:sz w:val="28"/>
        </w:rPr>
        <w:t>
      39. "Шағын және орта кәсіпкерліктің топ-менеджментін оқыту" құралы Бағдарлама шеңберінде экономиканың басым секторларында қызметін жүзеге асыратын, жұмыс істеп тұрған ШОК субъектілерінің жоғары және орта буын басшыларына өтеусіз негізде ұсынылады.</w:t>
      </w:r>
    </w:p>
    <w:bookmarkEnd w:id="468"/>
    <w:bookmarkStart w:name="z646" w:id="469"/>
    <w:p>
      <w:pPr>
        <w:spacing w:after="0"/>
        <w:ind w:left="0"/>
        <w:jc w:val="both"/>
      </w:pPr>
      <w:r>
        <w:rPr>
          <w:rFonts w:ascii="Times New Roman"/>
          <w:b w:val="false"/>
          <w:i w:val="false"/>
          <w:color w:val="000000"/>
          <w:sz w:val="28"/>
        </w:rPr>
        <w:t>
      40. "Шағын және орта кәсіпкерліктің топ-менеджментін оқыту" құралын іске асыруды қаржыландыру уәкілетті орган мен "Назарбаев Университеті" ДБҰ арасында тиісті шарт жасасу жолымен республикалық бюджет қаражаты есебінен жүзеге асырылады.</w:t>
      </w:r>
    </w:p>
    <w:bookmarkEnd w:id="469"/>
    <w:p>
      <w:pPr>
        <w:spacing w:after="0"/>
        <w:ind w:left="0"/>
        <w:jc w:val="both"/>
      </w:pPr>
      <w:r>
        <w:rPr>
          <w:rFonts w:ascii="Times New Roman"/>
          <w:b w:val="false"/>
          <w:i w:val="false"/>
          <w:color w:val="000000"/>
          <w:sz w:val="28"/>
        </w:rPr>
        <w:t>
      "Шағын және орта кәсіпкерліктің топ-менеджментін оқыту" құралының қатысушылары оқу орнына дейінгі және кері қайту жолының, сондай-ақ тұру ақысын өздері төлейді.</w:t>
      </w:r>
    </w:p>
    <w:bookmarkStart w:name="z647" w:id="470"/>
    <w:p>
      <w:pPr>
        <w:spacing w:after="0"/>
        <w:ind w:left="0"/>
        <w:jc w:val="both"/>
      </w:pPr>
      <w:r>
        <w:rPr>
          <w:rFonts w:ascii="Times New Roman"/>
          <w:b w:val="false"/>
          <w:i w:val="false"/>
          <w:color w:val="000000"/>
          <w:sz w:val="28"/>
        </w:rPr>
        <w:t>
      41."Шағын және орта кәсіпкерліктің топ-менеджментін оқыту" құралы қағаз және электрондық нысандарда көрсетіледі. Қағаз нысандағы "Шағын және орта кәсіпкерліктің топ-менеджментін оқыту" құралын қаржы агенттігіне жүгіну арқылы "Назарбаев Университеті" ДБҰ көрсетеді. Электрондық нысандағы мемлекеттік көрсетілетін қызмет "электрондық үкімет" веб-порталы арқылы субсидиялаудың ақпараттық жүйесімен/"Бизнеске арналған үкімет" сервис веб-порталымен өзара іс-қимыл жасасу жолымен көрсетіледі.</w:t>
      </w:r>
    </w:p>
    <w:bookmarkEnd w:id="470"/>
    <w:bookmarkStart w:name="z648" w:id="471"/>
    <w:p>
      <w:pPr>
        <w:spacing w:after="0"/>
        <w:ind w:left="0"/>
        <w:jc w:val="both"/>
      </w:pPr>
      <w:r>
        <w:rPr>
          <w:rFonts w:ascii="Times New Roman"/>
          <w:b w:val="false"/>
          <w:i w:val="false"/>
          <w:color w:val="000000"/>
          <w:sz w:val="28"/>
        </w:rPr>
        <w:t xml:space="preserve">
      42. "Электрондық үкімет" веб-порталы мен субсидиялаудың ақпараттық жүйесі/"Бизнеске арналған үкімет" сервисі веб-порталының ақпараттық өзара іс-қимылы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71"/>
    <w:bookmarkStart w:name="z649" w:id="472"/>
    <w:p>
      <w:pPr>
        <w:spacing w:after="0"/>
        <w:ind w:left="0"/>
        <w:jc w:val="both"/>
      </w:pPr>
      <w:r>
        <w:rPr>
          <w:rFonts w:ascii="Times New Roman"/>
          <w:b w:val="false"/>
          <w:i w:val="false"/>
          <w:color w:val="000000"/>
          <w:sz w:val="28"/>
        </w:rPr>
        <w:t>
      43. Құралды электрондық нысанда көрсету мақсатында уәкілетті орган, "Назарбаев Университеті" ДБҰ және қаржы агенттігі ЭЦҚ арқылы субсидиялаудың ақпараттық жүйесінде/"Бизнеске арналған үкімет" сервис  веб-порталында тіркеледі және жеке кабинет ашады. Уәкілетті орган, "Назарбаев Университеті" ДБҰ және қаржы агенттігі көрсетілетін қызметтерді берушіге дербес деректерді қорғау жөніндегі талаптарға сәйкес жыл сайын ЭЦҚ бар өз жұмыскерлерінің жаңартылған тізімдерін жібереді.</w:t>
      </w:r>
    </w:p>
    <w:bookmarkEnd w:id="472"/>
    <w:bookmarkStart w:name="z650" w:id="473"/>
    <w:p>
      <w:pPr>
        <w:spacing w:after="0"/>
        <w:ind w:left="0"/>
        <w:jc w:val="both"/>
      </w:pPr>
      <w:r>
        <w:rPr>
          <w:rFonts w:ascii="Times New Roman"/>
          <w:b w:val="false"/>
          <w:i w:val="false"/>
          <w:color w:val="000000"/>
          <w:sz w:val="28"/>
        </w:rPr>
        <w:t>
      44. Уәкілетті орган көрсетілетін қызметтерді берушімен субсидиялаудың ақпараттық жүйесіне/"Бизнеске арналған үкімет" сервис веб-порталына қол жеткізуді сүйемелдеу және қамтамасыз ету жөніндегі көрсетілетн қызметтерді мемлекеттік сатып алу туралы шарт жасасады.</w:t>
      </w:r>
    </w:p>
    <w:bookmarkEnd w:id="473"/>
    <w:bookmarkStart w:name="z651" w:id="474"/>
    <w:p>
      <w:pPr>
        <w:spacing w:after="0"/>
        <w:ind w:left="0"/>
        <w:jc w:val="both"/>
      </w:pPr>
      <w:r>
        <w:rPr>
          <w:rFonts w:ascii="Times New Roman"/>
          <w:b w:val="false"/>
          <w:i w:val="false"/>
          <w:color w:val="000000"/>
          <w:sz w:val="28"/>
        </w:rPr>
        <w:t>
      45. "Назарбаев Университеті" ДБҰ қаржы агенттігі арқылы тікелей және/немесе БАҚ арқылы Бағдарламаның әлеуетті қатысушыларын конкурстық іріктеудің басталғаны туралы хабардар етеді және/немесе "Назарбаев Университеті" ДБҰ конкурстық іріктеудің басталғаны туралы ақпаратты "Назарбаев Университеті" ДБҰ ресми интернет-ресурсында және субсидиялаудың ақпараттық жүйесінде/"Бизнеске арналған үкімет" сервис веб-порталында жариялайды.</w:t>
      </w:r>
    </w:p>
    <w:bookmarkEnd w:id="474"/>
    <w:bookmarkStart w:name="z652" w:id="475"/>
    <w:p>
      <w:pPr>
        <w:spacing w:after="0"/>
        <w:ind w:left="0"/>
        <w:jc w:val="both"/>
      </w:pPr>
      <w:r>
        <w:rPr>
          <w:rFonts w:ascii="Times New Roman"/>
          <w:b w:val="false"/>
          <w:i w:val="false"/>
          <w:color w:val="000000"/>
          <w:sz w:val="28"/>
        </w:rPr>
        <w:t>
      46. "Шағын және орта кәсіпкерліктің топ-менеджментін оқыту" құралын көрсетуден бас тарту үшін мыналар:</w:t>
      </w:r>
    </w:p>
    <w:bookmarkEnd w:id="475"/>
    <w:p>
      <w:pPr>
        <w:spacing w:after="0"/>
        <w:ind w:left="0"/>
        <w:jc w:val="both"/>
      </w:pPr>
      <w:r>
        <w:rPr>
          <w:rFonts w:ascii="Times New Roman"/>
          <w:b w:val="false"/>
          <w:i w:val="false"/>
          <w:color w:val="000000"/>
          <w:sz w:val="28"/>
        </w:rPr>
        <w:t>
      1) құралды көрсету үшін көрсетілетін қызметті алушы ұсынған құжаттардың және (немесе) оларда қамтылған деректердің (мәліметтердің) дұрыс емес еместігінің анықталуы;</w:t>
      </w:r>
    </w:p>
    <w:p>
      <w:pPr>
        <w:spacing w:after="0"/>
        <w:ind w:left="0"/>
        <w:jc w:val="both"/>
      </w:pPr>
      <w:r>
        <w:rPr>
          <w:rFonts w:ascii="Times New Roman"/>
          <w:b w:val="false"/>
          <w:i w:val="false"/>
          <w:color w:val="000000"/>
          <w:sz w:val="28"/>
        </w:rPr>
        <w:t>
      2) көрсетілетін қызметті алушының және (немесе) құралды көрсету үшін қажетті ұсынылған материалдардың, объектілердің, деректер мен мәліметтердің Бағдарламада және осы Қағидаларда белгіленген талаптарға сәйкес келмеуі;</w:t>
      </w:r>
    </w:p>
    <w:p>
      <w:pPr>
        <w:spacing w:after="0"/>
        <w:ind w:left="0"/>
        <w:jc w:val="both"/>
      </w:pPr>
      <w:r>
        <w:rPr>
          <w:rFonts w:ascii="Times New Roman"/>
          <w:b w:val="false"/>
          <w:i w:val="false"/>
          <w:color w:val="000000"/>
          <w:sz w:val="28"/>
        </w:rPr>
        <w:t>
      3) құралды көрсету үшін талап етілетін келісу туралы сұрау салуға уәкілетті мемлекеттік органның теріс жауабын, сондай-ақ сараптаманың, зерттеудің не тексерудің теріс қорытындысын алуы негіз болып табылады.</w:t>
      </w:r>
    </w:p>
    <w:bookmarkStart w:name="z653" w:id="476"/>
    <w:p>
      <w:pPr>
        <w:spacing w:after="0"/>
        <w:ind w:left="0"/>
        <w:jc w:val="both"/>
      </w:pPr>
      <w:r>
        <w:rPr>
          <w:rFonts w:ascii="Times New Roman"/>
          <w:b w:val="false"/>
          <w:i w:val="false"/>
          <w:color w:val="000000"/>
          <w:sz w:val="28"/>
        </w:rPr>
        <w:t>
      47."Шағын және орта кәсіпкерліктің топ-менеджментін оқыту" құралын одан әрі көрсету уәкілетті орган бекітетін "Бизнестің жол картасы-2025" бизнесті қолдау мен дамытудың мемлекеттік бағдарламасы шеңберінде кәсіпкерлік субъектілерін оқыту" мемлекеттік қызмет көрсету қағидаларына сәйкес жүзеге асырылады.</w:t>
      </w:r>
    </w:p>
    <w:bookmarkEnd w:id="476"/>
    <w:bookmarkStart w:name="z654" w:id="477"/>
    <w:p>
      <w:pPr>
        <w:spacing w:after="0"/>
        <w:ind w:left="0"/>
        <w:jc w:val="both"/>
      </w:pPr>
      <w:r>
        <w:rPr>
          <w:rFonts w:ascii="Times New Roman"/>
          <w:b w:val="false"/>
          <w:i w:val="false"/>
          <w:color w:val="000000"/>
          <w:sz w:val="28"/>
        </w:rPr>
        <w:t>
      48. Қаржы агенттігі мен "Назарбаев Университеті" ДБҰ Кәсіпорындарды дамыту жөніндегі бағдарламаға қатысушылардың қызметіне кейіннен мониторинг жүргізеді.</w:t>
      </w:r>
    </w:p>
    <w:bookmarkEnd w:id="477"/>
    <w:bookmarkStart w:name="z655" w:id="478"/>
    <w:p>
      <w:pPr>
        <w:spacing w:after="0"/>
        <w:ind w:left="0"/>
        <w:jc w:val="left"/>
      </w:pPr>
      <w:r>
        <w:rPr>
          <w:rFonts w:ascii="Times New Roman"/>
          <w:b/>
          <w:i w:val="false"/>
          <w:color w:val="000000"/>
        </w:rPr>
        <w:t xml:space="preserve"> 3.3-параграф. Кәсіпкерлік қызметті жүргізуге сервистік қолдау көрсету</w:t>
      </w:r>
    </w:p>
    <w:bookmarkEnd w:id="478"/>
    <w:bookmarkStart w:name="z656" w:id="479"/>
    <w:p>
      <w:pPr>
        <w:spacing w:after="0"/>
        <w:ind w:left="0"/>
        <w:jc w:val="both"/>
      </w:pPr>
      <w:r>
        <w:rPr>
          <w:rFonts w:ascii="Times New Roman"/>
          <w:b w:val="false"/>
          <w:i w:val="false"/>
          <w:color w:val="000000"/>
          <w:sz w:val="28"/>
        </w:rPr>
        <w:t>
      49. "Кәсіпкерлік қызметті жүргізуге сервистік қолдау көрсету" құралы тиімділікті арттыру мақсатында кәсіпорынды басқару жүйесін жетілдіруге бағытталған және экономиканың барлық секторларында жұмыс істейтін ШОК субъектілеріне өтеусіз негізде ұсынылады.</w:t>
      </w:r>
    </w:p>
    <w:bookmarkEnd w:id="479"/>
    <w:bookmarkStart w:name="z657" w:id="480"/>
    <w:p>
      <w:pPr>
        <w:spacing w:after="0"/>
        <w:ind w:left="0"/>
        <w:jc w:val="both"/>
      </w:pPr>
      <w:r>
        <w:rPr>
          <w:rFonts w:ascii="Times New Roman"/>
          <w:b w:val="false"/>
          <w:i w:val="false"/>
          <w:color w:val="000000"/>
          <w:sz w:val="28"/>
        </w:rPr>
        <w:t>
      50. "Кәсіпкерлік қызметті жүргізуге сервистік қолдау көрсету" құралын қаржыландыру Заңның 39-бабы 3-тармағының 36) тармақшасына сәйкес уәкілетті орган мен қаржылай емес қолдау операторы арасында тиісті мемлекеттік сатып алу туралы шарт жасасу жолымен республикалық бюджет қаражаты есебінен жүзеге асырылады.</w:t>
      </w:r>
    </w:p>
    <w:bookmarkEnd w:id="480"/>
    <w:bookmarkStart w:name="z658" w:id="481"/>
    <w:p>
      <w:pPr>
        <w:spacing w:after="0"/>
        <w:ind w:left="0"/>
        <w:jc w:val="both"/>
      </w:pPr>
      <w:r>
        <w:rPr>
          <w:rFonts w:ascii="Times New Roman"/>
          <w:b w:val="false"/>
          <w:i w:val="false"/>
          <w:color w:val="000000"/>
          <w:sz w:val="28"/>
        </w:rPr>
        <w:t>
      51. Сервистік қолдауды ұсыну ШОК субъектісінің жеке қатысуымен, облыс орталықтарында, Нұр-Сұлтан, Алматы, Шымкент, Семей қалаларында өңірлік кәсіпкерлер палаталары арқылы жергілікті жерлерде және облыстардың кәсіпкерлер палаталарының моноқалалардағы, шағын қалалардағы және аудан орталықтарындағы филиалдарының жанындағы КҚКО-да, КҚКО бөлімшесінде, сондай-ақ қаржылай емес қолдау операторының веб-порталы арқылы онлайн режимде жүзеге асырылады.</w:t>
      </w:r>
    </w:p>
    <w:bookmarkEnd w:id="481"/>
    <w:bookmarkStart w:name="z659" w:id="482"/>
    <w:p>
      <w:pPr>
        <w:spacing w:after="0"/>
        <w:ind w:left="0"/>
        <w:jc w:val="both"/>
      </w:pPr>
      <w:r>
        <w:rPr>
          <w:rFonts w:ascii="Times New Roman"/>
          <w:b w:val="false"/>
          <w:i w:val="false"/>
          <w:color w:val="000000"/>
          <w:sz w:val="28"/>
        </w:rPr>
        <w:t>
      52. Экономиканың барлық секторларында жұмыс істейтін ШОК субъектілеріне сервистік қолдау көрсету шеңберінде мынадай мамандандырылған көрсетілетін қызмет түрлері (бұдан әрі – сервистік көрсетілетін қызметтер) ұсынылады:</w:t>
      </w:r>
    </w:p>
    <w:bookmarkEnd w:id="482"/>
    <w:bookmarkStart w:name="z660" w:id="483"/>
    <w:p>
      <w:pPr>
        <w:spacing w:after="0"/>
        <w:ind w:left="0"/>
        <w:jc w:val="both"/>
      </w:pPr>
      <w:r>
        <w:rPr>
          <w:rFonts w:ascii="Times New Roman"/>
          <w:b w:val="false"/>
          <w:i w:val="false"/>
          <w:color w:val="000000"/>
          <w:sz w:val="28"/>
        </w:rPr>
        <w:t>
      1) мыналарды:</w:t>
      </w:r>
    </w:p>
    <w:bookmarkEnd w:id="483"/>
    <w:p>
      <w:pPr>
        <w:spacing w:after="0"/>
        <w:ind w:left="0"/>
        <w:jc w:val="both"/>
      </w:pPr>
      <w:r>
        <w:rPr>
          <w:rFonts w:ascii="Times New Roman"/>
          <w:b w:val="false"/>
          <w:i w:val="false"/>
          <w:color w:val="000000"/>
          <w:sz w:val="28"/>
        </w:rPr>
        <w:t xml:space="preserve">
      салық заңнамасы және кәсіпорынның бухгалтерлік қызметін реттейтін заңнама мәселелері бойынша консультацияларды; </w:t>
      </w:r>
    </w:p>
    <w:p>
      <w:pPr>
        <w:spacing w:after="0"/>
        <w:ind w:left="0"/>
        <w:jc w:val="both"/>
      </w:pPr>
      <w:r>
        <w:rPr>
          <w:rFonts w:ascii="Times New Roman"/>
          <w:b w:val="false"/>
          <w:i w:val="false"/>
          <w:color w:val="000000"/>
          <w:sz w:val="28"/>
        </w:rPr>
        <w:t xml:space="preserve">
      бастапқы құжаттарды өңдеу, салықтарды және бюджетке басқа да аударымдарды есептеу мәселелері бойынша консультацияларды; </w:t>
      </w:r>
    </w:p>
    <w:p>
      <w:pPr>
        <w:spacing w:after="0"/>
        <w:ind w:left="0"/>
        <w:jc w:val="both"/>
      </w:pPr>
      <w:r>
        <w:rPr>
          <w:rFonts w:ascii="Times New Roman"/>
          <w:b w:val="false"/>
          <w:i w:val="false"/>
          <w:color w:val="000000"/>
          <w:sz w:val="28"/>
        </w:rPr>
        <w:t xml:space="preserve">
      бухгалтерлік есеп жүргізу бойынша консультацияларды; </w:t>
      </w:r>
    </w:p>
    <w:p>
      <w:pPr>
        <w:spacing w:after="0"/>
        <w:ind w:left="0"/>
        <w:jc w:val="both"/>
      </w:pPr>
      <w:r>
        <w:rPr>
          <w:rFonts w:ascii="Times New Roman"/>
          <w:b w:val="false"/>
          <w:i w:val="false"/>
          <w:color w:val="000000"/>
          <w:sz w:val="28"/>
        </w:rPr>
        <w:t>
      "1С-Бухгалтерия" бағдарламасымен жұмыс істеу бойынша консультацияларды;</w:t>
      </w:r>
    </w:p>
    <w:p>
      <w:pPr>
        <w:spacing w:after="0"/>
        <w:ind w:left="0"/>
        <w:jc w:val="both"/>
      </w:pPr>
      <w:r>
        <w:rPr>
          <w:rFonts w:ascii="Times New Roman"/>
          <w:b w:val="false"/>
          <w:i w:val="false"/>
          <w:color w:val="000000"/>
          <w:sz w:val="28"/>
        </w:rPr>
        <w:t xml:space="preserve">
      салықтық және статистикалық есептерді дайындау және тапсыру бойынша консультацияларды; </w:t>
      </w:r>
    </w:p>
    <w:p>
      <w:pPr>
        <w:spacing w:after="0"/>
        <w:ind w:left="0"/>
        <w:jc w:val="both"/>
      </w:pPr>
      <w:r>
        <w:rPr>
          <w:rFonts w:ascii="Times New Roman"/>
          <w:b w:val="false"/>
          <w:i w:val="false"/>
          <w:color w:val="000000"/>
          <w:sz w:val="28"/>
        </w:rPr>
        <w:t>
      бөгде ұйымдар үшін қаржылық қызмет бойынша қосымша есептер жасау бойынша консультацияларды;</w:t>
      </w:r>
    </w:p>
    <w:p>
      <w:pPr>
        <w:spacing w:after="0"/>
        <w:ind w:left="0"/>
        <w:jc w:val="both"/>
      </w:pPr>
      <w:r>
        <w:rPr>
          <w:rFonts w:ascii="Times New Roman"/>
          <w:b w:val="false"/>
          <w:i w:val="false"/>
          <w:color w:val="000000"/>
          <w:sz w:val="28"/>
        </w:rPr>
        <w:t>
      салықтық және статистикалық есептер дайындауды қамтитын бухгалтерлік және салық есебін жүргізуге, сондай-ақ статистикалық есептілік жасауға байланысты көрсетілетін қызметтер;</w:t>
      </w:r>
    </w:p>
    <w:bookmarkStart w:name="z661" w:id="484"/>
    <w:p>
      <w:pPr>
        <w:spacing w:after="0"/>
        <w:ind w:left="0"/>
        <w:jc w:val="both"/>
      </w:pPr>
      <w:r>
        <w:rPr>
          <w:rFonts w:ascii="Times New Roman"/>
          <w:b w:val="false"/>
          <w:i w:val="false"/>
          <w:color w:val="000000"/>
          <w:sz w:val="28"/>
        </w:rPr>
        <w:t>
      2) сыртқы экономикалық қызмет бойынша:</w:t>
      </w:r>
    </w:p>
    <w:bookmarkEnd w:id="484"/>
    <w:p>
      <w:pPr>
        <w:spacing w:after="0"/>
        <w:ind w:left="0"/>
        <w:jc w:val="both"/>
      </w:pPr>
      <w:r>
        <w:rPr>
          <w:rFonts w:ascii="Times New Roman"/>
          <w:b w:val="false"/>
          <w:i w:val="false"/>
          <w:color w:val="000000"/>
          <w:sz w:val="28"/>
        </w:rPr>
        <w:t>
      кеден заңнамасы және кедендік рәсімдер саласында;</w:t>
      </w:r>
    </w:p>
    <w:p>
      <w:pPr>
        <w:spacing w:after="0"/>
        <w:ind w:left="0"/>
        <w:jc w:val="both"/>
      </w:pPr>
      <w:r>
        <w:rPr>
          <w:rFonts w:ascii="Times New Roman"/>
          <w:b w:val="false"/>
          <w:i w:val="false"/>
          <w:color w:val="000000"/>
          <w:sz w:val="28"/>
        </w:rPr>
        <w:t xml:space="preserve">
      сыртқы экономикалық қызмет үшін лицензиялар, рұқсаттар алу бойынша; </w:t>
      </w:r>
    </w:p>
    <w:p>
      <w:pPr>
        <w:spacing w:after="0"/>
        <w:ind w:left="0"/>
        <w:jc w:val="both"/>
      </w:pPr>
      <w:r>
        <w:rPr>
          <w:rFonts w:ascii="Times New Roman"/>
          <w:b w:val="false"/>
          <w:i w:val="false"/>
          <w:color w:val="000000"/>
          <w:sz w:val="28"/>
        </w:rPr>
        <w:t>
      ЕАЭО шеңберінде тауарларды декларациялау бойынша консультациялық көрсетілетін қызметтер;</w:t>
      </w:r>
    </w:p>
    <w:bookmarkStart w:name="z662" w:id="485"/>
    <w:p>
      <w:pPr>
        <w:spacing w:after="0"/>
        <w:ind w:left="0"/>
        <w:jc w:val="both"/>
      </w:pPr>
      <w:r>
        <w:rPr>
          <w:rFonts w:ascii="Times New Roman"/>
          <w:b w:val="false"/>
          <w:i w:val="false"/>
          <w:color w:val="000000"/>
          <w:sz w:val="28"/>
        </w:rPr>
        <w:t>
      3) мыналарды:</w:t>
      </w:r>
    </w:p>
    <w:bookmarkEnd w:id="485"/>
    <w:p>
      <w:pPr>
        <w:spacing w:after="0"/>
        <w:ind w:left="0"/>
        <w:jc w:val="both"/>
      </w:pPr>
      <w:r>
        <w:rPr>
          <w:rFonts w:ascii="Times New Roman"/>
          <w:b w:val="false"/>
          <w:i w:val="false"/>
          <w:color w:val="000000"/>
          <w:sz w:val="28"/>
        </w:rPr>
        <w:t>
      электрондық сауда жүргізу мәселелері бойынша консультацияларды;</w:t>
      </w:r>
    </w:p>
    <w:p>
      <w:pPr>
        <w:spacing w:after="0"/>
        <w:ind w:left="0"/>
        <w:jc w:val="both"/>
      </w:pPr>
      <w:r>
        <w:rPr>
          <w:rFonts w:ascii="Times New Roman"/>
          <w:b w:val="false"/>
          <w:i w:val="false"/>
          <w:color w:val="000000"/>
          <w:sz w:val="28"/>
        </w:rPr>
        <w:t>
      электрондық сауда алаңдарында тауарлар мен көрсетілетін қызметтерді орналастыру жөніндегі көрсетілетін қызметтерді;</w:t>
      </w:r>
    </w:p>
    <w:p>
      <w:pPr>
        <w:spacing w:after="0"/>
        <w:ind w:left="0"/>
        <w:jc w:val="both"/>
      </w:pPr>
      <w:r>
        <w:rPr>
          <w:rFonts w:ascii="Times New Roman"/>
          <w:b w:val="false"/>
          <w:i w:val="false"/>
          <w:color w:val="000000"/>
          <w:sz w:val="28"/>
        </w:rPr>
        <w:t>
      әлеуметтік желілерде бизнесті ілгерілету бойынша консультацияларды;</w:t>
      </w:r>
    </w:p>
    <w:p>
      <w:pPr>
        <w:spacing w:after="0"/>
        <w:ind w:left="0"/>
        <w:jc w:val="both"/>
      </w:pPr>
      <w:r>
        <w:rPr>
          <w:rFonts w:ascii="Times New Roman"/>
          <w:b w:val="false"/>
          <w:i w:val="false"/>
          <w:color w:val="000000"/>
          <w:sz w:val="28"/>
        </w:rPr>
        <w:t>
      іздеу жүйелерінде сайтты ілгерілету бойынша консультацияларды;</w:t>
      </w:r>
    </w:p>
    <w:p>
      <w:pPr>
        <w:spacing w:after="0"/>
        <w:ind w:left="0"/>
        <w:jc w:val="both"/>
      </w:pPr>
      <w:r>
        <w:rPr>
          <w:rFonts w:ascii="Times New Roman"/>
          <w:b w:val="false"/>
          <w:i w:val="false"/>
          <w:color w:val="000000"/>
          <w:sz w:val="28"/>
        </w:rPr>
        <w:t>
      интернет-маркетинг құралдарын пайдалану бойынша консультацияларды қамтитын интернет-маркетинг бойынша көрсетілетін қызметтер;</w:t>
      </w:r>
    </w:p>
    <w:bookmarkStart w:name="z663" w:id="486"/>
    <w:p>
      <w:pPr>
        <w:spacing w:after="0"/>
        <w:ind w:left="0"/>
        <w:jc w:val="both"/>
      </w:pPr>
      <w:r>
        <w:rPr>
          <w:rFonts w:ascii="Times New Roman"/>
          <w:b w:val="false"/>
          <w:i w:val="false"/>
          <w:color w:val="000000"/>
          <w:sz w:val="28"/>
        </w:rPr>
        <w:t xml:space="preserve">
      4) мыналарды: </w:t>
      </w:r>
    </w:p>
    <w:bookmarkEnd w:id="486"/>
    <w:p>
      <w:pPr>
        <w:spacing w:after="0"/>
        <w:ind w:left="0"/>
        <w:jc w:val="both"/>
      </w:pPr>
      <w:r>
        <w:rPr>
          <w:rFonts w:ascii="Times New Roman"/>
          <w:b w:val="false"/>
          <w:i w:val="false"/>
          <w:color w:val="000000"/>
          <w:sz w:val="28"/>
        </w:rPr>
        <w:t xml:space="preserve">
      кәсіпкерлік субъектісін тіркеуге, қайта тіркеуге, таратуға құжаттар дайындау бойынша консультациялық қызметтерді; </w:t>
      </w:r>
    </w:p>
    <w:p>
      <w:pPr>
        <w:spacing w:after="0"/>
        <w:ind w:left="0"/>
        <w:jc w:val="both"/>
      </w:pPr>
      <w:r>
        <w:rPr>
          <w:rFonts w:ascii="Times New Roman"/>
          <w:b w:val="false"/>
          <w:i w:val="false"/>
          <w:color w:val="000000"/>
          <w:sz w:val="28"/>
        </w:rPr>
        <w:t xml:space="preserve">
      кәсіпкерлік субъектісін тіркеуге, қайта тіркеуге, таратуға құжаттар дайындауды; </w:t>
      </w:r>
    </w:p>
    <w:p>
      <w:pPr>
        <w:spacing w:after="0"/>
        <w:ind w:left="0"/>
        <w:jc w:val="both"/>
      </w:pPr>
      <w:r>
        <w:rPr>
          <w:rFonts w:ascii="Times New Roman"/>
          <w:b w:val="false"/>
          <w:i w:val="false"/>
          <w:color w:val="000000"/>
          <w:sz w:val="28"/>
        </w:rPr>
        <w:t xml:space="preserve">
      шарттар жобаларын әзірлеу бойынша консультацияларды; </w:t>
      </w:r>
    </w:p>
    <w:p>
      <w:pPr>
        <w:spacing w:after="0"/>
        <w:ind w:left="0"/>
        <w:jc w:val="both"/>
      </w:pPr>
      <w:r>
        <w:rPr>
          <w:rFonts w:ascii="Times New Roman"/>
          <w:b w:val="false"/>
          <w:i w:val="false"/>
          <w:color w:val="000000"/>
          <w:sz w:val="28"/>
        </w:rPr>
        <w:t xml:space="preserve">
      шарттардың жобаларын электрондық форматта әзірлеуді; </w:t>
      </w:r>
    </w:p>
    <w:p>
      <w:pPr>
        <w:spacing w:after="0"/>
        <w:ind w:left="0"/>
        <w:jc w:val="both"/>
      </w:pPr>
      <w:r>
        <w:rPr>
          <w:rFonts w:ascii="Times New Roman"/>
          <w:b w:val="false"/>
          <w:i w:val="false"/>
          <w:color w:val="000000"/>
          <w:sz w:val="28"/>
        </w:rPr>
        <w:t>
      азаматтық, еңбек және кәсіпкерлік құқық саласындағы консультацияларды;</w:t>
      </w:r>
    </w:p>
    <w:p>
      <w:pPr>
        <w:spacing w:after="0"/>
        <w:ind w:left="0"/>
        <w:jc w:val="both"/>
      </w:pPr>
      <w:r>
        <w:rPr>
          <w:rFonts w:ascii="Times New Roman"/>
          <w:b w:val="false"/>
          <w:i w:val="false"/>
          <w:color w:val="000000"/>
          <w:sz w:val="28"/>
        </w:rPr>
        <w:t>
      құжат айналымын жүргізу бойынша консультацияларды;</w:t>
      </w:r>
    </w:p>
    <w:p>
      <w:pPr>
        <w:spacing w:after="0"/>
        <w:ind w:left="0"/>
        <w:jc w:val="both"/>
      </w:pPr>
      <w:r>
        <w:rPr>
          <w:rFonts w:ascii="Times New Roman"/>
          <w:b w:val="false"/>
          <w:i w:val="false"/>
          <w:color w:val="000000"/>
          <w:sz w:val="28"/>
        </w:rPr>
        <w:t>
      кадрлық құжаттаманы жүргізу және құжат айналымы бойынша консультацияларды;</w:t>
      </w:r>
    </w:p>
    <w:p>
      <w:pPr>
        <w:spacing w:after="0"/>
        <w:ind w:left="0"/>
        <w:jc w:val="both"/>
      </w:pPr>
      <w:r>
        <w:rPr>
          <w:rFonts w:ascii="Times New Roman"/>
          <w:b w:val="false"/>
          <w:i w:val="false"/>
          <w:color w:val="000000"/>
          <w:sz w:val="28"/>
        </w:rPr>
        <w:t>
      құжаттарды Қазақстан Республикасы заңнамасының талаптарына сәйкестігіне тексеруге байланысты консультациялық қызметтерді қамтитын заң қызметтерін көрсету;</w:t>
      </w:r>
    </w:p>
    <w:bookmarkStart w:name="z664" w:id="487"/>
    <w:p>
      <w:pPr>
        <w:spacing w:after="0"/>
        <w:ind w:left="0"/>
        <w:jc w:val="both"/>
      </w:pPr>
      <w:r>
        <w:rPr>
          <w:rFonts w:ascii="Times New Roman"/>
          <w:b w:val="false"/>
          <w:i w:val="false"/>
          <w:color w:val="000000"/>
          <w:sz w:val="28"/>
        </w:rPr>
        <w:t xml:space="preserve">
      5) мыналарды: </w:t>
      </w:r>
    </w:p>
    <w:bookmarkEnd w:id="487"/>
    <w:p>
      <w:pPr>
        <w:spacing w:after="0"/>
        <w:ind w:left="0"/>
        <w:jc w:val="both"/>
      </w:pPr>
      <w:r>
        <w:rPr>
          <w:rFonts w:ascii="Times New Roman"/>
          <w:b w:val="false"/>
          <w:i w:val="false"/>
          <w:color w:val="000000"/>
          <w:sz w:val="28"/>
        </w:rPr>
        <w:t>
      баға саясатын әзірлеу бойынша консультацияларды;</w:t>
      </w:r>
    </w:p>
    <w:p>
      <w:pPr>
        <w:spacing w:after="0"/>
        <w:ind w:left="0"/>
        <w:jc w:val="both"/>
      </w:pPr>
      <w:r>
        <w:rPr>
          <w:rFonts w:ascii="Times New Roman"/>
          <w:b w:val="false"/>
          <w:i w:val="false"/>
          <w:color w:val="000000"/>
          <w:sz w:val="28"/>
        </w:rPr>
        <w:t>
      банктерде кредит беру және мемлекеттік қолдау шараларын алу үшін бизнес-жоспар әзірлеу бойынша консультацияларды;</w:t>
      </w:r>
    </w:p>
    <w:p>
      <w:pPr>
        <w:spacing w:after="0"/>
        <w:ind w:left="0"/>
        <w:jc w:val="both"/>
      </w:pPr>
      <w:r>
        <w:rPr>
          <w:rFonts w:ascii="Times New Roman"/>
          <w:b w:val="false"/>
          <w:i w:val="false"/>
          <w:color w:val="000000"/>
          <w:sz w:val="28"/>
        </w:rPr>
        <w:t>
      банктерде кредит беру және мемлекеттік қолдау шараларын алу үшін бизнес-жоспар әзірлеуді;</w:t>
      </w:r>
    </w:p>
    <w:p>
      <w:pPr>
        <w:spacing w:after="0"/>
        <w:ind w:left="0"/>
        <w:jc w:val="both"/>
      </w:pPr>
      <w:r>
        <w:rPr>
          <w:rFonts w:ascii="Times New Roman"/>
          <w:b w:val="false"/>
          <w:i w:val="false"/>
          <w:color w:val="000000"/>
          <w:sz w:val="28"/>
        </w:rPr>
        <w:t>
      тауарларды және/немесе жұмыстарды және/немесе көрсетілетін қызметтерді ілгерілету жоспарын талдау, тауарларға және/немесе жұмыстарға және/немесе көрсетілетін қызметтерге сұраныс түрлерін зерделеу бойынша консультацияларды;</w:t>
      </w:r>
    </w:p>
    <w:p>
      <w:pPr>
        <w:spacing w:after="0"/>
        <w:ind w:left="0"/>
        <w:jc w:val="both"/>
      </w:pPr>
      <w:r>
        <w:rPr>
          <w:rFonts w:ascii="Times New Roman"/>
          <w:b w:val="false"/>
          <w:i w:val="false"/>
          <w:color w:val="000000"/>
          <w:sz w:val="28"/>
        </w:rPr>
        <w:t>
      бәсекелес ортаны талдау бойынша консультацияларды қамтитын маркетинг мәселелері жөніндегі көрсетілетін қызметтер;</w:t>
      </w:r>
    </w:p>
    <w:bookmarkStart w:name="z665" w:id="488"/>
    <w:p>
      <w:pPr>
        <w:spacing w:after="0"/>
        <w:ind w:left="0"/>
        <w:jc w:val="both"/>
      </w:pPr>
      <w:r>
        <w:rPr>
          <w:rFonts w:ascii="Times New Roman"/>
          <w:b w:val="false"/>
          <w:i w:val="false"/>
          <w:color w:val="000000"/>
          <w:sz w:val="28"/>
        </w:rPr>
        <w:t xml:space="preserve">
      6) мыналарды: </w:t>
      </w:r>
    </w:p>
    <w:bookmarkEnd w:id="488"/>
    <w:p>
      <w:pPr>
        <w:spacing w:after="0"/>
        <w:ind w:left="0"/>
        <w:jc w:val="both"/>
      </w:pPr>
      <w:r>
        <w:rPr>
          <w:rFonts w:ascii="Times New Roman"/>
          <w:b w:val="false"/>
          <w:i w:val="false"/>
          <w:color w:val="000000"/>
          <w:sz w:val="28"/>
        </w:rPr>
        <w:t xml:space="preserve">
      интернет-ресурстарды әзірлеу және қолдау бойынша консультацияларды; </w:t>
      </w:r>
    </w:p>
    <w:p>
      <w:pPr>
        <w:spacing w:after="0"/>
        <w:ind w:left="0"/>
        <w:jc w:val="both"/>
      </w:pPr>
      <w:r>
        <w:rPr>
          <w:rFonts w:ascii="Times New Roman"/>
          <w:b w:val="false"/>
          <w:i w:val="false"/>
          <w:color w:val="000000"/>
          <w:sz w:val="28"/>
        </w:rPr>
        <w:t xml:space="preserve">
      кәсіпорынның/дара кәсіпкерлік субъектісінің сайт визиткасын жасауды; </w:t>
      </w:r>
    </w:p>
    <w:p>
      <w:pPr>
        <w:spacing w:after="0"/>
        <w:ind w:left="0"/>
        <w:jc w:val="both"/>
      </w:pPr>
      <w:r>
        <w:rPr>
          <w:rFonts w:ascii="Times New Roman"/>
          <w:b w:val="false"/>
          <w:i w:val="false"/>
          <w:color w:val="000000"/>
          <w:sz w:val="28"/>
        </w:rPr>
        <w:t xml:space="preserve">
      есептерді электрондық тапсыру бағдарламасын орнату бойынша консультация беруді; </w:t>
      </w:r>
    </w:p>
    <w:p>
      <w:pPr>
        <w:spacing w:after="0"/>
        <w:ind w:left="0"/>
        <w:jc w:val="both"/>
      </w:pPr>
      <w:r>
        <w:rPr>
          <w:rFonts w:ascii="Times New Roman"/>
          <w:b w:val="false"/>
          <w:i w:val="false"/>
          <w:color w:val="000000"/>
          <w:sz w:val="28"/>
        </w:rPr>
        <w:t>
      "1С-Бухгалтерия" бағдарламасын орнату және қолдау бойынша консультацияларды қамтитын ақпараттық технологияларға қызмет көрсету саласындағы көрсетілетін қызметтер;</w:t>
      </w:r>
    </w:p>
    <w:bookmarkStart w:name="z666" w:id="489"/>
    <w:p>
      <w:pPr>
        <w:spacing w:after="0"/>
        <w:ind w:left="0"/>
        <w:jc w:val="both"/>
      </w:pPr>
      <w:r>
        <w:rPr>
          <w:rFonts w:ascii="Times New Roman"/>
          <w:b w:val="false"/>
          <w:i w:val="false"/>
          <w:color w:val="000000"/>
          <w:sz w:val="28"/>
        </w:rPr>
        <w:t>
      7) мыналарды:</w:t>
      </w:r>
    </w:p>
    <w:bookmarkEnd w:id="489"/>
    <w:p>
      <w:pPr>
        <w:spacing w:after="0"/>
        <w:ind w:left="0"/>
        <w:jc w:val="both"/>
      </w:pPr>
      <w:r>
        <w:rPr>
          <w:rFonts w:ascii="Times New Roman"/>
          <w:b w:val="false"/>
          <w:i w:val="false"/>
          <w:color w:val="000000"/>
          <w:sz w:val="28"/>
        </w:rPr>
        <w:t>
      конкурсқа/тендерге қатысу үшін өтінімдер дайындауды;</w:t>
      </w:r>
    </w:p>
    <w:p>
      <w:pPr>
        <w:spacing w:after="0"/>
        <w:ind w:left="0"/>
        <w:jc w:val="both"/>
      </w:pPr>
      <w:r>
        <w:rPr>
          <w:rFonts w:ascii="Times New Roman"/>
          <w:b w:val="false"/>
          <w:i w:val="false"/>
          <w:color w:val="000000"/>
          <w:sz w:val="28"/>
        </w:rPr>
        <w:t xml:space="preserve">
      Қазақстан Рспубликасының сатып алу жөніндегі бірыңғай құрылымдалған ақпараттық базасын қамтитын интернет-ресурсқа қашықтан қосылуды; </w:t>
      </w:r>
    </w:p>
    <w:p>
      <w:pPr>
        <w:spacing w:after="0"/>
        <w:ind w:left="0"/>
        <w:jc w:val="both"/>
      </w:pPr>
      <w:r>
        <w:rPr>
          <w:rFonts w:ascii="Times New Roman"/>
          <w:b w:val="false"/>
          <w:i w:val="false"/>
          <w:color w:val="000000"/>
          <w:sz w:val="28"/>
        </w:rPr>
        <w:t xml:space="preserve">
      сатып алуды ұйымдастырушылардың әрекеттеріне/әрекетсіздігіне шағымдану бойынша консультацияларды; </w:t>
      </w:r>
    </w:p>
    <w:p>
      <w:pPr>
        <w:spacing w:after="0"/>
        <w:ind w:left="0"/>
        <w:jc w:val="both"/>
      </w:pPr>
      <w:r>
        <w:rPr>
          <w:rFonts w:ascii="Times New Roman"/>
          <w:b w:val="false"/>
          <w:i w:val="false"/>
          <w:color w:val="000000"/>
          <w:sz w:val="28"/>
        </w:rPr>
        <w:t>
      сатып алуды ұйымдастырушылардың әрекеттеріне/әрекетсіздігіне шағымдануды;</w:t>
      </w:r>
    </w:p>
    <w:p>
      <w:pPr>
        <w:spacing w:after="0"/>
        <w:ind w:left="0"/>
        <w:jc w:val="both"/>
      </w:pPr>
      <w:r>
        <w:rPr>
          <w:rFonts w:ascii="Times New Roman"/>
          <w:b w:val="false"/>
          <w:i w:val="false"/>
          <w:color w:val="000000"/>
          <w:sz w:val="28"/>
        </w:rPr>
        <w:t>
      біліктілікті алдын ала іріктеу тізіліміне қосу бойынша консультацияларды;</w:t>
      </w:r>
    </w:p>
    <w:p>
      <w:pPr>
        <w:spacing w:after="0"/>
        <w:ind w:left="0"/>
        <w:jc w:val="both"/>
      </w:pPr>
      <w:r>
        <w:rPr>
          <w:rFonts w:ascii="Times New Roman"/>
          <w:b w:val="false"/>
          <w:i w:val="false"/>
          <w:color w:val="000000"/>
          <w:sz w:val="28"/>
        </w:rPr>
        <w:t>
      мүгедектер ұйымдары тізіліміне қосу бойынша консультацияларды;</w:t>
      </w:r>
    </w:p>
    <w:p>
      <w:pPr>
        <w:spacing w:after="0"/>
        <w:ind w:left="0"/>
        <w:jc w:val="both"/>
      </w:pPr>
      <w:r>
        <w:rPr>
          <w:rFonts w:ascii="Times New Roman"/>
          <w:b w:val="false"/>
          <w:i w:val="false"/>
          <w:color w:val="000000"/>
          <w:sz w:val="28"/>
        </w:rPr>
        <w:t>
      "Самұрық-Қазына" ұлттық әл-ауқат қоры" акционерлік қоғамының (бұдан әрі – "Самұрық-Қазына "ҰӘҚ" АҚ) адал өнім берушілер тізіліміне қосу бойынша консультацияларды;</w:t>
      </w:r>
    </w:p>
    <w:p>
      <w:pPr>
        <w:spacing w:after="0"/>
        <w:ind w:left="0"/>
        <w:jc w:val="both"/>
      </w:pPr>
      <w:r>
        <w:rPr>
          <w:rFonts w:ascii="Times New Roman"/>
          <w:b w:val="false"/>
          <w:i w:val="false"/>
          <w:color w:val="000000"/>
          <w:sz w:val="28"/>
        </w:rPr>
        <w:t>
      электрондық сатып алу порталында тіркелу бойынша консультацияларды;</w:t>
      </w:r>
    </w:p>
    <w:p>
      <w:pPr>
        <w:spacing w:after="0"/>
        <w:ind w:left="0"/>
        <w:jc w:val="both"/>
      </w:pPr>
      <w:r>
        <w:rPr>
          <w:rFonts w:ascii="Times New Roman"/>
          <w:b w:val="false"/>
          <w:i w:val="false"/>
          <w:color w:val="000000"/>
          <w:sz w:val="28"/>
        </w:rPr>
        <w:t>
      "Самұрық-Қазына" ҰӘҚ" АҚ электрондық сатып алулар (тауар өндірушілер) тізіліміне қосу бойынша консультацияларды қамтитын мемлекеттік сатып алумен, ұлттық компаниялар мен жер қойнауын пайдаланушылардың сатып алуларымен байланысты көрсетілетін қызметтер;</w:t>
      </w:r>
    </w:p>
    <w:bookmarkStart w:name="z667" w:id="490"/>
    <w:p>
      <w:pPr>
        <w:spacing w:after="0"/>
        <w:ind w:left="0"/>
        <w:jc w:val="both"/>
      </w:pPr>
      <w:r>
        <w:rPr>
          <w:rFonts w:ascii="Times New Roman"/>
          <w:b w:val="false"/>
          <w:i w:val="false"/>
          <w:color w:val="000000"/>
          <w:sz w:val="28"/>
        </w:rPr>
        <w:t>
      8) отандық тауар өндірушілерге (бұдан әрі – ОТӨ) мыналарды:</w:t>
      </w:r>
    </w:p>
    <w:bookmarkEnd w:id="490"/>
    <w:p>
      <w:pPr>
        <w:spacing w:after="0"/>
        <w:ind w:left="0"/>
        <w:jc w:val="both"/>
      </w:pPr>
      <w:r>
        <w:rPr>
          <w:rFonts w:ascii="Times New Roman"/>
          <w:b w:val="false"/>
          <w:i w:val="false"/>
          <w:color w:val="000000"/>
          <w:sz w:val="28"/>
        </w:rPr>
        <w:t xml:space="preserve">
      сауда алаңдарында отандық тауар өндірушілердің (бұдан әрі – ОТӨ) тауарларын ілгерілету және/немесе өткізу бойынша консультацияларды; </w:t>
      </w:r>
    </w:p>
    <w:p>
      <w:pPr>
        <w:spacing w:after="0"/>
        <w:ind w:left="0"/>
        <w:jc w:val="both"/>
      </w:pPr>
      <w:r>
        <w:rPr>
          <w:rFonts w:ascii="Times New Roman"/>
          <w:b w:val="false"/>
          <w:i w:val="false"/>
          <w:color w:val="000000"/>
          <w:sz w:val="28"/>
        </w:rPr>
        <w:t xml:space="preserve">
      ОТӨ өнімдерінің таныстырылымын өткізу үшін өндірушілердің сауда компанияларымен кездесулерін ұйымдастыруға жәрдемдесуді; </w:t>
      </w:r>
    </w:p>
    <w:p>
      <w:pPr>
        <w:spacing w:after="0"/>
        <w:ind w:left="0"/>
        <w:jc w:val="both"/>
      </w:pPr>
      <w:r>
        <w:rPr>
          <w:rFonts w:ascii="Times New Roman"/>
          <w:b w:val="false"/>
          <w:i w:val="false"/>
          <w:color w:val="000000"/>
          <w:sz w:val="28"/>
        </w:rPr>
        <w:t xml:space="preserve">
      ОТӨ-мен сауда алаңдарын жалға алу шарттарын жасасу бойынша консультацияларды; </w:t>
      </w:r>
    </w:p>
    <w:p>
      <w:pPr>
        <w:spacing w:after="0"/>
        <w:ind w:left="0"/>
        <w:jc w:val="both"/>
      </w:pPr>
      <w:r>
        <w:rPr>
          <w:rFonts w:ascii="Times New Roman"/>
          <w:b w:val="false"/>
          <w:i w:val="false"/>
          <w:color w:val="000000"/>
          <w:sz w:val="28"/>
        </w:rPr>
        <w:t>
      ОТӨ өнімдерін сауда алаңдарына жеткізу шарттарын жасасу бойынша консультацияларды қамтитын өндірілетін өнімді өткізуге жәрдемдесу жөніндегі консультациялық көрсетілетін қызметтер.</w:t>
      </w:r>
    </w:p>
    <w:bookmarkStart w:name="z668" w:id="491"/>
    <w:p>
      <w:pPr>
        <w:spacing w:after="0"/>
        <w:ind w:left="0"/>
        <w:jc w:val="both"/>
      </w:pPr>
      <w:r>
        <w:rPr>
          <w:rFonts w:ascii="Times New Roman"/>
          <w:b w:val="false"/>
          <w:i w:val="false"/>
          <w:color w:val="000000"/>
          <w:sz w:val="28"/>
        </w:rPr>
        <w:t>
      53. Қаржылай емес қолдау операторы тоқсан сайын ұсынылатын сервистік көрсетілетін қызметтер туралы, БАҚ арқылы және/немесе ақпаратты қаржылай емес қолдау операторының интернет-ресурстарында орналастыру арқылы сервистік көрсетілетін қызметтерді ұсынудың басталғаны және орны туралы ШОК субъектілерін хабардар етеді.</w:t>
      </w:r>
    </w:p>
    <w:bookmarkEnd w:id="491"/>
    <w:bookmarkStart w:name="z669" w:id="492"/>
    <w:p>
      <w:pPr>
        <w:spacing w:after="0"/>
        <w:ind w:left="0"/>
        <w:jc w:val="both"/>
      </w:pPr>
      <w:r>
        <w:rPr>
          <w:rFonts w:ascii="Times New Roman"/>
          <w:b w:val="false"/>
          <w:i w:val="false"/>
          <w:color w:val="000000"/>
          <w:sz w:val="28"/>
        </w:rPr>
        <w:t>
      54. ШОК субъектілері күнтізбелік 1 (бір) жылда 1 (бір) рет алатын бизнес-жоспар әзірлеу жөніндегі көрсетілетін қызметтен басқа, ШОК субъектілері тұрақты негізде бекітілген сервистік көрсетілетін қызметтер шеңберінде кешенді сервистік қолдау алады.</w:t>
      </w:r>
    </w:p>
    <w:bookmarkEnd w:id="492"/>
    <w:bookmarkStart w:name="z670" w:id="493"/>
    <w:p>
      <w:pPr>
        <w:spacing w:after="0"/>
        <w:ind w:left="0"/>
        <w:jc w:val="both"/>
      </w:pPr>
      <w:r>
        <w:rPr>
          <w:rFonts w:ascii="Times New Roman"/>
          <w:b w:val="false"/>
          <w:i w:val="false"/>
          <w:color w:val="000000"/>
          <w:sz w:val="28"/>
        </w:rPr>
        <w:t>
      55. Кәсіпкердің жеке қатысуымен сервистік қызметтер көрсету мынадай тәртіппен жүзеге асырылады:</w:t>
      </w:r>
    </w:p>
    <w:bookmarkEnd w:id="493"/>
    <w:p>
      <w:pPr>
        <w:spacing w:after="0"/>
        <w:ind w:left="0"/>
        <w:jc w:val="both"/>
      </w:pPr>
      <w:r>
        <w:rPr>
          <w:rFonts w:ascii="Times New Roman"/>
          <w:b w:val="false"/>
          <w:i w:val="false"/>
          <w:color w:val="000000"/>
          <w:sz w:val="28"/>
        </w:rPr>
        <w:t>
      1) сервистік қызметтерді алуға мүдделі ШОК субъектілері КҚКО-ға және/немесе КҚКО бөлімшесіне жүгінеді және оған кезек тәртібімен менеджер- консультант қызмет көрсетеді;</w:t>
      </w:r>
    </w:p>
    <w:p>
      <w:pPr>
        <w:spacing w:after="0"/>
        <w:ind w:left="0"/>
        <w:jc w:val="both"/>
      </w:pPr>
      <w:r>
        <w:rPr>
          <w:rFonts w:ascii="Times New Roman"/>
          <w:b w:val="false"/>
          <w:i w:val="false"/>
          <w:color w:val="000000"/>
          <w:sz w:val="28"/>
        </w:rPr>
        <w:t>
      2) сервистік қызметтерді алуға үміткер ШОК субъектілері мынадай құжат түрлерін:</w:t>
      </w:r>
    </w:p>
    <w:p>
      <w:pPr>
        <w:spacing w:after="0"/>
        <w:ind w:left="0"/>
        <w:jc w:val="both"/>
      </w:pPr>
      <w:r>
        <w:rPr>
          <w:rFonts w:ascii="Times New Roman"/>
          <w:b w:val="false"/>
          <w:i w:val="false"/>
          <w:color w:val="000000"/>
          <w:sz w:val="28"/>
        </w:rPr>
        <w:t>
      жеке куәлігін (сәйкестендіру үшін);</w:t>
      </w:r>
    </w:p>
    <w:p>
      <w:pPr>
        <w:spacing w:after="0"/>
        <w:ind w:left="0"/>
        <w:jc w:val="both"/>
      </w:pPr>
      <w:r>
        <w:rPr>
          <w:rFonts w:ascii="Times New Roman"/>
          <w:b w:val="false"/>
          <w:i w:val="false"/>
          <w:color w:val="000000"/>
          <w:sz w:val="28"/>
        </w:rPr>
        <w:t>
      ШОК субъектісін тіркеу туралы анықтаманы;</w:t>
      </w:r>
    </w:p>
    <w:p>
      <w:pPr>
        <w:spacing w:after="0"/>
        <w:ind w:left="0"/>
        <w:jc w:val="both"/>
      </w:pPr>
      <w:r>
        <w:rPr>
          <w:rFonts w:ascii="Times New Roman"/>
          <w:b w:val="false"/>
          <w:i w:val="false"/>
          <w:color w:val="000000"/>
          <w:sz w:val="28"/>
        </w:rPr>
        <w:t>
      қажет болған жағдайда нотариат куәландырған сенімхатты (түпнұсқаны) ұсынады;</w:t>
      </w:r>
    </w:p>
    <w:p>
      <w:pPr>
        <w:spacing w:after="0"/>
        <w:ind w:left="0"/>
        <w:jc w:val="both"/>
      </w:pPr>
      <w:r>
        <w:rPr>
          <w:rFonts w:ascii="Times New Roman"/>
          <w:b w:val="false"/>
          <w:i w:val="false"/>
          <w:color w:val="000000"/>
          <w:sz w:val="28"/>
        </w:rPr>
        <w:t xml:space="preserve">
      3) менеджер-консультант ШОК субъектілеріне осы Қағидаларға </w:t>
      </w:r>
      <w:r>
        <w:rPr>
          <w:rFonts w:ascii="Times New Roman"/>
          <w:b w:val="false"/>
          <w:i w:val="false"/>
          <w:color w:val="000000"/>
          <w:sz w:val="28"/>
        </w:rPr>
        <w:t>3-қосымшадағы</w:t>
      </w:r>
      <w:r>
        <w:rPr>
          <w:rFonts w:ascii="Times New Roman"/>
          <w:b w:val="false"/>
          <w:i w:val="false"/>
          <w:color w:val="000000"/>
          <w:sz w:val="28"/>
        </w:rPr>
        <w:t xml:space="preserve"> нысан бойынша кәсіпкерлік субъектілері үшін сервистік қызметтер ұсынуға арналған сауалнама-өтінімге сәйкес сервистік көрсетілетін қызметті ұсынады;</w:t>
      </w:r>
    </w:p>
    <w:p>
      <w:pPr>
        <w:spacing w:after="0"/>
        <w:ind w:left="0"/>
        <w:jc w:val="both"/>
      </w:pPr>
      <w:r>
        <w:rPr>
          <w:rFonts w:ascii="Times New Roman"/>
          <w:b w:val="false"/>
          <w:i w:val="false"/>
          <w:color w:val="000000"/>
          <w:sz w:val="28"/>
        </w:rPr>
        <w:t>
      4) ШОК субъектісі өз қалауы бойынша ауызша, сондай-ақ жазбаша түрде ақпарат алады;</w:t>
      </w:r>
    </w:p>
    <w:p>
      <w:pPr>
        <w:spacing w:after="0"/>
        <w:ind w:left="0"/>
        <w:jc w:val="both"/>
      </w:pPr>
      <w:r>
        <w:rPr>
          <w:rFonts w:ascii="Times New Roman"/>
          <w:b w:val="false"/>
          <w:i w:val="false"/>
          <w:color w:val="000000"/>
          <w:sz w:val="28"/>
        </w:rPr>
        <w:t>
      5) менеджер-консультант ШОК субъектісінің қалауы бойынша шағымдар мен ұсыныстар кітабын ұсынады;</w:t>
      </w:r>
    </w:p>
    <w:p>
      <w:pPr>
        <w:spacing w:after="0"/>
        <w:ind w:left="0"/>
        <w:jc w:val="both"/>
      </w:pPr>
      <w:r>
        <w:rPr>
          <w:rFonts w:ascii="Times New Roman"/>
          <w:b w:val="false"/>
          <w:i w:val="false"/>
          <w:color w:val="000000"/>
          <w:sz w:val="28"/>
        </w:rPr>
        <w:t xml:space="preserve">
      6) тиісті сапада және толық көлемде қызмет көрсетілгеннен кейін менеджер-консультант пен ШОК субъектілері арасында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көрсетілген қызметтер актісіне қол қойылады;</w:t>
      </w:r>
    </w:p>
    <w:p>
      <w:pPr>
        <w:spacing w:after="0"/>
        <w:ind w:left="0"/>
        <w:jc w:val="both"/>
      </w:pPr>
      <w:r>
        <w:rPr>
          <w:rFonts w:ascii="Times New Roman"/>
          <w:b w:val="false"/>
          <w:i w:val="false"/>
          <w:color w:val="000000"/>
          <w:sz w:val="28"/>
        </w:rPr>
        <w:t>
      7) ШОК субъектісіне көрсетілген қызметтердің сапасын бағалау үшін қаржылай емес қолдау операторы телефонмен пікіртерім және/немесе sms-хабарлар арқылы пікіртерім жүргізу жолымен сапа аудитін жүргізеді;</w:t>
      </w:r>
    </w:p>
    <w:p>
      <w:pPr>
        <w:spacing w:after="0"/>
        <w:ind w:left="0"/>
        <w:jc w:val="both"/>
      </w:pPr>
      <w:r>
        <w:rPr>
          <w:rFonts w:ascii="Times New Roman"/>
          <w:b w:val="false"/>
          <w:i w:val="false"/>
          <w:color w:val="000000"/>
          <w:sz w:val="28"/>
        </w:rPr>
        <w:t xml:space="preserve">
      8) менеджер-консультант көрсетілетін қызметті ұсынғаннан кейін ШОК субъектілерінің деректерін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"Кәсіпкерлік қызметті жүргізуге сервистік қолдау көрсету" құралы шеңберінде Көрсетілген қызметтер тізіліміне енгізеді.</w:t>
      </w:r>
    </w:p>
    <w:bookmarkStart w:name="z671" w:id="494"/>
    <w:p>
      <w:pPr>
        <w:spacing w:after="0"/>
        <w:ind w:left="0"/>
        <w:jc w:val="both"/>
      </w:pPr>
      <w:r>
        <w:rPr>
          <w:rFonts w:ascii="Times New Roman"/>
          <w:b w:val="false"/>
          <w:i w:val="false"/>
          <w:color w:val="000000"/>
          <w:sz w:val="28"/>
        </w:rPr>
        <w:t>
      56. Қаржылай емес қолдау операторының веб-порталы арқылы онлайн режимде сервистік қызметтер көрсету мынадай тәртіппен жүзеге асырылады:</w:t>
      </w:r>
    </w:p>
    <w:bookmarkEnd w:id="494"/>
    <w:p>
      <w:pPr>
        <w:spacing w:after="0"/>
        <w:ind w:left="0"/>
        <w:jc w:val="both"/>
      </w:pPr>
      <w:r>
        <w:rPr>
          <w:rFonts w:ascii="Times New Roman"/>
          <w:b w:val="false"/>
          <w:i w:val="false"/>
          <w:color w:val="000000"/>
          <w:sz w:val="28"/>
        </w:rPr>
        <w:t>
      1) ШОК субъектілері сервистік қызметті алу үшін қаржылай емес қолдау операторының веб-порталында тіркеледі. ШОК субъектілері қаржылай емес қолдау операторының веб-порталында тіркелген кезде қажетті деректерді толтырады және қаржылай емес қолдау операторының веб-порталында жеке кабинет құрады. Толтырылған деректер форматтық-логикалық бақылауға сәйкес келген жағдайда, ШОК субъектілерінің тіркеу кезінде көрсеткен мобильді нөміріне жіберілген төрт таңбалы санды енгізу және/немесе ЭЦҚ пайдалану арқылы өтінімге қол қою сұралады;</w:t>
      </w:r>
    </w:p>
    <w:p>
      <w:pPr>
        <w:spacing w:after="0"/>
        <w:ind w:left="0"/>
        <w:jc w:val="both"/>
      </w:pPr>
      <w:r>
        <w:rPr>
          <w:rFonts w:ascii="Times New Roman"/>
          <w:b w:val="false"/>
          <w:i w:val="false"/>
          <w:color w:val="000000"/>
          <w:sz w:val="28"/>
        </w:rPr>
        <w:t>
      2) ШОК субъектілері қажетті сервистік көрсетілетін қызметтерді таңдайды және осы Қағидаларға 3-қосымшаға сәйкес нысанда кәсіпкерлік субъектілеріне сервистік көрсетілетін қызметтерді ұсынуға арналған электрондық сауалнама-өтінім толтырады және осы Қағидалардың 55-тармағының 2) тармақшасында көрсетілген құжаттардың электрондық көшірмесін тіркейді;</w:t>
      </w:r>
    </w:p>
    <w:p>
      <w:pPr>
        <w:spacing w:after="0"/>
        <w:ind w:left="0"/>
        <w:jc w:val="both"/>
      </w:pPr>
      <w:r>
        <w:rPr>
          <w:rFonts w:ascii="Times New Roman"/>
          <w:b w:val="false"/>
          <w:i w:val="false"/>
          <w:color w:val="000000"/>
          <w:sz w:val="28"/>
        </w:rPr>
        <w:t>
      3) осы Қағидалар шеңберінде сервистік көрсетілетін қызметтерді ұсынуға арналған электрондық өтінімге екі факторлы аутентификациялау әдісімен жеке басты сәйкестендіру жүргізу жолымен және/немесе қаржылай емес қолдау операторының веб-порталында ЭЦҚ пайдалану арқылы қол қойылады;</w:t>
      </w:r>
    </w:p>
    <w:p>
      <w:pPr>
        <w:spacing w:after="0"/>
        <w:ind w:left="0"/>
        <w:jc w:val="both"/>
      </w:pPr>
      <w:r>
        <w:rPr>
          <w:rFonts w:ascii="Times New Roman"/>
          <w:b w:val="false"/>
          <w:i w:val="false"/>
          <w:color w:val="000000"/>
          <w:sz w:val="28"/>
        </w:rPr>
        <w:t>
      4) қаржылай емес қолдау операторының веб-порталына келіп түскен электрондық өтінім менеджер-консультанттар арасында кезектілік және жүктеме тәртібімен бөлінеді;</w:t>
      </w:r>
    </w:p>
    <w:p>
      <w:pPr>
        <w:spacing w:after="0"/>
        <w:ind w:left="0"/>
        <w:jc w:val="both"/>
      </w:pPr>
      <w:r>
        <w:rPr>
          <w:rFonts w:ascii="Times New Roman"/>
          <w:b w:val="false"/>
          <w:i w:val="false"/>
          <w:color w:val="000000"/>
          <w:sz w:val="28"/>
        </w:rPr>
        <w:t>
      5) ШОК субъектілері электрондық өтінімді менеджер-консультантқа бөлгеннен кейін оның электрондық өтінімінің жұмыс үшін қабылданғаны туралы электрондық поштаға немесе ұялы телефонға хабарлама алады;</w:t>
      </w:r>
    </w:p>
    <w:p>
      <w:pPr>
        <w:spacing w:after="0"/>
        <w:ind w:left="0"/>
        <w:jc w:val="both"/>
      </w:pPr>
      <w:r>
        <w:rPr>
          <w:rFonts w:ascii="Times New Roman"/>
          <w:b w:val="false"/>
          <w:i w:val="false"/>
          <w:color w:val="000000"/>
          <w:sz w:val="28"/>
        </w:rPr>
        <w:t>
      6) электрондық өтінімнің мәртебесі бойынша ақпарат қаржылай емес қолдау операторының веб-порталында ШОК субъектісінің жеке кабинетінде көрсетіледі;</w:t>
      </w:r>
    </w:p>
    <w:p>
      <w:pPr>
        <w:spacing w:after="0"/>
        <w:ind w:left="0"/>
        <w:jc w:val="both"/>
      </w:pPr>
      <w:r>
        <w:rPr>
          <w:rFonts w:ascii="Times New Roman"/>
          <w:b w:val="false"/>
          <w:i w:val="false"/>
          <w:color w:val="000000"/>
          <w:sz w:val="28"/>
        </w:rPr>
        <w:t>
      7) қаржылай емес қолдау операторының менеджер-консультанты жұмысқа электрондық өтінімді алғаннан кейін 2 (екі) жұмыс күні ішінде ұсынылған құжаттардың толықтығын осы Қағидалардың 55-тармағының 2) тармақшасына сәйкес тексереді. Ұсынылған құжаттар толық болмаған және/немесе сәйкес келмеген жағдайда менеджер-консультант бас тарту себебін көрсете отырып, электрондық өтінімді пысықтауға жібереді;</w:t>
      </w:r>
    </w:p>
    <w:p>
      <w:pPr>
        <w:spacing w:after="0"/>
        <w:ind w:left="0"/>
        <w:jc w:val="both"/>
      </w:pPr>
      <w:r>
        <w:rPr>
          <w:rFonts w:ascii="Times New Roman"/>
          <w:b w:val="false"/>
          <w:i w:val="false"/>
          <w:color w:val="000000"/>
          <w:sz w:val="28"/>
        </w:rPr>
        <w:t>
      8) қаржылай емес қолдау операторының менеджер-консультанты сервистік қызмет көрсетеді және қызмет көрсету нәтижесін ШОК субъектісіне оның қаржылай емес қолдау операторының веб-порталындағы жеке кабинетіне жібереді. ШОК субъектісі сондай-ақ электрондық өтінімнің мәртебесі көрсетілген sms-хабар алады;</w:t>
      </w:r>
    </w:p>
    <w:p>
      <w:pPr>
        <w:spacing w:after="0"/>
        <w:ind w:left="0"/>
        <w:jc w:val="both"/>
      </w:pPr>
      <w:r>
        <w:rPr>
          <w:rFonts w:ascii="Times New Roman"/>
          <w:b w:val="false"/>
          <w:i w:val="false"/>
          <w:color w:val="000000"/>
          <w:sz w:val="28"/>
        </w:rPr>
        <w:t xml:space="preserve">
      9) көрсетілген қызметтің нәтижелерін алғаннан кейін ШОК субъектілері қаржылай емес қолдау операторының веб-порталындағы жеке кабинетінде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 көрсетілген қызметтер актісіне екі факторлы теңтүпнұсқаландыру әдісімен жеке басын сәйкестендіруді жүргізу жолымен және/немесе ЭЦҚ пайдалану арқылы қол қою жолымен жұмыстардың орындалу фактісін растайды;</w:t>
      </w:r>
    </w:p>
    <w:p>
      <w:pPr>
        <w:spacing w:after="0"/>
        <w:ind w:left="0"/>
        <w:jc w:val="both"/>
      </w:pPr>
      <w:r>
        <w:rPr>
          <w:rFonts w:ascii="Times New Roman"/>
          <w:b w:val="false"/>
          <w:i w:val="false"/>
          <w:color w:val="000000"/>
          <w:sz w:val="28"/>
        </w:rPr>
        <w:t>
      10) ШОК субъектілері қаржылай емес қолдау операторының веб-порталындағы жеке кабинетте менеджер-консультант көрсеткен сервистік қызметтің сапасына бағалау жүргізеді;</w:t>
      </w:r>
    </w:p>
    <w:p>
      <w:pPr>
        <w:spacing w:after="0"/>
        <w:ind w:left="0"/>
        <w:jc w:val="both"/>
      </w:pPr>
      <w:r>
        <w:rPr>
          <w:rFonts w:ascii="Times New Roman"/>
          <w:b w:val="false"/>
          <w:i w:val="false"/>
          <w:color w:val="000000"/>
          <w:sz w:val="28"/>
        </w:rPr>
        <w:t>
      11) ШОК субъектілері ұсынылған қызметті көрсету сапасына қанағаттанбаған жағдайда, қаржылай емес қолдау операторының веб-порталы арқылы өтініш беру жолымен немесе қаржылай емес қолдау операторының веб-порталында көрсетілген байланыстар бойынша қолдау қызметіне жүгіну арқылы менеджер-консультанттың іс-әрекетіне шағымданады.</w:t>
      </w:r>
    </w:p>
    <w:bookmarkStart w:name="z672" w:id="495"/>
    <w:p>
      <w:pPr>
        <w:spacing w:after="0"/>
        <w:ind w:left="0"/>
        <w:jc w:val="both"/>
      </w:pPr>
      <w:r>
        <w:rPr>
          <w:rFonts w:ascii="Times New Roman"/>
          <w:b w:val="false"/>
          <w:i w:val="false"/>
          <w:color w:val="000000"/>
          <w:sz w:val="28"/>
        </w:rPr>
        <w:t>
      57. Кәсіпкерлік қызметті жүргізуге сервистік қолдау көрсету бойынша көрсетілтін қызметтерді мемлекеттік сатып алу туралы шарт шеңберінде:</w:t>
      </w:r>
    </w:p>
    <w:bookmarkEnd w:id="495"/>
    <w:p>
      <w:pPr>
        <w:spacing w:after="0"/>
        <w:ind w:left="0"/>
        <w:jc w:val="both"/>
      </w:pPr>
      <w:r>
        <w:rPr>
          <w:rFonts w:ascii="Times New Roman"/>
          <w:b w:val="false"/>
          <w:i w:val="false"/>
          <w:color w:val="000000"/>
          <w:sz w:val="28"/>
        </w:rPr>
        <w:t>
      1) қаржылай емес қолдау операторы тоқсан сайын, есепті айдан кейінгі айдың 15-күнінен кешіктірмей уәкілетті органға кәсіпкерлік қызметті жүргізуге сервистік қолдау көрсету жөніндегі көрсетілетін қызметтерді мемлекеттік сатып алу туралы шартта көрсетілген нысан бойынша құралды іске асыру туралы есепті жібереді;</w:t>
      </w:r>
    </w:p>
    <w:p>
      <w:pPr>
        <w:spacing w:after="0"/>
        <w:ind w:left="0"/>
        <w:jc w:val="both"/>
      </w:pPr>
      <w:r>
        <w:rPr>
          <w:rFonts w:ascii="Times New Roman"/>
          <w:b w:val="false"/>
          <w:i w:val="false"/>
          <w:color w:val="000000"/>
          <w:sz w:val="28"/>
        </w:rPr>
        <w:t>
      2) қаржылай емес қолдау операторы ай сайын, есепті айдан кейінгі айдың 3-күнінен кешіктірмей құралды іске асыру мониторингін жүргізу мақсаттары үшін қаржы агенттігіне құралды іске асыру туралы мәліметтер жібереді;</w:t>
      </w:r>
    </w:p>
    <w:p>
      <w:pPr>
        <w:spacing w:after="0"/>
        <w:ind w:left="0"/>
        <w:jc w:val="both"/>
      </w:pPr>
      <w:r>
        <w:rPr>
          <w:rFonts w:ascii="Times New Roman"/>
          <w:b w:val="false"/>
          <w:i w:val="false"/>
          <w:color w:val="000000"/>
          <w:sz w:val="28"/>
        </w:rPr>
        <w:t xml:space="preserve">
      3) қаржы агенттігі "Кәсіпкерлік қызметті жүргізуге сервистік қолдау көрсету" құралын іске асыру барысы туралы мониторингті жүзеге асырады. Қаржы агенттігінің мониторингтік тексеруді жүзеге асыру тәртібі мен мерзімдері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кәсіпкерлік қызметті жүргізуге сервистік қолдау ұсынуға мониторинг жүргізу әдістемесінде келтірілген.</w:t>
      </w:r>
    </w:p>
    <w:bookmarkStart w:name="z673" w:id="496"/>
    <w:p>
      <w:pPr>
        <w:spacing w:after="0"/>
        <w:ind w:left="0"/>
        <w:jc w:val="both"/>
      </w:pPr>
      <w:r>
        <w:rPr>
          <w:rFonts w:ascii="Times New Roman"/>
          <w:b w:val="false"/>
          <w:i w:val="false"/>
          <w:color w:val="000000"/>
          <w:sz w:val="28"/>
        </w:rPr>
        <w:t>
      58. Қаржылай емес қолдау операторы қаржы жылының 12 (он екі) айы ішінде ШОК субъектілеріне сервистік қолдауды үздіксіз ұсынуды қамтамасыз етеді.</w:t>
      </w:r>
    </w:p>
    <w:bookmarkEnd w:id="496"/>
    <w:bookmarkStart w:name="z674" w:id="497"/>
    <w:p>
      <w:pPr>
        <w:spacing w:after="0"/>
        <w:ind w:left="0"/>
        <w:jc w:val="both"/>
      </w:pPr>
      <w:r>
        <w:rPr>
          <w:rFonts w:ascii="Times New Roman"/>
          <w:b w:val="false"/>
          <w:i w:val="false"/>
          <w:color w:val="000000"/>
          <w:sz w:val="28"/>
        </w:rPr>
        <w:t>
      59. 2021 жылғы 1 қаңтардан бастап қаржылай емес қолдау операторы осы Қағидалардың 52-тармағына сәйкес сервистік көрсетілетін қызметтер тізбесі бойынша ұзақтығы 2 (екі) минуттан аспайтын оқыту бейнероликтерін әзірлеп, қаржылай емес қолдау операторының интернет-ресурстарында орналастырады.</w:t>
      </w:r>
    </w:p>
    <w:bookmarkEnd w:id="497"/>
    <w:bookmarkStart w:name="z675" w:id="498"/>
    <w:p>
      <w:pPr>
        <w:spacing w:after="0"/>
        <w:ind w:left="0"/>
        <w:jc w:val="both"/>
      </w:pPr>
      <w:r>
        <w:rPr>
          <w:rFonts w:ascii="Times New Roman"/>
          <w:b w:val="false"/>
          <w:i w:val="false"/>
          <w:color w:val="000000"/>
          <w:sz w:val="28"/>
        </w:rPr>
        <w:t>
      60. Сервистік көрсетілетін қызметтер тізбесі бойынша оқыту бейнероликтерін әзірлеуді және орналастыруды қаржыландыру Заңның 39-бабы 3-тармағының 36) тармақшасына сәйкес уәкілетті орган мен қаржылай емес қолдау операторы арасында мемлекеттік сатып алу туралы тиісті шарт жасасу жолымен республикалық бюджет қаражаты есебінен жүзеге асырылады.</w:t>
      </w:r>
    </w:p>
    <w:bookmarkEnd w:id="498"/>
    <w:bookmarkStart w:name="z676" w:id="499"/>
    <w:p>
      <w:pPr>
        <w:spacing w:after="0"/>
        <w:ind w:left="0"/>
        <w:jc w:val="both"/>
      </w:pPr>
      <w:r>
        <w:rPr>
          <w:rFonts w:ascii="Times New Roman"/>
          <w:b w:val="false"/>
          <w:i w:val="false"/>
          <w:color w:val="000000"/>
          <w:sz w:val="28"/>
        </w:rPr>
        <w:t>
      61. Қаржылай емес қолдау операторы сервистік көрсетілетін қызметтер тізбесі бойынша әзірленіп, орналастырылған оқыту бейнероликтері бойынша есеп береді.</w:t>
      </w:r>
    </w:p>
    <w:bookmarkEnd w:id="499"/>
    <w:bookmarkStart w:name="z677" w:id="500"/>
    <w:p>
      <w:pPr>
        <w:spacing w:after="0"/>
        <w:ind w:left="0"/>
        <w:jc w:val="left"/>
      </w:pPr>
      <w:r>
        <w:rPr>
          <w:rFonts w:ascii="Times New Roman"/>
          <w:b/>
          <w:i w:val="false"/>
          <w:color w:val="000000"/>
        </w:rPr>
        <w:t xml:space="preserve"> 3.4-параграф. Бағдарлама шеңберінде шағын, оның ішінде микрокәсіпкерлік субъектілеріне жеңілдікті кредит беру шеңберінде кәсіпкерлерді атаулы оқыту</w:t>
      </w:r>
    </w:p>
    <w:bookmarkEnd w:id="500"/>
    <w:bookmarkStart w:name="z678" w:id="501"/>
    <w:p>
      <w:pPr>
        <w:spacing w:after="0"/>
        <w:ind w:left="0"/>
        <w:jc w:val="both"/>
      </w:pPr>
      <w:r>
        <w:rPr>
          <w:rFonts w:ascii="Times New Roman"/>
          <w:b w:val="false"/>
          <w:i w:val="false"/>
          <w:color w:val="000000"/>
          <w:sz w:val="28"/>
        </w:rPr>
        <w:t>
      62. "Бағдарлама шеңберінде шағын, оның ішінде микрокәсіпкерлік субъектілеріне жеңілдікті кредит беру шеңберінде кәсіпкерлерді атаулы оқыту" (бұдан әрі – "Атаулы оқыту") құралын "Қазақстан кәсіпкерлерінің форумы" қауымдастығы" заңды тұлғалар бірлестігі (бұдан әрі – атаулы оқыту операторы) моноқалаларда, шағын қалалар мен аудан орталықтарында, Нұр-Сұлтан, Алматы, Шымкент, Семей қалаларында және облыс орталықтарында КҚКО-да көрсетеді.</w:t>
      </w:r>
    </w:p>
    <w:bookmarkEnd w:id="501"/>
    <w:bookmarkStart w:name="z679" w:id="502"/>
    <w:p>
      <w:pPr>
        <w:spacing w:after="0"/>
        <w:ind w:left="0"/>
        <w:jc w:val="both"/>
      </w:pPr>
      <w:r>
        <w:rPr>
          <w:rFonts w:ascii="Times New Roman"/>
          <w:b w:val="false"/>
          <w:i w:val="false"/>
          <w:color w:val="000000"/>
          <w:sz w:val="28"/>
        </w:rPr>
        <w:t>
      63. "Атаулы оқыту" құралы Бағдарлама шеңберінде жеңілдікті кредит алған не алуды жоспарлап отырған жұмыс істеп тұрған шағын, оның ішінде микрокәсіпкерлік субъектілері үшін өтеусіз негізде беріледі.</w:t>
      </w:r>
    </w:p>
    <w:bookmarkEnd w:id="502"/>
    <w:bookmarkStart w:name="z680" w:id="503"/>
    <w:p>
      <w:pPr>
        <w:spacing w:after="0"/>
        <w:ind w:left="0"/>
        <w:jc w:val="both"/>
      </w:pPr>
      <w:r>
        <w:rPr>
          <w:rFonts w:ascii="Times New Roman"/>
          <w:b w:val="false"/>
          <w:i w:val="false"/>
          <w:color w:val="000000"/>
          <w:sz w:val="28"/>
        </w:rPr>
        <w:t>
      64. "Атаулы оқыту" құралын іске асыруды қаржыландыру уәкілетті орган мен атаулы оқыту операторы арасында көрсетілетін қызметтерді мемлекеттік сатып алу туралы шарт жасасу жолымен республикалық бюджет қаражаты есебінен жүзеге асырылады.</w:t>
      </w:r>
    </w:p>
    <w:bookmarkEnd w:id="503"/>
    <w:bookmarkStart w:name="z681" w:id="504"/>
    <w:p>
      <w:pPr>
        <w:spacing w:after="0"/>
        <w:ind w:left="0"/>
        <w:jc w:val="both"/>
      </w:pPr>
      <w:r>
        <w:rPr>
          <w:rFonts w:ascii="Times New Roman"/>
          <w:b w:val="false"/>
          <w:i w:val="false"/>
          <w:color w:val="000000"/>
          <w:sz w:val="28"/>
        </w:rPr>
        <w:t>
      65. "Атаулы оқыту" құралын атаулы оқыту операторы консультациялық қызметтерді беруші компанияларды тарту жолымен іске асырады.</w:t>
      </w:r>
    </w:p>
    <w:bookmarkEnd w:id="504"/>
    <w:bookmarkStart w:name="z682" w:id="505"/>
    <w:p>
      <w:pPr>
        <w:spacing w:after="0"/>
        <w:ind w:left="0"/>
        <w:jc w:val="both"/>
      </w:pPr>
      <w:r>
        <w:rPr>
          <w:rFonts w:ascii="Times New Roman"/>
          <w:b w:val="false"/>
          <w:i w:val="false"/>
          <w:color w:val="000000"/>
          <w:sz w:val="28"/>
        </w:rPr>
        <w:t>
      66. Атаулы оқыту операторы консультациялық көрсетілетін қызметтерді беруші компаниялардың Бағдарламада және осы Қағидаларда белгіленген талаптарға сәйкес әзірленген техникалық ерекшелікке сәйкестігіне конкурстық іріктеу жүргізеді.</w:t>
      </w:r>
    </w:p>
    <w:bookmarkEnd w:id="505"/>
    <w:bookmarkStart w:name="z683" w:id="506"/>
    <w:p>
      <w:pPr>
        <w:spacing w:after="0"/>
        <w:ind w:left="0"/>
        <w:jc w:val="both"/>
      </w:pPr>
      <w:r>
        <w:rPr>
          <w:rFonts w:ascii="Times New Roman"/>
          <w:b w:val="false"/>
          <w:i w:val="false"/>
          <w:color w:val="000000"/>
          <w:sz w:val="28"/>
        </w:rPr>
        <w:t>
      67. Конкурстық іріктеуден өту үшін консультациялық көрсетілетін қызметтерді беруші компаниялар атаулы оқыту операторы әзірлеген техникалық ерекшелікке сәйкес "Атаулы оқыту" құралы шеңберінде оқыту бағдарламаларын әзірлейді және ұсынады.</w:t>
      </w:r>
    </w:p>
    <w:bookmarkEnd w:id="506"/>
    <w:bookmarkStart w:name="z684" w:id="507"/>
    <w:p>
      <w:pPr>
        <w:spacing w:after="0"/>
        <w:ind w:left="0"/>
        <w:jc w:val="both"/>
      </w:pPr>
      <w:r>
        <w:rPr>
          <w:rFonts w:ascii="Times New Roman"/>
          <w:b w:val="false"/>
          <w:i w:val="false"/>
          <w:color w:val="000000"/>
          <w:sz w:val="28"/>
        </w:rPr>
        <w:t>
      68. Атаулы оқыту операторы тікелей және (немесе) қаржылай емес қолдау операторы, қаржы агенттігі, екінші деңгейдегі банктер, БАҚ арқылы өтінімдерді қабылдау күніне дейін 30 (отыз) күнтізбелік күн бұрын мекенжайы мен өтінімдерді қабылдау кезеңін көрсете отырып, консультациялық көрсетілетін қызметтерді беруші компанияларға конкурстық іріктеудің басталғаны туралы ақпаратты хабарлайды.</w:t>
      </w:r>
    </w:p>
    <w:bookmarkEnd w:id="507"/>
    <w:p>
      <w:pPr>
        <w:spacing w:after="0"/>
        <w:ind w:left="0"/>
        <w:jc w:val="both"/>
      </w:pPr>
      <w:r>
        <w:rPr>
          <w:rFonts w:ascii="Times New Roman"/>
          <w:b w:val="false"/>
          <w:i w:val="false"/>
          <w:color w:val="000000"/>
          <w:sz w:val="28"/>
        </w:rPr>
        <w:t>
      Өтінімдерді қабылдау кезеңін атаулы оқыту операторы белгілейді және ол күнтізбелік 30 (отыз) күннен аспайды.</w:t>
      </w:r>
    </w:p>
    <w:bookmarkStart w:name="z685" w:id="508"/>
    <w:p>
      <w:pPr>
        <w:spacing w:after="0"/>
        <w:ind w:left="0"/>
        <w:jc w:val="both"/>
      </w:pPr>
      <w:r>
        <w:rPr>
          <w:rFonts w:ascii="Times New Roman"/>
          <w:b w:val="false"/>
          <w:i w:val="false"/>
          <w:color w:val="000000"/>
          <w:sz w:val="28"/>
        </w:rPr>
        <w:t>
      69. Атаулы оқыту операторының консультациялық көрсетілетін қызметтерді беруші компаниялардың өтінімдерін қарауы құжат қабылданған күннен бастап 10 (он) жұмыс күні ішінде жүзеге асырылады, оның ішінде:</w:t>
      </w:r>
    </w:p>
    <w:bookmarkEnd w:id="508"/>
    <w:p>
      <w:pPr>
        <w:spacing w:after="0"/>
        <w:ind w:left="0"/>
        <w:jc w:val="both"/>
      </w:pPr>
      <w:r>
        <w:rPr>
          <w:rFonts w:ascii="Times New Roman"/>
          <w:b w:val="false"/>
          <w:i w:val="false"/>
          <w:color w:val="000000"/>
          <w:sz w:val="28"/>
        </w:rPr>
        <w:t>
      1) 2 (екі) жұмыс күні ішінде ұсынылған құжаттардың толықтығын тексеру жүргізіледі;</w:t>
      </w:r>
    </w:p>
    <w:p>
      <w:pPr>
        <w:spacing w:after="0"/>
        <w:ind w:left="0"/>
        <w:jc w:val="both"/>
      </w:pPr>
      <w:r>
        <w:rPr>
          <w:rFonts w:ascii="Times New Roman"/>
          <w:b w:val="false"/>
          <w:i w:val="false"/>
          <w:color w:val="000000"/>
          <w:sz w:val="28"/>
        </w:rPr>
        <w:t>
      2) 8 (сегіз) жұмыс күні ішінде ұсынылған құжаттардың Бағдарламаның, осы Қағидалардың шарттарына және атаулы оқыту операторы әзірлеген техникалық ерекшелікке сәйкестігін тексеру жүргізіледі.</w:t>
      </w:r>
    </w:p>
    <w:p>
      <w:pPr>
        <w:spacing w:after="0"/>
        <w:ind w:left="0"/>
        <w:jc w:val="both"/>
      </w:pPr>
      <w:r>
        <w:rPr>
          <w:rFonts w:ascii="Times New Roman"/>
          <w:b w:val="false"/>
          <w:i w:val="false"/>
          <w:color w:val="000000"/>
          <w:sz w:val="28"/>
        </w:rPr>
        <w:t>
      Бұл ретте өтінімдерді қабылдау кезеңі аяқталғаннан кейін ұсынылған өтінімдер тіркеуге және қарауға жатпайды.</w:t>
      </w:r>
    </w:p>
    <w:bookmarkStart w:name="z686" w:id="509"/>
    <w:p>
      <w:pPr>
        <w:spacing w:after="0"/>
        <w:ind w:left="0"/>
        <w:jc w:val="both"/>
      </w:pPr>
      <w:r>
        <w:rPr>
          <w:rFonts w:ascii="Times New Roman"/>
          <w:b w:val="false"/>
          <w:i w:val="false"/>
          <w:color w:val="000000"/>
          <w:sz w:val="28"/>
        </w:rPr>
        <w:t>
      70. Өтінімді консультациялық көрсетілетін қызметтерді беруші компания атаулы оқыту операторына парақтар санын көрсете отырып, қол қойылып, нөмірленген түрде қағаз жеткізгіште қолма-қол және (немесе) бірыңғай файлда сканерленген электрондық нысанда береді.</w:t>
      </w:r>
    </w:p>
    <w:bookmarkEnd w:id="509"/>
    <w:bookmarkStart w:name="z687" w:id="510"/>
    <w:p>
      <w:pPr>
        <w:spacing w:after="0"/>
        <w:ind w:left="0"/>
        <w:jc w:val="both"/>
      </w:pPr>
      <w:r>
        <w:rPr>
          <w:rFonts w:ascii="Times New Roman"/>
          <w:b w:val="false"/>
          <w:i w:val="false"/>
          <w:color w:val="000000"/>
          <w:sz w:val="28"/>
        </w:rPr>
        <w:t>
      71. Консультациялық көрсетілетін қызметтерді беруші компания ұсынылған құжаттардың және бастапқы деректердің толықтығын, дұрыстығын қамтамасыз етеді.</w:t>
      </w:r>
    </w:p>
    <w:bookmarkEnd w:id="510"/>
    <w:p>
      <w:pPr>
        <w:spacing w:after="0"/>
        <w:ind w:left="0"/>
        <w:jc w:val="both"/>
      </w:pPr>
      <w:r>
        <w:rPr>
          <w:rFonts w:ascii="Times New Roman"/>
          <w:b w:val="false"/>
          <w:i w:val="false"/>
          <w:color w:val="000000"/>
          <w:sz w:val="28"/>
        </w:rPr>
        <w:t>
      Конкурстық іріктеуге қатысу үшін консультациялық көрсетілетін қызметтерді беруші компания мынадай құжаттарды: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"Атаулы оқыту" құралы бойынша консультациялық көрсетілетін қызметтерді беруші компанияларды конкурстық іріктеуге қатысуға арналған өтінімді;</w:t>
      </w:r>
    </w:p>
    <w:p>
      <w:pPr>
        <w:spacing w:after="0"/>
        <w:ind w:left="0"/>
        <w:jc w:val="both"/>
      </w:pPr>
      <w:r>
        <w:rPr>
          <w:rFonts w:ascii="Times New Roman"/>
          <w:b w:val="false"/>
          <w:i w:val="false"/>
          <w:color w:val="000000"/>
          <w:sz w:val="28"/>
        </w:rPr>
        <w:t>
      2) өтініш берушімен еңбек қатынастарында тұрған, жоғары білімі бар, кемінде 5 (бес) білікті кадрдың болуын растайтын құжаттарды (жұмыскерлер түйіндемелерінің көшірмелерін, дипломдарының көшірмелерін, еңбек шарттарының және (немесе) өтініш берушінің жұмысқа қабылдау туралы бұйрығының көшірмелерін);</w:t>
      </w:r>
    </w:p>
    <w:p>
      <w:pPr>
        <w:spacing w:after="0"/>
        <w:ind w:left="0"/>
        <w:jc w:val="both"/>
      </w:pPr>
      <w:r>
        <w:rPr>
          <w:rFonts w:ascii="Times New Roman"/>
          <w:b w:val="false"/>
          <w:i w:val="false"/>
          <w:color w:val="000000"/>
          <w:sz w:val="28"/>
        </w:rPr>
        <w:t>
      3) жұмыс тәжірибесінің болуын растайтын құжаттарды, консультациялық көрсетілетін қызметтерді беруші компания қызметінің сипаттамасын, оның мамандануының сипаттамасын;</w:t>
      </w:r>
    </w:p>
    <w:p>
      <w:pPr>
        <w:spacing w:after="0"/>
        <w:ind w:left="0"/>
        <w:jc w:val="both"/>
      </w:pPr>
      <w:r>
        <w:rPr>
          <w:rFonts w:ascii="Times New Roman"/>
          <w:b w:val="false"/>
          <w:i w:val="false"/>
          <w:color w:val="000000"/>
          <w:sz w:val="28"/>
        </w:rPr>
        <w:t>
      4) мемлекеттік тізілімде тіркелуі туралы куәліктің көшірмесін;</w:t>
      </w:r>
    </w:p>
    <w:p>
      <w:pPr>
        <w:spacing w:after="0"/>
        <w:ind w:left="0"/>
        <w:jc w:val="both"/>
      </w:pPr>
      <w:r>
        <w:rPr>
          <w:rFonts w:ascii="Times New Roman"/>
          <w:b w:val="false"/>
          <w:i w:val="false"/>
          <w:color w:val="000000"/>
          <w:sz w:val="28"/>
        </w:rPr>
        <w:t>
      5) кем дегенде алдыңғы 2 (екі) жыл ішіндегі жылдық қаржылық есептілікті (пайдалар мен шығасылар туралы есепті, ақша қаражатының қозғалысы туралы есепті, балансты);</w:t>
      </w:r>
    </w:p>
    <w:p>
      <w:pPr>
        <w:spacing w:after="0"/>
        <w:ind w:left="0"/>
        <w:jc w:val="both"/>
      </w:pPr>
      <w:r>
        <w:rPr>
          <w:rFonts w:ascii="Times New Roman"/>
          <w:b w:val="false"/>
          <w:i w:val="false"/>
          <w:color w:val="000000"/>
          <w:sz w:val="28"/>
        </w:rPr>
        <w:t>
      6) пікірлер мен ұсынымдарды қоса алғанда, консультациялық көрсетілетін қызметтерді беруші компанияның мамандануы шеңберінде соңғы 2 (екі) жыл ішінде іске асырылған жобалардың сипаттамасын;</w:t>
      </w:r>
    </w:p>
    <w:p>
      <w:pPr>
        <w:spacing w:after="0"/>
        <w:ind w:left="0"/>
        <w:jc w:val="both"/>
      </w:pPr>
      <w:r>
        <w:rPr>
          <w:rFonts w:ascii="Times New Roman"/>
          <w:b w:val="false"/>
          <w:i w:val="false"/>
          <w:color w:val="000000"/>
          <w:sz w:val="28"/>
        </w:rPr>
        <w:t>
      7) атаулы оқыту операторы әзірлеген техникалық ерекшелікке сәйкес әзірленген оқыту бағдарламаларын;</w:t>
      </w:r>
    </w:p>
    <w:p>
      <w:pPr>
        <w:spacing w:after="0"/>
        <w:ind w:left="0"/>
        <w:jc w:val="both"/>
      </w:pPr>
      <w:r>
        <w:rPr>
          <w:rFonts w:ascii="Times New Roman"/>
          <w:b w:val="false"/>
          <w:i w:val="false"/>
          <w:color w:val="000000"/>
          <w:sz w:val="28"/>
        </w:rPr>
        <w:t>
      8) оқытуға және консультациялық қызметтер көрсетуге өтінім бірнеше өңір мен елді мекенде бір мезгілде берілген жағдайда, бірнеше елді мекенде және өңірде оқытуды жүргізу мен консультациялық қызметтер көрсету мүмкіндігін растайтын ақпаратты;</w:t>
      </w:r>
    </w:p>
    <w:p>
      <w:pPr>
        <w:spacing w:after="0"/>
        <w:ind w:left="0"/>
        <w:jc w:val="both"/>
      </w:pPr>
      <w:r>
        <w:rPr>
          <w:rFonts w:ascii="Times New Roman"/>
          <w:b w:val="false"/>
          <w:i w:val="false"/>
          <w:color w:val="000000"/>
          <w:sz w:val="28"/>
        </w:rPr>
        <w:t>
      9) коммерциялық ұсынысты ұсынады.</w:t>
      </w:r>
    </w:p>
    <w:bookmarkStart w:name="z688" w:id="511"/>
    <w:p>
      <w:pPr>
        <w:spacing w:after="0"/>
        <w:ind w:left="0"/>
        <w:jc w:val="both"/>
      </w:pPr>
      <w:r>
        <w:rPr>
          <w:rFonts w:ascii="Times New Roman"/>
          <w:b w:val="false"/>
          <w:i w:val="false"/>
          <w:color w:val="000000"/>
          <w:sz w:val="28"/>
        </w:rPr>
        <w:t>
      72. Осы Қағидалардың 71-тармағына сәйкес құжаттар топтамасы толық болмаған жағдайда, атаулы оқыту операторы консультациялық көрсетілетін қызметтерді беруші компанияның өтінімін өтінімдерді қабылдаған күннен бастап 2 (екі) жұмыс күні ішінде қарамай қайтарады.</w:t>
      </w:r>
    </w:p>
    <w:bookmarkEnd w:id="511"/>
    <w:p>
      <w:pPr>
        <w:spacing w:after="0"/>
        <w:ind w:left="0"/>
        <w:jc w:val="both"/>
      </w:pPr>
      <w:r>
        <w:rPr>
          <w:rFonts w:ascii="Times New Roman"/>
          <w:b w:val="false"/>
          <w:i w:val="false"/>
          <w:color w:val="000000"/>
          <w:sz w:val="28"/>
        </w:rPr>
        <w:t xml:space="preserve">
      Ұсынылған құжаттардың осы Қағидалардың </w:t>
      </w:r>
      <w:r>
        <w:rPr>
          <w:rFonts w:ascii="Times New Roman"/>
          <w:b w:val="false"/>
          <w:i w:val="false"/>
          <w:color w:val="000000"/>
          <w:sz w:val="28"/>
        </w:rPr>
        <w:t>71-тармағында</w:t>
      </w:r>
      <w:r>
        <w:rPr>
          <w:rFonts w:ascii="Times New Roman"/>
          <w:b w:val="false"/>
          <w:i w:val="false"/>
          <w:color w:val="000000"/>
          <w:sz w:val="28"/>
        </w:rPr>
        <w:t xml:space="preserve"> көрсетілген шарттарға сәйкессіздігі анықталған кезде консультациялық көрсетілетін қызметтерді беруші компанияға анықталған сәйкессіздіктер туралы хабарлама жіберіледі.</w:t>
      </w:r>
    </w:p>
    <w:bookmarkStart w:name="z689" w:id="512"/>
    <w:p>
      <w:pPr>
        <w:spacing w:after="0"/>
        <w:ind w:left="0"/>
        <w:jc w:val="both"/>
      </w:pPr>
      <w:r>
        <w:rPr>
          <w:rFonts w:ascii="Times New Roman"/>
          <w:b w:val="false"/>
          <w:i w:val="false"/>
          <w:color w:val="000000"/>
          <w:sz w:val="28"/>
        </w:rPr>
        <w:t>
      73. Консультациялық көрсетілетін қызметтерді беруші компания атаулы оқыту операторының хабарламасына сәйкес анықталған сәйкессіздіктерді осы Қағидалардың талаптарына сәйкес хабарламаны алған сәттен бастап 7 (жеті) жұмыс күнінен аспайтын мерзімде жояды.</w:t>
      </w:r>
    </w:p>
    <w:bookmarkEnd w:id="512"/>
    <w:bookmarkStart w:name="z690" w:id="513"/>
    <w:p>
      <w:pPr>
        <w:spacing w:after="0"/>
        <w:ind w:left="0"/>
        <w:jc w:val="both"/>
      </w:pPr>
      <w:r>
        <w:rPr>
          <w:rFonts w:ascii="Times New Roman"/>
          <w:b w:val="false"/>
          <w:i w:val="false"/>
          <w:color w:val="000000"/>
          <w:sz w:val="28"/>
        </w:rPr>
        <w:t>
      74. Атаулы оқыту операторы құжаттар келіп түскен сәттен бастап 5 (бес) жұмыс күні ішінде анықталған сәйкессіздіктерді ескере отырып, консультациялық көрсетілетін қызметтерді беруші компания ұсынған құжаттарды қайта қарайды. Сәйкессіздіктер қайта анықталған жағдайда, атаулы оқыту операторы консультациялық көрсетілетін қызметтерді беруші компанияға одан әрі конкурстық іріктеуге қатысуға консультациялық қызмет көрсетеді.</w:t>
      </w:r>
    </w:p>
    <w:bookmarkEnd w:id="513"/>
    <w:bookmarkStart w:name="z691" w:id="514"/>
    <w:p>
      <w:pPr>
        <w:spacing w:after="0"/>
        <w:ind w:left="0"/>
        <w:jc w:val="both"/>
      </w:pPr>
      <w:r>
        <w:rPr>
          <w:rFonts w:ascii="Times New Roman"/>
          <w:b w:val="false"/>
          <w:i w:val="false"/>
          <w:color w:val="000000"/>
          <w:sz w:val="28"/>
        </w:rPr>
        <w:t>
      75. Конкурстық іріктеуді құрамына қаржылай емес қолдау операторының, атаулы оқыту операторының, салалық қауымдастықтар мен даму институттарының өкілдері кіретін консультациялық қызметтерді беруші-компанияларды іріктеу жөніндегі комиссия (бұдан әрі – Комиссия) жүзеге асырады.</w:t>
      </w:r>
    </w:p>
    <w:bookmarkEnd w:id="514"/>
    <w:bookmarkStart w:name="z692" w:id="515"/>
    <w:p>
      <w:pPr>
        <w:spacing w:after="0"/>
        <w:ind w:left="0"/>
        <w:jc w:val="both"/>
      </w:pPr>
      <w:r>
        <w:rPr>
          <w:rFonts w:ascii="Times New Roman"/>
          <w:b w:val="false"/>
          <w:i w:val="false"/>
          <w:color w:val="000000"/>
          <w:sz w:val="28"/>
        </w:rPr>
        <w:t>
      76. Консультациялық көрсетілетін қызметтерді беруші компанияның өтінімі:</w:t>
      </w:r>
    </w:p>
    <w:bookmarkEnd w:id="515"/>
    <w:p>
      <w:pPr>
        <w:spacing w:after="0"/>
        <w:ind w:left="0"/>
        <w:jc w:val="both"/>
      </w:pPr>
      <w:r>
        <w:rPr>
          <w:rFonts w:ascii="Times New Roman"/>
          <w:b w:val="false"/>
          <w:i w:val="false"/>
          <w:color w:val="000000"/>
          <w:sz w:val="28"/>
        </w:rPr>
        <w:t>
      1) консультациялық көрсетілетін қызметтерді беруші компания осы Қағидаларның 71-тармағының талаптарына сәйкес келмеген;</w:t>
      </w:r>
    </w:p>
    <w:p>
      <w:pPr>
        <w:spacing w:after="0"/>
        <w:ind w:left="0"/>
        <w:jc w:val="both"/>
      </w:pPr>
      <w:r>
        <w:rPr>
          <w:rFonts w:ascii="Times New Roman"/>
          <w:b w:val="false"/>
          <w:i w:val="false"/>
          <w:color w:val="000000"/>
          <w:sz w:val="28"/>
        </w:rPr>
        <w:t xml:space="preserve">
      2) консультациялық көрсетілетін қызметтерді беруші компания осы Қағидалардың </w:t>
      </w:r>
      <w:r>
        <w:rPr>
          <w:rFonts w:ascii="Times New Roman"/>
          <w:b w:val="false"/>
          <w:i w:val="false"/>
          <w:color w:val="000000"/>
          <w:sz w:val="28"/>
        </w:rPr>
        <w:t>72-тармағында</w:t>
      </w:r>
      <w:r>
        <w:rPr>
          <w:rFonts w:ascii="Times New Roman"/>
          <w:b w:val="false"/>
          <w:i w:val="false"/>
          <w:color w:val="000000"/>
          <w:sz w:val="28"/>
        </w:rPr>
        <w:t xml:space="preserve"> көзделген оған жіберілген хабарламаға сәйкес сәйкессіздіктерді жоймаған;</w:t>
      </w:r>
    </w:p>
    <w:p>
      <w:pPr>
        <w:spacing w:after="0"/>
        <w:ind w:left="0"/>
        <w:jc w:val="both"/>
      </w:pPr>
      <w:r>
        <w:rPr>
          <w:rFonts w:ascii="Times New Roman"/>
          <w:b w:val="false"/>
          <w:i w:val="false"/>
          <w:color w:val="000000"/>
          <w:sz w:val="28"/>
        </w:rPr>
        <w:t>
      3) өтінімде қамтылған деректердің (мәліметтердің) дұрыс еместігі анықталған жағдайларда Комиссияның қарауына жіберілмейді.</w:t>
      </w:r>
    </w:p>
    <w:bookmarkStart w:name="z693" w:id="516"/>
    <w:p>
      <w:pPr>
        <w:spacing w:after="0"/>
        <w:ind w:left="0"/>
        <w:jc w:val="both"/>
      </w:pPr>
      <w:r>
        <w:rPr>
          <w:rFonts w:ascii="Times New Roman"/>
          <w:b w:val="false"/>
          <w:i w:val="false"/>
          <w:color w:val="000000"/>
          <w:sz w:val="28"/>
        </w:rPr>
        <w:t>
      77. Атаулы оқыту операторы конкурстық іріктеу жарияланған күнге дейін кемінде 10 (он) жұмыс күні қалғанда Комиссия мүшелерін және консультациялық көрсетілетін қызметтерді беруші компанияларды Комиссия отырысының өткізілетін күні, орны мен уақыты туралы хабардар етеді және Комиссия отырысының материалдары мен күн тәртібін ұсынады.</w:t>
      </w:r>
    </w:p>
    <w:bookmarkEnd w:id="516"/>
    <w:bookmarkStart w:name="z694" w:id="517"/>
    <w:p>
      <w:pPr>
        <w:spacing w:after="0"/>
        <w:ind w:left="0"/>
        <w:jc w:val="both"/>
      </w:pPr>
      <w:r>
        <w:rPr>
          <w:rFonts w:ascii="Times New Roman"/>
          <w:b w:val="false"/>
          <w:i w:val="false"/>
          <w:color w:val="000000"/>
          <w:sz w:val="28"/>
        </w:rPr>
        <w:t>
      78. Комиссия құрамы атаулы оқыту операторының бұйрығымен бекітіледі. Комиссия мүшелері Комиссия отырыстарына алмастыру құқығынсыз қатысады. Комиссия отырыстары қажеттілігіне қарай өткізіледі.</w:t>
      </w:r>
    </w:p>
    <w:bookmarkEnd w:id="517"/>
    <w:bookmarkStart w:name="z695" w:id="518"/>
    <w:p>
      <w:pPr>
        <w:spacing w:after="0"/>
        <w:ind w:left="0"/>
        <w:jc w:val="both"/>
      </w:pPr>
      <w:r>
        <w:rPr>
          <w:rFonts w:ascii="Times New Roman"/>
          <w:b w:val="false"/>
          <w:i w:val="false"/>
          <w:color w:val="000000"/>
          <w:sz w:val="28"/>
        </w:rPr>
        <w:t>
      79. Комиссия отырысы офлайн және/немесе онлайн режимде өткізіледі.</w:t>
      </w:r>
    </w:p>
    <w:bookmarkEnd w:id="518"/>
    <w:bookmarkStart w:name="z696" w:id="519"/>
    <w:p>
      <w:pPr>
        <w:spacing w:after="0"/>
        <w:ind w:left="0"/>
        <w:jc w:val="both"/>
      </w:pPr>
      <w:r>
        <w:rPr>
          <w:rFonts w:ascii="Times New Roman"/>
          <w:b w:val="false"/>
          <w:i w:val="false"/>
          <w:color w:val="000000"/>
          <w:sz w:val="28"/>
        </w:rPr>
        <w:t>
      80. Комиссия отырысы оның мүшелерінің кемінде жартысы қатысқан жағдайда өтті деп есептеледі.</w:t>
      </w:r>
    </w:p>
    <w:bookmarkEnd w:id="519"/>
    <w:p>
      <w:pPr>
        <w:spacing w:after="0"/>
        <w:ind w:left="0"/>
        <w:jc w:val="both"/>
      </w:pPr>
      <w:r>
        <w:rPr>
          <w:rFonts w:ascii="Times New Roman"/>
          <w:b w:val="false"/>
          <w:i w:val="false"/>
          <w:color w:val="000000"/>
          <w:sz w:val="28"/>
        </w:rPr>
        <w:t>
      Түскен өтінімдерді қарау кезінде Комиссия отырысына қатысатын Комиссия мүшелерінде мүдделер қақтығысы туындаған жағдайда, олар Комиссияның тиісті отырысына қатысудан шеттетіледі. Комиссия отырысының жұмысына қатысу мүмкін болмаған жағдайда, Комиссия мүшелері кезекті отырысты өткізу туралы хабарламаны алғаннан кейін 2 (екі) жұмыс күні ішінде Комиссияның хатшысына жазбаша хабардар етеді.</w:t>
      </w:r>
    </w:p>
    <w:p>
      <w:pPr>
        <w:spacing w:after="0"/>
        <w:ind w:left="0"/>
        <w:jc w:val="both"/>
      </w:pPr>
      <w:r>
        <w:rPr>
          <w:rFonts w:ascii="Times New Roman"/>
          <w:b w:val="false"/>
          <w:i w:val="false"/>
          <w:color w:val="000000"/>
          <w:sz w:val="28"/>
        </w:rPr>
        <w:t>
      Комиссияның хатшысы Комиссияның мүшесі болып табылмайды.</w:t>
      </w:r>
    </w:p>
    <w:p>
      <w:pPr>
        <w:spacing w:after="0"/>
        <w:ind w:left="0"/>
        <w:jc w:val="both"/>
      </w:pPr>
      <w:r>
        <w:rPr>
          <w:rFonts w:ascii="Times New Roman"/>
          <w:b w:val="false"/>
          <w:i w:val="false"/>
          <w:color w:val="000000"/>
          <w:sz w:val="28"/>
        </w:rPr>
        <w:t>
      Комиссия отырысын өткізу кезінде отырыстың аудиожазбасы (бейнежазба) жүзеге асырылады.</w:t>
      </w:r>
    </w:p>
    <w:p>
      <w:pPr>
        <w:spacing w:after="0"/>
        <w:ind w:left="0"/>
        <w:jc w:val="both"/>
      </w:pPr>
      <w:r>
        <w:rPr>
          <w:rFonts w:ascii="Times New Roman"/>
          <w:b w:val="false"/>
          <w:i w:val="false"/>
          <w:color w:val="000000"/>
          <w:sz w:val="28"/>
        </w:rPr>
        <w:t>
      Комиссия отырыстарының аудиожазбасы (бейнежазбасы), Комиссия отырыстары хаттамаларының түпнұсқалары, Комиссия мүшелерінің өтініш білдірушілерін бағалау парақтарының түпнұсқалары атаулы оқыту операторында сақталады.</w:t>
      </w:r>
    </w:p>
    <w:p>
      <w:pPr>
        <w:spacing w:after="0"/>
        <w:ind w:left="0"/>
        <w:jc w:val="both"/>
      </w:pPr>
      <w:r>
        <w:rPr>
          <w:rFonts w:ascii="Times New Roman"/>
          <w:b w:val="false"/>
          <w:i w:val="false"/>
          <w:color w:val="000000"/>
          <w:sz w:val="28"/>
        </w:rPr>
        <w:t>
      Комиссия қызметін материалдық-техникалық, ұйымдастырушылық қамтамасыз етуді атаулы оқыту операторы қамтамасыз етеді.</w:t>
      </w:r>
    </w:p>
    <w:bookmarkStart w:name="z697" w:id="520"/>
    <w:p>
      <w:pPr>
        <w:spacing w:after="0"/>
        <w:ind w:left="0"/>
        <w:jc w:val="both"/>
      </w:pPr>
      <w:r>
        <w:rPr>
          <w:rFonts w:ascii="Times New Roman"/>
          <w:b w:val="false"/>
          <w:i w:val="false"/>
          <w:color w:val="000000"/>
          <w:sz w:val="28"/>
        </w:rPr>
        <w:t>
      81. Комиссия отырысында консультациялық көрсетілетін қызметтерді беруші компания онлайн және/немесе офлайн форматта өз компаниясын таныстырады және Комиссия мүшелерінің сұрақтарына жауап береді.</w:t>
      </w:r>
    </w:p>
    <w:bookmarkEnd w:id="520"/>
    <w:bookmarkStart w:name="z698" w:id="521"/>
    <w:p>
      <w:pPr>
        <w:spacing w:after="0"/>
        <w:ind w:left="0"/>
        <w:jc w:val="both"/>
      </w:pPr>
      <w:r>
        <w:rPr>
          <w:rFonts w:ascii="Times New Roman"/>
          <w:b w:val="false"/>
          <w:i w:val="false"/>
          <w:color w:val="000000"/>
          <w:sz w:val="28"/>
        </w:rPr>
        <w:t>
      82. Комиссия отырыстарын өткізу нәтижелері бойынша 3 (үш) жұмыс күні ішінде Комиссия отырысының хаттамасына қол қойылады, онда Комиссияның шешімі көрсетіледі.</w:t>
      </w:r>
    </w:p>
    <w:bookmarkEnd w:id="521"/>
    <w:bookmarkStart w:name="z699" w:id="522"/>
    <w:p>
      <w:pPr>
        <w:spacing w:after="0"/>
        <w:ind w:left="0"/>
        <w:jc w:val="both"/>
      </w:pPr>
      <w:r>
        <w:rPr>
          <w:rFonts w:ascii="Times New Roman"/>
          <w:b w:val="false"/>
          <w:i w:val="false"/>
          <w:color w:val="000000"/>
          <w:sz w:val="28"/>
        </w:rPr>
        <w:t>
      83. Конкурстық іріктеу нәтижелері бойынша шешім қабылданған күннен бастап 2 (екі) жұмыс күні ішінде атаулы оқыту операторы консультациялық көрсетілетін қызметтерді беруші компанияларға қабылданған шешім туралы хабарлама жібереді.</w:t>
      </w:r>
    </w:p>
    <w:bookmarkEnd w:id="522"/>
    <w:p>
      <w:pPr>
        <w:spacing w:after="0"/>
        <w:ind w:left="0"/>
        <w:jc w:val="both"/>
      </w:pPr>
      <w:r>
        <w:rPr>
          <w:rFonts w:ascii="Times New Roman"/>
          <w:b w:val="false"/>
          <w:i w:val="false"/>
          <w:color w:val="000000"/>
          <w:sz w:val="28"/>
        </w:rPr>
        <w:t>
      Конкурстық іріктеу нәтижелері бойынша жеңімпаз деп танылған консультациялық көрсетілетін қызметтерді беруші компаниялармен оң шешім қабылдаған күннен бастап 10 (он) жұмыс күні ішінде Комиссия шарт жасасады.</w:t>
      </w:r>
    </w:p>
    <w:bookmarkStart w:name="z700" w:id="523"/>
    <w:p>
      <w:pPr>
        <w:spacing w:after="0"/>
        <w:ind w:left="0"/>
        <w:jc w:val="both"/>
      </w:pPr>
      <w:r>
        <w:rPr>
          <w:rFonts w:ascii="Times New Roman"/>
          <w:b w:val="false"/>
          <w:i w:val="false"/>
          <w:color w:val="000000"/>
          <w:sz w:val="28"/>
        </w:rPr>
        <w:t>
      84. "Атаулы оқыту" құралы мынадай функционалдық бағыттарды:</w:t>
      </w:r>
    </w:p>
    <w:bookmarkEnd w:id="523"/>
    <w:p>
      <w:pPr>
        <w:spacing w:after="0"/>
        <w:ind w:left="0"/>
        <w:jc w:val="both"/>
      </w:pPr>
      <w:r>
        <w:rPr>
          <w:rFonts w:ascii="Times New Roman"/>
          <w:b w:val="false"/>
          <w:i w:val="false"/>
          <w:color w:val="000000"/>
          <w:sz w:val="28"/>
        </w:rPr>
        <w:t>
      1) қаржылық сауаттылықты, цифрландыруды және есепке алу саясатына көшуді оқытуды;</w:t>
      </w:r>
    </w:p>
    <w:p>
      <w:pPr>
        <w:spacing w:after="0"/>
        <w:ind w:left="0"/>
        <w:jc w:val="both"/>
      </w:pPr>
      <w:r>
        <w:rPr>
          <w:rFonts w:ascii="Times New Roman"/>
          <w:b w:val="false"/>
          <w:i w:val="false"/>
          <w:color w:val="000000"/>
          <w:sz w:val="28"/>
        </w:rPr>
        <w:t>
      2) салалық ерекшелігіне сәйкес кәсіпкерлік дағдыларды дамытуды көздейді.</w:t>
      </w:r>
    </w:p>
    <w:bookmarkStart w:name="z701" w:id="524"/>
    <w:p>
      <w:pPr>
        <w:spacing w:after="0"/>
        <w:ind w:left="0"/>
        <w:jc w:val="both"/>
      </w:pPr>
      <w:r>
        <w:rPr>
          <w:rFonts w:ascii="Times New Roman"/>
          <w:b w:val="false"/>
          <w:i w:val="false"/>
          <w:color w:val="000000"/>
          <w:sz w:val="28"/>
        </w:rPr>
        <w:t>
      85. Әрбір функционалдық бағыт бойынша оқытудың жалпы ұзақтығы 2 (екі) айды құрайды.</w:t>
      </w:r>
    </w:p>
    <w:bookmarkEnd w:id="524"/>
    <w:bookmarkStart w:name="z702" w:id="525"/>
    <w:p>
      <w:pPr>
        <w:spacing w:after="0"/>
        <w:ind w:left="0"/>
        <w:jc w:val="both"/>
      </w:pPr>
      <w:r>
        <w:rPr>
          <w:rFonts w:ascii="Times New Roman"/>
          <w:b w:val="false"/>
          <w:i w:val="false"/>
          <w:color w:val="000000"/>
          <w:sz w:val="28"/>
        </w:rPr>
        <w:t>
      86. "Қаржылық сауаттылықты, цифрландыруды және есепке алу саясатына көшуді оқыту" функционалдық бағыты мынадай:</w:t>
      </w:r>
    </w:p>
    <w:bookmarkEnd w:id="525"/>
    <w:p>
      <w:pPr>
        <w:spacing w:after="0"/>
        <w:ind w:left="0"/>
        <w:jc w:val="both"/>
      </w:pPr>
      <w:r>
        <w:rPr>
          <w:rFonts w:ascii="Times New Roman"/>
          <w:b w:val="false"/>
          <w:i w:val="false"/>
          <w:color w:val="000000"/>
          <w:sz w:val="28"/>
        </w:rPr>
        <w:t>
      қаржылық сауаттылықты арттыру және қаржылық есептілікті дайындау;</w:t>
      </w:r>
    </w:p>
    <w:p>
      <w:pPr>
        <w:spacing w:after="0"/>
        <w:ind w:left="0"/>
        <w:jc w:val="both"/>
      </w:pPr>
      <w:r>
        <w:rPr>
          <w:rFonts w:ascii="Times New Roman"/>
          <w:b w:val="false"/>
          <w:i w:val="false"/>
          <w:color w:val="000000"/>
          <w:sz w:val="28"/>
        </w:rPr>
        <w:t>
      банк өнімдерінің қолжетімділігін зерделеу және арттыру;</w:t>
      </w:r>
    </w:p>
    <w:p>
      <w:pPr>
        <w:spacing w:after="0"/>
        <w:ind w:left="0"/>
        <w:jc w:val="both"/>
      </w:pPr>
      <w:r>
        <w:rPr>
          <w:rFonts w:ascii="Times New Roman"/>
          <w:b w:val="false"/>
          <w:i w:val="false"/>
          <w:color w:val="000000"/>
          <w:sz w:val="28"/>
        </w:rPr>
        <w:t>
      бизнес-процестерді автоматтандыру және POS-терминалдарды пайдалану;</w:t>
      </w:r>
    </w:p>
    <w:p>
      <w:pPr>
        <w:spacing w:after="0"/>
        <w:ind w:left="0"/>
        <w:jc w:val="both"/>
      </w:pPr>
      <w:r>
        <w:rPr>
          <w:rFonts w:ascii="Times New Roman"/>
          <w:b w:val="false"/>
          <w:i w:val="false"/>
          <w:color w:val="000000"/>
          <w:sz w:val="28"/>
        </w:rPr>
        <w:t>
      шағын және микрокәсіпкерлік субъектілері үшін ERP жүйесін енгізу;</w:t>
      </w:r>
    </w:p>
    <w:p>
      <w:pPr>
        <w:spacing w:after="0"/>
        <w:ind w:left="0"/>
        <w:jc w:val="both"/>
      </w:pPr>
      <w:r>
        <w:rPr>
          <w:rFonts w:ascii="Times New Roman"/>
          <w:b w:val="false"/>
          <w:i w:val="false"/>
          <w:color w:val="000000"/>
          <w:sz w:val="28"/>
        </w:rPr>
        <w:t>
      интернет-эквайрингті енгізу;</w:t>
      </w:r>
    </w:p>
    <w:p>
      <w:pPr>
        <w:spacing w:after="0"/>
        <w:ind w:left="0"/>
        <w:jc w:val="both"/>
      </w:pPr>
      <w:r>
        <w:rPr>
          <w:rFonts w:ascii="Times New Roman"/>
          <w:b w:val="false"/>
          <w:i w:val="false"/>
          <w:color w:val="000000"/>
          <w:sz w:val="28"/>
        </w:rPr>
        <w:t>
      басқару есебін цифрландыру;</w:t>
      </w:r>
    </w:p>
    <w:p>
      <w:pPr>
        <w:spacing w:after="0"/>
        <w:ind w:left="0"/>
        <w:jc w:val="both"/>
      </w:pPr>
      <w:r>
        <w:rPr>
          <w:rFonts w:ascii="Times New Roman"/>
          <w:b w:val="false"/>
          <w:i w:val="false"/>
          <w:color w:val="000000"/>
          <w:sz w:val="28"/>
        </w:rPr>
        <w:t>
      персоналды басқаруды жетілдіру модульдерін қамтиды.</w:t>
      </w:r>
    </w:p>
    <w:bookmarkStart w:name="z703" w:id="526"/>
    <w:p>
      <w:pPr>
        <w:spacing w:after="0"/>
        <w:ind w:left="0"/>
        <w:jc w:val="both"/>
      </w:pPr>
      <w:r>
        <w:rPr>
          <w:rFonts w:ascii="Times New Roman"/>
          <w:b w:val="false"/>
          <w:i w:val="false"/>
          <w:color w:val="000000"/>
          <w:sz w:val="28"/>
        </w:rPr>
        <w:t>
      87. "Салалық ерекшелікке сәйкес кәсіпкерлік дағдыларды дамыту" функционалдық бағыты мынадай:</w:t>
      </w:r>
    </w:p>
    <w:bookmarkEnd w:id="526"/>
    <w:p>
      <w:pPr>
        <w:spacing w:after="0"/>
        <w:ind w:left="0"/>
        <w:jc w:val="both"/>
      </w:pPr>
      <w:r>
        <w:rPr>
          <w:rFonts w:ascii="Times New Roman"/>
          <w:b w:val="false"/>
          <w:i w:val="false"/>
          <w:color w:val="000000"/>
          <w:sz w:val="28"/>
        </w:rPr>
        <w:t>
      салалық ерекшелігіне сәйкес бизнесті пен персоналды басқару модельдері;</w:t>
      </w:r>
    </w:p>
    <w:p>
      <w:pPr>
        <w:spacing w:after="0"/>
        <w:ind w:left="0"/>
        <w:jc w:val="both"/>
      </w:pPr>
      <w:r>
        <w:rPr>
          <w:rFonts w:ascii="Times New Roman"/>
          <w:b w:val="false"/>
          <w:i w:val="false"/>
          <w:color w:val="000000"/>
          <w:sz w:val="28"/>
        </w:rPr>
        <w:t>
      кәсіпкерлік қызметтің өндірістік және салықтық шығасыларын төмендету;</w:t>
      </w:r>
    </w:p>
    <w:p>
      <w:pPr>
        <w:spacing w:after="0"/>
        <w:ind w:left="0"/>
        <w:jc w:val="both"/>
      </w:pPr>
      <w:r>
        <w:rPr>
          <w:rFonts w:ascii="Times New Roman"/>
          <w:b w:val="false"/>
          <w:i w:val="false"/>
          <w:color w:val="000000"/>
          <w:sz w:val="28"/>
        </w:rPr>
        <w:t>
      кәсіпкерлік қызметті реттейтін заңнаманы зерделеу;</w:t>
      </w:r>
    </w:p>
    <w:p>
      <w:pPr>
        <w:spacing w:after="0"/>
        <w:ind w:left="0"/>
        <w:jc w:val="both"/>
      </w:pPr>
      <w:r>
        <w:rPr>
          <w:rFonts w:ascii="Times New Roman"/>
          <w:b w:val="false"/>
          <w:i w:val="false"/>
          <w:color w:val="000000"/>
          <w:sz w:val="28"/>
        </w:rPr>
        <w:t>
      қызметкерлердің біліктілігін арттыру;</w:t>
      </w:r>
    </w:p>
    <w:p>
      <w:pPr>
        <w:spacing w:after="0"/>
        <w:ind w:left="0"/>
        <w:jc w:val="both"/>
      </w:pPr>
      <w:r>
        <w:rPr>
          <w:rFonts w:ascii="Times New Roman"/>
          <w:b w:val="false"/>
          <w:i w:val="false"/>
          <w:color w:val="000000"/>
          <w:sz w:val="28"/>
        </w:rPr>
        <w:t>
      сатуды басқару;</w:t>
      </w:r>
    </w:p>
    <w:p>
      <w:pPr>
        <w:spacing w:after="0"/>
        <w:ind w:left="0"/>
        <w:jc w:val="both"/>
      </w:pPr>
      <w:r>
        <w:rPr>
          <w:rFonts w:ascii="Times New Roman"/>
          <w:b w:val="false"/>
          <w:i w:val="false"/>
          <w:color w:val="000000"/>
          <w:sz w:val="28"/>
        </w:rPr>
        <w:t>
      өткізу нарығын кеңейту модульдерін қамтиды.</w:t>
      </w:r>
    </w:p>
    <w:bookmarkStart w:name="z704" w:id="527"/>
    <w:p>
      <w:pPr>
        <w:spacing w:after="0"/>
        <w:ind w:left="0"/>
        <w:jc w:val="both"/>
      </w:pPr>
      <w:r>
        <w:rPr>
          <w:rFonts w:ascii="Times New Roman"/>
          <w:b w:val="false"/>
          <w:i w:val="false"/>
          <w:color w:val="000000"/>
          <w:sz w:val="28"/>
        </w:rPr>
        <w:t>
      88. Әрбір функционалдық бағыт бойынша оқыту мынадай:</w:t>
      </w:r>
    </w:p>
    <w:bookmarkEnd w:id="527"/>
    <w:p>
      <w:pPr>
        <w:spacing w:after="0"/>
        <w:ind w:left="0"/>
        <w:jc w:val="both"/>
      </w:pPr>
      <w:r>
        <w:rPr>
          <w:rFonts w:ascii="Times New Roman"/>
          <w:b w:val="false"/>
          <w:i w:val="false"/>
          <w:color w:val="000000"/>
          <w:sz w:val="28"/>
        </w:rPr>
        <w:t>
      1) бизнестің салалық ерекшелігіне сәйкес оқу-консультациялық жоспар құра отырып, ұзақтығы 1 (бір) айдан кем емес модульдік оқыту;</w:t>
      </w:r>
    </w:p>
    <w:p>
      <w:pPr>
        <w:spacing w:after="0"/>
        <w:ind w:left="0"/>
        <w:jc w:val="both"/>
      </w:pPr>
      <w:r>
        <w:rPr>
          <w:rFonts w:ascii="Times New Roman"/>
          <w:b w:val="false"/>
          <w:i w:val="false"/>
          <w:color w:val="000000"/>
          <w:sz w:val="28"/>
        </w:rPr>
        <w:t>
      2) алған білімді игеру және кәсіпорын қызметіне өзгерістерді іс жүзінде енгізу процесін ұзақтығы 1 (бір) айдан кем емес онлайн-сүйемелдеу (алдыңғы кезеңмен қатар жүргізілуі мүмкін);</w:t>
      </w:r>
    </w:p>
    <w:p>
      <w:pPr>
        <w:spacing w:after="0"/>
        <w:ind w:left="0"/>
        <w:jc w:val="both"/>
      </w:pPr>
      <w:r>
        <w:rPr>
          <w:rFonts w:ascii="Times New Roman"/>
          <w:b w:val="false"/>
          <w:i w:val="false"/>
          <w:color w:val="000000"/>
          <w:sz w:val="28"/>
        </w:rPr>
        <w:t>
      3) бизнес-процестерді басқару және оларды цифрландыру жүйесін жетілдіру бойынша ұзақтығы 1 (бір) айдан кем емес консультациялық көрсетілетін қызметтер (алдыңғы кезеңдер аяқталғаннан кейін) кезеңдерін көздейді.</w:t>
      </w:r>
    </w:p>
    <w:bookmarkStart w:name="z705" w:id="528"/>
    <w:p>
      <w:pPr>
        <w:spacing w:after="0"/>
        <w:ind w:left="0"/>
        <w:jc w:val="both"/>
      </w:pPr>
      <w:r>
        <w:rPr>
          <w:rFonts w:ascii="Times New Roman"/>
          <w:b w:val="false"/>
          <w:i w:val="false"/>
          <w:color w:val="000000"/>
          <w:sz w:val="28"/>
        </w:rPr>
        <w:t>
      89. Бизнестің салалық ерекшелігіне сәйкес оқу-консультациялық жоспар құра отырып, модульдік оқытуды көздейтін кезең онлайн және/немесе офлайн форматтарда өткізіледі.</w:t>
      </w:r>
    </w:p>
    <w:bookmarkEnd w:id="528"/>
    <w:p>
      <w:pPr>
        <w:spacing w:after="0"/>
        <w:ind w:left="0"/>
        <w:jc w:val="both"/>
      </w:pPr>
      <w:r>
        <w:rPr>
          <w:rFonts w:ascii="Times New Roman"/>
          <w:b w:val="false"/>
          <w:i w:val="false"/>
          <w:color w:val="000000"/>
          <w:sz w:val="28"/>
        </w:rPr>
        <w:t>
      Онлайн форматта оқыту қаржылай емес қолдау операторының веб-порталы және/немесе атаулы оқыту операторының және/немесе консультациялық көрсетілетін қызметтерді беруші компаниялардың ақпараттық ресурстары арқылы жүргізіледі.</w:t>
      </w:r>
    </w:p>
    <w:p>
      <w:pPr>
        <w:spacing w:after="0"/>
        <w:ind w:left="0"/>
        <w:jc w:val="both"/>
      </w:pPr>
      <w:r>
        <w:rPr>
          <w:rFonts w:ascii="Times New Roman"/>
          <w:b w:val="false"/>
          <w:i w:val="false"/>
          <w:color w:val="000000"/>
          <w:sz w:val="28"/>
        </w:rPr>
        <w:t>
      Офлайн форматта оқыту КҚКО-да немесе қаржылай емес қолдау операторының және/немесе атаулы оқыту операторының және/немесе консультациялық көрсетілетін қызметтерді беруші компаниялардың өзге де  үй-жайларында жүргізіледі.</w:t>
      </w:r>
    </w:p>
    <w:bookmarkStart w:name="z706" w:id="529"/>
    <w:p>
      <w:pPr>
        <w:spacing w:after="0"/>
        <w:ind w:left="0"/>
        <w:jc w:val="both"/>
      </w:pPr>
      <w:r>
        <w:rPr>
          <w:rFonts w:ascii="Times New Roman"/>
          <w:b w:val="false"/>
          <w:i w:val="false"/>
          <w:color w:val="000000"/>
          <w:sz w:val="28"/>
        </w:rPr>
        <w:t>
      90. Алған білімді игеру және кәсіпорын қызметіне өзгерістерді іс жүзінде енгізу процесін онлайн-сүйемелдеуді көздейтін кезең консультациялық көрсетілетін қызметтерді беруші компанияның өтініш берушіге тікелей консультация беруі арқылы жүргізіледі.</w:t>
      </w:r>
    </w:p>
    <w:bookmarkEnd w:id="529"/>
    <w:bookmarkStart w:name="z707" w:id="530"/>
    <w:p>
      <w:pPr>
        <w:spacing w:after="0"/>
        <w:ind w:left="0"/>
        <w:jc w:val="both"/>
      </w:pPr>
      <w:r>
        <w:rPr>
          <w:rFonts w:ascii="Times New Roman"/>
          <w:b w:val="false"/>
          <w:i w:val="false"/>
          <w:color w:val="000000"/>
          <w:sz w:val="28"/>
        </w:rPr>
        <w:t>
      91. Бизнес-процестерді басқару және оларды цифрландыру жүйесін жетілдіру жөніндегі консультациялық көрсетілетін қызметтерді көздейтін кезең өтініш берушіге онлайн-консультация беру және өтініш берушілердің объектілеріне консультациялық көрсетілетін қызметтерді беруші компаниялардың шығуы арқылы жүргізіледі.</w:t>
      </w:r>
    </w:p>
    <w:bookmarkEnd w:id="530"/>
    <w:bookmarkStart w:name="z708" w:id="531"/>
    <w:p>
      <w:pPr>
        <w:spacing w:after="0"/>
        <w:ind w:left="0"/>
        <w:jc w:val="both"/>
      </w:pPr>
      <w:r>
        <w:rPr>
          <w:rFonts w:ascii="Times New Roman"/>
          <w:b w:val="false"/>
          <w:i w:val="false"/>
          <w:color w:val="000000"/>
          <w:sz w:val="28"/>
        </w:rPr>
        <w:t>
      92. Консультациялық көрсетілетін қызметтерді беруші әр компания офлайн және/немесе онлайн режимде оқытуды жүргізу және консультациялық қызметтерді көрсету және кемінде 20 (жиырма) оқыту бейнеролигін әзірлеу бойынша міндеттемелерді қабылдайды.</w:t>
      </w:r>
    </w:p>
    <w:bookmarkEnd w:id="531"/>
    <w:p>
      <w:pPr>
        <w:spacing w:after="0"/>
        <w:ind w:left="0"/>
        <w:jc w:val="both"/>
      </w:pPr>
      <w:r>
        <w:rPr>
          <w:rFonts w:ascii="Times New Roman"/>
          <w:b w:val="false"/>
          <w:i w:val="false"/>
          <w:color w:val="000000"/>
          <w:sz w:val="28"/>
        </w:rPr>
        <w:t>
      Бейнероликтерде оқыту модульдерінің қысқаша сипаттамасы болуға тиіс.</w:t>
      </w:r>
    </w:p>
    <w:bookmarkStart w:name="z709" w:id="532"/>
    <w:p>
      <w:pPr>
        <w:spacing w:after="0"/>
        <w:ind w:left="0"/>
        <w:jc w:val="both"/>
      </w:pPr>
      <w:r>
        <w:rPr>
          <w:rFonts w:ascii="Times New Roman"/>
          <w:b w:val="false"/>
          <w:i w:val="false"/>
          <w:color w:val="000000"/>
          <w:sz w:val="28"/>
        </w:rPr>
        <w:t>
      93."Атаулы оқыту" құралын көрсетуге өтінім электрондық нысанда беріледі.</w:t>
      </w:r>
    </w:p>
    <w:bookmarkEnd w:id="532"/>
    <w:bookmarkStart w:name="z710" w:id="533"/>
    <w:p>
      <w:pPr>
        <w:spacing w:after="0"/>
        <w:ind w:left="0"/>
        <w:jc w:val="both"/>
      </w:pPr>
      <w:r>
        <w:rPr>
          <w:rFonts w:ascii="Times New Roman"/>
          <w:b w:val="false"/>
          <w:i w:val="false"/>
          <w:color w:val="000000"/>
          <w:sz w:val="28"/>
        </w:rPr>
        <w:t>
      94. Қаржылай емес қолдау операторының веб-порталы арқылы электрондық нысанда "Атаулы оқыту" құралын көрсетуге өтінім беру мынадай тәртіппен жүзеге асырылады:</w:t>
      </w:r>
    </w:p>
    <w:bookmarkEnd w:id="533"/>
    <w:p>
      <w:pPr>
        <w:spacing w:after="0"/>
        <w:ind w:left="0"/>
        <w:jc w:val="both"/>
      </w:pPr>
      <w:r>
        <w:rPr>
          <w:rFonts w:ascii="Times New Roman"/>
          <w:b w:val="false"/>
          <w:i w:val="false"/>
          <w:color w:val="000000"/>
          <w:sz w:val="28"/>
        </w:rPr>
        <w:t>
      1) өтініш беруші қаржылай емес қолдау операторының веб-порталында тіркеледі және өзінің жеке кабинетін құрады;</w:t>
      </w:r>
    </w:p>
    <w:p>
      <w:pPr>
        <w:spacing w:after="0"/>
        <w:ind w:left="0"/>
        <w:jc w:val="both"/>
      </w:pPr>
      <w:r>
        <w:rPr>
          <w:rFonts w:ascii="Times New Roman"/>
          <w:b w:val="false"/>
          <w:i w:val="false"/>
          <w:color w:val="000000"/>
          <w:sz w:val="28"/>
        </w:rPr>
        <w:t xml:space="preserve">
      2) өтініш беруші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нысанда "Атаулы оқыту" құралын көрсетуге арналған электрондық сауалнама-өтінімді мынадай құжаттардың: </w:t>
      </w:r>
    </w:p>
    <w:p>
      <w:pPr>
        <w:spacing w:after="0"/>
        <w:ind w:left="0"/>
        <w:jc w:val="both"/>
      </w:pPr>
      <w:r>
        <w:rPr>
          <w:rFonts w:ascii="Times New Roman"/>
          <w:b w:val="false"/>
          <w:i w:val="false"/>
          <w:color w:val="000000"/>
          <w:sz w:val="28"/>
        </w:rPr>
        <w:t>
      жеке куәліктің;</w:t>
      </w:r>
    </w:p>
    <w:p>
      <w:pPr>
        <w:spacing w:after="0"/>
        <w:ind w:left="0"/>
        <w:jc w:val="both"/>
      </w:pPr>
      <w:r>
        <w:rPr>
          <w:rFonts w:ascii="Times New Roman"/>
          <w:b w:val="false"/>
          <w:i w:val="false"/>
          <w:color w:val="000000"/>
          <w:sz w:val="28"/>
        </w:rPr>
        <w:t>
      шағын және микрокәсіпкерлік субъектілеріне жататындығы туралы анықтаманың электрондық көшірмелерін қоса бере отырып толтырады.</w:t>
      </w:r>
    </w:p>
    <w:p>
      <w:pPr>
        <w:spacing w:after="0"/>
        <w:ind w:left="0"/>
        <w:jc w:val="both"/>
      </w:pPr>
      <w:r>
        <w:rPr>
          <w:rFonts w:ascii="Times New Roman"/>
          <w:b w:val="false"/>
          <w:i w:val="false"/>
          <w:color w:val="000000"/>
          <w:sz w:val="28"/>
        </w:rPr>
        <w:t>
      3) атаулы оқыту операторы қаржылай емес қолдау операторының веб-порталы арқылы келіп түскен электрондық өтінімді 3 (үш) жұмыс күні ішінде қарайды.</w:t>
      </w:r>
    </w:p>
    <w:p>
      <w:pPr>
        <w:spacing w:after="0"/>
        <w:ind w:left="0"/>
        <w:jc w:val="both"/>
      </w:pPr>
      <w:r>
        <w:rPr>
          <w:rFonts w:ascii="Times New Roman"/>
          <w:b w:val="false"/>
          <w:i w:val="false"/>
          <w:color w:val="000000"/>
          <w:sz w:val="28"/>
        </w:rPr>
        <w:t>
      Электрондық өтінім толық болмаған және/немесе осы Қағидаларға  8-қосымшада баяндалған шарттарға сәйкес келмеген жағдайда, атаулы оқыту операторы өтініш берушіге қаржылай емес қолдау операторының веб-порталындағы жеке кабинетіне дәлелді бас тарту жібереді және/немесе анықталған ескертулерді жою үшін 2 (екі) жұмыс күнін құрайтын мерзім береді.</w:t>
      </w:r>
    </w:p>
    <w:p>
      <w:pPr>
        <w:spacing w:after="0"/>
        <w:ind w:left="0"/>
        <w:jc w:val="both"/>
      </w:pPr>
      <w:r>
        <w:rPr>
          <w:rFonts w:ascii="Times New Roman"/>
          <w:b w:val="false"/>
          <w:i w:val="false"/>
          <w:color w:val="000000"/>
          <w:sz w:val="28"/>
        </w:rPr>
        <w:t>
      Электрондық өтінім толық және осы Қағидаларға 8-қосымшада баяндалған шарттарға сәйкес келген жағдайда, атаулы оқыту операторы өтініш берушіге "Атаулы оқыту" құралын көрсетуге арналған электрондық өтінімді келісу туралы хабарлама жібереді;</w:t>
      </w:r>
    </w:p>
    <w:p>
      <w:pPr>
        <w:spacing w:after="0"/>
        <w:ind w:left="0"/>
        <w:jc w:val="both"/>
      </w:pPr>
      <w:r>
        <w:rPr>
          <w:rFonts w:ascii="Times New Roman"/>
          <w:b w:val="false"/>
          <w:i w:val="false"/>
          <w:color w:val="000000"/>
          <w:sz w:val="28"/>
        </w:rPr>
        <w:t>
      4) электрондық өтінімді қарау нәтижесі өтініш берушіге қаржылай емес қолдау операторының веб-порталындағы оның жеке кабинетіне өтінім мәртебесі көрсетілген хабарламамен немесе sms-хабар арқылы хабарлама жіберіледі;</w:t>
      </w:r>
    </w:p>
    <w:p>
      <w:pPr>
        <w:spacing w:after="0"/>
        <w:ind w:left="0"/>
        <w:jc w:val="both"/>
      </w:pPr>
      <w:r>
        <w:rPr>
          <w:rFonts w:ascii="Times New Roman"/>
          <w:b w:val="false"/>
          <w:i w:val="false"/>
          <w:color w:val="000000"/>
          <w:sz w:val="28"/>
        </w:rPr>
        <w:t>
      5) атаулы оқыту операторы оқу топтарын қалыптастыру үшін кезектілік тәртібімен мақұлданған өтінімдерді бөледі;</w:t>
      </w:r>
    </w:p>
    <w:p>
      <w:pPr>
        <w:spacing w:after="0"/>
        <w:ind w:left="0"/>
        <w:jc w:val="both"/>
      </w:pPr>
      <w:r>
        <w:rPr>
          <w:rFonts w:ascii="Times New Roman"/>
          <w:b w:val="false"/>
          <w:i w:val="false"/>
          <w:color w:val="000000"/>
          <w:sz w:val="28"/>
        </w:rPr>
        <w:t>
      6) атаулы оқыту операторы "Атаулы оқыту" құралына қатысушылардың тізімін қалыптастырады және оларды тиісті оқыту графигін әзірлеу және бекіту үшін "Атаулы оқыту" құралының функционалдық бағыттарын оқыту модульдеріне сәйкес консультациялық көрсетілетін қызметтерді беруші компанияларға жібереді.</w:t>
      </w:r>
    </w:p>
    <w:bookmarkStart w:name="z711" w:id="534"/>
    <w:p>
      <w:pPr>
        <w:spacing w:after="0"/>
        <w:ind w:left="0"/>
        <w:jc w:val="both"/>
      </w:pPr>
      <w:r>
        <w:rPr>
          <w:rFonts w:ascii="Times New Roman"/>
          <w:b w:val="false"/>
          <w:i w:val="false"/>
          <w:color w:val="000000"/>
          <w:sz w:val="28"/>
        </w:rPr>
        <w:t>
      95. Өтініш беруші "Атаулы оқыту" құралын іске асыруға байланысты мониторинг жүргізу немесе өзге де іс-әрекеттер үшін қажетті барлық мәліметтер мен деректерді ұсыну туралы жазбаша міндеттемеге қол қояды. Өтініш беруші "Атаулы оқыту" құралы шеңберінде атаулы қолдау операторының сұратуы бойынша 2 (екі) жыл ішінде жартыжылдық негізде осы Қағидаларға 9-қосымшаға сәйкес нысанда "Атаулы оқыту" құралы шеңберінде мониторингтік есепті ұсынады.</w:t>
      </w:r>
    </w:p>
    <w:bookmarkEnd w:id="534"/>
    <w:bookmarkStart w:name="z712" w:id="535"/>
    <w:p>
      <w:pPr>
        <w:spacing w:after="0"/>
        <w:ind w:left="0"/>
        <w:jc w:val="both"/>
      </w:pPr>
      <w:r>
        <w:rPr>
          <w:rFonts w:ascii="Times New Roman"/>
          <w:b w:val="false"/>
          <w:i w:val="false"/>
          <w:color w:val="000000"/>
          <w:sz w:val="28"/>
        </w:rPr>
        <w:t>
      96. Өтініш беруші атаулы оқыту операторының веб-порталында көрсетілген қаржылай емес қолдау шараларының сапасына бағалау жүргізеді.</w:t>
      </w:r>
    </w:p>
    <w:bookmarkEnd w:id="535"/>
    <w:bookmarkStart w:name="z713" w:id="536"/>
    <w:p>
      <w:pPr>
        <w:spacing w:after="0"/>
        <w:ind w:left="0"/>
        <w:jc w:val="both"/>
      </w:pPr>
      <w:r>
        <w:rPr>
          <w:rFonts w:ascii="Times New Roman"/>
          <w:b w:val="false"/>
          <w:i w:val="false"/>
          <w:color w:val="000000"/>
          <w:sz w:val="28"/>
        </w:rPr>
        <w:t>
      97. Оқыту және консультациялық қызмет көрсету сапасына қанағаттанбаған жағдайда, өтініш беруші атаулы оқыту операторының веб-порталы арқылы өтініш беру жолымен немесе атаулы оқыту операторының веб-порталында көрсетілген қатынас түрі бойынша қолдау қызметіне жүгіну арқылы консультациялық қызмет беруші компанияның іс-әрекетіне шағымданады.</w:t>
      </w:r>
    </w:p>
    <w:bookmarkEnd w:id="536"/>
    <w:bookmarkStart w:name="z714" w:id="537"/>
    <w:p>
      <w:pPr>
        <w:spacing w:after="0"/>
        <w:ind w:left="0"/>
        <w:jc w:val="both"/>
      </w:pPr>
      <w:r>
        <w:rPr>
          <w:rFonts w:ascii="Times New Roman"/>
          <w:b w:val="false"/>
          <w:i w:val="false"/>
          <w:color w:val="000000"/>
          <w:sz w:val="28"/>
        </w:rPr>
        <w:t>
      98. "Атаулы оқыту" құралын іске асыру жөніндегі көрсетілетін қызметтерді мемлекеттік сатып алу туралы шарт шеңберінде атаулы оқыту операторы тоқсан сайын, есепті кезеңнен кейінгі айдың 15-күнінен кешіктірмей уәкілетті органға көрсетілетін қызметтерді мемлекеттік сатып алу туралы шартта көрсетілген нысан бойынша есеп жібереді.</w:t>
      </w:r>
    </w:p>
    <w:bookmarkEnd w:id="537"/>
    <w:bookmarkStart w:name="z715" w:id="538"/>
    <w:p>
      <w:pPr>
        <w:spacing w:after="0"/>
        <w:ind w:left="0"/>
        <w:jc w:val="left"/>
      </w:pPr>
      <w:r>
        <w:rPr>
          <w:rFonts w:ascii="Times New Roman"/>
          <w:b/>
          <w:i w:val="false"/>
          <w:color w:val="000000"/>
        </w:rPr>
        <w:t xml:space="preserve"> 4-тарау. Кәсіпкерлердің өнімділігін арттыру</w:t>
      </w:r>
    </w:p>
    <w:bookmarkEnd w:id="538"/>
    <w:bookmarkStart w:name="z716" w:id="539"/>
    <w:p>
      <w:pPr>
        <w:spacing w:after="0"/>
        <w:ind w:left="0"/>
        <w:jc w:val="both"/>
      </w:pPr>
      <w:r>
        <w:rPr>
          <w:rFonts w:ascii="Times New Roman"/>
          <w:b w:val="false"/>
          <w:i w:val="false"/>
          <w:color w:val="000000"/>
          <w:sz w:val="28"/>
        </w:rPr>
        <w:t>
      99. "Кәсіпкерлердің өнімділігін арттыру" функционалдық бағыты мынадай:</w:t>
      </w:r>
    </w:p>
    <w:bookmarkEnd w:id="539"/>
    <w:bookmarkStart w:name="z717" w:id="540"/>
    <w:p>
      <w:pPr>
        <w:spacing w:after="0"/>
        <w:ind w:left="0"/>
        <w:jc w:val="both"/>
      </w:pPr>
      <w:r>
        <w:rPr>
          <w:rFonts w:ascii="Times New Roman"/>
          <w:b w:val="false"/>
          <w:i w:val="false"/>
          <w:color w:val="000000"/>
          <w:sz w:val="28"/>
        </w:rPr>
        <w:t>
      1) басқарудың жаңа әдістерін, өндіріс технологияларын енгізу мәселелері бойынша сыртқы консультанттарды тарту (Аға сеньорлар);</w:t>
      </w:r>
    </w:p>
    <w:bookmarkEnd w:id="540"/>
    <w:bookmarkStart w:name="z718" w:id="541"/>
    <w:p>
      <w:pPr>
        <w:spacing w:after="0"/>
        <w:ind w:left="0"/>
        <w:jc w:val="both"/>
      </w:pPr>
      <w:r>
        <w:rPr>
          <w:rFonts w:ascii="Times New Roman"/>
          <w:b w:val="false"/>
          <w:i w:val="false"/>
          <w:color w:val="000000"/>
          <w:sz w:val="28"/>
        </w:rPr>
        <w:t xml:space="preserve">
      2) еуропалық Қайта құру және Даму банкінің Қазақстан Республикасындағы шағын және орта кәсіпкерлікті қолдау жөніндегі іскерлік консультациялық қызметтер бағдарламасы құралдарын қамтиды. </w:t>
      </w:r>
    </w:p>
    <w:bookmarkEnd w:id="541"/>
    <w:bookmarkStart w:name="z719" w:id="542"/>
    <w:p>
      <w:pPr>
        <w:spacing w:after="0"/>
        <w:ind w:left="0"/>
        <w:jc w:val="left"/>
      </w:pPr>
      <w:r>
        <w:rPr>
          <w:rFonts w:ascii="Times New Roman"/>
          <w:b/>
          <w:i w:val="false"/>
          <w:color w:val="000000"/>
        </w:rPr>
        <w:t xml:space="preserve"> 4.1-параграф. Басқарудың жаңа әдістерін, өндіріс технологияларын енгізу мәселелері бойынша сыртқы консультанттарды тарту  (Аға сеньорлар)</w:t>
      </w:r>
    </w:p>
    <w:bookmarkEnd w:id="542"/>
    <w:bookmarkStart w:name="z720" w:id="543"/>
    <w:p>
      <w:pPr>
        <w:spacing w:after="0"/>
        <w:ind w:left="0"/>
        <w:jc w:val="both"/>
      </w:pPr>
      <w:r>
        <w:rPr>
          <w:rFonts w:ascii="Times New Roman"/>
          <w:b w:val="false"/>
          <w:i w:val="false"/>
          <w:color w:val="000000"/>
          <w:sz w:val="28"/>
        </w:rPr>
        <w:t>
      100. "Басқарудың жаңа әдістерін, өндіріс технологияларын енгізу мәселелері бойынша сыртқы консультанттарды тарту" құралын (бұдан әрі – "Аға сеньорлар") Қазақстан Республикасының аумағында қаржылай емес қолдау операторы шетелдік және/немесе отандық консультанттарды, оның ішінде ХШҰ жәрдемімен тарту арқылы іске асырады.</w:t>
      </w:r>
    </w:p>
    <w:bookmarkEnd w:id="543"/>
    <w:p>
      <w:pPr>
        <w:spacing w:after="0"/>
        <w:ind w:left="0"/>
        <w:jc w:val="both"/>
      </w:pPr>
      <w:r>
        <w:rPr>
          <w:rFonts w:ascii="Times New Roman"/>
          <w:b w:val="false"/>
          <w:i w:val="false"/>
          <w:color w:val="000000"/>
          <w:sz w:val="28"/>
        </w:rPr>
        <w:t>
      Коронавирустық инфекцияның таралуына жол бермеу қажеттігіне байланысты 2020 жылы "Аға сеньорлар" құралын қаржылай емес қолдау операторы отандық консультанттарды тарту арқылы іске асырады.</w:t>
      </w:r>
    </w:p>
    <w:bookmarkStart w:name="z721" w:id="544"/>
    <w:p>
      <w:pPr>
        <w:spacing w:after="0"/>
        <w:ind w:left="0"/>
        <w:jc w:val="both"/>
      </w:pPr>
      <w:r>
        <w:rPr>
          <w:rFonts w:ascii="Times New Roman"/>
          <w:b w:val="false"/>
          <w:i w:val="false"/>
          <w:color w:val="000000"/>
          <w:sz w:val="28"/>
        </w:rPr>
        <w:t xml:space="preserve">
      101. "Аға сеньорлар" құралының қатысушылары өз қызметін Бағдарлама шеңберінде экономиканың басым секторларында жүзеге асыратын ШОК субъектілері болып табылады. </w:t>
      </w:r>
    </w:p>
    <w:bookmarkEnd w:id="544"/>
    <w:bookmarkStart w:name="z722" w:id="545"/>
    <w:p>
      <w:pPr>
        <w:spacing w:after="0"/>
        <w:ind w:left="0"/>
        <w:jc w:val="both"/>
      </w:pPr>
      <w:r>
        <w:rPr>
          <w:rFonts w:ascii="Times New Roman"/>
          <w:b w:val="false"/>
          <w:i w:val="false"/>
          <w:color w:val="000000"/>
          <w:sz w:val="28"/>
        </w:rPr>
        <w:t>
      102. "Аға сеньорлар" құралын қаржыландыру Заңның 39-бабы 3-тармағының 36) тармақшасына сәйкес уәкілетті орган мен қаржылай емес қолдау операторы арасында мемлекеттік сатып алу туралы тиісті шарт жасасу жолымен республикалық бюджет қаражаты есебінен жүзеге асырылады.</w:t>
      </w:r>
    </w:p>
    <w:bookmarkEnd w:id="545"/>
    <w:bookmarkStart w:name="z723" w:id="546"/>
    <w:p>
      <w:pPr>
        <w:spacing w:after="0"/>
        <w:ind w:left="0"/>
        <w:jc w:val="both"/>
      </w:pPr>
      <w:r>
        <w:rPr>
          <w:rFonts w:ascii="Times New Roman"/>
          <w:b w:val="false"/>
          <w:i w:val="false"/>
          <w:color w:val="000000"/>
          <w:sz w:val="28"/>
        </w:rPr>
        <w:t>
      103. Уәкілетті орган мен қаржылай емес қолдау операторы арасында жасалатын өтеулі қызмет көрсету туралы шарт жасалғанға дейін "Аға сеньорлар" құралы бойынша қаржылай емес қолдау операторы көрсеткен қаржылай емес қолдау шараларын уәкілетті орган ағымдағы қаржы жылына арналған өтеулі қызмет көрсету туралы жасалған шарт шеңберінде өтейді.</w:t>
      </w:r>
    </w:p>
    <w:bookmarkEnd w:id="546"/>
    <w:bookmarkStart w:name="z724" w:id="547"/>
    <w:p>
      <w:pPr>
        <w:spacing w:after="0"/>
        <w:ind w:left="0"/>
        <w:jc w:val="both"/>
      </w:pPr>
      <w:r>
        <w:rPr>
          <w:rFonts w:ascii="Times New Roman"/>
          <w:b w:val="false"/>
          <w:i w:val="false"/>
          <w:color w:val="000000"/>
          <w:sz w:val="28"/>
        </w:rPr>
        <w:t>
      104. "Аға сеньорлар" құралы жылдық айналымы 5000 (бес мың) айлық есептік көрсеткіштен кем болмайтын ШОК субъектісінің кәсіпорнына сыртқы консультантты тарту арқылы іске асырылады.</w:t>
      </w:r>
    </w:p>
    <w:bookmarkEnd w:id="547"/>
    <w:bookmarkStart w:name="z725" w:id="548"/>
    <w:p>
      <w:pPr>
        <w:spacing w:after="0"/>
        <w:ind w:left="0"/>
        <w:jc w:val="both"/>
      </w:pPr>
      <w:r>
        <w:rPr>
          <w:rFonts w:ascii="Times New Roman"/>
          <w:b w:val="false"/>
          <w:i w:val="false"/>
          <w:color w:val="000000"/>
          <w:sz w:val="28"/>
        </w:rPr>
        <w:t>
      105. "Аға сеньорлар" құралы бойынша сыртқы консультанттарды тарту:</w:t>
      </w:r>
    </w:p>
    <w:bookmarkEnd w:id="548"/>
    <w:p>
      <w:pPr>
        <w:spacing w:after="0"/>
        <w:ind w:left="0"/>
        <w:jc w:val="both"/>
      </w:pPr>
      <w:r>
        <w:rPr>
          <w:rFonts w:ascii="Times New Roman"/>
          <w:b w:val="false"/>
          <w:i w:val="false"/>
          <w:color w:val="000000"/>
          <w:sz w:val="28"/>
        </w:rPr>
        <w:t>
      1) кәсіпорынды дамытудың нақты проблемаларын диагностикалауды және анықтауды;</w:t>
      </w:r>
    </w:p>
    <w:p>
      <w:pPr>
        <w:spacing w:after="0"/>
        <w:ind w:left="0"/>
        <w:jc w:val="both"/>
      </w:pPr>
      <w:r>
        <w:rPr>
          <w:rFonts w:ascii="Times New Roman"/>
          <w:b w:val="false"/>
          <w:i w:val="false"/>
          <w:color w:val="000000"/>
          <w:sz w:val="28"/>
        </w:rPr>
        <w:t>
      2) нақты проблемаларды жою бойынша шешімдер әзірлеуді және практикалық жұмысты;</w:t>
      </w:r>
    </w:p>
    <w:p>
      <w:pPr>
        <w:spacing w:after="0"/>
        <w:ind w:left="0"/>
        <w:jc w:val="both"/>
      </w:pPr>
      <w:r>
        <w:rPr>
          <w:rFonts w:ascii="Times New Roman"/>
          <w:b w:val="false"/>
          <w:i w:val="false"/>
          <w:color w:val="000000"/>
          <w:sz w:val="28"/>
        </w:rPr>
        <w:t>
      3) сыртқы консультанттың мамандануына сәйкес практикалық оқыту (бұдан әрі – семинарлар) жүргізуді көздейді.</w:t>
      </w:r>
    </w:p>
    <w:bookmarkStart w:name="z726" w:id="549"/>
    <w:p>
      <w:pPr>
        <w:spacing w:after="0"/>
        <w:ind w:left="0"/>
        <w:jc w:val="both"/>
      </w:pPr>
      <w:r>
        <w:rPr>
          <w:rFonts w:ascii="Times New Roman"/>
          <w:b w:val="false"/>
          <w:i w:val="false"/>
          <w:color w:val="000000"/>
          <w:sz w:val="28"/>
        </w:rPr>
        <w:t>
      106. Көлік шығыстары мен сыртқы консультанттардың көрсетілетін қызметтеріне ақы төлеу республикалық бюджет қаражаты есебінен жүзеге асырылады.</w:t>
      </w:r>
    </w:p>
    <w:bookmarkEnd w:id="549"/>
    <w:bookmarkStart w:name="z727" w:id="550"/>
    <w:p>
      <w:pPr>
        <w:spacing w:after="0"/>
        <w:ind w:left="0"/>
        <w:jc w:val="both"/>
      </w:pPr>
      <w:r>
        <w:rPr>
          <w:rFonts w:ascii="Times New Roman"/>
          <w:b w:val="false"/>
          <w:i w:val="false"/>
          <w:color w:val="000000"/>
          <w:sz w:val="28"/>
        </w:rPr>
        <w:t>
      107. Сыртқы консультанттардың тәуліктік шығыстары, сондай-ақ олардың Қазақстан Республикасының аумағында тұруы және аудармашылық көрсетілетін қызметтер ШОК субъектісінің меншік қаражаты есебінен жүзеге асырылады.</w:t>
      </w:r>
    </w:p>
    <w:bookmarkEnd w:id="550"/>
    <w:bookmarkStart w:name="z728" w:id="551"/>
    <w:p>
      <w:pPr>
        <w:spacing w:after="0"/>
        <w:ind w:left="0"/>
        <w:jc w:val="both"/>
      </w:pPr>
      <w:r>
        <w:rPr>
          <w:rFonts w:ascii="Times New Roman"/>
          <w:b w:val="false"/>
          <w:i w:val="false"/>
          <w:color w:val="000000"/>
          <w:sz w:val="28"/>
        </w:rPr>
        <w:t>
      108. "Аға сеньорлар" құралын іске асыру мынадай тәртіппен жүзеге асырылады:</w:t>
      </w:r>
    </w:p>
    <w:bookmarkEnd w:id="551"/>
    <w:p>
      <w:pPr>
        <w:spacing w:after="0"/>
        <w:ind w:left="0"/>
        <w:jc w:val="both"/>
      </w:pPr>
      <w:r>
        <w:rPr>
          <w:rFonts w:ascii="Times New Roman"/>
          <w:b w:val="false"/>
          <w:i w:val="false"/>
          <w:color w:val="000000"/>
          <w:sz w:val="28"/>
        </w:rPr>
        <w:t>
      1) қаржылай емес қолдау операторы аға сеньорлардың қызметін үйлестіретін ХШҰ-мен Ынтымақтастық туралы меморандум жасасады;</w:t>
      </w:r>
    </w:p>
    <w:p>
      <w:pPr>
        <w:spacing w:after="0"/>
        <w:ind w:left="0"/>
        <w:jc w:val="both"/>
      </w:pPr>
      <w:r>
        <w:rPr>
          <w:rFonts w:ascii="Times New Roman"/>
          <w:b w:val="false"/>
          <w:i w:val="false"/>
          <w:color w:val="000000"/>
          <w:sz w:val="28"/>
        </w:rPr>
        <w:t>
      2) қаржылай емес қолдау операторы тікелей және/немесе БАҚ арқылы құралды іске асыру шарттары туралы ШОК субъектілерін хабардар етеді;</w:t>
      </w:r>
    </w:p>
    <w:p>
      <w:pPr>
        <w:spacing w:after="0"/>
        <w:ind w:left="0"/>
        <w:jc w:val="both"/>
      </w:pPr>
      <w:r>
        <w:rPr>
          <w:rFonts w:ascii="Times New Roman"/>
          <w:b w:val="false"/>
          <w:i w:val="false"/>
          <w:color w:val="000000"/>
          <w:sz w:val="28"/>
        </w:rPr>
        <w:t>
      3) ШОК субъектісі қаржылай емес қолдау операторының веб-порталы арқылы осы Қағидаларға 10-қосымшаға сәйкес нысанда "Басқарудың жаңа әдістерін, өндіріс технологияларын енгізу мәселелері бойынша сыртқы консультанттарды (Аға сеньорлар) тарту" құралын беруге өтінім береді. ШОК субъектісі ШОК субъектісінің жеке кабинеті құрылатын қаржылай емес қолдау операторының веб-порталында тіркеуден өтеді;</w:t>
      </w:r>
    </w:p>
    <w:p>
      <w:pPr>
        <w:spacing w:after="0"/>
        <w:ind w:left="0"/>
        <w:jc w:val="both"/>
      </w:pPr>
      <w:r>
        <w:rPr>
          <w:rFonts w:ascii="Times New Roman"/>
          <w:b w:val="false"/>
          <w:i w:val="false"/>
          <w:color w:val="000000"/>
          <w:sz w:val="28"/>
        </w:rPr>
        <w:t xml:space="preserve">
      4) қаржылай емес қолдау операторы қаржылай емес қолдау операторының веб-порталы арқылы түскен ШОК субъектісінің өтінімін электронды түрде қарайды және 10 (он) жұмыс күні ішінде өтініш берушіге өтінімнің мәртебесі туралы ақпарат жібереді. Өтінім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баяндалған шарттарға сәйкес келмеген жағдайда, қаржылай емес қолдау операторы 3 (үш) жұмыс күні ішінде өтініш берушіге қаржылай емес қолдау операторының веб-порталындағы жеке кабинетке дәлелді бас тартуды жібереді не анықталған ескертулерді жою үшін 2 (екі) жұмыс күнін құрайтын мерзім береді;</w:t>
      </w:r>
    </w:p>
    <w:p>
      <w:pPr>
        <w:spacing w:after="0"/>
        <w:ind w:left="0"/>
        <w:jc w:val="both"/>
      </w:pPr>
      <w:r>
        <w:rPr>
          <w:rFonts w:ascii="Times New Roman"/>
          <w:b w:val="false"/>
          <w:i w:val="false"/>
          <w:color w:val="000000"/>
          <w:sz w:val="28"/>
        </w:rPr>
        <w:t>
      5) қаржылай емес қолдау операторы мақұлданған өтінімдер бойынша сыртқы консультанттарды, оның ішінде ХШҰ жәрдемімен тартуды қамтамасыз етеді;</w:t>
      </w:r>
    </w:p>
    <w:p>
      <w:pPr>
        <w:spacing w:after="0"/>
        <w:ind w:left="0"/>
        <w:jc w:val="both"/>
      </w:pPr>
      <w:r>
        <w:rPr>
          <w:rFonts w:ascii="Times New Roman"/>
          <w:b w:val="false"/>
          <w:i w:val="false"/>
          <w:color w:val="000000"/>
          <w:sz w:val="28"/>
        </w:rPr>
        <w:t>
      6) "Аға сеньорлар" құралы бойынша қаржылай емес қолдау шараларын ұсыну мерзімі ШОК субъектісінің өтінімі мақұлданған кезден бастап ағымдағы қаржы жылы аяқталғанға дейінгі кезеңді қамтиды;</w:t>
      </w:r>
    </w:p>
    <w:p>
      <w:pPr>
        <w:spacing w:after="0"/>
        <w:ind w:left="0"/>
        <w:jc w:val="both"/>
      </w:pPr>
      <w:r>
        <w:rPr>
          <w:rFonts w:ascii="Times New Roman"/>
          <w:b w:val="false"/>
          <w:i w:val="false"/>
          <w:color w:val="000000"/>
          <w:sz w:val="28"/>
        </w:rPr>
        <w:t>
      7) сыртқы консультанттар өз миссиясы шеңберінде тікелей кәсіпорындарда консультациялар жүргізеді;</w:t>
      </w:r>
    </w:p>
    <w:p>
      <w:pPr>
        <w:spacing w:after="0"/>
        <w:ind w:left="0"/>
        <w:jc w:val="both"/>
      </w:pPr>
      <w:r>
        <w:rPr>
          <w:rFonts w:ascii="Times New Roman"/>
          <w:b w:val="false"/>
          <w:i w:val="false"/>
          <w:color w:val="000000"/>
          <w:sz w:val="28"/>
        </w:rPr>
        <w:t>
      8) сыртқы консультанттың ШОК субъектісінің кәсіпорнында болу мерзімі кемінде 10 (он) жұмыс күнін құрайды.</w:t>
      </w:r>
    </w:p>
    <w:bookmarkStart w:name="z729" w:id="552"/>
    <w:p>
      <w:pPr>
        <w:spacing w:after="0"/>
        <w:ind w:left="0"/>
        <w:jc w:val="both"/>
      </w:pPr>
      <w:r>
        <w:rPr>
          <w:rFonts w:ascii="Times New Roman"/>
          <w:b w:val="false"/>
          <w:i w:val="false"/>
          <w:color w:val="000000"/>
          <w:sz w:val="28"/>
        </w:rPr>
        <w:t xml:space="preserve">
      109. "Аға сеньорлар" құралы бойынша қаржылай емес қолдау шарасын алған ШОК субъектісі қаржылай емес қолдау операторының сұрау салуы бойынша 2 (екі) жыл ішінде жартыжылдық негізде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ныснада ШОК субъектісінің қызметі туралы мониторингтік есепті ұсынады.</w:t>
      </w:r>
    </w:p>
    <w:bookmarkEnd w:id="552"/>
    <w:bookmarkStart w:name="z730" w:id="553"/>
    <w:p>
      <w:pPr>
        <w:spacing w:after="0"/>
        <w:ind w:left="0"/>
        <w:jc w:val="both"/>
      </w:pPr>
      <w:r>
        <w:rPr>
          <w:rFonts w:ascii="Times New Roman"/>
          <w:b w:val="false"/>
          <w:i w:val="false"/>
          <w:color w:val="000000"/>
          <w:sz w:val="28"/>
        </w:rPr>
        <w:t>
      110. Қаржылай емес қолдау операторы ШОК субъектілеріне қаржы жылының он екі айы ішінде "Аға сеньорлар" құралын үздіксіз ұсынуды қамтамасыз етеді.</w:t>
      </w:r>
    </w:p>
    <w:bookmarkEnd w:id="553"/>
    <w:bookmarkStart w:name="z731" w:id="554"/>
    <w:p>
      <w:pPr>
        <w:spacing w:after="0"/>
        <w:ind w:left="0"/>
        <w:jc w:val="both"/>
      </w:pPr>
      <w:r>
        <w:rPr>
          <w:rFonts w:ascii="Times New Roman"/>
          <w:b w:val="false"/>
          <w:i w:val="false"/>
          <w:color w:val="000000"/>
          <w:sz w:val="28"/>
        </w:rPr>
        <w:t>
      111. "Аға сеньорлар" құралы 2020 жылғы 31 желтоқсанға дейін іске асырылады.</w:t>
      </w:r>
    </w:p>
    <w:bookmarkEnd w:id="554"/>
    <w:bookmarkStart w:name="z732" w:id="555"/>
    <w:p>
      <w:pPr>
        <w:spacing w:after="0"/>
        <w:ind w:left="0"/>
        <w:jc w:val="left"/>
      </w:pPr>
      <w:r>
        <w:rPr>
          <w:rFonts w:ascii="Times New Roman"/>
          <w:b/>
          <w:i w:val="false"/>
          <w:color w:val="000000"/>
        </w:rPr>
        <w:t xml:space="preserve"> 4.2-параграф. Еуропалық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w:t>
      </w:r>
    </w:p>
    <w:bookmarkEnd w:id="555"/>
    <w:bookmarkStart w:name="z733" w:id="556"/>
    <w:p>
      <w:pPr>
        <w:spacing w:after="0"/>
        <w:ind w:left="0"/>
        <w:jc w:val="both"/>
      </w:pPr>
      <w:r>
        <w:rPr>
          <w:rFonts w:ascii="Times New Roman"/>
          <w:b w:val="false"/>
          <w:i w:val="false"/>
          <w:color w:val="000000"/>
          <w:sz w:val="28"/>
        </w:rPr>
        <w:t xml:space="preserve">
      112. Еуропалық Қайта құру және Даму банкі (бұдан әрі – ЕҚДБ) сыртқы бизнес-консультанттарды тарту жолымен "Еуропалық Қайта құру және Даму банкінің Қазақстан Республикасының шағын және орта кәсіпкерлігін қолдау жөніндегі іскерлік консультациялық көрсетілетін қызметтері бағдарламасы" (бұдан әрі – ЕҚДБ бағдарламасы) құралын іске асырады. </w:t>
      </w:r>
    </w:p>
    <w:bookmarkEnd w:id="556"/>
    <w:bookmarkStart w:name="z734" w:id="557"/>
    <w:p>
      <w:pPr>
        <w:spacing w:after="0"/>
        <w:ind w:left="0"/>
        <w:jc w:val="both"/>
      </w:pPr>
      <w:r>
        <w:rPr>
          <w:rFonts w:ascii="Times New Roman"/>
          <w:b w:val="false"/>
          <w:i w:val="false"/>
          <w:color w:val="000000"/>
          <w:sz w:val="28"/>
        </w:rPr>
        <w:t>
      113. ЕҚДБ бағдарламасы төрт бағытта іске асырылады:</w:t>
      </w:r>
    </w:p>
    <w:bookmarkEnd w:id="557"/>
    <w:p>
      <w:pPr>
        <w:spacing w:after="0"/>
        <w:ind w:left="0"/>
        <w:jc w:val="both"/>
      </w:pPr>
      <w:r>
        <w:rPr>
          <w:rFonts w:ascii="Times New Roman"/>
          <w:b w:val="false"/>
          <w:i w:val="false"/>
          <w:color w:val="000000"/>
          <w:sz w:val="28"/>
        </w:rPr>
        <w:t>
      1) кәсіпорынның өсуі үшін талап етілетін өзгерістерді енгізу үшін кәсіпорынға консультациялық қызметтерді жеткізуші компанияларды тарту;</w:t>
      </w:r>
    </w:p>
    <w:p>
      <w:pPr>
        <w:spacing w:after="0"/>
        <w:ind w:left="0"/>
        <w:jc w:val="both"/>
      </w:pPr>
      <w:r>
        <w:rPr>
          <w:rFonts w:ascii="Times New Roman"/>
          <w:b w:val="false"/>
          <w:i w:val="false"/>
          <w:color w:val="000000"/>
          <w:sz w:val="28"/>
        </w:rPr>
        <w:t>
      2) кәсіпорындардың өсуі мен дамуына көмек көрсету үшін шетелдік салалық сарапшыларды тарту;</w:t>
      </w:r>
    </w:p>
    <w:p>
      <w:pPr>
        <w:spacing w:after="0"/>
        <w:ind w:left="0"/>
        <w:jc w:val="both"/>
      </w:pPr>
      <w:r>
        <w:rPr>
          <w:rFonts w:ascii="Times New Roman"/>
          <w:b w:val="false"/>
          <w:i w:val="false"/>
          <w:color w:val="000000"/>
          <w:sz w:val="28"/>
        </w:rPr>
        <w:t>
      3) кәсіпкерлер үшін тақырыптық тренингтер, семинарлар, конференциялар және басқа да оқыту іс-шараларын ұйымдастыру және өткізу жолымен ШОК субъектілері үшін консультациялық көрсетілетін қызметтерге нарықтарды дамыту және сұранысты ынталандыру;</w:t>
      </w:r>
    </w:p>
    <w:p>
      <w:pPr>
        <w:spacing w:after="0"/>
        <w:ind w:left="0"/>
        <w:jc w:val="both"/>
      </w:pPr>
      <w:r>
        <w:rPr>
          <w:rFonts w:ascii="Times New Roman"/>
          <w:b w:val="false"/>
          <w:i w:val="false"/>
          <w:color w:val="000000"/>
          <w:sz w:val="28"/>
        </w:rPr>
        <w:t>
      4) жаттықтырушыларға арналған тренингтер сериясын өткізу арқылы жергілікті бизнес-консультанттардың құзыретін дамыту.</w:t>
      </w:r>
    </w:p>
    <w:bookmarkStart w:name="z735" w:id="558"/>
    <w:p>
      <w:pPr>
        <w:spacing w:after="0"/>
        <w:ind w:left="0"/>
        <w:jc w:val="both"/>
      </w:pPr>
      <w:r>
        <w:rPr>
          <w:rFonts w:ascii="Times New Roman"/>
          <w:b w:val="false"/>
          <w:i w:val="false"/>
          <w:color w:val="000000"/>
          <w:sz w:val="28"/>
        </w:rPr>
        <w:t>
      114. ЕҚДБ бағдарламасын қаржыландыру уәкілетті орган мен ЕҚДБ арасында тиісті шарт жасасу жолымен республикалық бюджет қаражаты есебінен жүзеге асырылады.</w:t>
      </w:r>
    </w:p>
    <w:bookmarkEnd w:id="558"/>
    <w:bookmarkStart w:name="z736" w:id="559"/>
    <w:p>
      <w:pPr>
        <w:spacing w:after="0"/>
        <w:ind w:left="0"/>
        <w:jc w:val="both"/>
      </w:pPr>
      <w:r>
        <w:rPr>
          <w:rFonts w:ascii="Times New Roman"/>
          <w:b w:val="false"/>
          <w:i w:val="false"/>
          <w:color w:val="000000"/>
          <w:sz w:val="28"/>
        </w:rPr>
        <w:t>
      115. ЕҚДБ бағдарламасы бойынша сыртқы консультанттарды тарту жөніндегі шығыстарды төлеу бірлесіп қаржыландыру қағидаты бойынша республикалық бюджет қаражаты және ШОК субъектілерінің меншікті қаражаты есебінен жүзеге асырылады.</w:t>
      </w:r>
    </w:p>
    <w:bookmarkEnd w:id="559"/>
    <w:bookmarkStart w:name="z737" w:id="560"/>
    <w:p>
      <w:pPr>
        <w:spacing w:after="0"/>
        <w:ind w:left="0"/>
        <w:jc w:val="both"/>
      </w:pPr>
      <w:r>
        <w:rPr>
          <w:rFonts w:ascii="Times New Roman"/>
          <w:b w:val="false"/>
          <w:i w:val="false"/>
          <w:color w:val="000000"/>
          <w:sz w:val="28"/>
        </w:rPr>
        <w:t>
      116. ЕҚДБ консультациялық қызметтерді жеткізуші компаниялар мен жоғары білікті шетелдік сарапшыларды консультациялық жобаларды іске асыруға тарту арқылы ШОК субъектілеріне үздіксіз қолдау көрсетуді қамтамасыз етеді.</w:t>
      </w:r>
    </w:p>
    <w:bookmarkEnd w:id="560"/>
    <w:bookmarkStart w:name="z738" w:id="561"/>
    <w:p>
      <w:pPr>
        <w:spacing w:after="0"/>
        <w:ind w:left="0"/>
        <w:jc w:val="both"/>
      </w:pPr>
      <w:r>
        <w:rPr>
          <w:rFonts w:ascii="Times New Roman"/>
          <w:b w:val="false"/>
          <w:i w:val="false"/>
          <w:color w:val="000000"/>
          <w:sz w:val="28"/>
        </w:rPr>
        <w:t>
      117. ЕҚДБ бағдарламасының қатысушылары базалық және қосымша өлшемшарттарға сәйкес келетін кәсіпорындар болып табылады.</w:t>
      </w:r>
    </w:p>
    <w:bookmarkEnd w:id="561"/>
    <w:p>
      <w:pPr>
        <w:spacing w:after="0"/>
        <w:ind w:left="0"/>
        <w:jc w:val="both"/>
      </w:pPr>
      <w:r>
        <w:rPr>
          <w:rFonts w:ascii="Times New Roman"/>
          <w:b w:val="false"/>
          <w:i w:val="false"/>
          <w:color w:val="000000"/>
          <w:sz w:val="28"/>
        </w:rPr>
        <w:t>
      Іріктеудің базалық өлшемшарттары:</w:t>
      </w:r>
    </w:p>
    <w:p>
      <w:pPr>
        <w:spacing w:after="0"/>
        <w:ind w:left="0"/>
        <w:jc w:val="both"/>
      </w:pPr>
      <w:r>
        <w:rPr>
          <w:rFonts w:ascii="Times New Roman"/>
          <w:b w:val="false"/>
          <w:i w:val="false"/>
          <w:color w:val="000000"/>
          <w:sz w:val="28"/>
        </w:rPr>
        <w:t>
      1) кәсіпорынның мөлшері – жергілікті консультанттармен жобалар үшін 250 қызметкерге дейін және халықаралық сарапшылармен жобалар үшін 500 қызметкерге дейін;</w:t>
      </w:r>
    </w:p>
    <w:p>
      <w:pPr>
        <w:spacing w:after="0"/>
        <w:ind w:left="0"/>
        <w:jc w:val="both"/>
      </w:pPr>
      <w:r>
        <w:rPr>
          <w:rFonts w:ascii="Times New Roman"/>
          <w:b w:val="false"/>
          <w:i w:val="false"/>
          <w:color w:val="000000"/>
          <w:sz w:val="28"/>
        </w:rPr>
        <w:t>
      2) меншік нысаны – 49 %-дан аспайтын шетелдік капитал қатысатын жеке кәсіпорын;</w:t>
      </w:r>
    </w:p>
    <w:p>
      <w:pPr>
        <w:spacing w:after="0"/>
        <w:ind w:left="0"/>
        <w:jc w:val="both"/>
      </w:pPr>
      <w:r>
        <w:rPr>
          <w:rFonts w:ascii="Times New Roman"/>
          <w:b w:val="false"/>
          <w:i w:val="false"/>
          <w:color w:val="000000"/>
          <w:sz w:val="28"/>
        </w:rPr>
        <w:t>
      3) қызмет саласы – экономиканың басым секторларындағы не моноқалалардағы, шағын қалалардағы және ауылдық елді мекендердегі салалық шектеусіз қызмет;</w:t>
      </w:r>
    </w:p>
    <w:p>
      <w:pPr>
        <w:spacing w:after="0"/>
        <w:ind w:left="0"/>
        <w:jc w:val="both"/>
      </w:pPr>
      <w:r>
        <w:rPr>
          <w:rFonts w:ascii="Times New Roman"/>
          <w:b w:val="false"/>
          <w:i w:val="false"/>
          <w:color w:val="000000"/>
          <w:sz w:val="28"/>
        </w:rPr>
        <w:t>
      4) бизнесті жүргізудің табысты тәжірибесі – өтінім беру кезінде 2 (екі) жыл (арнайы бастамаларды қоспағанда);</w:t>
      </w:r>
    </w:p>
    <w:p>
      <w:pPr>
        <w:spacing w:after="0"/>
        <w:ind w:left="0"/>
        <w:jc w:val="both"/>
      </w:pPr>
      <w:r>
        <w:rPr>
          <w:rFonts w:ascii="Times New Roman"/>
          <w:b w:val="false"/>
          <w:i w:val="false"/>
          <w:color w:val="000000"/>
          <w:sz w:val="28"/>
        </w:rPr>
        <w:t>
      5) ЕҚДБ бағдарламасына қатысуға арналған өтінім беру құжаттамасының толық топтамасы: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нысанда "ЕҚДБ бағдарламасы" құралын ұсынуға арналған өтінімнің толтырылған түпнұсқасын; </w:t>
      </w:r>
    </w:p>
    <w:p>
      <w:pPr>
        <w:spacing w:after="0"/>
        <w:ind w:left="0"/>
        <w:jc w:val="both"/>
      </w:pPr>
      <w:r>
        <w:rPr>
          <w:rFonts w:ascii="Times New Roman"/>
          <w:b w:val="false"/>
          <w:i w:val="false"/>
          <w:color w:val="000000"/>
          <w:sz w:val="28"/>
        </w:rPr>
        <w:t>
      кәсіпорынның құрылтай құжаттарының көшірмелерін;</w:t>
      </w:r>
    </w:p>
    <w:p>
      <w:pPr>
        <w:spacing w:after="0"/>
        <w:ind w:left="0"/>
        <w:jc w:val="both"/>
      </w:pPr>
      <w:r>
        <w:rPr>
          <w:rFonts w:ascii="Times New Roman"/>
          <w:b w:val="false"/>
          <w:i w:val="false"/>
          <w:color w:val="000000"/>
          <w:sz w:val="28"/>
        </w:rPr>
        <w:t>
      өткен толық екі жыл үшін және өтінім беру кезіндегі соңғы есепті кезең үшін қаржылық есептердің көшірмелерін қамтиды.</w:t>
      </w:r>
    </w:p>
    <w:bookmarkStart w:name="z739" w:id="562"/>
    <w:p>
      <w:pPr>
        <w:spacing w:after="0"/>
        <w:ind w:left="0"/>
        <w:jc w:val="both"/>
      </w:pPr>
      <w:r>
        <w:rPr>
          <w:rFonts w:ascii="Times New Roman"/>
          <w:b w:val="false"/>
          <w:i w:val="false"/>
          <w:color w:val="000000"/>
          <w:sz w:val="28"/>
        </w:rPr>
        <w:t>
      118. Қатысушыларды іріктеудің қосымша өлшемшарттары (осы өлшемшарттарға сәйкестігін ЕҚДБ-ның кәсіпорынды қарап-тексеру және диагностикалау жөніндегі стандартты рәсімдері орындалғаннан кейін ЕҚДБ-ның жергілікті мамандар тобы бағалайды):</w:t>
      </w:r>
    </w:p>
    <w:bookmarkEnd w:id="562"/>
    <w:p>
      <w:pPr>
        <w:spacing w:after="0"/>
        <w:ind w:left="0"/>
        <w:jc w:val="both"/>
      </w:pPr>
      <w:r>
        <w:rPr>
          <w:rFonts w:ascii="Times New Roman"/>
          <w:b w:val="false"/>
          <w:i w:val="false"/>
          <w:color w:val="000000"/>
          <w:sz w:val="28"/>
        </w:rPr>
        <w:t>
      1) өміршеңдік – көрнекі бәсекелестік артықшылықтардың болуы тұрғысынан одан әрі өсу үшін әлеуеті, табыстылық (жалпы оң пайда), консультациялық жобаларды енгізу және олардың нәтижелерін қолдану үшін жеткілікті қаржылық және операциялық ресурстардың болуы. ЕҚДБ банкроттыққа жуық жағдайда тұрған немесе толық қайта құрылымдауды талап ететін кәсіпорындарға қолдау көрсетпейді;</w:t>
      </w:r>
    </w:p>
    <w:p>
      <w:pPr>
        <w:spacing w:after="0"/>
        <w:ind w:left="0"/>
        <w:jc w:val="both"/>
      </w:pPr>
      <w:r>
        <w:rPr>
          <w:rFonts w:ascii="Times New Roman"/>
          <w:b w:val="false"/>
          <w:i w:val="false"/>
          <w:color w:val="000000"/>
          <w:sz w:val="28"/>
        </w:rPr>
        <w:t>
      2) басшылық тарапынан қарым-қатынас – ЕҚДБ мамандарымен және консалтингтік компаниямен ынтымақтастыққа әзірлік;</w:t>
      </w:r>
    </w:p>
    <w:p>
      <w:pPr>
        <w:spacing w:after="0"/>
        <w:ind w:left="0"/>
        <w:jc w:val="both"/>
      </w:pPr>
      <w:r>
        <w:rPr>
          <w:rFonts w:ascii="Times New Roman"/>
          <w:b w:val="false"/>
          <w:i w:val="false"/>
          <w:color w:val="000000"/>
          <w:sz w:val="28"/>
        </w:rPr>
        <w:t>
      3) жоғары бедел/парасаттылық – кәсіпорын мен оның басшылығы сенімге және жоғары беделге ие болуға тиіс;</w:t>
      </w:r>
    </w:p>
    <w:p>
      <w:pPr>
        <w:spacing w:after="0"/>
        <w:ind w:left="0"/>
        <w:jc w:val="both"/>
      </w:pPr>
      <w:r>
        <w:rPr>
          <w:rFonts w:ascii="Times New Roman"/>
          <w:b w:val="false"/>
          <w:i w:val="false"/>
          <w:color w:val="000000"/>
          <w:sz w:val="28"/>
        </w:rPr>
        <w:t>
      4) штаттан тыс консультанттармен жұмыс тәжірибесі – іскерлік консультациялық көрсетілетін қызметтер алуға нақты қажеттілік, сондай-ақ штаттан тыс консультанттармен жұмыс тәжірибесі аз болған немесе осындай тәжірибесі болмаған кезде және (немесе) жобаны толық көлемде қаржыландыру үшін қаражат болмағанда алған қолдауды қолдану қабілеті;</w:t>
      </w:r>
    </w:p>
    <w:p>
      <w:pPr>
        <w:spacing w:after="0"/>
        <w:ind w:left="0"/>
        <w:jc w:val="both"/>
      </w:pPr>
      <w:r>
        <w:rPr>
          <w:rFonts w:ascii="Times New Roman"/>
          <w:b w:val="false"/>
          <w:i w:val="false"/>
          <w:color w:val="000000"/>
          <w:sz w:val="28"/>
        </w:rPr>
        <w:t>
      5) қаржылық міндеттемелер – кәсіпорын дайын болуы және жобаны іске асырудың жалпы құнының 25-75 %-ын төлеуге мүмкіндігі болуы мүмкін.</w:t>
      </w:r>
    </w:p>
    <w:bookmarkStart w:name="z740" w:id="563"/>
    <w:p>
      <w:pPr>
        <w:spacing w:after="0"/>
        <w:ind w:left="0"/>
        <w:jc w:val="both"/>
      </w:pPr>
      <w:r>
        <w:rPr>
          <w:rFonts w:ascii="Times New Roman"/>
          <w:b w:val="false"/>
          <w:i w:val="false"/>
          <w:color w:val="000000"/>
          <w:sz w:val="28"/>
        </w:rPr>
        <w:t>
      119. ЕҚДБ бағдарламасы бойынша сыртқы консультанттарды тарта отырып, алдыңғы қатарлы кәсіпорындардың консультациялық жобаларын ұйымдастыру және бірлесіп қаржыландыру мынадай тәртіппен жүзеге асырылады:</w:t>
      </w:r>
    </w:p>
    <w:bookmarkEnd w:id="563"/>
    <w:p>
      <w:pPr>
        <w:spacing w:after="0"/>
        <w:ind w:left="0"/>
        <w:jc w:val="both"/>
      </w:pPr>
      <w:r>
        <w:rPr>
          <w:rFonts w:ascii="Times New Roman"/>
          <w:b w:val="false"/>
          <w:i w:val="false"/>
          <w:color w:val="000000"/>
          <w:sz w:val="28"/>
        </w:rPr>
        <w:t>
      1) ЕҚДБ біліктілік алдындағы іріктеуді жүргізеді және ЕҚДБ бағдарламасы шеңберінде жобаларды іске асыруға қойылатын талаптарға жауап беретін консультациялық көрсетілетін қызметтерді берушілер дерекқорын жүргізеді;</w:t>
      </w:r>
    </w:p>
    <w:p>
      <w:pPr>
        <w:spacing w:after="0"/>
        <w:ind w:left="0"/>
        <w:jc w:val="both"/>
      </w:pPr>
      <w:r>
        <w:rPr>
          <w:rFonts w:ascii="Times New Roman"/>
          <w:b w:val="false"/>
          <w:i w:val="false"/>
          <w:color w:val="000000"/>
          <w:sz w:val="28"/>
        </w:rPr>
        <w:t>
      2) консультанттар өздерінің нақты бейіндегі консультациялық қызметтер көрсету және нақты білім салаларында жұмыс істеуі үшін біліктілігінің бар-жоғы тұрғысынан мынадай бағалаудан өтеді:</w:t>
      </w:r>
    </w:p>
    <w:p>
      <w:pPr>
        <w:spacing w:after="0"/>
        <w:ind w:left="0"/>
        <w:jc w:val="both"/>
      </w:pPr>
      <w:r>
        <w:rPr>
          <w:rFonts w:ascii="Times New Roman"/>
          <w:b w:val="false"/>
          <w:i w:val="false"/>
          <w:color w:val="000000"/>
          <w:sz w:val="28"/>
        </w:rPr>
        <w:t>
      а) жұмыс тәжірибесі – компания қызметінің сипаттамасы, оның мемлекеттік тізілімде тіркелгені туралы куәліктің көшірмесі, меншік құқығы туралы куәлік (жарғыдан және (немесе) құрылтай шарттарынан үзінділер), егер бұл қолданылса, ең кемі алдыңғы екі жыл үшін жылдық қаржылық есептілік (пайда мен шығындар туралы есеп, ақша қаражатының қозғалысы туралы есеп, баланс), консультациялық көрсетілетін қызметтер түрлері бойынша бөліністе, ақы төлеу мөлшерлемелерін көрсете отырып, компанияның/жеке консультанттың мамандануының сипаттамасы (адам-күндермен);</w:t>
      </w:r>
    </w:p>
    <w:p>
      <w:pPr>
        <w:spacing w:after="0"/>
        <w:ind w:left="0"/>
        <w:jc w:val="both"/>
      </w:pPr>
      <w:r>
        <w:rPr>
          <w:rFonts w:ascii="Times New Roman"/>
          <w:b w:val="false"/>
          <w:i w:val="false"/>
          <w:color w:val="000000"/>
          <w:sz w:val="28"/>
        </w:rPr>
        <w:t>
      б) клиентпен жұмыс істеу және ұсынымдар – клиент компаниядан алынған консультациялық жобалар басшыларының пікірлері мен ұсынымдарын және байланыс деректерін қоса алғанда, соңғы 2 жылда іске асырылған жобалардың сипаттамасы (консалтингтік компанияның мамандануы шеңберінде);</w:t>
      </w:r>
    </w:p>
    <w:p>
      <w:pPr>
        <w:spacing w:after="0"/>
        <w:ind w:left="0"/>
        <w:jc w:val="both"/>
      </w:pPr>
      <w:r>
        <w:rPr>
          <w:rFonts w:ascii="Times New Roman"/>
          <w:b w:val="false"/>
          <w:i w:val="false"/>
          <w:color w:val="000000"/>
          <w:sz w:val="28"/>
        </w:rPr>
        <w:t>
      в) кадрлармен жасақталуы – барлық консультанттармен әңгімелесу және олардың түйіндемелерін зерделеу;</w:t>
      </w:r>
    </w:p>
    <w:p>
      <w:pPr>
        <w:spacing w:after="0"/>
        <w:ind w:left="0"/>
        <w:jc w:val="both"/>
      </w:pPr>
      <w:r>
        <w:rPr>
          <w:rFonts w:ascii="Times New Roman"/>
          <w:b w:val="false"/>
          <w:i w:val="false"/>
          <w:color w:val="000000"/>
          <w:sz w:val="28"/>
        </w:rPr>
        <w:t>
      3) кәсіпорынның қажеттілігі айқындалғаннан және жобаны орындау үшін белгіленген нысан бойынша консультациялық қызметтер көрсетуге техникалық тапсырма дайындалғаннан кейін ЕҚДБ бағдарламасы шеңберінде белгіленген талаптарға жауап беретін консалтингтік компаниялардың коммерциялық ұсыныстарына сұрау салу жүргізілуі мүмкін. Консультантты таңдауды кәсіпорынның өзі жүзеге асырады. Консультанттарға бірінші жоба сәтті іске асырылғанға дейін басқа жобаларды қатар орындауға тыйым салынады;</w:t>
      </w:r>
    </w:p>
    <w:p>
      <w:pPr>
        <w:spacing w:after="0"/>
        <w:ind w:left="0"/>
        <w:jc w:val="both"/>
      </w:pPr>
      <w:r>
        <w:rPr>
          <w:rFonts w:ascii="Times New Roman"/>
          <w:b w:val="false"/>
          <w:i w:val="false"/>
          <w:color w:val="000000"/>
          <w:sz w:val="28"/>
        </w:rPr>
        <w:t xml:space="preserve">
      4) қолдау көрсетілетін жобалар КҚКО және Қазақстан Республикасы Үкіметінің басқа да бастамалары шеңберінде көрсетілетін қызметтерді толықтыратын болады. </w:t>
      </w:r>
    </w:p>
    <w:bookmarkStart w:name="z741" w:id="564"/>
    <w:p>
      <w:pPr>
        <w:spacing w:after="0"/>
        <w:ind w:left="0"/>
        <w:jc w:val="both"/>
      </w:pPr>
      <w:r>
        <w:rPr>
          <w:rFonts w:ascii="Times New Roman"/>
          <w:b w:val="false"/>
          <w:i w:val="false"/>
          <w:color w:val="000000"/>
          <w:sz w:val="28"/>
        </w:rPr>
        <w:t>
      120. ЕҚДБ бағдарламасы шеңберінде жобаларды іске асыру тетігі:</w:t>
      </w:r>
    </w:p>
    <w:bookmarkEnd w:id="564"/>
    <w:p>
      <w:pPr>
        <w:spacing w:after="0"/>
        <w:ind w:left="0"/>
        <w:jc w:val="both"/>
      </w:pPr>
      <w:r>
        <w:rPr>
          <w:rFonts w:ascii="Times New Roman"/>
          <w:b w:val="false"/>
          <w:i w:val="false"/>
          <w:color w:val="000000"/>
          <w:sz w:val="28"/>
        </w:rPr>
        <w:t>
      1) ЕҚДБ құралға қатысу өлшемшарттары мен өтінім беру топтамасына қойылатын талаптар туралы ақпаратты қоса алғанда, ЕҚДБ бағдарламасы туралы ақпаратпен қамтамасыз етеді, сондай-ақ әлеуетті клиенттерге жобалық өтінімді дайындауда жәрдем көрсетеді;</w:t>
      </w:r>
    </w:p>
    <w:p>
      <w:pPr>
        <w:spacing w:after="0"/>
        <w:ind w:left="0"/>
        <w:jc w:val="both"/>
      </w:pPr>
      <w:r>
        <w:rPr>
          <w:rFonts w:ascii="Times New Roman"/>
          <w:b w:val="false"/>
          <w:i w:val="false"/>
          <w:color w:val="000000"/>
          <w:sz w:val="28"/>
        </w:rPr>
        <w:t>
      2) өтініш беруші ЕҚДБ-ға ЕҚДБ бағдарламасының жәрдемдесуімен қолдауға арналған өтінімді және қажетті құжаттар топтамасын:</w:t>
      </w:r>
    </w:p>
    <w:p>
      <w:pPr>
        <w:spacing w:after="0"/>
        <w:ind w:left="0"/>
        <w:jc w:val="both"/>
      </w:pPr>
      <w:r>
        <w:rPr>
          <w:rFonts w:ascii="Times New Roman"/>
          <w:b w:val="false"/>
          <w:i w:val="false"/>
          <w:color w:val="000000"/>
          <w:sz w:val="28"/>
        </w:rPr>
        <w:t xml:space="preserve">
      осы Қағидаларға 12-қосымшаға сәйкес нысандна "ЕҚДБ бағдарламасы" құралын ұсынуға арналған өтінімнің толтырылған түпнұсқасын; </w:t>
      </w:r>
    </w:p>
    <w:p>
      <w:pPr>
        <w:spacing w:after="0"/>
        <w:ind w:left="0"/>
        <w:jc w:val="both"/>
      </w:pPr>
      <w:r>
        <w:rPr>
          <w:rFonts w:ascii="Times New Roman"/>
          <w:b w:val="false"/>
          <w:i w:val="false"/>
          <w:color w:val="000000"/>
          <w:sz w:val="28"/>
        </w:rPr>
        <w:t>
      құрылтай құжаттарының көшірмелерін;</w:t>
      </w:r>
    </w:p>
    <w:p>
      <w:pPr>
        <w:spacing w:after="0"/>
        <w:ind w:left="0"/>
        <w:jc w:val="both"/>
      </w:pPr>
      <w:r>
        <w:rPr>
          <w:rFonts w:ascii="Times New Roman"/>
          <w:b w:val="false"/>
          <w:i w:val="false"/>
          <w:color w:val="000000"/>
          <w:sz w:val="28"/>
        </w:rPr>
        <w:t>
      өткен толық екі жыл және өтінім беру кезіндегі ағымдағы қаржы кезеңі үшін қаржылық есептердің көшірмелерін ұсынады;</w:t>
      </w:r>
    </w:p>
    <w:p>
      <w:pPr>
        <w:spacing w:after="0"/>
        <w:ind w:left="0"/>
        <w:jc w:val="both"/>
      </w:pPr>
      <w:r>
        <w:rPr>
          <w:rFonts w:ascii="Times New Roman"/>
          <w:b w:val="false"/>
          <w:i w:val="false"/>
          <w:color w:val="000000"/>
          <w:sz w:val="28"/>
        </w:rPr>
        <w:t>
      3) ЕҚДБ маманы кәсіпорынның өміршеңдігін, қажеттіліктері мен басымдықтарын айқындау және өтінім бойынша түпкілікті шешім қабылдау үшін кәсіпорынды тексеру және диагностикалау жөніндегі ЕҚДБ бағдарламасының стандартты рәсімдерін орындағаннан кейін оның іріктеу өлшемшарттарына сәйкестігін бағалау үшін кәсіпорынға шығады;</w:t>
      </w:r>
    </w:p>
    <w:p>
      <w:pPr>
        <w:spacing w:after="0"/>
        <w:ind w:left="0"/>
        <w:jc w:val="both"/>
      </w:pPr>
      <w:r>
        <w:rPr>
          <w:rFonts w:ascii="Times New Roman"/>
          <w:b w:val="false"/>
          <w:i w:val="false"/>
          <w:color w:val="000000"/>
          <w:sz w:val="28"/>
        </w:rPr>
        <w:t>
      4) әлеуетті консультациялық жоба кәсіпорын басшылығымен талқыланады;</w:t>
      </w:r>
    </w:p>
    <w:p>
      <w:pPr>
        <w:spacing w:after="0"/>
        <w:ind w:left="0"/>
        <w:jc w:val="both"/>
      </w:pPr>
      <w:r>
        <w:rPr>
          <w:rFonts w:ascii="Times New Roman"/>
          <w:b w:val="false"/>
          <w:i w:val="false"/>
          <w:color w:val="000000"/>
          <w:sz w:val="28"/>
        </w:rPr>
        <w:t>
      5) ЕҚДБ кәсіпорын үшін жергілікті және халықаралық сарапшылар дерекқорынан жобаны іске асыру үшін қолайлы консалтингтік компаниялардың және/немесе сарапшылардың тізімін дайындайды және жоба бойынша әлеуетті консультанттармен, атап айтқанда, халықаралық сарапшылармен келіссөздер жүргізуге жәрдемдеседі;</w:t>
      </w:r>
    </w:p>
    <w:p>
      <w:pPr>
        <w:spacing w:after="0"/>
        <w:ind w:left="0"/>
        <w:jc w:val="both"/>
      </w:pPr>
      <w:r>
        <w:rPr>
          <w:rFonts w:ascii="Times New Roman"/>
          <w:b w:val="false"/>
          <w:i w:val="false"/>
          <w:color w:val="000000"/>
          <w:sz w:val="28"/>
        </w:rPr>
        <w:t>
      6) өтініш беруші консалтингтік компанияны және/немесе сарапшыны таңдау туралы түпкілікті шешім қабылдайды;</w:t>
      </w:r>
    </w:p>
    <w:p>
      <w:pPr>
        <w:spacing w:after="0"/>
        <w:ind w:left="0"/>
        <w:jc w:val="both"/>
      </w:pPr>
      <w:r>
        <w:rPr>
          <w:rFonts w:ascii="Times New Roman"/>
          <w:b w:val="false"/>
          <w:i w:val="false"/>
          <w:color w:val="000000"/>
          <w:sz w:val="28"/>
        </w:rPr>
        <w:t>
      7) кәсіпорын және консалтингтік компания ЕҚДБ келісетін және бекітетін техникалық тапсырманы бірлесіп әзірлейді;</w:t>
      </w:r>
    </w:p>
    <w:p>
      <w:pPr>
        <w:spacing w:after="0"/>
        <w:ind w:left="0"/>
        <w:jc w:val="both"/>
      </w:pPr>
      <w:r>
        <w:rPr>
          <w:rFonts w:ascii="Times New Roman"/>
          <w:b w:val="false"/>
          <w:i w:val="false"/>
          <w:color w:val="000000"/>
          <w:sz w:val="28"/>
        </w:rPr>
        <w:t>
      8) ЕҚДБ гранттар бойынша қолданыстағы матрица-нұсқауды негізге ала отырып, консультациялық жобаны бірлесіп қаржыландыру мөлшері жөнінде шешім қабылдайды;</w:t>
      </w:r>
    </w:p>
    <w:p>
      <w:pPr>
        <w:spacing w:after="0"/>
        <w:ind w:left="0"/>
        <w:jc w:val="both"/>
      </w:pPr>
      <w:r>
        <w:rPr>
          <w:rFonts w:ascii="Times New Roman"/>
          <w:b w:val="false"/>
          <w:i w:val="false"/>
          <w:color w:val="000000"/>
          <w:sz w:val="28"/>
        </w:rPr>
        <w:t>
      9) кәсіпорын және консалтингтік компания және/немесе сарапшы ЕҚДБ мақұлдаған жобаға арналған техникалық тапсырмаға сәйкес консультациялық қызметтер көрсету туралы шарт жасасады;</w:t>
      </w:r>
    </w:p>
    <w:p>
      <w:pPr>
        <w:spacing w:after="0"/>
        <w:ind w:left="0"/>
        <w:jc w:val="both"/>
      </w:pPr>
      <w:r>
        <w:rPr>
          <w:rFonts w:ascii="Times New Roman"/>
          <w:b w:val="false"/>
          <w:i w:val="false"/>
          <w:color w:val="000000"/>
          <w:sz w:val="28"/>
        </w:rPr>
        <w:t>
      10) ЕҚДБ және кәсіпорын ЕҚДБ бағдарламасы шеңберінде консультациялық жобаға грант беру туралы келісім жасасады;</w:t>
      </w:r>
    </w:p>
    <w:p>
      <w:pPr>
        <w:spacing w:after="0"/>
        <w:ind w:left="0"/>
        <w:jc w:val="both"/>
      </w:pPr>
      <w:r>
        <w:rPr>
          <w:rFonts w:ascii="Times New Roman"/>
          <w:b w:val="false"/>
          <w:i w:val="false"/>
          <w:color w:val="000000"/>
          <w:sz w:val="28"/>
        </w:rPr>
        <w:t>
      11) ЕҚДБ жобаны іске асыру мониторингін жүзеге асырады;</w:t>
      </w:r>
    </w:p>
    <w:p>
      <w:pPr>
        <w:spacing w:after="0"/>
        <w:ind w:left="0"/>
        <w:jc w:val="both"/>
      </w:pPr>
      <w:r>
        <w:rPr>
          <w:rFonts w:ascii="Times New Roman"/>
          <w:b w:val="false"/>
          <w:i w:val="false"/>
          <w:color w:val="000000"/>
          <w:sz w:val="28"/>
        </w:rPr>
        <w:t>
      12) жоба аяқталғаннан кейін консультант қорытынды презентация өткізеді және бенефициар-кәсіпорынға және ЕҚДБ-ға жобаның нәтижелері туралы есеп береді;</w:t>
      </w:r>
    </w:p>
    <w:p>
      <w:pPr>
        <w:spacing w:after="0"/>
        <w:ind w:left="0"/>
        <w:jc w:val="both"/>
      </w:pPr>
      <w:r>
        <w:rPr>
          <w:rFonts w:ascii="Times New Roman"/>
          <w:b w:val="false"/>
          <w:i w:val="false"/>
          <w:color w:val="000000"/>
          <w:sz w:val="28"/>
        </w:rPr>
        <w:t>
      13) кәсіпорын консультациялық қызметтер көрсету туралы шартқа сәйкес консультанттың және/немесе консалтингтік компанияның қызметтеріне ақы төлейді;</w:t>
      </w:r>
    </w:p>
    <w:p>
      <w:pPr>
        <w:spacing w:after="0"/>
        <w:ind w:left="0"/>
        <w:jc w:val="both"/>
      </w:pPr>
      <w:r>
        <w:rPr>
          <w:rFonts w:ascii="Times New Roman"/>
          <w:b w:val="false"/>
          <w:i w:val="false"/>
          <w:color w:val="000000"/>
          <w:sz w:val="28"/>
        </w:rPr>
        <w:t>
      14) орындалған жұмыстардың мәлімделген техникалық тапсырмаға сәйкестігін, жобаның табысты аяқталғанын және кәсіпорынның консультациялық қызметтер көрсету туралы шартқа сәйкес консультантқа және/немесе консалтингтік компанияға жоба құнын төлеу фактісін тексергеннен кейін ЕҚДБ бағдарламасы шеңберінде грант беру туралы қол қойылған келісімге сәйкес бенефициар кәсіпорынға грант төлейді;</w:t>
      </w:r>
    </w:p>
    <w:p>
      <w:pPr>
        <w:spacing w:after="0"/>
        <w:ind w:left="0"/>
        <w:jc w:val="both"/>
      </w:pPr>
      <w:r>
        <w:rPr>
          <w:rFonts w:ascii="Times New Roman"/>
          <w:b w:val="false"/>
          <w:i w:val="false"/>
          <w:color w:val="000000"/>
          <w:sz w:val="28"/>
        </w:rPr>
        <w:t>
      15) жоба аяқталғаннан кейін бір жыл өткен соң ЕҚДБ маманы бенефициар кәсіпорын жұмысының тиімділігіне оның әсерін бағалау үшін жобаға келіп, қорытынды баға береді.</w:t>
      </w:r>
    </w:p>
    <w:bookmarkStart w:name="z742" w:id="565"/>
    <w:p>
      <w:pPr>
        <w:spacing w:after="0"/>
        <w:ind w:left="0"/>
        <w:jc w:val="both"/>
      </w:pPr>
      <w:r>
        <w:rPr>
          <w:rFonts w:ascii="Times New Roman"/>
          <w:b w:val="false"/>
          <w:i w:val="false"/>
          <w:color w:val="000000"/>
          <w:sz w:val="28"/>
        </w:rPr>
        <w:t>
      121. ЕҚДБ жыл сайын есепті жылдан кейінгі 2 (екі) ай ішінде уәкілетті органға ЕҚДБ бағдарламасының іске асырылу барысы туралы есеп береді.</w:t>
      </w:r>
    </w:p>
    <w:bookmarkEnd w:id="565"/>
    <w:bookmarkStart w:name="z743" w:id="566"/>
    <w:p>
      <w:pPr>
        <w:spacing w:after="0"/>
        <w:ind w:left="0"/>
        <w:jc w:val="left"/>
      </w:pPr>
      <w:r>
        <w:rPr>
          <w:rFonts w:ascii="Times New Roman"/>
          <w:b/>
          <w:i w:val="false"/>
          <w:color w:val="000000"/>
        </w:rPr>
        <w:t xml:space="preserve"> 5-тарау. Іскерлік байланыстарды кеңейту</w:t>
      </w:r>
    </w:p>
    <w:bookmarkEnd w:id="566"/>
    <w:bookmarkStart w:name="z744" w:id="567"/>
    <w:p>
      <w:pPr>
        <w:spacing w:after="0"/>
        <w:ind w:left="0"/>
        <w:jc w:val="both"/>
      </w:pPr>
      <w:r>
        <w:rPr>
          <w:rFonts w:ascii="Times New Roman"/>
          <w:b w:val="false"/>
          <w:i w:val="false"/>
          <w:color w:val="000000"/>
          <w:sz w:val="28"/>
        </w:rPr>
        <w:t>
      122. "Іскерлік байланыстарды кеңейту" функционалдық бағыты шетелде тақырыптық бизнес-тағылымдамадан өтуді, сондай-ақ ұқсас бейіндегі кәсіпорындарға баруды және шетелдік әріптестермен іскерлік байланыстар орнатуды көздейді және "Іскерлік байланыстар" құралын қамтиды.</w:t>
      </w:r>
    </w:p>
    <w:bookmarkEnd w:id="567"/>
    <w:bookmarkStart w:name="z745" w:id="568"/>
    <w:p>
      <w:pPr>
        <w:spacing w:after="0"/>
        <w:ind w:left="0"/>
        <w:jc w:val="left"/>
      </w:pPr>
      <w:r>
        <w:rPr>
          <w:rFonts w:ascii="Times New Roman"/>
          <w:b/>
          <w:i w:val="false"/>
          <w:color w:val="000000"/>
        </w:rPr>
        <w:t xml:space="preserve"> 5.1-параграф. Іскерлік байланыстар</w:t>
      </w:r>
    </w:p>
    <w:bookmarkEnd w:id="568"/>
    <w:bookmarkStart w:name="z746" w:id="569"/>
    <w:p>
      <w:pPr>
        <w:spacing w:after="0"/>
        <w:ind w:left="0"/>
        <w:jc w:val="both"/>
      </w:pPr>
      <w:r>
        <w:rPr>
          <w:rFonts w:ascii="Times New Roman"/>
          <w:b w:val="false"/>
          <w:i w:val="false"/>
          <w:color w:val="000000"/>
          <w:sz w:val="28"/>
        </w:rPr>
        <w:t>
      123. "Іскерлік байланыстар" құралы өз қызметін ХШҰ қолдауымен шетелдік әріптестермен іскерлік байланыстар орнату есебінен Бағдарлама шеңберінде экономиканың басым секторларында жүзеге асыратын кәсіпкерлерге қолдау көрсетуге бағытталған.</w:t>
      </w:r>
    </w:p>
    <w:bookmarkEnd w:id="569"/>
    <w:bookmarkStart w:name="z747" w:id="570"/>
    <w:p>
      <w:pPr>
        <w:spacing w:after="0"/>
        <w:ind w:left="0"/>
        <w:jc w:val="both"/>
      </w:pPr>
      <w:r>
        <w:rPr>
          <w:rFonts w:ascii="Times New Roman"/>
          <w:b w:val="false"/>
          <w:i w:val="false"/>
          <w:color w:val="000000"/>
          <w:sz w:val="28"/>
        </w:rPr>
        <w:t xml:space="preserve">
      124. Құралдың қатысушылары өз қызметін Бағдарлама шеңберіндегі экономиканың басым секторларында жүзеге асыратын, орташа жылдық айналымы 5000 (бес мың) айлық есептік көрсеткіштен кем болмайтын ШОК субъектілерінің жоғары буынының басшылары болып табылады. </w:t>
      </w:r>
    </w:p>
    <w:bookmarkEnd w:id="570"/>
    <w:bookmarkStart w:name="z748" w:id="571"/>
    <w:p>
      <w:pPr>
        <w:spacing w:after="0"/>
        <w:ind w:left="0"/>
        <w:jc w:val="both"/>
      </w:pPr>
      <w:r>
        <w:rPr>
          <w:rFonts w:ascii="Times New Roman"/>
          <w:b w:val="false"/>
          <w:i w:val="false"/>
          <w:color w:val="000000"/>
          <w:sz w:val="28"/>
        </w:rPr>
        <w:t>
      125. "Іскерлік байланыстар" құралының қатысушылары мына құралдардың бірі бойынша оқудан өткен кәсіпкерлер болып табылады:</w:t>
      </w:r>
    </w:p>
    <w:bookmarkEnd w:id="571"/>
    <w:p>
      <w:pPr>
        <w:spacing w:after="0"/>
        <w:ind w:left="0"/>
        <w:jc w:val="both"/>
      </w:pPr>
      <w:r>
        <w:rPr>
          <w:rFonts w:ascii="Times New Roman"/>
          <w:b w:val="false"/>
          <w:i w:val="false"/>
          <w:color w:val="000000"/>
          <w:sz w:val="28"/>
        </w:rPr>
        <w:t>
      1) 2020 жылғы 31 желтоқсанға дейін іске асырылатын "Бизнес-Мектеп" құралы;</w:t>
      </w:r>
    </w:p>
    <w:p>
      <w:pPr>
        <w:spacing w:after="0"/>
        <w:ind w:left="0"/>
        <w:jc w:val="both"/>
      </w:pPr>
      <w:r>
        <w:rPr>
          <w:rFonts w:ascii="Times New Roman"/>
          <w:b w:val="false"/>
          <w:i w:val="false"/>
          <w:color w:val="000000"/>
          <w:sz w:val="28"/>
        </w:rPr>
        <w:t>
      2) "ШОК топ-менеджментін оқыту" құралы;</w:t>
      </w:r>
    </w:p>
    <w:p>
      <w:pPr>
        <w:spacing w:after="0"/>
        <w:ind w:left="0"/>
        <w:jc w:val="both"/>
      </w:pPr>
      <w:r>
        <w:rPr>
          <w:rFonts w:ascii="Times New Roman"/>
          <w:b w:val="false"/>
          <w:i w:val="false"/>
          <w:color w:val="000000"/>
          <w:sz w:val="28"/>
        </w:rPr>
        <w:t>
      3) оқудан өткені туралы сертификат болған жағдайда, 2020 жылға дейін оқудан өткен "Іскерлік байланыстар" құралының бірінші кезеңінің түлектері.</w:t>
      </w:r>
    </w:p>
    <w:bookmarkStart w:name="z749" w:id="572"/>
    <w:p>
      <w:pPr>
        <w:spacing w:after="0"/>
        <w:ind w:left="0"/>
        <w:jc w:val="both"/>
      </w:pPr>
      <w:r>
        <w:rPr>
          <w:rFonts w:ascii="Times New Roman"/>
          <w:b w:val="false"/>
          <w:i w:val="false"/>
          <w:color w:val="000000"/>
          <w:sz w:val="28"/>
        </w:rPr>
        <w:t>
      126. "Іскерлік байланыстар" құралы:</w:t>
      </w:r>
    </w:p>
    <w:bookmarkEnd w:id="572"/>
    <w:p>
      <w:pPr>
        <w:spacing w:after="0"/>
        <w:ind w:left="0"/>
        <w:jc w:val="both"/>
      </w:pPr>
      <w:r>
        <w:rPr>
          <w:rFonts w:ascii="Times New Roman"/>
          <w:b w:val="false"/>
          <w:i w:val="false"/>
          <w:color w:val="000000"/>
          <w:sz w:val="28"/>
        </w:rPr>
        <w:t>
      1) технологиялар трансферті және жабдықтар сатып алу;</w:t>
      </w:r>
    </w:p>
    <w:p>
      <w:pPr>
        <w:spacing w:after="0"/>
        <w:ind w:left="0"/>
        <w:jc w:val="both"/>
      </w:pPr>
      <w:r>
        <w:rPr>
          <w:rFonts w:ascii="Times New Roman"/>
          <w:b w:val="false"/>
          <w:i w:val="false"/>
          <w:color w:val="000000"/>
          <w:sz w:val="28"/>
        </w:rPr>
        <w:t>
      2) тауарларды, жұмыстар мен көрсетілетін қызметтерді өзара жеткізу;</w:t>
      </w:r>
    </w:p>
    <w:p>
      <w:pPr>
        <w:spacing w:after="0"/>
        <w:ind w:left="0"/>
        <w:jc w:val="both"/>
      </w:pPr>
      <w:r>
        <w:rPr>
          <w:rFonts w:ascii="Times New Roman"/>
          <w:b w:val="false"/>
          <w:i w:val="false"/>
          <w:color w:val="000000"/>
          <w:sz w:val="28"/>
        </w:rPr>
        <w:t>
      3) франшиза сатып алу;</w:t>
      </w:r>
    </w:p>
    <w:p>
      <w:pPr>
        <w:spacing w:after="0"/>
        <w:ind w:left="0"/>
        <w:jc w:val="both"/>
      </w:pPr>
      <w:r>
        <w:rPr>
          <w:rFonts w:ascii="Times New Roman"/>
          <w:b w:val="false"/>
          <w:i w:val="false"/>
          <w:color w:val="000000"/>
          <w:sz w:val="28"/>
        </w:rPr>
        <w:t>
      4) бірлескен кәсіпорындар құру мәселелері бойынша шетелде тақырыптық бизнес-тағылымдамадан өтуді, сондай-ақ ұқсас бейіндегі кәсіпорындарға баруды және шетелдік әріптестермен іскерлік байланыстар орнатуды көздейді.</w:t>
      </w:r>
    </w:p>
    <w:bookmarkStart w:name="z750" w:id="573"/>
    <w:p>
      <w:pPr>
        <w:spacing w:after="0"/>
        <w:ind w:left="0"/>
        <w:jc w:val="both"/>
      </w:pPr>
      <w:r>
        <w:rPr>
          <w:rFonts w:ascii="Times New Roman"/>
          <w:b w:val="false"/>
          <w:i w:val="false"/>
          <w:color w:val="000000"/>
          <w:sz w:val="28"/>
        </w:rPr>
        <w:t>
      127. Кәсіпкерлер үшін шетелдік тағылымдамалардан өтуді ұйымдастыруға "Іскерлік байланыстар" құралына қатысушылардың қажеттіліктерін және қабылдаушы елдер салаларының даму деңгейін ескере отырып, ХШҰ жәрдем көрсетеді.</w:t>
      </w:r>
    </w:p>
    <w:bookmarkEnd w:id="573"/>
    <w:bookmarkStart w:name="z751" w:id="574"/>
    <w:p>
      <w:pPr>
        <w:spacing w:after="0"/>
        <w:ind w:left="0"/>
        <w:jc w:val="both"/>
      </w:pPr>
      <w:r>
        <w:rPr>
          <w:rFonts w:ascii="Times New Roman"/>
          <w:b w:val="false"/>
          <w:i w:val="false"/>
          <w:color w:val="000000"/>
          <w:sz w:val="28"/>
        </w:rPr>
        <w:t>
      128. ХШҰ-мен өзара іс-қимыл жасасу Қазақстан Республикасының Үкіметі мен қабылдаушы елдің Үкіметі арасындағы ынтымақтастық туралы қолданыстағы халықаралық келісімдер шеңберінде, сондай-ақ қаржылай емес қолдау операторы мен ХШҰ арасындағы келісімдер шеңберінде жүзеге асырылады.</w:t>
      </w:r>
    </w:p>
    <w:bookmarkEnd w:id="574"/>
    <w:bookmarkStart w:name="z752" w:id="575"/>
    <w:p>
      <w:pPr>
        <w:spacing w:after="0"/>
        <w:ind w:left="0"/>
        <w:jc w:val="both"/>
      </w:pPr>
      <w:r>
        <w:rPr>
          <w:rFonts w:ascii="Times New Roman"/>
          <w:b w:val="false"/>
          <w:i w:val="false"/>
          <w:color w:val="000000"/>
          <w:sz w:val="28"/>
        </w:rPr>
        <w:t>
      129. "Іскерлік байланыстар" құралының іс-шараларын қаржыландыру Заңның 39-бабы 3-тармағының 36) тармақшасы негізінде уәкілетті орган мен қаржылай емес қолдау операторы арасында көрсетілетін қызметтерді мемлекеттік сатып алу туралы тиісті шарт жасасу жолымен республикалық бюджет қаражаты есебінен, сондай-ақ ХШҰ байланысты және байланысты емес гранттарының қаражаты есебінен жүзеге асырылады.</w:t>
      </w:r>
    </w:p>
    <w:bookmarkEnd w:id="575"/>
    <w:bookmarkStart w:name="z753" w:id="576"/>
    <w:p>
      <w:pPr>
        <w:spacing w:after="0"/>
        <w:ind w:left="0"/>
        <w:jc w:val="both"/>
      </w:pPr>
      <w:r>
        <w:rPr>
          <w:rFonts w:ascii="Times New Roman"/>
          <w:b w:val="false"/>
          <w:i w:val="false"/>
          <w:color w:val="000000"/>
          <w:sz w:val="28"/>
        </w:rPr>
        <w:t>
      130. "Іскерлік байланыстар" құралына қатысушылар көліктік шығыстарды және шетелдік тағылымдамадан өтуге ұшу пунктіне дейін Қазақстан Республикасының аумағында тұру шығыстарын өздері төлейді.</w:t>
      </w:r>
    </w:p>
    <w:bookmarkEnd w:id="576"/>
    <w:bookmarkStart w:name="z754" w:id="577"/>
    <w:p>
      <w:pPr>
        <w:spacing w:after="0"/>
        <w:ind w:left="0"/>
        <w:jc w:val="both"/>
      </w:pPr>
      <w:r>
        <w:rPr>
          <w:rFonts w:ascii="Times New Roman"/>
          <w:b w:val="false"/>
          <w:i w:val="false"/>
          <w:color w:val="000000"/>
          <w:sz w:val="28"/>
        </w:rPr>
        <w:t>
      131. Уәкілетті орган мен қаржылай емес қолдау операторы арасында жасалатын өтеулі қызмет көрсету туралы шарт күшіне енгенге дейін "Іскерлік байланыстар" құралы шеңберінде қаржылай емес қолдау шараларын көрсетуге қаржылай емес қолдау операторы шеккен шығыстарды уәкілетті орган ағымдағы қаржы жылына арналған ақылы қызмет көрсету туралы жасалған шарт шеңберінде өтейді.</w:t>
      </w:r>
    </w:p>
    <w:bookmarkEnd w:id="577"/>
    <w:bookmarkStart w:name="z755" w:id="578"/>
    <w:p>
      <w:pPr>
        <w:spacing w:after="0"/>
        <w:ind w:left="0"/>
        <w:jc w:val="both"/>
      </w:pPr>
      <w:r>
        <w:rPr>
          <w:rFonts w:ascii="Times New Roman"/>
          <w:b w:val="false"/>
          <w:i w:val="false"/>
          <w:color w:val="000000"/>
          <w:sz w:val="28"/>
        </w:rPr>
        <w:t xml:space="preserve">
      132. Қаржылай емес қолдау операторы "Іскерлік байланыстар" құралына әлеуетті қатысушыларды тоқсан сайын БАҚ арқылы және/немесе қаржылай емес қолдау операторының интернет-ресурстарында ақпарат орналастыру арқылы олардың құралдарға қатысу мүмкіндігі туралы хабардар етеді. </w:t>
      </w:r>
    </w:p>
    <w:bookmarkEnd w:id="578"/>
    <w:bookmarkStart w:name="z756" w:id="579"/>
    <w:p>
      <w:pPr>
        <w:spacing w:after="0"/>
        <w:ind w:left="0"/>
        <w:jc w:val="both"/>
      </w:pPr>
      <w:r>
        <w:rPr>
          <w:rFonts w:ascii="Times New Roman"/>
          <w:b w:val="false"/>
          <w:i w:val="false"/>
          <w:color w:val="000000"/>
          <w:sz w:val="28"/>
        </w:rPr>
        <w:t>
      133. "Іскерлік байланыстар" құралы шеңберінде қаржылай емес қолдау шараларын алуға өтінім қағаз және электрондық форматта беріледі.</w:t>
      </w:r>
    </w:p>
    <w:bookmarkEnd w:id="579"/>
    <w:bookmarkStart w:name="z757" w:id="580"/>
    <w:p>
      <w:pPr>
        <w:spacing w:after="0"/>
        <w:ind w:left="0"/>
        <w:jc w:val="both"/>
      </w:pPr>
      <w:r>
        <w:rPr>
          <w:rFonts w:ascii="Times New Roman"/>
          <w:b w:val="false"/>
          <w:i w:val="false"/>
          <w:color w:val="000000"/>
          <w:sz w:val="28"/>
        </w:rPr>
        <w:t>
      134. "Іскерлік байланыстар" құралы шеңберінде қаржылай емес қолдау шараларын алуға өтінімді қағаз форматта беру мынадай тәртіппен жүзеге асырылады:</w:t>
      </w:r>
    </w:p>
    <w:bookmarkEnd w:id="580"/>
    <w:p>
      <w:pPr>
        <w:spacing w:after="0"/>
        <w:ind w:left="0"/>
        <w:jc w:val="both"/>
      </w:pPr>
      <w:r>
        <w:rPr>
          <w:rFonts w:ascii="Times New Roman"/>
          <w:b w:val="false"/>
          <w:i w:val="false"/>
          <w:color w:val="000000"/>
          <w:sz w:val="28"/>
        </w:rPr>
        <w:t>
      1) өтініш беруші қаржылай емес қолдау операторының веб-порталында тіркеледі және осы Қағидаларға 13-қосымшаға сәйкес нысанда "Іскерлік байланыстар" құралы шеңберінде шағын және орта кәсіпкерліктің жоғары және орта буыны басшыларының біліктілігін арттыру үшін тағылымдамаға қатысуға электрондық өтінімді, осы Қағидаларға 14-қосымшаға сәйкес нысанда Бағдарлама шеңберінде "Іскерлік байланыстар" құралын іске асыру шеңберінде қатысушының жазбаша міндеттемесін толтырады;</w:t>
      </w:r>
    </w:p>
    <w:p>
      <w:pPr>
        <w:spacing w:after="0"/>
        <w:ind w:left="0"/>
        <w:jc w:val="both"/>
      </w:pPr>
      <w:r>
        <w:rPr>
          <w:rFonts w:ascii="Times New Roman"/>
          <w:b w:val="false"/>
          <w:i w:val="false"/>
          <w:color w:val="000000"/>
          <w:sz w:val="28"/>
        </w:rPr>
        <w:t>
      2) қаржылай емес қолдау операторының веб-порталы арқылы "Іскерлік байланыстар" құралы бойынша қатысушының электрондық өтінімі тіркелгеннен кейін құжаттардың толықтығын тексеру жүзеге асырылады;</w:t>
      </w:r>
    </w:p>
    <w:p>
      <w:pPr>
        <w:spacing w:after="0"/>
        <w:ind w:left="0"/>
        <w:jc w:val="both"/>
      </w:pPr>
      <w:r>
        <w:rPr>
          <w:rFonts w:ascii="Times New Roman"/>
          <w:b w:val="false"/>
          <w:i w:val="false"/>
          <w:color w:val="000000"/>
          <w:sz w:val="28"/>
        </w:rPr>
        <w:t>
      3) тіркелген электрондық өтінім қаржылай емес қолдау операторының қарауына жіберіледі;</w:t>
      </w:r>
    </w:p>
    <w:p>
      <w:pPr>
        <w:spacing w:after="0"/>
        <w:ind w:left="0"/>
        <w:jc w:val="both"/>
      </w:pPr>
      <w:r>
        <w:rPr>
          <w:rFonts w:ascii="Times New Roman"/>
          <w:b w:val="false"/>
          <w:i w:val="false"/>
          <w:color w:val="000000"/>
          <w:sz w:val="28"/>
        </w:rPr>
        <w:t>
      4) қаржылай емес қолдау операторы келіп түскен электрондық өтінімді 15 (он бес) жұмыс күні ішінде қарайды.</w:t>
      </w:r>
    </w:p>
    <w:bookmarkStart w:name="z758" w:id="581"/>
    <w:p>
      <w:pPr>
        <w:spacing w:after="0"/>
        <w:ind w:left="0"/>
        <w:jc w:val="both"/>
      </w:pPr>
      <w:r>
        <w:rPr>
          <w:rFonts w:ascii="Times New Roman"/>
          <w:b w:val="false"/>
          <w:i w:val="false"/>
          <w:color w:val="000000"/>
          <w:sz w:val="28"/>
        </w:rPr>
        <w:t xml:space="preserve">
      135. Мақұлданған өтінімдер бойынша қаржылай емес қолдау операторы ХШҰ-мен бірлесіп, бизнес-жоспарларды қорғауды ұйымдастырады және қатысушылар әзірлеген үздік бизнес-жоспарларды іріктеуді жүргізеді. Өтініш берушіні іріктеу кезіндегі өлшемшарттар: </w:t>
      </w:r>
    </w:p>
    <w:bookmarkEnd w:id="581"/>
    <w:p>
      <w:pPr>
        <w:spacing w:after="0"/>
        <w:ind w:left="0"/>
        <w:jc w:val="both"/>
      </w:pPr>
      <w:r>
        <w:rPr>
          <w:rFonts w:ascii="Times New Roman"/>
          <w:b w:val="false"/>
          <w:i w:val="false"/>
          <w:color w:val="000000"/>
          <w:sz w:val="28"/>
        </w:rPr>
        <w:t xml:space="preserve">
      шетелдік компаниялармен кооперациялау ниеті; </w:t>
      </w:r>
    </w:p>
    <w:p>
      <w:pPr>
        <w:spacing w:after="0"/>
        <w:ind w:left="0"/>
        <w:jc w:val="both"/>
      </w:pPr>
      <w:r>
        <w:rPr>
          <w:rFonts w:ascii="Times New Roman"/>
          <w:b w:val="false"/>
          <w:i w:val="false"/>
          <w:color w:val="000000"/>
          <w:sz w:val="28"/>
        </w:rPr>
        <w:t xml:space="preserve">
      ШОК субъектісінің әлеуеті; </w:t>
      </w:r>
    </w:p>
    <w:p>
      <w:pPr>
        <w:spacing w:after="0"/>
        <w:ind w:left="0"/>
        <w:jc w:val="both"/>
      </w:pPr>
      <w:r>
        <w:rPr>
          <w:rFonts w:ascii="Times New Roman"/>
          <w:b w:val="false"/>
          <w:i w:val="false"/>
          <w:color w:val="000000"/>
          <w:sz w:val="28"/>
        </w:rPr>
        <w:t xml:space="preserve">
      басқарушы әлеуеті; </w:t>
      </w:r>
    </w:p>
    <w:p>
      <w:pPr>
        <w:spacing w:after="0"/>
        <w:ind w:left="0"/>
        <w:jc w:val="both"/>
      </w:pPr>
      <w:r>
        <w:rPr>
          <w:rFonts w:ascii="Times New Roman"/>
          <w:b w:val="false"/>
          <w:i w:val="false"/>
          <w:color w:val="000000"/>
          <w:sz w:val="28"/>
        </w:rPr>
        <w:t xml:space="preserve">
      шет тілін білу (шет тілінде тағылымдамадан өту кезінде) болып табылады. </w:t>
      </w:r>
    </w:p>
    <w:bookmarkStart w:name="z759" w:id="582"/>
    <w:p>
      <w:pPr>
        <w:spacing w:after="0"/>
        <w:ind w:left="0"/>
        <w:jc w:val="both"/>
      </w:pPr>
      <w:r>
        <w:rPr>
          <w:rFonts w:ascii="Times New Roman"/>
          <w:b w:val="false"/>
          <w:i w:val="false"/>
          <w:color w:val="000000"/>
          <w:sz w:val="28"/>
        </w:rPr>
        <w:t>
      136. Үздік бизнес-жоспарлар анықталғаннан кейін қаржылай емес қолдау операторы шетелде бизнес-тағылымдамаға қатысу үшін іріктелген ШОК субъектілерінің тізімін уәкілетті органға жібереді.</w:t>
      </w:r>
    </w:p>
    <w:bookmarkEnd w:id="582"/>
    <w:bookmarkStart w:name="z760" w:id="583"/>
    <w:p>
      <w:pPr>
        <w:spacing w:after="0"/>
        <w:ind w:left="0"/>
        <w:jc w:val="both"/>
      </w:pPr>
      <w:r>
        <w:rPr>
          <w:rFonts w:ascii="Times New Roman"/>
          <w:b w:val="false"/>
          <w:i w:val="false"/>
          <w:color w:val="000000"/>
          <w:sz w:val="28"/>
        </w:rPr>
        <w:t>
      137. ХШҰ топтық бағдарламалар күнтізбесін жасайды және қаржы жылының бірінші тоқсанында тақырыптық бизнес-тағылымдамаларды өткізу үшін әріптес кәсіпорындарды іздестіруді жүзеге асырады.</w:t>
      </w:r>
    </w:p>
    <w:bookmarkEnd w:id="583"/>
    <w:bookmarkStart w:name="z761" w:id="584"/>
    <w:p>
      <w:pPr>
        <w:spacing w:after="0"/>
        <w:ind w:left="0"/>
        <w:jc w:val="both"/>
      </w:pPr>
      <w:r>
        <w:rPr>
          <w:rFonts w:ascii="Times New Roman"/>
          <w:b w:val="false"/>
          <w:i w:val="false"/>
          <w:color w:val="000000"/>
          <w:sz w:val="28"/>
        </w:rPr>
        <w:t>
      138. Қаржылай емес қолдау операторы қатысушыларды шетелдік тағылымдамадан өтуге жібереді.</w:t>
      </w:r>
    </w:p>
    <w:bookmarkEnd w:id="584"/>
    <w:bookmarkStart w:name="z762" w:id="585"/>
    <w:p>
      <w:pPr>
        <w:spacing w:after="0"/>
        <w:ind w:left="0"/>
        <w:jc w:val="both"/>
      </w:pPr>
      <w:r>
        <w:rPr>
          <w:rFonts w:ascii="Times New Roman"/>
          <w:b w:val="false"/>
          <w:i w:val="false"/>
          <w:color w:val="000000"/>
          <w:sz w:val="28"/>
        </w:rPr>
        <w:t>
      139. Тағылымдамадан өтудің нәтижелері бойынша "Іскерлік байланыстар" құралының қатысушылары алған білімдерін, тәжірибесін және технологияларын ескере отырып, кәсіпорынды дамытудың егжей-тегжейлі жоспарын дайындайды.</w:t>
      </w:r>
    </w:p>
    <w:bookmarkEnd w:id="585"/>
    <w:bookmarkStart w:name="z763" w:id="586"/>
    <w:p>
      <w:pPr>
        <w:spacing w:after="0"/>
        <w:ind w:left="0"/>
        <w:jc w:val="both"/>
      </w:pPr>
      <w:r>
        <w:rPr>
          <w:rFonts w:ascii="Times New Roman"/>
          <w:b w:val="false"/>
          <w:i w:val="false"/>
          <w:color w:val="000000"/>
          <w:sz w:val="28"/>
        </w:rPr>
        <w:t>
      140. Шетелде бизнес-тағылымдамадан өтуің нәтижелері бойынша қатысушы Қазақстан Республикасына келген кезден бастап 2 (екі) ай ішінде қаржылай емес қолдау операторына келісілген нысан бойынша бизнес-тағылымдаманың нәтижелері және өз бизнесін дамыту жөніндегі одан арғы жоспарлары туралы есепті ақпарат (тағылымдамаға қатысушыларды қабылдаушы елдің шарттарына сәйкес нысан) ұсынады.</w:t>
      </w:r>
    </w:p>
    <w:bookmarkEnd w:id="586"/>
    <w:bookmarkStart w:name="z764" w:id="587"/>
    <w:p>
      <w:pPr>
        <w:spacing w:after="0"/>
        <w:ind w:left="0"/>
        <w:jc w:val="both"/>
      </w:pPr>
      <w:r>
        <w:rPr>
          <w:rFonts w:ascii="Times New Roman"/>
          <w:b w:val="false"/>
          <w:i w:val="false"/>
          <w:color w:val="000000"/>
          <w:sz w:val="28"/>
        </w:rPr>
        <w:t>
      141. Қаржылай емес қолдау операторы ХШҰ-мен бірлесіп, бизнес-тағылымдамадан өткеннен кейін бір жылдан соң ынтымақтастық орнатылған шетелдік әріптес компанияның атауын көрсете отырып, Бағдарламаға қатысушы ШОК субъектілерінің даму жоспарларының іске асырылуын мониторингтеуді жүргізеді.</w:t>
      </w:r>
    </w:p>
    <w:bookmarkEnd w:id="587"/>
    <w:bookmarkStart w:name="z765" w:id="588"/>
    <w:p>
      <w:pPr>
        <w:spacing w:after="0"/>
        <w:ind w:left="0"/>
        <w:jc w:val="both"/>
      </w:pPr>
      <w:r>
        <w:rPr>
          <w:rFonts w:ascii="Times New Roman"/>
          <w:b w:val="false"/>
          <w:i w:val="false"/>
          <w:color w:val="000000"/>
          <w:sz w:val="28"/>
        </w:rPr>
        <w:t>
      142. Бизнес-тағылымдамадан өткен кезден бастап 2 (екі) жыл ішінде ШОК субъектісі қаржылай емес қолдау операторының сұрау салуы бойынша осы Қағидаларға 15-қосымшаға сәйкес нысанда кәсіпорынның қызметі туралы мониторингтік есепті ұсынады.</w:t>
      </w:r>
    </w:p>
    <w:bookmarkEnd w:id="588"/>
    <w:bookmarkStart w:name="z766" w:id="589"/>
    <w:p>
      <w:pPr>
        <w:spacing w:after="0"/>
        <w:ind w:left="0"/>
        <w:jc w:val="both"/>
      </w:pPr>
      <w:r>
        <w:rPr>
          <w:rFonts w:ascii="Times New Roman"/>
          <w:b w:val="false"/>
          <w:i w:val="false"/>
          <w:color w:val="000000"/>
          <w:sz w:val="28"/>
        </w:rPr>
        <w:t>
      143. Қаржылай емес қолдау операторы қаржы жылының 12 (он екі) айы ішінде ШОК субъектілеріне үздіксіз қызмет көрсетілуді қамтамасыз етеді.</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қаржылай емес қолдау</w:t>
            </w:r>
            <w:r>
              <w:br/>
            </w:r>
            <w:r>
              <w:rPr>
                <w:rFonts w:ascii="Times New Roman"/>
                <w:b w:val="false"/>
                <w:i w:val="false"/>
                <w:color w:val="000000"/>
                <w:sz w:val="20"/>
              </w:rPr>
              <w:t>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8" w:id="590"/>
    <w:p>
      <w:pPr>
        <w:spacing w:after="0"/>
        <w:ind w:left="0"/>
        <w:jc w:val="left"/>
      </w:pPr>
      <w:r>
        <w:rPr>
          <w:rFonts w:ascii="Times New Roman"/>
          <w:b/>
          <w:i w:val="false"/>
          <w:color w:val="000000"/>
        </w:rPr>
        <w:t xml:space="preserve"> "Кәсіпкерлер мен кәсіпкерлік бастамасы бар халықты  ақпараттық-талдамалық қамтамасыз ету" құралын көрсетуге арналған  сауалнама-өтінім</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күні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Моноқаланың, шағын қаланың және аудан орталығының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(моноқала, шағын қала, аудан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(заңды тұлға өкілінің, жеке тұлғаның аты, әкесінің аты (ол болған жағдайда),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бизнес-сәйкестендіру нөмірі немесе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кешенін ұсыну шеңберінде консультацияның атауы (2 түрлі атау)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консультацияның кіші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(әйел/ер)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ұйымдық-құқықтық нысаны/жеке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кіші саланың атауы; негізгі қызмет түрі (экономикалық қызметтің жалпы жіктеуішінің кодын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(шағын/орта/ірі)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Жұмыс/үй телефоны (елді мекеннің кодын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E-mail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Менеджер-консультанттың аты, әкесінің аты (болған жағдайда),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аты, әкесінің аты (болған жағдайда), тегі және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қаржылай емес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70" w:id="591"/>
    <w:p>
      <w:pPr>
        <w:spacing w:after="0"/>
        <w:ind w:left="0"/>
        <w:jc w:val="left"/>
      </w:pPr>
      <w:r>
        <w:rPr>
          <w:rFonts w:ascii="Times New Roman"/>
          <w:b/>
          <w:i w:val="false"/>
          <w:color w:val="000000"/>
        </w:rPr>
        <w:t xml:space="preserve"> "Кәсіпкерлер мен кәсіпкерлік бастамасы бар халықты  ақпараттық-талдамалық қамтамасыз ету" құралы шеңберінде көрсетілген қызметтер тізілімі</w:t>
      </w:r>
    </w:p>
    <w:bookmarkEnd w:id="591"/>
    <w:p>
      <w:pPr>
        <w:spacing w:after="0"/>
        <w:ind w:left="0"/>
        <w:jc w:val="both"/>
      </w:pPr>
      <w:r>
        <w:rPr>
          <w:rFonts w:ascii="Times New Roman"/>
          <w:b w:val="false"/>
          <w:i w:val="false"/>
          <w:color w:val="000000"/>
          <w:sz w:val="28"/>
        </w:rPr>
        <w:t xml:space="preserve">
      Толтырылған күні (күні, айы,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(қала/ аудан орталығы/ шағын қала/ моноқала)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аты, әкесінің аты, (болған жағдайда), тегі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бизнес-сәйкестендіру нөмірі немесе жеке сәйкестендіру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 (күні, айы,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(әйел/ер)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(күні, айы,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ұйымдық-құқықтық нысаны/жеке тұлға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 (экономикалық қызметтің жалпы жіктеуіші кодын көрсете отырып)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(шағын/орта/ірі)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(жұмыс/ ұялы)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Консультанттың аты, әкесінің аты (болған жағдайда), тегі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қаржылай емес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2" w:id="592"/>
    <w:p>
      <w:pPr>
        <w:spacing w:after="0"/>
        <w:ind w:left="0"/>
        <w:jc w:val="left"/>
      </w:pPr>
      <w:r>
        <w:rPr>
          <w:rFonts w:ascii="Times New Roman"/>
          <w:b/>
          <w:i w:val="false"/>
          <w:color w:val="000000"/>
        </w:rPr>
        <w:t xml:space="preserve"> Кәсіпкерлік субъектілері үшін сервистік көрсетілетін қызметтерді ұсынуға арналған  сауалнама-өтінім №</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(консультация алуға жүгінген респонденттің немесе компания өкілінің аты, әкесінің аты (болған жағдайда),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көрсетілетін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кіші көрсетілетін қызметтің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көрсетілетін қызметтерді алушы туралы жалпы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(шағын / орта)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тіркелген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 бойынша саланың коды мен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коды бойынша кіші саланың коды мен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3" w:id="593"/>
    <w:p>
      <w:pPr>
        <w:spacing w:after="0"/>
        <w:ind w:left="0"/>
        <w:jc w:val="both"/>
      </w:pPr>
      <w:r>
        <w:rPr>
          <w:rFonts w:ascii="Times New Roman"/>
          <w:b w:val="false"/>
          <w:i w:val="false"/>
          <w:color w:val="000000"/>
          <w:sz w:val="28"/>
        </w:rPr>
        <w:t>
      Жүгіну мақсаты (қажеттісінің астын сызыңыз):</w:t>
      </w:r>
    </w:p>
    <w:bookmarkEnd w:id="593"/>
    <w:p>
      <w:pPr>
        <w:spacing w:after="0"/>
        <w:ind w:left="0"/>
        <w:jc w:val="both"/>
      </w:pPr>
      <w:r>
        <w:rPr>
          <w:rFonts w:ascii="Times New Roman"/>
          <w:b w:val="false"/>
          <w:i w:val="false"/>
          <w:color w:val="000000"/>
          <w:sz w:val="28"/>
        </w:rPr>
        <w:t>
      Бизнесте жаңа бағыт ашу</w:t>
      </w:r>
    </w:p>
    <w:p>
      <w:pPr>
        <w:spacing w:after="0"/>
        <w:ind w:left="0"/>
        <w:jc w:val="both"/>
      </w:pPr>
      <w:r>
        <w:rPr>
          <w:rFonts w:ascii="Times New Roman"/>
          <w:b w:val="false"/>
          <w:i w:val="false"/>
          <w:color w:val="000000"/>
          <w:sz w:val="28"/>
        </w:rPr>
        <w:t>
      Өндіріс көлемін ұлғайту</w:t>
      </w:r>
    </w:p>
    <w:p>
      <w:pPr>
        <w:spacing w:after="0"/>
        <w:ind w:left="0"/>
        <w:jc w:val="both"/>
      </w:pPr>
      <w:r>
        <w:rPr>
          <w:rFonts w:ascii="Times New Roman"/>
          <w:b w:val="false"/>
          <w:i w:val="false"/>
          <w:color w:val="000000"/>
          <w:sz w:val="28"/>
        </w:rPr>
        <w:t>
      Жаңа нарықтарды игеру</w:t>
      </w:r>
    </w:p>
    <w:p>
      <w:pPr>
        <w:spacing w:after="0"/>
        <w:ind w:left="0"/>
        <w:jc w:val="both"/>
      </w:pPr>
      <w:r>
        <w:rPr>
          <w:rFonts w:ascii="Times New Roman"/>
          <w:b w:val="false"/>
          <w:i w:val="false"/>
          <w:color w:val="000000"/>
          <w:sz w:val="28"/>
        </w:rPr>
        <w:t>
      Тауарлар мен көрсетілетін қызметтердің сапасын арттыру</w:t>
      </w:r>
    </w:p>
    <w:p>
      <w:pPr>
        <w:spacing w:after="0"/>
        <w:ind w:left="0"/>
        <w:jc w:val="both"/>
      </w:pPr>
      <w:r>
        <w:rPr>
          <w:rFonts w:ascii="Times New Roman"/>
          <w:b w:val="false"/>
          <w:i w:val="false"/>
          <w:color w:val="000000"/>
          <w:sz w:val="28"/>
        </w:rPr>
        <w:t>
      Қандай қаржылық қолдау алғыңыз келеді (қажеттісін белгілеңіз)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сыйақының пайыздық мөлшерлемесін субсидиялау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үшін кепілдіктер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r>
    </w:tbl>
    <w:p>
      <w:pPr>
        <w:spacing w:after="0"/>
        <w:ind w:left="0"/>
        <w:jc w:val="both"/>
      </w:pPr>
      <w:r>
        <w:rPr>
          <w:rFonts w:ascii="Times New Roman"/>
          <w:b w:val="false"/>
          <w:i w:val="false"/>
          <w:color w:val="000000"/>
          <w:sz w:val="28"/>
        </w:rPr>
        <w:t>
      Қандай қаржылық емес қолдау алғыңыз келеді (қажеттісін белгілеңіз)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бағдарламаларына қатысу бойынша консультация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31 желтоқсанға дейін іске асырылатын "Бизнес-Мектеп" құралы бойынша кәсіпкерлік қызметті дамытудың функционалдық бағыттары жөнінде оқыту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кәсіпорындардың топ-менеджментін оқыту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әріптестермен іскерлік байланыстар орнату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жаңа әдістерін, өндіріс технологияларын енгізу мәселелері бойынша сыртқы консультанттарды тарту (Аға сеньорлар)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қолдау бойынша Еуропа Қайта Құру және Даму Банкінің іскери консультациялық көрсетілетін қызметтері бағдарламасы</w:t>
            </w:r>
          </w:p>
        </w:tc>
      </w:tr>
    </w:tbl>
    <w:p>
      <w:pPr>
        <w:spacing w:after="0"/>
        <w:ind w:left="0"/>
        <w:jc w:val="both"/>
      </w:pPr>
      <w:r>
        <w:rPr>
          <w:rFonts w:ascii="Times New Roman"/>
          <w:b w:val="false"/>
          <w:i w:val="false"/>
          <w:color w:val="000000"/>
          <w:sz w:val="28"/>
        </w:rPr>
        <w:t>
      * Өтінішке дара кәсіпкердің/шаруа немесе фермер қожалығы куәлігінің көшірмесін, заңды тұлғаны тіркеу туралы анықтаманы, уәкілетті адамға сенімхатты (қажет болған жағдайда) қоса беремін.</w:t>
      </w:r>
    </w:p>
    <w:p>
      <w:pPr>
        <w:spacing w:after="0"/>
        <w:ind w:left="0"/>
        <w:jc w:val="both"/>
      </w:pPr>
      <w:r>
        <w:rPr>
          <w:rFonts w:ascii="Times New Roman"/>
          <w:b w:val="false"/>
          <w:i w:val="false"/>
          <w:color w:val="000000"/>
          <w:sz w:val="28"/>
        </w:rPr>
        <w:t xml:space="preserve">
      * Мен "Дербес деректер және оларды қорғау туралы" 2013 жылғы 21 мамырдағы Қазақстан Республикасының № 94 Заңына сәйкес Шартта айқындалған талаптарда және мақсаттар үшін "Атамекен" Қазақстан Республикасының Ұлттық кәсіпкерлер палатасына өзімнің дербес деректерімді өңдеуге келісімімді беремін. </w:t>
      </w:r>
    </w:p>
    <w:p>
      <w:pPr>
        <w:spacing w:after="0"/>
        <w:ind w:left="0"/>
        <w:jc w:val="both"/>
      </w:pPr>
      <w:r>
        <w:rPr>
          <w:rFonts w:ascii="Times New Roman"/>
          <w:b w:val="false"/>
          <w:i w:val="false"/>
          <w:color w:val="000000"/>
          <w:sz w:val="28"/>
        </w:rPr>
        <w:t>
      Аты, әкесінің аты (болған жағдайда) және тегі ________________________________</w:t>
      </w:r>
    </w:p>
    <w:p>
      <w:pPr>
        <w:spacing w:after="0"/>
        <w:ind w:left="0"/>
        <w:jc w:val="both"/>
      </w:pPr>
      <w:r>
        <w:rPr>
          <w:rFonts w:ascii="Times New Roman"/>
          <w:b w:val="false"/>
          <w:i w:val="false"/>
          <w:color w:val="000000"/>
          <w:sz w:val="28"/>
        </w:rPr>
        <w:t>
      Күні: 20 жылғы " " 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қаржылай емес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5" w:id="594"/>
    <w:p>
      <w:pPr>
        <w:spacing w:after="0"/>
        <w:ind w:left="0"/>
        <w:jc w:val="left"/>
      </w:pPr>
      <w:r>
        <w:rPr>
          <w:rFonts w:ascii="Times New Roman"/>
          <w:b/>
          <w:i w:val="false"/>
          <w:color w:val="000000"/>
        </w:rPr>
        <w:t xml:space="preserve"> № КӨРСЕТІЛГЕН ҚЫЗМЕТТЕР АКТІСІ</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(қызмет көрсетілген жер)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p>
      <w:pPr>
        <w:spacing w:after="0"/>
        <w:ind w:left="0"/>
        <w:jc w:val="both"/>
      </w:pPr>
      <w:r>
        <w:rPr>
          <w:rFonts w:ascii="Times New Roman"/>
          <w:b w:val="false"/>
          <w:i w:val="false"/>
          <w:color w:val="000000"/>
          <w:sz w:val="28"/>
        </w:rPr>
        <w:t>
      ____________,____________________№ _________ шарт негізінде әрекет ететін ____________________ (бұдан әрі – консультант-менеджер) бір тараптан және ______________ негізінде әрекет ететін__________ шағын және орта кәсіпкерлік субъектісінің (бұдан әрі "Клиент" деп аталатын) атынан _____________ екінші тараптан төмендегілер туралы осы актіні жасасты:</w:t>
      </w:r>
    </w:p>
    <w:p>
      <w:pPr>
        <w:spacing w:after="0"/>
        <w:ind w:left="0"/>
        <w:jc w:val="both"/>
      </w:pPr>
      <w:r>
        <w:rPr>
          <w:rFonts w:ascii="Times New Roman"/>
          <w:b w:val="false"/>
          <w:i w:val="false"/>
          <w:color w:val="000000"/>
          <w:sz w:val="28"/>
        </w:rPr>
        <w:t>
      кәсіпкерлік қызметті жүргізуге сервистік қолдау көрсету бойынша мынадай көрсетілетін қызметтерді консультант-менеджер көрсетті, ал Клиент 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 түрі)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кіші қызмет түрі)</w:t>
      </w:r>
    </w:p>
    <w:bookmarkStart w:name="z776" w:id="595"/>
    <w:p>
      <w:pPr>
        <w:spacing w:after="0"/>
        <w:ind w:left="0"/>
        <w:jc w:val="left"/>
      </w:pPr>
      <w:r>
        <w:rPr>
          <w:rFonts w:ascii="Times New Roman"/>
          <w:b/>
          <w:i w:val="false"/>
          <w:color w:val="000000"/>
        </w:rPr>
        <w:t xml:space="preserve"> Көрсетілетін қызметтер тегін ұсынылды. ТАРАПТАРДЫҢ МЕКЕНЖАЙЛАРЫ МЕН ДЕРЕКТЕМЕЛЕРІ</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______________________________________(консультант-менеджердің аты, әкесінің аты (болған жағдайда), тегіЖеке сәйкестендіру нөмірі: _____________________________ Мекенжайы:___________________________ Тел.: _______________________________ ___________ _______________________(қолы) (Аты, әкесінің аты  (болған жағдайда),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___________________________________(ұйымның атауы)Жеке сәйкестендіру нөмірі / бизнес- сәйкестендіру нөмірі:  ___________________________________ Заңды мекенжайы: _____________________ Тел.: _______________________________ ___________ _______________________ (қолы) (Аты, әкесінің аты (болған жағдайда), тегі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қаржылай емес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8" w:id="596"/>
    <w:p>
      <w:pPr>
        <w:spacing w:after="0"/>
        <w:ind w:left="0"/>
        <w:jc w:val="left"/>
      </w:pPr>
      <w:r>
        <w:rPr>
          <w:rFonts w:ascii="Times New Roman"/>
          <w:b/>
          <w:i w:val="false"/>
          <w:color w:val="000000"/>
        </w:rPr>
        <w:t xml:space="preserve"> "Кәсіпкерлік қызметті жүргізуге сервистік қолдау көрсету"  құралы шеңберінде көрсетілген қызметтер тізілімі</w:t>
      </w:r>
    </w:p>
    <w:bookmarkEnd w:id="596"/>
    <w:p>
      <w:pPr>
        <w:spacing w:after="0"/>
        <w:ind w:left="0"/>
        <w:jc w:val="both"/>
      </w:pPr>
      <w:r>
        <w:rPr>
          <w:rFonts w:ascii="Times New Roman"/>
          <w:b w:val="false"/>
          <w:i w:val="false"/>
          <w:color w:val="000000"/>
          <w:sz w:val="28"/>
        </w:rPr>
        <w:t>
      Толтырылған күні: 20 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Облыс/қала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 мекен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Көрсету орны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Кәсіпорынның атауы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аты, әкесінің аты (болған жағдайда), тегі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Заңды тұлғаның бизнес-сәйкестендіру нөмірі немесе дара кәсіпкердің жеке сәйкестендіру нөмірі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Жынысы (ер / әйел)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күні (күні, айы, жылы)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Мүгедектігі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Жасы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Кәсіпкерлік субъектісінің ұйымдық-құқықтық нысаны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қызметтің жалпы жіктеуіші бойынша сала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қызметтің жалпы жіктеуіші бойынша кіші сала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Мамандандырылған көрсетілетін қызметтің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Мамандандырылған көрсетілетін қызметтің кіші түрінің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көрсеткен компанияның атауы және/немесе консультанттың  А.Ә.Т.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Жүгіну/ /көрсетілетін қызметтің басталу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қызметтің аяқталу/аяқталатын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жұм./ үй телефоны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ұялы телефоны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кәсіпкерлікті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қаржылай емес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781" w:id="597"/>
    <w:p>
      <w:pPr>
        <w:spacing w:after="0"/>
        <w:ind w:left="0"/>
        <w:jc w:val="left"/>
      </w:pPr>
      <w:r>
        <w:rPr>
          <w:rFonts w:ascii="Times New Roman"/>
          <w:b/>
          <w:i w:val="false"/>
          <w:color w:val="000000"/>
        </w:rPr>
        <w:t xml:space="preserve"> Кәсіпкерлік қызметті жүргізуге сервистік  қолдауды ұсынуға мониторинг жүргізу </w:t>
      </w:r>
      <w:r>
        <w:rPr>
          <w:rFonts w:ascii="Times New Roman"/>
          <w:b/>
          <w:i w:val="false"/>
          <w:color w:val="000000"/>
        </w:rPr>
        <w:t>әдістемесі</w:t>
      </w:r>
    </w:p>
    <w:bookmarkEnd w:id="597"/>
    <w:bookmarkStart w:name="z782" w:id="598"/>
    <w:p>
      <w:pPr>
        <w:spacing w:after="0"/>
        <w:ind w:left="0"/>
        <w:jc w:val="both"/>
      </w:pPr>
      <w:r>
        <w:rPr>
          <w:rFonts w:ascii="Times New Roman"/>
          <w:b w:val="false"/>
          <w:i w:val="false"/>
          <w:color w:val="000000"/>
          <w:sz w:val="28"/>
        </w:rPr>
        <w:t>
      1. Қаржылай емес қолдау операторы "Бизнестің жол картасы-2025" бизнесті қолдау мен дамытудың мемлекеттік бағдарламасы бойынша кәсіпкерлікті қаржылай емес қолдау шараларын ұсыну қағидаларының (бұдан әрі – Қағидалар) 52-тармағында көрсетілген сервистік көрсетілетін қызметтер тізбесіне сәйкес "Кәсіпкерлік қызметті жүргізуге сервистік қолдау көрсету" құралын іске асырады.</w:t>
      </w:r>
    </w:p>
    <w:bookmarkEnd w:id="598"/>
    <w:bookmarkStart w:name="z783" w:id="599"/>
    <w:p>
      <w:pPr>
        <w:spacing w:after="0"/>
        <w:ind w:left="0"/>
        <w:jc w:val="both"/>
      </w:pPr>
      <w:r>
        <w:rPr>
          <w:rFonts w:ascii="Times New Roman"/>
          <w:b w:val="false"/>
          <w:i w:val="false"/>
          <w:color w:val="000000"/>
          <w:sz w:val="28"/>
        </w:rPr>
        <w:t>
      2. Сервистік қолдауды ұсыну кәсіпкерлерге қызмет көрсету орталықтары (бұдан әрі – КҚКО) және/немесе КҚКО бөлімшесі арқылы офлайн режимде, сондай-ақ қаржылай емес қолдау операторының веб-порталы арқылы онлайн режимде жүзеге асырылады.</w:t>
      </w:r>
    </w:p>
    <w:bookmarkEnd w:id="599"/>
    <w:bookmarkStart w:name="z784" w:id="600"/>
    <w:p>
      <w:pPr>
        <w:spacing w:after="0"/>
        <w:ind w:left="0"/>
        <w:jc w:val="both"/>
      </w:pPr>
      <w:r>
        <w:rPr>
          <w:rFonts w:ascii="Times New Roman"/>
          <w:b w:val="false"/>
          <w:i w:val="false"/>
          <w:color w:val="000000"/>
          <w:sz w:val="28"/>
        </w:rPr>
        <w:t xml:space="preserve">
      3. "Даму" кәсіпкерлікті дамыту қоры" акционерлік қоғамы (бұдан әрі – Қаржы агенттігі) дереккөзі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сервистік қолдаудың іске асырылу барысы туралы ақпарат болып табылатын сервистік қолдауды ұсыну мониторингін жүзеге асырады. Ақпарат, шарттар мен көрсетілген қызметтер актілерінің көшірмелері осы Әдістеменің 14-тармағында көрсетілген параметрлер бойынша тексеріледі.</w:t>
      </w:r>
    </w:p>
    <w:bookmarkEnd w:id="600"/>
    <w:bookmarkStart w:name="z785" w:id="601"/>
    <w:p>
      <w:pPr>
        <w:spacing w:after="0"/>
        <w:ind w:left="0"/>
        <w:jc w:val="both"/>
      </w:pPr>
      <w:r>
        <w:rPr>
          <w:rFonts w:ascii="Times New Roman"/>
          <w:b w:val="false"/>
          <w:i w:val="false"/>
          <w:color w:val="000000"/>
          <w:sz w:val="28"/>
        </w:rPr>
        <w:t>
      4. Сервистік қолдау мониторингі мыналарды көздейді:</w:t>
      </w:r>
    </w:p>
    <w:bookmarkEnd w:id="601"/>
    <w:p>
      <w:pPr>
        <w:spacing w:after="0"/>
        <w:ind w:left="0"/>
        <w:jc w:val="both"/>
      </w:pPr>
      <w:r>
        <w:rPr>
          <w:rFonts w:ascii="Times New Roman"/>
          <w:b w:val="false"/>
          <w:i w:val="false"/>
          <w:color w:val="000000"/>
          <w:sz w:val="28"/>
        </w:rPr>
        <w:t>
      1) статистикалық көрсеткіштерді талдау, онда мынадай көрсеткіштерді тексеру мен өңдеу қамтылған:</w:t>
      </w:r>
    </w:p>
    <w:p>
      <w:pPr>
        <w:spacing w:after="0"/>
        <w:ind w:left="0"/>
        <w:jc w:val="both"/>
      </w:pPr>
      <w:r>
        <w:rPr>
          <w:rFonts w:ascii="Times New Roman"/>
          <w:b w:val="false"/>
          <w:i w:val="false"/>
          <w:color w:val="000000"/>
          <w:sz w:val="28"/>
        </w:rPr>
        <w:t>
      өңірлік бөліністе көрсетілетін қызметтерді алған клиенттер саны;</w:t>
      </w:r>
    </w:p>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қызметтерді алған клиенттер саны;</w:t>
      </w:r>
    </w:p>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 саны;</w:t>
      </w:r>
    </w:p>
    <w:p>
      <w:pPr>
        <w:spacing w:after="0"/>
        <w:ind w:left="0"/>
        <w:jc w:val="both"/>
      </w:pPr>
      <w:r>
        <w:rPr>
          <w:rFonts w:ascii="Times New Roman"/>
          <w:b w:val="false"/>
          <w:i w:val="false"/>
          <w:color w:val="000000"/>
          <w:sz w:val="28"/>
        </w:rPr>
        <w:t>
      өңірлер бойынша гендерлік бөліністе көрсетілетін қызметтерді алған клиенттер саны (бір өкіл бірнеше клиенттен сервистік көрсетілетін қызметтер алу үшін жүгінген жағдайда, осы клиенттің гендерлік тиесілігі бір рет есепке алынады);</w:t>
      </w:r>
    </w:p>
    <w:p>
      <w:pPr>
        <w:spacing w:after="0"/>
        <w:ind w:left="0"/>
        <w:jc w:val="both"/>
      </w:pPr>
      <w:r>
        <w:rPr>
          <w:rFonts w:ascii="Times New Roman"/>
          <w:b w:val="false"/>
          <w:i w:val="false"/>
          <w:color w:val="000000"/>
          <w:sz w:val="28"/>
        </w:rPr>
        <w:t>
      жас санаты бойынша клиенттер саны (бір өкіл бірнеше клиенттен сервистік көрсетілетін қызметтерді алуға жүгінген жағдайда, осы клиенттің жас санаты бір рет есепке алынады);</w:t>
      </w:r>
    </w:p>
    <w:p>
      <w:pPr>
        <w:spacing w:after="0"/>
        <w:ind w:left="0"/>
        <w:jc w:val="both"/>
      </w:pPr>
      <w:r>
        <w:rPr>
          <w:rFonts w:ascii="Times New Roman"/>
          <w:b w:val="false"/>
          <w:i w:val="false"/>
          <w:color w:val="000000"/>
          <w:sz w:val="28"/>
        </w:rPr>
        <w:t>
      өңірлер бөлінісінде кәсіпкерлік субъектісінің санаты бойынша көрсетілетін қызметтерді алған клиенттер саны;</w:t>
      </w:r>
    </w:p>
    <w:p>
      <w:pPr>
        <w:spacing w:after="0"/>
        <w:ind w:left="0"/>
        <w:jc w:val="both"/>
      </w:pPr>
      <w:r>
        <w:rPr>
          <w:rFonts w:ascii="Times New Roman"/>
          <w:b w:val="false"/>
          <w:i w:val="false"/>
          <w:color w:val="000000"/>
          <w:sz w:val="28"/>
        </w:rPr>
        <w:t>
      өңірлік бөліністе көрсетілген қызметтердің тізбесі бойынша сандық көрсеткіштер;</w:t>
      </w:r>
    </w:p>
    <w:p>
      <w:pPr>
        <w:spacing w:after="0"/>
        <w:ind w:left="0"/>
        <w:jc w:val="both"/>
      </w:pPr>
      <w:r>
        <w:rPr>
          <w:rFonts w:ascii="Times New Roman"/>
          <w:b w:val="false"/>
          <w:i w:val="false"/>
          <w:color w:val="000000"/>
          <w:sz w:val="28"/>
        </w:rPr>
        <w:t>
      қаржылай емес қолдау операторы офлайн және онлайн режимдерде көрсеткен қызметтер саны;</w:t>
      </w:r>
    </w:p>
    <w:p>
      <w:pPr>
        <w:spacing w:after="0"/>
        <w:ind w:left="0"/>
        <w:jc w:val="both"/>
      </w:pPr>
      <w:r>
        <w:rPr>
          <w:rFonts w:ascii="Times New Roman"/>
          <w:b w:val="false"/>
          <w:i w:val="false"/>
          <w:color w:val="000000"/>
          <w:sz w:val="28"/>
        </w:rPr>
        <w:t>
      онлайн режимде көрсетілген қызметтер саны;</w:t>
      </w:r>
    </w:p>
    <w:p>
      <w:pPr>
        <w:spacing w:after="0"/>
        <w:ind w:left="0"/>
        <w:jc w:val="both"/>
      </w:pPr>
      <w:r>
        <w:rPr>
          <w:rFonts w:ascii="Times New Roman"/>
          <w:b w:val="false"/>
          <w:i w:val="false"/>
          <w:color w:val="000000"/>
          <w:sz w:val="28"/>
        </w:rPr>
        <w:t>
      2) қаржы агенттігінің өңірлік филиалдарының желісі және/немесе қаржы агенттігінің Call-орталығы арқылы клиенттерге телефон арқылы сауал салу жолымен, клиенттердің қанағаттануын бағалау және мемлекеттік қолдаудың қаржылық құралдарының қажеттілігін талдау арқылы жүргізілетін сервистік қолдаудың іске асырылу сапасына мынадай өлшемшарттар бойынша аудит жүргізу:</w:t>
      </w:r>
    </w:p>
    <w:p>
      <w:pPr>
        <w:spacing w:after="0"/>
        <w:ind w:left="0"/>
        <w:jc w:val="both"/>
      </w:pPr>
      <w:r>
        <w:rPr>
          <w:rFonts w:ascii="Times New Roman"/>
          <w:b w:val="false"/>
          <w:i w:val="false"/>
          <w:color w:val="000000"/>
          <w:sz w:val="28"/>
        </w:rPr>
        <w:t>
      алынған көрсетілетін қызметтер және (немесе) консультациялар сапасын бағалау бойынша көрсеткіштер;</w:t>
      </w:r>
    </w:p>
    <w:p>
      <w:pPr>
        <w:spacing w:after="0"/>
        <w:ind w:left="0"/>
        <w:jc w:val="both"/>
      </w:pPr>
      <w:r>
        <w:rPr>
          <w:rFonts w:ascii="Times New Roman"/>
          <w:b w:val="false"/>
          <w:i w:val="false"/>
          <w:color w:val="000000"/>
          <w:sz w:val="28"/>
        </w:rPr>
        <w:t>
      алынған сервистік көрсетілетін қызмет және (немесе) консультацияларға қанағаттану бойынша көрсеткіштер;</w:t>
      </w:r>
    </w:p>
    <w:p>
      <w:pPr>
        <w:spacing w:after="0"/>
        <w:ind w:left="0"/>
        <w:jc w:val="both"/>
      </w:pPr>
      <w:r>
        <w:rPr>
          <w:rFonts w:ascii="Times New Roman"/>
          <w:b w:val="false"/>
          <w:i w:val="false"/>
          <w:color w:val="000000"/>
          <w:sz w:val="28"/>
        </w:rPr>
        <w:t>
      клиенттердің мемлекеттік қолдаудың қаржылық құралдарын алудағы мүдделілігі.</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сервистік қолдауды іске асыру мониторингі шеңберінде жүргізілетін телефон арқылы жүргізілетін пікіртерімге арналған сұрақтар тізбесіне сәйкес есепті кезеңде көрсетілетін қызметтерді алған клиенттердің жалпы санынан кемінде 5 % көлемінде телефон арқылы сауал салу.</w:t>
      </w:r>
    </w:p>
    <w:bookmarkStart w:name="z786" w:id="602"/>
    <w:p>
      <w:pPr>
        <w:spacing w:after="0"/>
        <w:ind w:left="0"/>
        <w:jc w:val="both"/>
      </w:pPr>
      <w:r>
        <w:rPr>
          <w:rFonts w:ascii="Times New Roman"/>
          <w:b w:val="false"/>
          <w:i w:val="false"/>
          <w:color w:val="000000"/>
          <w:sz w:val="28"/>
        </w:rPr>
        <w:t>
      5. Мониторинг жүргізудің дереккөздері:</w:t>
      </w:r>
    </w:p>
    <w:bookmarkEnd w:id="602"/>
    <w:p>
      <w:pPr>
        <w:spacing w:after="0"/>
        <w:ind w:left="0"/>
        <w:jc w:val="both"/>
      </w:pPr>
      <w:r>
        <w:rPr>
          <w:rFonts w:ascii="Times New Roman"/>
          <w:b w:val="false"/>
          <w:i w:val="false"/>
          <w:color w:val="000000"/>
          <w:sz w:val="28"/>
        </w:rPr>
        <w:t>
      қаржылай емес қолдау операторы және (немесе) Өңірлік кәсіпкерлік палаталары (бұдан әрі – ӨКП) қаржы агенттігіне ұсынатын, электрондық excel форматында офлайн және онлайн режимдерде көрсетілген қызметтер бойынша осы Әдістемеге 1-қосымшаға сәйкес нысан бойынша сервистік қолдаудың іске асырылу барысы туралы ақпарат (бұдан әрі – ақпарат);</w:t>
      </w:r>
    </w:p>
    <w:p>
      <w:pPr>
        <w:spacing w:after="0"/>
        <w:ind w:left="0"/>
        <w:jc w:val="both"/>
      </w:pPr>
      <w:r>
        <w:rPr>
          <w:rFonts w:ascii="Times New Roman"/>
          <w:b w:val="false"/>
          <w:i w:val="false"/>
          <w:color w:val="000000"/>
          <w:sz w:val="28"/>
        </w:rPr>
        <w:t>
      көрсетілген қызметтерді растайтын және қаржылай емес қолдау операторы және (немесе) ӨКП Қаржы агенттігіне ұсынатын жасалған шарттар мен көрсетілген қызметтер актілерінің көшірмелері (офлайн режимде көрсетілген қызметтер бойынша) көрсетілген қызметтер (онлайн режимде көрсетілген қызметтер бойынша) актілерінің көшірмелері.</w:t>
      </w:r>
    </w:p>
    <w:bookmarkStart w:name="z787" w:id="603"/>
    <w:p>
      <w:pPr>
        <w:spacing w:after="0"/>
        <w:ind w:left="0"/>
        <w:jc w:val="both"/>
      </w:pPr>
      <w:r>
        <w:rPr>
          <w:rFonts w:ascii="Times New Roman"/>
          <w:b w:val="false"/>
          <w:i w:val="false"/>
          <w:color w:val="000000"/>
          <w:sz w:val="28"/>
        </w:rPr>
        <w:t xml:space="preserve">
      6. Қаржылай емес қолдау операторы және (немесе) ӨКП ақпаратты осы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есепті тоқсаннан кейінгі айдың 3 (үшінші) күніне дейінгі мерзімде, ал қорытынды ақпаратты есепті жылдың 3 (үшінші) желтоқсанынан кешіктірмей қаржы агенттігінің өңірлік филиалдарына ілеспе хатпен ұсынады. Бұл ретте қаржылай емес қолдау операторының және (немесе) ӨКП қолы қойылған қағаз жеткізгіштегі ілеспе хатта барлық ұсынылған құжаттар санамаланып, парақтар саны көрсетілуге тиіс.</w:t>
      </w:r>
    </w:p>
    <w:bookmarkEnd w:id="603"/>
    <w:bookmarkStart w:name="z788" w:id="604"/>
    <w:p>
      <w:pPr>
        <w:spacing w:after="0"/>
        <w:ind w:left="0"/>
        <w:jc w:val="both"/>
      </w:pPr>
      <w:r>
        <w:rPr>
          <w:rFonts w:ascii="Times New Roman"/>
          <w:b w:val="false"/>
          <w:i w:val="false"/>
          <w:color w:val="000000"/>
          <w:sz w:val="28"/>
        </w:rPr>
        <w:t>
      7. Қаржы агенттігі деректердің дұрыс енгізілмегенін және (немесе) ақпараттың сапасыз толтырылғанын анықтаған жағдайда, 2 (екі) жұмыс күні ішінде қаржылай емес қолдау операторына хабарлама-хат жібереді.</w:t>
      </w:r>
    </w:p>
    <w:bookmarkEnd w:id="604"/>
    <w:p>
      <w:pPr>
        <w:spacing w:after="0"/>
        <w:ind w:left="0"/>
        <w:jc w:val="both"/>
      </w:pPr>
      <w:r>
        <w:rPr>
          <w:rFonts w:ascii="Times New Roman"/>
          <w:b w:val="false"/>
          <w:i w:val="false"/>
          <w:color w:val="000000"/>
          <w:sz w:val="28"/>
        </w:rPr>
        <w:t xml:space="preserve">
      Қаржылай емес қолдау операторы және (немесе) ӨКП ұсынған ақпаратта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 көрсетілген статистикалық көрсеткіштерді талдауға арналған деректердің бірінің болмауы сапасыз толтыру болып есептеледі.</w:t>
      </w:r>
    </w:p>
    <w:bookmarkStart w:name="z789" w:id="605"/>
    <w:p>
      <w:pPr>
        <w:spacing w:after="0"/>
        <w:ind w:left="0"/>
        <w:jc w:val="both"/>
      </w:pPr>
      <w:r>
        <w:rPr>
          <w:rFonts w:ascii="Times New Roman"/>
          <w:b w:val="false"/>
          <w:i w:val="false"/>
          <w:color w:val="000000"/>
          <w:sz w:val="28"/>
        </w:rPr>
        <w:t>
      8. Қаржылай емес қолдау операторы ескертулердің күрделілігіне қарай хабарлама-хат түскен күннен бастап 1 (бір) жұмыс күнінен 3 (үш) жұмыс күніне дейінгі мерзімде ескертулерді жойып, қаржы агенттігіне жібереді.</w:t>
      </w:r>
    </w:p>
    <w:bookmarkEnd w:id="605"/>
    <w:bookmarkStart w:name="z790" w:id="606"/>
    <w:p>
      <w:pPr>
        <w:spacing w:after="0"/>
        <w:ind w:left="0"/>
        <w:jc w:val="both"/>
      </w:pPr>
      <w:r>
        <w:rPr>
          <w:rFonts w:ascii="Times New Roman"/>
          <w:b w:val="false"/>
          <w:i w:val="false"/>
          <w:color w:val="000000"/>
          <w:sz w:val="28"/>
        </w:rPr>
        <w:t>
      9. Қаржы агенттігі қаржылай емес қолдау операторының осы Әдістеменің 7-тармағында көрсетілген мерзімді бұза отырып ұсынған деректерін енгізбестен, есепті кезеңдегі сервистік қолдаудың іске асырылуы мониторингі бойынша есепті (бұдан әрі – есеп) қалыптастырады. Есеп нысаны осы Әдістемеге 3-қосымшада келтірілген.</w:t>
      </w:r>
    </w:p>
    <w:bookmarkEnd w:id="606"/>
    <w:bookmarkStart w:name="z791" w:id="607"/>
    <w:p>
      <w:pPr>
        <w:spacing w:after="0"/>
        <w:ind w:left="0"/>
        <w:jc w:val="both"/>
      </w:pPr>
      <w:r>
        <w:rPr>
          <w:rFonts w:ascii="Times New Roman"/>
          <w:b w:val="false"/>
          <w:i w:val="false"/>
          <w:color w:val="000000"/>
          <w:sz w:val="28"/>
        </w:rPr>
        <w:t>
      10. Қаржы агенттігі қызметтер бойынша деректерді енгізу үшін сервистік қызметтер көрсететін ӨКП жұмыскерлеріне CRM-жүйеге рұқсат береді.</w:t>
      </w:r>
    </w:p>
    <w:bookmarkEnd w:id="607"/>
    <w:bookmarkStart w:name="z792" w:id="608"/>
    <w:p>
      <w:pPr>
        <w:spacing w:after="0"/>
        <w:ind w:left="0"/>
        <w:jc w:val="both"/>
      </w:pPr>
      <w:r>
        <w:rPr>
          <w:rFonts w:ascii="Times New Roman"/>
          <w:b w:val="false"/>
          <w:i w:val="false"/>
          <w:color w:val="000000"/>
          <w:sz w:val="28"/>
        </w:rPr>
        <w:t>
      11. Қаржылай емес қолдау операторы сервистік қолдау көрсету жұмыскерлерінің сервистік қызметтерді көрсету бойынша деректерді қаржы агенттігінің CRM-жүйесіне ай сайын енгізуін қамтамасыз етеді.</w:t>
      </w:r>
    </w:p>
    <w:bookmarkEnd w:id="608"/>
    <w:bookmarkStart w:name="z793" w:id="609"/>
    <w:p>
      <w:pPr>
        <w:spacing w:after="0"/>
        <w:ind w:left="0"/>
        <w:jc w:val="both"/>
      </w:pPr>
      <w:r>
        <w:rPr>
          <w:rFonts w:ascii="Times New Roman"/>
          <w:b w:val="false"/>
          <w:i w:val="false"/>
          <w:color w:val="000000"/>
          <w:sz w:val="28"/>
        </w:rPr>
        <w:t>
      12. Қаржы агенттігі есепті қағаз және электрондық тасығыштарда ұсынады. CD дискілері, DVD форматындағы дискілер және (немесе) USB-флеш-жинақтағыш электрондық тасымалдағыш болады. Есеп уәкілетті органға ресми хатпен ұсынылады және уәкілетті органның кеңсесінде тіркеледі.</w:t>
      </w:r>
    </w:p>
    <w:bookmarkEnd w:id="609"/>
    <w:bookmarkStart w:name="z794" w:id="610"/>
    <w:p>
      <w:pPr>
        <w:spacing w:after="0"/>
        <w:ind w:left="0"/>
        <w:jc w:val="both"/>
      </w:pPr>
      <w:r>
        <w:rPr>
          <w:rFonts w:ascii="Times New Roman"/>
          <w:b w:val="false"/>
          <w:i w:val="false"/>
          <w:color w:val="000000"/>
          <w:sz w:val="28"/>
        </w:rPr>
        <w:t>
      13. Қаржы агенттігі есепте қаржылай емес қолдау операторының осы Әдістеменің 7-тармағында көзделген ақпаратты ұсыну мерзімдерін сақтамаған жағдайларын көрсетеді.</w:t>
      </w:r>
    </w:p>
    <w:bookmarkEnd w:id="610"/>
    <w:bookmarkStart w:name="z795" w:id="611"/>
    <w:p>
      <w:pPr>
        <w:spacing w:after="0"/>
        <w:ind w:left="0"/>
        <w:jc w:val="both"/>
      </w:pPr>
      <w:r>
        <w:rPr>
          <w:rFonts w:ascii="Times New Roman"/>
          <w:b w:val="false"/>
          <w:i w:val="false"/>
          <w:color w:val="000000"/>
          <w:sz w:val="28"/>
        </w:rPr>
        <w:t xml:space="preserve">
      14. Қаржылай емес қолдау операторы және (немесе) ӨКП электрондық түрде ұсынатын ақпаратты қаржы агенттігінің өңірлік филиалы мынадай параметрлер бойынша тексереді: </w:t>
      </w:r>
    </w:p>
    <w:bookmarkEnd w:id="611"/>
    <w:p>
      <w:pPr>
        <w:spacing w:after="0"/>
        <w:ind w:left="0"/>
        <w:jc w:val="both"/>
      </w:pPr>
      <w:r>
        <w:rPr>
          <w:rFonts w:ascii="Times New Roman"/>
          <w:b w:val="false"/>
          <w:i w:val="false"/>
          <w:color w:val="000000"/>
          <w:sz w:val="28"/>
        </w:rPr>
        <w:t>
      1) қаржылай емес қолдау операторы және (немесе) ӨКП ұсынған ақпараттың осы Әдістемеге 1-қосымшада көрсетілген нысанға сәйкестігі;</w:t>
      </w:r>
    </w:p>
    <w:p>
      <w:pPr>
        <w:spacing w:after="0"/>
        <w:ind w:left="0"/>
        <w:jc w:val="both"/>
      </w:pPr>
      <w:r>
        <w:rPr>
          <w:rFonts w:ascii="Times New Roman"/>
          <w:b w:val="false"/>
          <w:i w:val="false"/>
          <w:color w:val="000000"/>
          <w:sz w:val="28"/>
        </w:rPr>
        <w:t>
      2) ақпаратта толтырылған деректердің толықтығы, оның ішінде: облыс/қала, елді мекен,қызмет көрсету орны, атауы, клиенттің аты, әкесінің аты (бар болса), тегі, дара кәсіпкердің (бұдан әрі – ДК) жеке сәйкестендіру нөмірі (бұдан әрі – ЖСН)/заңды тұлғаның бизнес-сәйкестендіру нөмірі (бұдан әрі – БСН), жынысы, туған күні, жасы, мүгедектігі, ұйымдық-құқықтық нысаны, кәсіпкерлік субъектісінің санаты, экономикалық қызмет түрлерінің жалпы жіктеуіші бойынша сала (бұдан әрі – ЭҚЖЖ). ЭҚЖЖ бойынша кіші сала, мамандандырылған көрсетілетін қызметтің атауы, мамандандырылған көрсетілетін қызметтің кіші түрінің атауы, жүгіну/көрсетілетін қызметтің басталу күні, көрсетілетін қызметтің аяқталу/аяқталатын күні, жұмыс және (немесе) үй және (немесе) ұялы телефоны, электрондық пошта (мүмкіндігінше).</w:t>
      </w:r>
    </w:p>
    <w:p>
      <w:pPr>
        <w:spacing w:after="0"/>
        <w:ind w:left="0"/>
        <w:jc w:val="both"/>
      </w:pPr>
      <w:r>
        <w:rPr>
          <w:rFonts w:ascii="Times New Roman"/>
          <w:b w:val="false"/>
          <w:i w:val="false"/>
          <w:color w:val="000000"/>
          <w:sz w:val="28"/>
        </w:rPr>
        <w:t>
      Облыс/қала – сервистік қолдау көрсетілген облыстың немесе қаланың атауы көрсетіледі. Мысалы: Ақмола облысы немесе Нұр-Сұлтан қаласы.</w:t>
      </w:r>
    </w:p>
    <w:p>
      <w:pPr>
        <w:spacing w:after="0"/>
        <w:ind w:left="0"/>
        <w:jc w:val="both"/>
      </w:pPr>
      <w:r>
        <w:rPr>
          <w:rFonts w:ascii="Times New Roman"/>
          <w:b w:val="false"/>
          <w:i w:val="false"/>
          <w:color w:val="000000"/>
          <w:sz w:val="28"/>
        </w:rPr>
        <w:t>
      Елді мекен – КҚКО базасында сервистік қолдау көрсетілген жағдайда, қызмет көрсетілген қала көрсетіледі. Мысалы: Павлодар қаласы.</w:t>
      </w:r>
    </w:p>
    <w:p>
      <w:pPr>
        <w:spacing w:after="0"/>
        <w:ind w:left="0"/>
        <w:jc w:val="both"/>
      </w:pPr>
      <w:r>
        <w:rPr>
          <w:rFonts w:ascii="Times New Roman"/>
          <w:b w:val="false"/>
          <w:i w:val="false"/>
          <w:color w:val="000000"/>
          <w:sz w:val="28"/>
        </w:rPr>
        <w:t>
      Қызмет көрсету орны, офлайн режимде көрсетілген қызметтер бойынша КҚКО, базасында қызмет көрсетілген КҚКО бөлімшелері көрсетіледі, онлайн режимде көрсетілген қызметтер бойынша Өзіне-өзі қызмет көрсету аймағын басқару орталығы (бұдан әрі – ӨҚАБО ) көрсетіледі.</w:t>
      </w:r>
    </w:p>
    <w:p>
      <w:pPr>
        <w:spacing w:after="0"/>
        <w:ind w:left="0"/>
        <w:jc w:val="both"/>
      </w:pPr>
      <w:r>
        <w:rPr>
          <w:rFonts w:ascii="Times New Roman"/>
          <w:b w:val="false"/>
          <w:i w:val="false"/>
          <w:color w:val="000000"/>
          <w:sz w:val="28"/>
        </w:rPr>
        <w:t>
      Клиент кәсіпорнының атауы – Клиент жүгінген компанияның толық атауы. Мысалы: ДК Бақытбек Омарғалиұлы Есенғазин немесе London-EC жауапкершілігі шектеулі серіктестігі (бұдан әрі – ЖШС).</w:t>
      </w:r>
    </w:p>
    <w:p>
      <w:pPr>
        <w:spacing w:after="0"/>
        <w:ind w:left="0"/>
        <w:jc w:val="both"/>
      </w:pPr>
      <w:r>
        <w:rPr>
          <w:rFonts w:ascii="Times New Roman"/>
          <w:b w:val="false"/>
          <w:i w:val="false"/>
          <w:color w:val="000000"/>
          <w:sz w:val="28"/>
        </w:rPr>
        <w:t>
      Клиенттің аты, әкесінің аты (бар болса), тегі – сервистік қолдау алуға жүгінген компания өкілінің аты, әкесінің аты (бар болса), тегі толық көрсетіледі. Мысалы: Ботагөз Алмасқызы Тұрсынбекова немесе Айса Әденов.</w:t>
      </w:r>
    </w:p>
    <w:p>
      <w:pPr>
        <w:spacing w:after="0"/>
        <w:ind w:left="0"/>
        <w:jc w:val="both"/>
      </w:pPr>
      <w:r>
        <w:rPr>
          <w:rFonts w:ascii="Times New Roman"/>
          <w:b w:val="false"/>
          <w:i w:val="false"/>
          <w:color w:val="000000"/>
          <w:sz w:val="28"/>
        </w:rPr>
        <w:t>
      ДК ЖСН/заңды тұлғаның БСН – дара кәсіпкердің 12 таңбалы жеке сәйкестендіру нөмірі немесе компанияның бизнес сәйкестендіру нөмірі көрсетіледі. Мысалы: 830514301719 немесе 100164017356.</w:t>
      </w:r>
    </w:p>
    <w:p>
      <w:pPr>
        <w:spacing w:after="0"/>
        <w:ind w:left="0"/>
        <w:jc w:val="both"/>
      </w:pPr>
      <w:r>
        <w:rPr>
          <w:rFonts w:ascii="Times New Roman"/>
          <w:b w:val="false"/>
          <w:i w:val="false"/>
          <w:color w:val="000000"/>
          <w:sz w:val="28"/>
        </w:rPr>
        <w:t>
      Жынысы – сервистік қолдау алуға жүгінген клиенттің жынысы көрсетіледі. Мысалы: ер немесе әйел.</w:t>
      </w:r>
    </w:p>
    <w:p>
      <w:pPr>
        <w:spacing w:after="0"/>
        <w:ind w:left="0"/>
        <w:jc w:val="both"/>
      </w:pPr>
      <w:r>
        <w:rPr>
          <w:rFonts w:ascii="Times New Roman"/>
          <w:b w:val="false"/>
          <w:i w:val="false"/>
          <w:color w:val="000000"/>
          <w:sz w:val="28"/>
        </w:rPr>
        <w:t>
      Туған күні – клиенттің туған күні күн.ай.жыл. нысанында көрсетіледі. Мысалы: 25.09.1954.</w:t>
      </w:r>
    </w:p>
    <w:p>
      <w:pPr>
        <w:spacing w:after="0"/>
        <w:ind w:left="0"/>
        <w:jc w:val="both"/>
      </w:pPr>
      <w:r>
        <w:rPr>
          <w:rFonts w:ascii="Times New Roman"/>
          <w:b w:val="false"/>
          <w:i w:val="false"/>
          <w:color w:val="000000"/>
          <w:sz w:val="28"/>
        </w:rPr>
        <w:t>
      Жасы – бұл тармақ клиенттің туған күніне сәйкес есептеледі. Мысалы: егер клиенттің туған күні 01.01.1985 болса, өтініш берген кездегі жасы (01.01.2020 ж. жағдай бойынша) – 35.</w:t>
      </w:r>
    </w:p>
    <w:p>
      <w:pPr>
        <w:spacing w:after="0"/>
        <w:ind w:left="0"/>
        <w:jc w:val="both"/>
      </w:pPr>
      <w:r>
        <w:rPr>
          <w:rFonts w:ascii="Times New Roman"/>
          <w:b w:val="false"/>
          <w:i w:val="false"/>
          <w:color w:val="000000"/>
          <w:sz w:val="28"/>
        </w:rPr>
        <w:t>
      Мүгедектігі – сервистік қолдауға жүгінген Клиенттің мүгедектігі болған жағдайда, мүгедектік тобы көрсетіледі; мүгедектігі болмаған жағдайда, оның жоқ екені көрсетіледі. Мысалы: 1-топ немесе жоқ.</w:t>
      </w:r>
    </w:p>
    <w:p>
      <w:pPr>
        <w:spacing w:after="0"/>
        <w:ind w:left="0"/>
        <w:jc w:val="both"/>
      </w:pPr>
      <w:r>
        <w:rPr>
          <w:rFonts w:ascii="Times New Roman"/>
          <w:b w:val="false"/>
          <w:i w:val="false"/>
          <w:color w:val="000000"/>
          <w:sz w:val="28"/>
        </w:rPr>
        <w:t>
      Ұйымдық-құқықтық нысаны – клиенттің кәсіпкер ретінде тіркелу нысаны. Мысалы: ДК (дара кәсіпкер) немесе ШҚ (шаруа қожалығы).</w:t>
      </w:r>
    </w:p>
    <w:p>
      <w:pPr>
        <w:spacing w:after="0"/>
        <w:ind w:left="0"/>
        <w:jc w:val="both"/>
      </w:pPr>
      <w:r>
        <w:rPr>
          <w:rFonts w:ascii="Times New Roman"/>
          <w:b w:val="false"/>
          <w:i w:val="false"/>
          <w:color w:val="000000"/>
          <w:sz w:val="28"/>
        </w:rPr>
        <w:t>
      Кәсіпкерлік субъектісінің санаты – шағын және орта кәсіпкерлік субъектілеріне сервистік қолдау көрсетілуіне байланысты Клиент осы санаттардың қайсысына жататынын көрсетуге тиіс. Мысалы: шағын немесе орта.</w:t>
      </w:r>
    </w:p>
    <w:p>
      <w:pPr>
        <w:spacing w:after="0"/>
        <w:ind w:left="0"/>
        <w:jc w:val="both"/>
      </w:pPr>
      <w:r>
        <w:rPr>
          <w:rFonts w:ascii="Times New Roman"/>
          <w:b w:val="false"/>
          <w:i w:val="false"/>
          <w:color w:val="000000"/>
          <w:sz w:val="28"/>
        </w:rPr>
        <w:t>
      ЭҚЖЖ бойынша сала – кәсіпорындар қызметінің түрі ЭҚЖЖ-ге қатаң сәйкестікте көрсетіледі. Мысалы: көлік және қоймалау немесе Өңдеу өнеркәсібі.</w:t>
      </w:r>
    </w:p>
    <w:p>
      <w:pPr>
        <w:spacing w:after="0"/>
        <w:ind w:left="0"/>
        <w:jc w:val="both"/>
      </w:pPr>
      <w:r>
        <w:rPr>
          <w:rFonts w:ascii="Times New Roman"/>
          <w:b w:val="false"/>
          <w:i w:val="false"/>
          <w:color w:val="000000"/>
          <w:sz w:val="28"/>
        </w:rPr>
        <w:t>
      ЭҚЖЖ бойынша кіші сала – кәсіпорын қызметінің кіші түрі экономикалық қызметтің жалпы жіктеуішіне қатаң сәйкестікте көрсетіледі. Мысалы: құрлықтағы көлік және құбыр арқылы тасымалдау немесе қабырға блоктары өндірісі.</w:t>
      </w:r>
    </w:p>
    <w:p>
      <w:pPr>
        <w:spacing w:after="0"/>
        <w:ind w:left="0"/>
        <w:jc w:val="both"/>
      </w:pPr>
      <w:r>
        <w:rPr>
          <w:rFonts w:ascii="Times New Roman"/>
          <w:b w:val="false"/>
          <w:i w:val="false"/>
          <w:color w:val="000000"/>
          <w:sz w:val="28"/>
        </w:rPr>
        <w:t>
      Мамандандырылған көрсетілетін қызметтің атауы – Қағидаларда көрсетілген сервистік көрсетілетін қызметтер тізбесіне сәйкес көрсетілетін қызметтің атауы көрсетіледі.</w:t>
      </w:r>
    </w:p>
    <w:p>
      <w:pPr>
        <w:spacing w:after="0"/>
        <w:ind w:left="0"/>
        <w:jc w:val="both"/>
      </w:pPr>
      <w:r>
        <w:rPr>
          <w:rFonts w:ascii="Times New Roman"/>
          <w:b w:val="false"/>
          <w:i w:val="false"/>
          <w:color w:val="000000"/>
          <w:sz w:val="28"/>
        </w:rPr>
        <w:t>
      Мамандандырылған көрсетілетін қызметтің кіші түрі – Қағидаларда көрсетілген сервистік көрсетілетін қызметтер тізбесіне сәйкес кіші қызметтің атауы көрсетіледі.</w:t>
      </w:r>
    </w:p>
    <w:p>
      <w:pPr>
        <w:spacing w:after="0"/>
        <w:ind w:left="0"/>
        <w:jc w:val="both"/>
      </w:pPr>
      <w:r>
        <w:rPr>
          <w:rFonts w:ascii="Times New Roman"/>
          <w:b w:val="false"/>
          <w:i w:val="false"/>
          <w:color w:val="000000"/>
          <w:sz w:val="28"/>
        </w:rPr>
        <w:t>
      Жүгіну/көрсетілетін қызметтің басталу күні – клиенттің сервистік қолдау алу үшін жүгінген күні немесе ұзақ мерзімді қызмет көрсету кезінде (мысалы, бизнес-жоспар әзірлеу) сервистік қолдау көрсетудің басталған күні көрсетіледі.</w:t>
      </w:r>
    </w:p>
    <w:p>
      <w:pPr>
        <w:spacing w:after="0"/>
        <w:ind w:left="0"/>
        <w:jc w:val="both"/>
      </w:pPr>
      <w:r>
        <w:rPr>
          <w:rFonts w:ascii="Times New Roman"/>
          <w:b w:val="false"/>
          <w:i w:val="false"/>
          <w:color w:val="000000"/>
          <w:sz w:val="28"/>
        </w:rPr>
        <w:t>
      Көрсетілететін қызметтің аяқталу/аяқталатын күні – көрсетілетін қызметтің аяқталу күні немесе ұзақ мерзімді қызмет көрсету кезінде (мысалы, бизнес-жоспар әзірлеу) сервистік қолдау көрсетудің аяқталатын күні көрсетіледі. Бұл ретте қызмет қызметтің аяқталу/аяқталатын күнінен бастап көрсетілген болып есептеледі.</w:t>
      </w:r>
    </w:p>
    <w:p>
      <w:pPr>
        <w:spacing w:after="0"/>
        <w:ind w:left="0"/>
        <w:jc w:val="both"/>
      </w:pPr>
      <w:r>
        <w:rPr>
          <w:rFonts w:ascii="Times New Roman"/>
          <w:b w:val="false"/>
          <w:i w:val="false"/>
          <w:color w:val="000000"/>
          <w:sz w:val="28"/>
        </w:rPr>
        <w:t>
      Жұмыс және (немесе) үй және (немесе) ұялы телефоны – клиенттің бір және (немесе) бірнеше телефон нөмірі көрсетіледі.</w:t>
      </w:r>
    </w:p>
    <w:p>
      <w:pPr>
        <w:spacing w:after="0"/>
        <w:ind w:left="0"/>
        <w:jc w:val="both"/>
      </w:pPr>
      <w:r>
        <w:rPr>
          <w:rFonts w:ascii="Times New Roman"/>
          <w:b w:val="false"/>
          <w:i w:val="false"/>
          <w:color w:val="000000"/>
          <w:sz w:val="28"/>
        </w:rPr>
        <w:t>
      Электрондық пошта болған жағдайда клиенттің электрондық поштасы көрсетіледі.</w:t>
      </w:r>
    </w:p>
    <w:p>
      <w:pPr>
        <w:spacing w:after="0"/>
        <w:ind w:left="0"/>
        <w:jc w:val="both"/>
      </w:pPr>
      <w:r>
        <w:rPr>
          <w:rFonts w:ascii="Times New Roman"/>
          <w:b w:val="false"/>
          <w:i w:val="false"/>
          <w:color w:val="000000"/>
          <w:sz w:val="28"/>
        </w:rPr>
        <w:t xml:space="preserve">
      3) қаржылай емес қолдау операторы және (немесе) ӨКП ұсынатын көрсетілген қызметтердің шарттары мен актілерін (офлайн режимде көрсетілген қызметтер бойынша) қаржы агенттігі электрондық түрде мынадай параметрлер бойынша тексереді: </w:t>
      </w:r>
    </w:p>
    <w:p>
      <w:pPr>
        <w:spacing w:after="0"/>
        <w:ind w:left="0"/>
        <w:jc w:val="both"/>
      </w:pPr>
      <w:r>
        <w:rPr>
          <w:rFonts w:ascii="Times New Roman"/>
          <w:b w:val="false"/>
          <w:i w:val="false"/>
          <w:color w:val="000000"/>
          <w:sz w:val="28"/>
        </w:rPr>
        <w:t>
      а) жасалған шарттар мен көрсетілген қызметтер актілері көшірмелерінің дұрыс ресімделуі;</w:t>
      </w:r>
    </w:p>
    <w:p>
      <w:pPr>
        <w:spacing w:after="0"/>
        <w:ind w:left="0"/>
        <w:jc w:val="both"/>
      </w:pPr>
      <w:r>
        <w:rPr>
          <w:rFonts w:ascii="Times New Roman"/>
          <w:b w:val="false"/>
          <w:i w:val="false"/>
          <w:color w:val="000000"/>
          <w:sz w:val="28"/>
        </w:rPr>
        <w:t>
      б) шарттарда және көрсетілген қызметтер актілерінде көрсетілген деректердің ақпаратта көрсетілген деректермен сәйкестігі, атап айтқанда, қызметтердің көрсетілу күні, көрсетілген қызметтер тізбесі;</w:t>
      </w:r>
    </w:p>
    <w:p>
      <w:pPr>
        <w:spacing w:after="0"/>
        <w:ind w:left="0"/>
        <w:jc w:val="both"/>
      </w:pPr>
      <w:r>
        <w:rPr>
          <w:rFonts w:ascii="Times New Roman"/>
          <w:b w:val="false"/>
          <w:i w:val="false"/>
          <w:color w:val="000000"/>
          <w:sz w:val="28"/>
        </w:rPr>
        <w:t>
      в) ақпаратта көрсетілген клиенттер санының шарттардың/актілердің санына сәйкестігі, сондай-ақ Ақпараттағы көрсетілетін қызметтер санының көрсетілген қызметтер актілерінде көрсетілген қызметтер санына сәйкестігі;</w:t>
      </w:r>
    </w:p>
    <w:p>
      <w:pPr>
        <w:spacing w:after="0"/>
        <w:ind w:left="0"/>
        <w:jc w:val="both"/>
      </w:pPr>
      <w:r>
        <w:rPr>
          <w:rFonts w:ascii="Times New Roman"/>
          <w:b w:val="false"/>
          <w:i w:val="false"/>
          <w:color w:val="000000"/>
          <w:sz w:val="28"/>
        </w:rPr>
        <w:t>
      г) сервистік қолдау жұмыскері қолының, сондай-ақ офлайн режимінде көрсетілген қызметтер бойынша Клиенттің қолы мен мөрінің (болған жағдайда) болуы;</w:t>
      </w:r>
    </w:p>
    <w:p>
      <w:pPr>
        <w:spacing w:after="0"/>
        <w:ind w:left="0"/>
        <w:jc w:val="both"/>
      </w:pPr>
      <w:r>
        <w:rPr>
          <w:rFonts w:ascii="Times New Roman"/>
          <w:b w:val="false"/>
          <w:i w:val="false"/>
          <w:color w:val="000000"/>
          <w:sz w:val="28"/>
        </w:rPr>
        <w:t>
      д) электронды түрде ұсынылған шарттардың және көрсетілген қызметтер актілері көшірмелерінің сапасы;</w:t>
      </w:r>
    </w:p>
    <w:p>
      <w:pPr>
        <w:spacing w:after="0"/>
        <w:ind w:left="0"/>
        <w:jc w:val="both"/>
      </w:pPr>
      <w:r>
        <w:rPr>
          <w:rFonts w:ascii="Times New Roman"/>
          <w:b w:val="false"/>
          <w:i w:val="false"/>
          <w:color w:val="000000"/>
          <w:sz w:val="28"/>
        </w:rPr>
        <w:t>
      4) қаржылай емес қолдау және (немесе) ӨКП операторы электрондық түрде ұсынатын көрсетілген қызметтердің актілерін (онлайн-режимде көрсетілген қызметтер бойынша) қаржы агенттігі мынадай параметрлер бойынша тексереді:</w:t>
      </w:r>
    </w:p>
    <w:p>
      <w:pPr>
        <w:spacing w:after="0"/>
        <w:ind w:left="0"/>
        <w:jc w:val="both"/>
      </w:pPr>
      <w:r>
        <w:rPr>
          <w:rFonts w:ascii="Times New Roman"/>
          <w:b w:val="false"/>
          <w:i w:val="false"/>
          <w:color w:val="000000"/>
          <w:sz w:val="28"/>
        </w:rPr>
        <w:t>
      а) көрсетілген қызметтер актілері көшірмелерінің дұрыс ресімделуі;</w:t>
      </w:r>
    </w:p>
    <w:p>
      <w:pPr>
        <w:spacing w:after="0"/>
        <w:ind w:left="0"/>
        <w:jc w:val="both"/>
      </w:pPr>
      <w:r>
        <w:rPr>
          <w:rFonts w:ascii="Times New Roman"/>
          <w:b w:val="false"/>
          <w:i w:val="false"/>
          <w:color w:val="000000"/>
          <w:sz w:val="28"/>
        </w:rPr>
        <w:t>
      б) көрсетілген қызметтер актілерінде көрсетілген деректердің ақпаратта көрсетілген деректермен сәйкестігі, атап айтқанда қызметтердің көрсетілу күні, көрсетілген қызметтердің тізбесі;</w:t>
      </w:r>
    </w:p>
    <w:p>
      <w:pPr>
        <w:spacing w:after="0"/>
        <w:ind w:left="0"/>
        <w:jc w:val="both"/>
      </w:pPr>
      <w:r>
        <w:rPr>
          <w:rFonts w:ascii="Times New Roman"/>
          <w:b w:val="false"/>
          <w:i w:val="false"/>
          <w:color w:val="000000"/>
          <w:sz w:val="28"/>
        </w:rPr>
        <w:t>
      в) ақпаратта көрсетілген клиенттер санының актілер санына сәйкес келуі, сондай-ақ ақпараттағы қызметтер санының көрсетілген қызметтер актілерінде көрсетілген қызметтер санына сәйкес келуі;</w:t>
      </w:r>
    </w:p>
    <w:p>
      <w:pPr>
        <w:spacing w:after="0"/>
        <w:ind w:left="0"/>
        <w:jc w:val="both"/>
      </w:pPr>
      <w:r>
        <w:rPr>
          <w:rFonts w:ascii="Times New Roman"/>
          <w:b w:val="false"/>
          <w:i w:val="false"/>
          <w:color w:val="000000"/>
          <w:sz w:val="28"/>
        </w:rPr>
        <w:t>
      г) сервистік қолдау көрсеткен қаржылай емес қолдау операторы жұмыскерінің қолын растайтын "қол қойылды" деген жазудың болуы, сондай-ақ клиенттің қолын растайтын клиенттен "қол қойылды" деген жазудың болуы;</w:t>
      </w:r>
    </w:p>
    <w:p>
      <w:pPr>
        <w:spacing w:after="0"/>
        <w:ind w:left="0"/>
        <w:jc w:val="both"/>
      </w:pPr>
      <w:r>
        <w:rPr>
          <w:rFonts w:ascii="Times New Roman"/>
          <w:b w:val="false"/>
          <w:i w:val="false"/>
          <w:color w:val="000000"/>
          <w:sz w:val="28"/>
        </w:rPr>
        <w:t xml:space="preserve">
      д) ұсынылған электрондық түрде көрсетілген қызметтер актілері көшірмелерінің сапасы.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Кәсіпкерлік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жүргізуге сервистік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қолдауды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7" w:id="612"/>
    <w:p>
      <w:pPr>
        <w:spacing w:after="0"/>
        <w:ind w:left="0"/>
        <w:jc w:val="left"/>
      </w:pPr>
      <w:r>
        <w:rPr>
          <w:rFonts w:ascii="Times New Roman"/>
          <w:b/>
          <w:i w:val="false"/>
          <w:color w:val="000000"/>
        </w:rPr>
        <w:t xml:space="preserve"> Сервистік қолдауды іске асырудың барысы туралы ақпарат</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 /республикалық маңызы бар қала және астана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көрсетілген елді мекен (аумақтық бөлініс)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көрсету орны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 кәсіпорнының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аты, әкесінің аты (болған жағдайда) және тегі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ДК ЖСН/ ШОБ субъектілерінің БСН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жынысы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туған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жасы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мүгедектігі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Кәсіпорынның ұйымдық-құқықтық нысаны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Кәсіпкерлік субъектісінің санаты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 кәсіпорнынының  ЭҚЖЖ бойынша саласы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 кәсіпорнының ЭҚЖЖ бойынша кіші саласы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Мамандандырылған көрсетілетін қызметтің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Мамандандырылған көрсетілетін қызметтің кіші түрінің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көрсеткен қаржылай емес қолдау операторы менеджерінің аты, әкесінің аты (болған жағдайда) және тегі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Жүгіну/ көрсетілетін қызметтің басталу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Көрсетілетін қызметті аяқталу/ аяқталатын күні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жұмыс телефоны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ұялы телефоны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Клиенттің электронды мекенжайы
</w:t>
            </w:r>
          </w:p>
        </w:tc>
      </w:tr>
    </w:tbl>
    <w:bookmarkStart w:name="z798" w:id="613"/>
    <w:p>
      <w:pPr>
        <w:spacing w:after="0"/>
        <w:ind w:left="0"/>
        <w:jc w:val="both"/>
      </w:pPr>
      <w:r>
        <w:rPr>
          <w:rFonts w:ascii="Times New Roman"/>
          <w:b w:val="false"/>
          <w:i w:val="false"/>
          <w:color w:val="000000"/>
          <w:sz w:val="28"/>
        </w:rPr>
        <w:t>
      Ескертпелер:</w:t>
      </w:r>
    </w:p>
    <w:bookmarkEnd w:id="613"/>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ДК – дара кәсіпкер;</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ШОБ – шағын және орта бизнес;</w:t>
      </w:r>
    </w:p>
    <w:p>
      <w:pPr>
        <w:spacing w:after="0"/>
        <w:ind w:left="0"/>
        <w:jc w:val="both"/>
      </w:pPr>
      <w:r>
        <w:rPr>
          <w:rFonts w:ascii="Times New Roman"/>
          <w:b w:val="false"/>
          <w:i w:val="false"/>
          <w:color w:val="000000"/>
          <w:sz w:val="28"/>
        </w:rPr>
        <w:t>
      ЭҚЖЖ – экономикалық қызмет түрлерінің жалпы жіктеуіші.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жүргізуге сервистік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қолдауды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0" w:id="614"/>
    <w:p>
      <w:pPr>
        <w:spacing w:after="0"/>
        <w:ind w:left="0"/>
        <w:jc w:val="left"/>
      </w:pPr>
      <w:r>
        <w:rPr>
          <w:rFonts w:ascii="Times New Roman"/>
          <w:b/>
          <w:i w:val="false"/>
          <w:color w:val="000000"/>
        </w:rPr>
        <w:t xml:space="preserve"> Сервистік қолдаудың іске асырылуын мониторингтеу шеңберінде телефонмен жүргізілетін сауал сауалнамаға арналған сұрақтар тізбесі</w:t>
      </w:r>
    </w:p>
    <w:bookmarkEnd w:id="614"/>
    <w:p>
      <w:pPr>
        <w:spacing w:after="0"/>
        <w:ind w:left="0"/>
        <w:jc w:val="both"/>
      </w:pPr>
      <w:r>
        <w:rPr>
          <w:rFonts w:ascii="Times New Roman"/>
          <w:b w:val="false"/>
          <w:i w:val="false"/>
          <w:color w:val="000000"/>
          <w:sz w:val="28"/>
        </w:rPr>
        <w:t>
      1. Сізге _______ (Кәсіпкерлерге қызмет көрсету орталығы/ Кәсіпкерлерге қызмет көрсету орталығы бөлімшесінің атауы) ____ күні консультация берілді ме немесе қызмет көрсетілді ме?</w:t>
      </w:r>
    </w:p>
    <w:p>
      <w:pPr>
        <w:spacing w:after="0"/>
        <w:ind w:left="0"/>
        <w:jc w:val="both"/>
      </w:pPr>
      <w:r>
        <w:rPr>
          <w:rFonts w:ascii="Times New Roman"/>
          <w:b w:val="false"/>
          <w:i w:val="false"/>
          <w:color w:val="000000"/>
          <w:sz w:val="28"/>
        </w:rPr>
        <w:t>
      2. Сіз алынған консультация және (немесе) көрсетілген қызмет сапасын 5 балдық шәкіл бойынша қалай бағалайсыз? (мұнда 1– өте жаман, 5 – өте жақсы)</w:t>
      </w:r>
    </w:p>
    <w:p>
      <w:pPr>
        <w:spacing w:after="0"/>
        <w:ind w:left="0"/>
        <w:jc w:val="both"/>
      </w:pPr>
      <w:r>
        <w:rPr>
          <w:rFonts w:ascii="Times New Roman"/>
          <w:b w:val="false"/>
          <w:i w:val="false"/>
          <w:color w:val="000000"/>
          <w:sz w:val="28"/>
        </w:rPr>
        <w:t>
      3. Алынған консультация және/немесе көрсетілген қызмет сіздің бизнесіңізге көмектесті ме?</w:t>
      </w:r>
    </w:p>
    <w:p>
      <w:pPr>
        <w:spacing w:after="0"/>
        <w:ind w:left="0"/>
        <w:jc w:val="both"/>
      </w:pPr>
      <w:r>
        <w:rPr>
          <w:rFonts w:ascii="Times New Roman"/>
          <w:b w:val="false"/>
          <w:i w:val="false"/>
          <w:color w:val="000000"/>
          <w:sz w:val="28"/>
        </w:rPr>
        <w:t>
      ☐ Жоқ, көмектескен жоқ;</w:t>
      </w:r>
    </w:p>
    <w:p>
      <w:pPr>
        <w:spacing w:after="0"/>
        <w:ind w:left="0"/>
        <w:jc w:val="both"/>
      </w:pPr>
      <w:r>
        <w:rPr>
          <w:rFonts w:ascii="Times New Roman"/>
          <w:b w:val="false"/>
          <w:i w:val="false"/>
          <w:color w:val="000000"/>
          <w:sz w:val="28"/>
        </w:rPr>
        <w:t>
      ☐ Иә, ішінара көмектесті;</w:t>
      </w:r>
    </w:p>
    <w:p>
      <w:pPr>
        <w:spacing w:after="0"/>
        <w:ind w:left="0"/>
        <w:jc w:val="both"/>
      </w:pPr>
      <w:r>
        <w:rPr>
          <w:rFonts w:ascii="Times New Roman"/>
          <w:b w:val="false"/>
          <w:i w:val="false"/>
          <w:color w:val="000000"/>
          <w:sz w:val="28"/>
        </w:rPr>
        <w:t>
      ☐ Иә, көмектесті.</w:t>
      </w:r>
    </w:p>
    <w:p>
      <w:pPr>
        <w:spacing w:after="0"/>
        <w:ind w:left="0"/>
        <w:jc w:val="both"/>
      </w:pPr>
      <w:r>
        <w:rPr>
          <w:rFonts w:ascii="Times New Roman"/>
          <w:b w:val="false"/>
          <w:i w:val="false"/>
          <w:color w:val="000000"/>
          <w:sz w:val="28"/>
        </w:rPr>
        <w:t>
      4. Сіз мемлекеттік қолдаудың қаржылық құралдарын алуға мүдделісіз бе?</w:t>
      </w:r>
    </w:p>
    <w:p>
      <w:pPr>
        <w:spacing w:after="0"/>
        <w:ind w:left="0"/>
        <w:jc w:val="both"/>
      </w:pPr>
      <w:r>
        <w:rPr>
          <w:rFonts w:ascii="Times New Roman"/>
          <w:b w:val="false"/>
          <w:i w:val="false"/>
          <w:color w:val="000000"/>
          <w:sz w:val="28"/>
        </w:rPr>
        <w:t>
      ☐ Иә</w:t>
      </w:r>
    </w:p>
    <w:p>
      <w:pPr>
        <w:spacing w:after="0"/>
        <w:ind w:left="0"/>
        <w:jc w:val="both"/>
      </w:pPr>
      <w:r>
        <w:rPr>
          <w:rFonts w:ascii="Times New Roman"/>
          <w:b w:val="false"/>
          <w:i w:val="false"/>
          <w:color w:val="000000"/>
          <w:sz w:val="28"/>
        </w:rPr>
        <w:t>
      ☐ Жоқ</w:t>
      </w:r>
    </w:p>
    <w:p>
      <w:pPr>
        <w:spacing w:after="0"/>
        <w:ind w:left="0"/>
        <w:jc w:val="both"/>
      </w:pPr>
      <w:r>
        <w:rPr>
          <w:rFonts w:ascii="Times New Roman"/>
          <w:b w:val="false"/>
          <w:i w:val="false"/>
          <w:color w:val="000000"/>
          <w:sz w:val="28"/>
        </w:rPr>
        <w:t>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жүргізуге сервистік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қолдауды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мониторингін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2" w:id="615"/>
    <w:p>
      <w:pPr>
        <w:spacing w:after="0"/>
        <w:ind w:left="0"/>
        <w:jc w:val="left"/>
      </w:pPr>
      <w:r>
        <w:rPr>
          <w:rFonts w:ascii="Times New Roman"/>
          <w:b/>
          <w:i w:val="false"/>
          <w:color w:val="000000"/>
        </w:rPr>
        <w:t xml:space="preserve"> Сервистік қолдаудың іске асырылуын мониторингтеу туралы есеп</w:t>
      </w:r>
    </w:p>
    <w:bookmarkEnd w:id="615"/>
    <w:p>
      <w:pPr>
        <w:spacing w:after="0"/>
        <w:ind w:left="0"/>
        <w:jc w:val="both"/>
      </w:pPr>
      <w:r>
        <w:rPr>
          <w:rFonts w:ascii="Times New Roman"/>
          <w:b w:val="false"/>
          <w:i w:val="false"/>
          <w:color w:val="000000"/>
          <w:sz w:val="28"/>
        </w:rPr>
        <w:t>
      1. Кіріспе: "Кәсіпкерлік қызметті жүргізуге сервистік қолдау көрсету" құралының іске асырылуы туралы жалпы ақпарат.</w:t>
      </w:r>
    </w:p>
    <w:p>
      <w:pPr>
        <w:spacing w:after="0"/>
        <w:ind w:left="0"/>
        <w:jc w:val="both"/>
      </w:pPr>
      <w:r>
        <w:rPr>
          <w:rFonts w:ascii="Times New Roman"/>
          <w:b w:val="false"/>
          <w:i w:val="false"/>
          <w:color w:val="000000"/>
          <w:sz w:val="28"/>
        </w:rPr>
        <w:t>
      2. Мынадай көрсеткіштерді тексеру мен өңдеуді қамтитын статистикалық көрсеткіштердің талдауы:</w:t>
      </w:r>
    </w:p>
    <w:p>
      <w:pPr>
        <w:spacing w:after="0"/>
        <w:ind w:left="0"/>
        <w:jc w:val="both"/>
      </w:pPr>
      <w:r>
        <w:rPr>
          <w:rFonts w:ascii="Times New Roman"/>
          <w:b w:val="false"/>
          <w:i w:val="false"/>
          <w:color w:val="000000"/>
          <w:sz w:val="28"/>
        </w:rPr>
        <w:t>
      өңірлік бөліністе көрсетілетін қызметтерді алған клиенттер саны;</w:t>
      </w:r>
    </w:p>
    <w:p>
      <w:pPr>
        <w:spacing w:after="0"/>
        <w:ind w:left="0"/>
        <w:jc w:val="both"/>
      </w:pPr>
      <w:r>
        <w:rPr>
          <w:rFonts w:ascii="Times New Roman"/>
          <w:b w:val="false"/>
          <w:i w:val="false"/>
          <w:color w:val="000000"/>
          <w:sz w:val="28"/>
        </w:rPr>
        <w:t>
      өңірлер бойынша экономика салалары бөлінісінде көрсетілетін қызметтерді алған клиенттер саны;</w:t>
      </w:r>
    </w:p>
    <w:p>
      <w:pPr>
        <w:spacing w:after="0"/>
        <w:ind w:left="0"/>
        <w:jc w:val="both"/>
      </w:pPr>
      <w:r>
        <w:rPr>
          <w:rFonts w:ascii="Times New Roman"/>
          <w:b w:val="false"/>
          <w:i w:val="false"/>
          <w:color w:val="000000"/>
          <w:sz w:val="28"/>
        </w:rPr>
        <w:t>
      өңірлер бойынша ұйымдық-құқықтық нысан бөлінісінде клиенттер кәсіпорындарының саны;</w:t>
      </w:r>
    </w:p>
    <w:p>
      <w:pPr>
        <w:spacing w:after="0"/>
        <w:ind w:left="0"/>
        <w:jc w:val="both"/>
      </w:pPr>
      <w:r>
        <w:rPr>
          <w:rFonts w:ascii="Times New Roman"/>
          <w:b w:val="false"/>
          <w:i w:val="false"/>
          <w:color w:val="000000"/>
          <w:sz w:val="28"/>
        </w:rPr>
        <w:t>
      өңірлер бойынша гендерлік бөліністе көрсетілетін қызметтерді алған клиенттер саны (бір өкіл бірнеше клиенттен сервистік қызмет алу үшін жүгінген кезде, осы клиенттің гендерлік тиесілігі бір рет есепке алынады);</w:t>
      </w:r>
    </w:p>
    <w:p>
      <w:pPr>
        <w:spacing w:after="0"/>
        <w:ind w:left="0"/>
        <w:jc w:val="both"/>
      </w:pPr>
      <w:r>
        <w:rPr>
          <w:rFonts w:ascii="Times New Roman"/>
          <w:b w:val="false"/>
          <w:i w:val="false"/>
          <w:color w:val="000000"/>
          <w:sz w:val="28"/>
        </w:rPr>
        <w:t xml:space="preserve">
      жас санаты бойынша клиенттер саны (бір өкіл бірнеше клиенттен сервистік қызмет алу үшін жүгінген кезде, осы клиенттің жас санаты бір рет есепке алынады); </w:t>
      </w:r>
    </w:p>
    <w:p>
      <w:pPr>
        <w:spacing w:after="0"/>
        <w:ind w:left="0"/>
        <w:jc w:val="both"/>
      </w:pPr>
      <w:r>
        <w:rPr>
          <w:rFonts w:ascii="Times New Roman"/>
          <w:b w:val="false"/>
          <w:i w:val="false"/>
          <w:color w:val="000000"/>
          <w:sz w:val="28"/>
        </w:rPr>
        <w:t>
      өңірлік бөліністе кәсіпкерлік субъектісі санаты бойынша көрсетілетін қызметтерді алған клиенттер саны;</w:t>
      </w:r>
    </w:p>
    <w:p>
      <w:pPr>
        <w:spacing w:after="0"/>
        <w:ind w:left="0"/>
        <w:jc w:val="both"/>
      </w:pPr>
      <w:r>
        <w:rPr>
          <w:rFonts w:ascii="Times New Roman"/>
          <w:b w:val="false"/>
          <w:i w:val="false"/>
          <w:color w:val="000000"/>
          <w:sz w:val="28"/>
        </w:rPr>
        <w:t>
      өңірлік бөліністе көрсетілген қызметтер тізбесі бойынша сандық көрсеткіштер;</w:t>
      </w:r>
    </w:p>
    <w:p>
      <w:pPr>
        <w:spacing w:after="0"/>
        <w:ind w:left="0"/>
        <w:jc w:val="both"/>
      </w:pPr>
      <w:r>
        <w:rPr>
          <w:rFonts w:ascii="Times New Roman"/>
          <w:b w:val="false"/>
          <w:i w:val="false"/>
          <w:color w:val="000000"/>
          <w:sz w:val="28"/>
        </w:rPr>
        <w:t>
      қаржылай емес қолдау операторы офлайн режимде көрсеткен қызметтер саны;</w:t>
      </w:r>
    </w:p>
    <w:p>
      <w:pPr>
        <w:spacing w:after="0"/>
        <w:ind w:left="0"/>
        <w:jc w:val="both"/>
      </w:pPr>
      <w:r>
        <w:rPr>
          <w:rFonts w:ascii="Times New Roman"/>
          <w:b w:val="false"/>
          <w:i w:val="false"/>
          <w:color w:val="000000"/>
          <w:sz w:val="28"/>
        </w:rPr>
        <w:t>
      онлайн режимде көрсетілген қызметтер саны.</w:t>
      </w:r>
    </w:p>
    <w:p>
      <w:pPr>
        <w:spacing w:after="0"/>
        <w:ind w:left="0"/>
        <w:jc w:val="both"/>
      </w:pPr>
      <w:r>
        <w:rPr>
          <w:rFonts w:ascii="Times New Roman"/>
          <w:b w:val="false"/>
          <w:i w:val="false"/>
          <w:color w:val="000000"/>
          <w:sz w:val="28"/>
        </w:rPr>
        <w:t>
      3. Қаржы агенттігінің өңірлік филиалдарының желісі және/немесе қаржы агенттігінің Call-орталығы арқылы клиенттерге телефон арқылы сауал салу жолымен, клиенттердің қанағаттануын бағалау және мемлекеттік қолдаудың қаржылық құралдарының қажеттілігін талдау арқылы жүргізілетін сервистік қолдаудың іске асырылу сапасына мынадай өлшемшарттар бойынша аудит жүргізу:</w:t>
      </w:r>
    </w:p>
    <w:p>
      <w:pPr>
        <w:spacing w:after="0"/>
        <w:ind w:left="0"/>
        <w:jc w:val="both"/>
      </w:pPr>
      <w:r>
        <w:rPr>
          <w:rFonts w:ascii="Times New Roman"/>
          <w:b w:val="false"/>
          <w:i w:val="false"/>
          <w:color w:val="000000"/>
          <w:sz w:val="28"/>
        </w:rPr>
        <w:t>
      алынған көрсетілетін қызметтер және (немесе) консультациялар сапасын бағалау бойынша көрсеткіштер;</w:t>
      </w:r>
    </w:p>
    <w:p>
      <w:pPr>
        <w:spacing w:after="0"/>
        <w:ind w:left="0"/>
        <w:jc w:val="both"/>
      </w:pPr>
      <w:r>
        <w:rPr>
          <w:rFonts w:ascii="Times New Roman"/>
          <w:b w:val="false"/>
          <w:i w:val="false"/>
          <w:color w:val="000000"/>
          <w:sz w:val="28"/>
        </w:rPr>
        <w:t>
      алынған сервистік көрсетілетін қызмет және (немесе) консультацияларға қанағаттану бойынша көрсеткіштер;</w:t>
      </w:r>
    </w:p>
    <w:p>
      <w:pPr>
        <w:spacing w:after="0"/>
        <w:ind w:left="0"/>
        <w:jc w:val="both"/>
      </w:pPr>
      <w:r>
        <w:rPr>
          <w:rFonts w:ascii="Times New Roman"/>
          <w:b w:val="false"/>
          <w:i w:val="false"/>
          <w:color w:val="000000"/>
          <w:sz w:val="28"/>
        </w:rPr>
        <w:t>
      клиенттердің мемлекеттік қолдаудың қаржылық құралдарын алудағы мүдделілігі.</w:t>
      </w:r>
    </w:p>
    <w:p>
      <w:pPr>
        <w:spacing w:after="0"/>
        <w:ind w:left="0"/>
        <w:jc w:val="both"/>
      </w:pPr>
      <w:r>
        <w:rPr>
          <w:rFonts w:ascii="Times New Roman"/>
          <w:b w:val="false"/>
          <w:i w:val="false"/>
          <w:color w:val="000000"/>
          <w:sz w:val="28"/>
        </w:rPr>
        <w:t>
      4. Қорытынды: түйінді қорытындылар мен ұсыныстар.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кәсіпкерлікті қаржылай емес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қолдау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4" w:id="616"/>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шағын, оның ішінде микрокәсіпкерлік субъектілеріне жеңілдікті кредит беру аясында кәсіпкерлерді атаулы оқыту" құралы шеңберінде консультациялық қызметтерді жеткізуші компаниялардың конкурстық  іріктеуге қатысуына арналған өтінім</w:t>
      </w:r>
    </w:p>
    <w:bookmarkEnd w:id="616"/>
    <w:p>
      <w:pPr>
        <w:spacing w:after="0"/>
        <w:ind w:left="0"/>
        <w:jc w:val="both"/>
      </w:pPr>
      <w:r>
        <w:rPr>
          <w:rFonts w:ascii="Times New Roman"/>
          <w:b w:val="false"/>
          <w:i w:val="false"/>
          <w:color w:val="000000"/>
          <w:sz w:val="28"/>
        </w:rPr>
        <w:t>
      1. Консультациялық қызметтерді жеткізуші компанияның толық атауы</w:t>
      </w:r>
    </w:p>
    <w:p>
      <w:pPr>
        <w:spacing w:after="0"/>
        <w:ind w:left="0"/>
        <w:jc w:val="both"/>
      </w:pPr>
      <w:r>
        <w:rPr>
          <w:rFonts w:ascii="Times New Roman"/>
          <w:b w:val="false"/>
          <w:i w:val="false"/>
          <w:color w:val="000000"/>
          <w:sz w:val="28"/>
        </w:rPr>
        <w:t>
      2. Заңды мекенжайы (индекс, облыс, қала (аудан), елді мекен, көшесі, телефон, е-mail)</w:t>
      </w:r>
    </w:p>
    <w:p>
      <w:pPr>
        <w:spacing w:after="0"/>
        <w:ind w:left="0"/>
        <w:jc w:val="both"/>
      </w:pPr>
      <w:r>
        <w:rPr>
          <w:rFonts w:ascii="Times New Roman"/>
          <w:b w:val="false"/>
          <w:i w:val="false"/>
          <w:color w:val="000000"/>
          <w:sz w:val="28"/>
        </w:rPr>
        <w:t>
      3. Басшы (тегі, аты, әкесінің аты (болған жағдайда), электрондық мекенжайы, ұялы (жұмыс телефоны)</w:t>
      </w:r>
    </w:p>
    <w:p>
      <w:pPr>
        <w:spacing w:after="0"/>
        <w:ind w:left="0"/>
        <w:jc w:val="both"/>
      </w:pPr>
      <w:r>
        <w:rPr>
          <w:rFonts w:ascii="Times New Roman"/>
          <w:b w:val="false"/>
          <w:i w:val="false"/>
          <w:color w:val="000000"/>
          <w:sz w:val="28"/>
        </w:rPr>
        <w:t>
      4. Мемлекеттік тіркеу нөмірі және күні</w:t>
      </w:r>
    </w:p>
    <w:p>
      <w:pPr>
        <w:spacing w:after="0"/>
        <w:ind w:left="0"/>
        <w:jc w:val="both"/>
      </w:pPr>
      <w:r>
        <w:rPr>
          <w:rFonts w:ascii="Times New Roman"/>
          <w:b w:val="false"/>
          <w:i w:val="false"/>
          <w:color w:val="000000"/>
          <w:sz w:val="28"/>
        </w:rPr>
        <w:t>
      5. Бизнес сәйкестендіру нөмірі (бұдан әрі – БСН)</w:t>
      </w:r>
    </w:p>
    <w:p>
      <w:pPr>
        <w:spacing w:after="0"/>
        <w:ind w:left="0"/>
        <w:jc w:val="both"/>
      </w:pPr>
      <w:r>
        <w:rPr>
          <w:rFonts w:ascii="Times New Roman"/>
          <w:b w:val="false"/>
          <w:i w:val="false"/>
          <w:color w:val="000000"/>
          <w:sz w:val="28"/>
        </w:rPr>
        <w:t>
      6. Құрылтайшылар туралы ақпарат (тегі, аты, әкесінің аты (болған жағдайда),</w:t>
      </w:r>
    </w:p>
    <w:p>
      <w:pPr>
        <w:spacing w:after="0"/>
        <w:ind w:left="0"/>
        <w:jc w:val="both"/>
      </w:pPr>
      <w:r>
        <w:rPr>
          <w:rFonts w:ascii="Times New Roman"/>
          <w:b w:val="false"/>
          <w:i w:val="false"/>
          <w:color w:val="000000"/>
          <w:sz w:val="28"/>
        </w:rPr>
        <w:t>
      егер консультациялық қызметтерді жеткізуші компанияның құрылтайшылары жеке тұлғалар не заңды тұлғалар болып табылса, заңды тұлға болып табылатын өтініш берушінің консультациялық көрсетілетін қызметтерді жеткізуші компания атауы, БСН)</w:t>
      </w:r>
    </w:p>
    <w:p>
      <w:pPr>
        <w:spacing w:after="0"/>
        <w:ind w:left="0"/>
        <w:jc w:val="both"/>
      </w:pPr>
      <w:r>
        <w:rPr>
          <w:rFonts w:ascii="Times New Roman"/>
          <w:b w:val="false"/>
          <w:i w:val="false"/>
          <w:color w:val="000000"/>
          <w:sz w:val="28"/>
        </w:rPr>
        <w:t>
      Өтінімге келесі құжаттар тізбесін қоса беремін:</w:t>
      </w:r>
    </w:p>
    <w:p>
      <w:pPr>
        <w:spacing w:after="0"/>
        <w:ind w:left="0"/>
        <w:jc w:val="both"/>
      </w:pPr>
      <w:r>
        <w:rPr>
          <w:rFonts w:ascii="Times New Roman"/>
          <w:b w:val="false"/>
          <w:i w:val="false"/>
          <w:color w:val="000000"/>
          <w:sz w:val="28"/>
        </w:rPr>
        <w:t>
      1) өтініш берушімен еңбек қатынастарында тұрған, кемінде 5 (бес) жоғары білімі бар білікті кадрлардың болуын растайтын құжаттар (қызметкерлердің түйіндемелерінің көшірмелері, дипломдардың көшірмелері, еңбек шарттарының көшірмелері және (немесе) өтініш берушінің жұмысқа қабылдау туралы бұйрығы);</w:t>
      </w:r>
    </w:p>
    <w:p>
      <w:pPr>
        <w:spacing w:after="0"/>
        <w:ind w:left="0"/>
        <w:jc w:val="both"/>
      </w:pPr>
      <w:r>
        <w:rPr>
          <w:rFonts w:ascii="Times New Roman"/>
          <w:b w:val="false"/>
          <w:i w:val="false"/>
          <w:color w:val="000000"/>
          <w:sz w:val="28"/>
        </w:rPr>
        <w:t>
      2) жұмыс тәжірибесінің болуын растайтын құжаттар, консультациялық көрсетілетін қызметтерді жеткізуші компания қызметінің сипаттамасы, оның мамандану сипаттамасы;</w:t>
      </w:r>
    </w:p>
    <w:p>
      <w:pPr>
        <w:spacing w:after="0"/>
        <w:ind w:left="0"/>
        <w:jc w:val="both"/>
      </w:pPr>
      <w:r>
        <w:rPr>
          <w:rFonts w:ascii="Times New Roman"/>
          <w:b w:val="false"/>
          <w:i w:val="false"/>
          <w:color w:val="000000"/>
          <w:sz w:val="28"/>
        </w:rPr>
        <w:t>
      4) мемлекеттік тізілімде тіркелгені туралы куәліктің көшірмесі;</w:t>
      </w:r>
    </w:p>
    <w:p>
      <w:pPr>
        <w:spacing w:after="0"/>
        <w:ind w:left="0"/>
        <w:jc w:val="both"/>
      </w:pPr>
      <w:r>
        <w:rPr>
          <w:rFonts w:ascii="Times New Roman"/>
          <w:b w:val="false"/>
          <w:i w:val="false"/>
          <w:color w:val="000000"/>
          <w:sz w:val="28"/>
        </w:rPr>
        <w:t>
      5) кем дегенде алдыңғы екі жыл ішіндегі жылдық қаржылық есептілік (пайда мен шығындар туралы есеп, ақша қаражатының қозғалысы туралы есеп, баланс);</w:t>
      </w:r>
    </w:p>
    <w:p>
      <w:pPr>
        <w:spacing w:after="0"/>
        <w:ind w:left="0"/>
        <w:jc w:val="both"/>
      </w:pPr>
      <w:r>
        <w:rPr>
          <w:rFonts w:ascii="Times New Roman"/>
          <w:b w:val="false"/>
          <w:i w:val="false"/>
          <w:color w:val="000000"/>
          <w:sz w:val="28"/>
        </w:rPr>
        <w:t>
      6) пікірлер мен ұсынымдарды қоса алғанда, консультациялық көрсетілетін қызметтерді жеткізуші компанияның мамандануы шеңберінде соңғы 2 жылда іске асырылған жобалар сипаттамасы;</w:t>
      </w:r>
    </w:p>
    <w:p>
      <w:pPr>
        <w:spacing w:after="0"/>
        <w:ind w:left="0"/>
        <w:jc w:val="both"/>
      </w:pPr>
      <w:r>
        <w:rPr>
          <w:rFonts w:ascii="Times New Roman"/>
          <w:b w:val="false"/>
          <w:i w:val="false"/>
          <w:color w:val="000000"/>
          <w:sz w:val="28"/>
        </w:rPr>
        <w:t>
      7) атаулы оқыту операторы әзірлеген техникалық ерекшелікке сәйкес әзірленген оқыту бағдарламалары;</w:t>
      </w:r>
    </w:p>
    <w:p>
      <w:pPr>
        <w:spacing w:after="0"/>
        <w:ind w:left="0"/>
        <w:jc w:val="both"/>
      </w:pPr>
      <w:r>
        <w:rPr>
          <w:rFonts w:ascii="Times New Roman"/>
          <w:b w:val="false"/>
          <w:i w:val="false"/>
          <w:color w:val="000000"/>
          <w:sz w:val="28"/>
        </w:rPr>
        <w:t>
      8) бірнеше өңірлер мен елді мекендерде бір мезгілде оқытуды жүргізуге және консультациялық қызметтер көрсетуге өтінім берілген жағдайда, бірнеше елді мекендер мен өңірлерде оқытуды жүргізу және консультациялық қызметтер көрсету мүмкіндігін растайтын ақпарат;</w:t>
      </w:r>
    </w:p>
    <w:p>
      <w:pPr>
        <w:spacing w:after="0"/>
        <w:ind w:left="0"/>
        <w:jc w:val="both"/>
      </w:pPr>
      <w:r>
        <w:rPr>
          <w:rFonts w:ascii="Times New Roman"/>
          <w:b w:val="false"/>
          <w:i w:val="false"/>
          <w:color w:val="000000"/>
          <w:sz w:val="28"/>
        </w:rPr>
        <w:t>
      9) коммерциялық ұсыныс.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Осымен осы өтінім бойынша құжаттарды, материалдар мен ақпаратты, оның ішінде құпия мәліметті қамтитын ақпаратты пайдалануға өз келісімімді беремін.</w:t>
      </w:r>
    </w:p>
    <w:p>
      <w:pPr>
        <w:spacing w:after="0"/>
        <w:ind w:left="0"/>
        <w:jc w:val="both"/>
      </w:pPr>
      <w:r>
        <w:rPr>
          <w:rFonts w:ascii="Times New Roman"/>
          <w:b w:val="false"/>
          <w:i w:val="false"/>
          <w:color w:val="000000"/>
          <w:sz w:val="28"/>
        </w:rPr>
        <w:t>
      Осымен ұсынылған материалдар мен ақпараттың, оның ішінде бастапқы деректердің, есептеулердің, негіздемелердің дұрыстығын растаймын және дұрыс емес деректерді беру фактілері анықталған жағдайда, өтінім комиссияның қарауына жіберілмейтіндігім туралы маған ескертілді.</w:t>
      </w:r>
    </w:p>
    <w:p>
      <w:pPr>
        <w:spacing w:after="0"/>
        <w:ind w:left="0"/>
        <w:jc w:val="both"/>
      </w:pPr>
      <w:r>
        <w:rPr>
          <w:rFonts w:ascii="Times New Roman"/>
          <w:b w:val="false"/>
          <w:i w:val="false"/>
          <w:color w:val="000000"/>
          <w:sz w:val="28"/>
        </w:rPr>
        <w:t>
      Қазақстан Республикасы Үкіметінің 20 ___ жылғы "__" _________ № _______________ қаулысымен бектіліген "Бизнестің жол картасы-2025" бизнесті қолдау мен дамытудың мемлекеттік бағдарламасы бойынша кәсіпкерлікті қаржылай емес қолдау шараларын ұсыну қағидаларымен (бұдан әрі – Қағидалар) таныстым.</w:t>
      </w:r>
    </w:p>
    <w:p>
      <w:pPr>
        <w:spacing w:after="0"/>
        <w:ind w:left="0"/>
        <w:jc w:val="both"/>
      </w:pPr>
      <w:r>
        <w:rPr>
          <w:rFonts w:ascii="Times New Roman"/>
          <w:b w:val="false"/>
          <w:i w:val="false"/>
          <w:color w:val="000000"/>
          <w:sz w:val="28"/>
        </w:rPr>
        <w:t>
      Осымен өзімінің "Бизнестің жол картасы-2025" бизнесті дамытуды қолдау мемлекеттік бағдарламасы шеңберінде шағын, оның ішінде микрокәсіпкерлік субъектілеріне жеңілдікті кредит беру аясында кәсіпкерлерді атаулы оқыту" құралы шеңберінде консультациялық қызметтерді жеткізуші компанияларға конкурстық іріктеу жүргізу шарттарымен келісетінімді растаймын.</w:t>
      </w:r>
    </w:p>
    <w:p>
      <w:pPr>
        <w:spacing w:after="0"/>
        <w:ind w:left="0"/>
        <w:jc w:val="both"/>
      </w:pPr>
      <w:r>
        <w:rPr>
          <w:rFonts w:ascii="Times New Roman"/>
          <w:b w:val="false"/>
          <w:i w:val="false"/>
          <w:color w:val="000000"/>
          <w:sz w:val="28"/>
        </w:rPr>
        <w:t>
      Қағидалардың талаптарына сәйкес талап етілетін құжаттар ____________ парақта қоса беріледі.</w:t>
      </w:r>
    </w:p>
    <w:p>
      <w:pPr>
        <w:spacing w:after="0"/>
        <w:ind w:left="0"/>
        <w:jc w:val="both"/>
      </w:pPr>
      <w:r>
        <w:rPr>
          <w:rFonts w:ascii="Times New Roman"/>
          <w:b w:val="false"/>
          <w:i w:val="false"/>
          <w:color w:val="000000"/>
          <w:sz w:val="28"/>
        </w:rPr>
        <w:t>
      Осы өтінімнің мәселелері бойынша хабарламаларды алу үшін электрондық пошта мекенжайы: __________________.</w:t>
      </w:r>
    </w:p>
    <w:p>
      <w:pPr>
        <w:spacing w:after="0"/>
        <w:ind w:left="0"/>
        <w:jc w:val="both"/>
      </w:pPr>
      <w:r>
        <w:rPr>
          <w:rFonts w:ascii="Times New Roman"/>
          <w:b w:val="false"/>
          <w:i w:val="false"/>
          <w:color w:val="000000"/>
          <w:sz w:val="28"/>
        </w:rPr>
        <w:t>
      Ескертпе: Өтінішке басшы немесе өзге уәкілетті тұлға қол қояды. Басшысы ауысқан кезде және байланыс деректері (пошта мекенжайы, электрондық мекенжайы және телефоны) өзгерген кезде атаулы оқыту операторын хабардар ету қажет.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Өтініш берушінің атынан құжаттарға қол қоюға өкілеттігі бар адамның лауазымы</w:t>
      </w:r>
    </w:p>
    <w:p>
      <w:pPr>
        <w:spacing w:after="0"/>
        <w:ind w:left="0"/>
        <w:jc w:val="both"/>
      </w:pPr>
      <w:r>
        <w:rPr>
          <w:rFonts w:ascii="Times New Roman"/>
          <w:b w:val="false"/>
          <w:i w:val="false"/>
          <w:color w:val="000000"/>
          <w:sz w:val="28"/>
        </w:rPr>
        <w:t>
      _______________________________________________  (қолы)</w:t>
      </w:r>
    </w:p>
    <w:p>
      <w:pPr>
        <w:spacing w:after="0"/>
        <w:ind w:left="0"/>
        <w:jc w:val="both"/>
      </w:pPr>
      <w:r>
        <w:rPr>
          <w:rFonts w:ascii="Times New Roman"/>
          <w:b w:val="false"/>
          <w:i w:val="false"/>
          <w:color w:val="000000"/>
          <w:sz w:val="28"/>
        </w:rPr>
        <w:t>
      Құжаттарды алғаны туралы белгі (атаулы оқыту операторы толтырады)</w:t>
      </w:r>
    </w:p>
    <w:p>
      <w:pPr>
        <w:spacing w:after="0"/>
        <w:ind w:left="0"/>
        <w:jc w:val="both"/>
      </w:pPr>
      <w:r>
        <w:rPr>
          <w:rFonts w:ascii="Times New Roman"/>
          <w:b w:val="false"/>
          <w:i w:val="false"/>
          <w:color w:val="000000"/>
          <w:sz w:val="28"/>
        </w:rPr>
        <w:t>
      Алған күні:  20 __ жылғы "_____" ___________  Өтінімнің тіркеу нөмірі  №_____  Тіркеуші  ____________________(Тегі,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кәсіпкерлікті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қаржылай емес қолдау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6" w:id="617"/>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шағын, оның ішінде микрокәсіпкерлік субъектілеріне жеңілдікті кредит беру шеңберінде кәсіпкерлерді атаулы оқыту" құралын көрсетуге арналған  сауалнама-өтінім</w:t>
      </w:r>
    </w:p>
    <w:bookmarkEnd w:id="617"/>
    <w:p>
      <w:pPr>
        <w:spacing w:after="0"/>
        <w:ind w:left="0"/>
        <w:jc w:val="both"/>
      </w:pPr>
      <w:r>
        <w:rPr>
          <w:rFonts w:ascii="Times New Roman"/>
          <w:b w:val="false"/>
          <w:i w:val="false"/>
          <w:color w:val="000000"/>
          <w:sz w:val="28"/>
        </w:rPr>
        <w:t>
      Ұсынылған материалдарды қарауды сұраймын және "Бизнестің жол картасы-2025" бизнесті қолдау мен дамытудың мемлекеттік бағдарламасы шеңберінде шағын, оның ішінде микрокәсіпкерлік субъектілеріне жеңілдікті кредит беру шеңберінде кәсіпкерлерді атаулы оқыту" құралына қатысатыным туралы мәлімдеймін.</w:t>
      </w:r>
    </w:p>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Тегі, аты, әкесінің аты (болған жағдайда)_________________________</w:t>
      </w:r>
    </w:p>
    <w:p>
      <w:pPr>
        <w:spacing w:after="0"/>
        <w:ind w:left="0"/>
        <w:jc w:val="both"/>
      </w:pPr>
      <w:r>
        <w:rPr>
          <w:rFonts w:ascii="Times New Roman"/>
          <w:b w:val="false"/>
          <w:i w:val="false"/>
          <w:color w:val="000000"/>
          <w:sz w:val="28"/>
        </w:rPr>
        <w:t>
      жеке сәйкестендіру нөмірі 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нөмірі_________________________________________________________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w:t>
      </w:r>
    </w:p>
    <w:p>
      <w:pPr>
        <w:spacing w:after="0"/>
        <w:ind w:left="0"/>
        <w:jc w:val="both"/>
      </w:pPr>
      <w:r>
        <w:rPr>
          <w:rFonts w:ascii="Times New Roman"/>
          <w:b w:val="false"/>
          <w:i w:val="false"/>
          <w:color w:val="000000"/>
          <w:sz w:val="28"/>
        </w:rPr>
        <w:t>
      ұялы телефон нөмірі_______________________________________</w:t>
      </w:r>
    </w:p>
    <w:p>
      <w:pPr>
        <w:spacing w:after="0"/>
        <w:ind w:left="0"/>
        <w:jc w:val="both"/>
      </w:pPr>
      <w:r>
        <w:rPr>
          <w:rFonts w:ascii="Times New Roman"/>
          <w:b w:val="false"/>
          <w:i w:val="false"/>
          <w:color w:val="000000"/>
          <w:sz w:val="28"/>
        </w:rPr>
        <w:t>
      қосымша ұялы телефон нөмірлері ____________</w:t>
      </w:r>
    </w:p>
    <w:p>
      <w:pPr>
        <w:spacing w:after="0"/>
        <w:ind w:left="0"/>
        <w:jc w:val="both"/>
      </w:pPr>
      <w:r>
        <w:rPr>
          <w:rFonts w:ascii="Times New Roman"/>
          <w:b w:val="false"/>
          <w:i w:val="false"/>
          <w:color w:val="000000"/>
          <w:sz w:val="28"/>
        </w:rPr>
        <w:t>
      жынысы (ер/әйел)________________</w:t>
      </w:r>
    </w:p>
    <w:p>
      <w:pPr>
        <w:spacing w:after="0"/>
        <w:ind w:left="0"/>
        <w:jc w:val="both"/>
      </w:pPr>
      <w:r>
        <w:rPr>
          <w:rFonts w:ascii="Times New Roman"/>
          <w:b w:val="false"/>
          <w:i w:val="false"/>
          <w:color w:val="000000"/>
          <w:sz w:val="28"/>
        </w:rPr>
        <w:t>
      туған күні________________</w:t>
      </w:r>
    </w:p>
    <w:p>
      <w:pPr>
        <w:spacing w:after="0"/>
        <w:ind w:left="0"/>
        <w:jc w:val="both"/>
      </w:pPr>
      <w:r>
        <w:rPr>
          <w:rFonts w:ascii="Times New Roman"/>
          <w:b w:val="false"/>
          <w:i w:val="false"/>
          <w:color w:val="000000"/>
          <w:sz w:val="28"/>
        </w:rPr>
        <w:t>
      лауазымы___________________</w:t>
      </w:r>
    </w:p>
    <w:p>
      <w:pPr>
        <w:spacing w:after="0"/>
        <w:ind w:left="0"/>
        <w:jc w:val="both"/>
      </w:pPr>
      <w:r>
        <w:rPr>
          <w:rFonts w:ascii="Times New Roman"/>
          <w:b w:val="false"/>
          <w:i w:val="false"/>
          <w:color w:val="000000"/>
          <w:sz w:val="28"/>
        </w:rPr>
        <w:t>
      E-mail ______________________</w:t>
      </w:r>
    </w:p>
    <w:p>
      <w:pPr>
        <w:spacing w:after="0"/>
        <w:ind w:left="0"/>
        <w:jc w:val="both"/>
      </w:pPr>
      <w:r>
        <w:rPr>
          <w:rFonts w:ascii="Times New Roman"/>
          <w:b w:val="false"/>
          <w:i w:val="false"/>
          <w:color w:val="000000"/>
          <w:sz w:val="28"/>
        </w:rPr>
        <w:t>
      2. Ұйым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атауы__________________________________________________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w:t>
      </w:r>
    </w:p>
    <w:p>
      <w:pPr>
        <w:spacing w:after="0"/>
        <w:ind w:left="0"/>
        <w:jc w:val="both"/>
      </w:pPr>
      <w:r>
        <w:rPr>
          <w:rFonts w:ascii="Times New Roman"/>
          <w:b w:val="false"/>
          <w:i w:val="false"/>
          <w:color w:val="000000"/>
          <w:sz w:val="28"/>
        </w:rPr>
        <w:t>
      басшының тегі аты, әкесінің аты (болған жағдайда) ________________</w:t>
      </w:r>
    </w:p>
    <w:p>
      <w:pPr>
        <w:spacing w:after="0"/>
        <w:ind w:left="0"/>
        <w:jc w:val="both"/>
      </w:pPr>
      <w:r>
        <w:rPr>
          <w:rFonts w:ascii="Times New Roman"/>
          <w:b w:val="false"/>
          <w:i w:val="false"/>
          <w:color w:val="000000"/>
          <w:sz w:val="28"/>
        </w:rPr>
        <w:t>
      басшының жеке сәйкестендіру нөмірі _____________</w:t>
      </w:r>
    </w:p>
    <w:p>
      <w:pPr>
        <w:spacing w:after="0"/>
        <w:ind w:left="0"/>
        <w:jc w:val="both"/>
      </w:pPr>
      <w:r>
        <w:rPr>
          <w:rFonts w:ascii="Times New Roman"/>
          <w:b w:val="false"/>
          <w:i w:val="false"/>
          <w:color w:val="000000"/>
          <w:sz w:val="28"/>
        </w:rPr>
        <w:t>
      мекенжайы__________________________________________________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w:t>
      </w:r>
    </w:p>
    <w:p>
      <w:pPr>
        <w:spacing w:after="0"/>
        <w:ind w:left="0"/>
        <w:jc w:val="both"/>
      </w:pPr>
      <w:r>
        <w:rPr>
          <w:rFonts w:ascii="Times New Roman"/>
          <w:b w:val="false"/>
          <w:i w:val="false"/>
          <w:color w:val="000000"/>
          <w:sz w:val="28"/>
        </w:rPr>
        <w:t>
      веб-сайт _____________________________________________________</w:t>
      </w:r>
    </w:p>
    <w:p>
      <w:pPr>
        <w:spacing w:after="0"/>
        <w:ind w:left="0"/>
        <w:jc w:val="both"/>
      </w:pPr>
      <w:r>
        <w:rPr>
          <w:rFonts w:ascii="Times New Roman"/>
          <w:b w:val="false"/>
          <w:i w:val="false"/>
          <w:color w:val="000000"/>
          <w:sz w:val="28"/>
        </w:rPr>
        <w:t>
      жеке тұлға, дара кәсіпкер үшін:</w:t>
      </w:r>
    </w:p>
    <w:p>
      <w:pPr>
        <w:spacing w:after="0"/>
        <w:ind w:left="0"/>
        <w:jc w:val="both"/>
      </w:pPr>
      <w:r>
        <w:rPr>
          <w:rFonts w:ascii="Times New Roman"/>
          <w:b w:val="false"/>
          <w:i w:val="false"/>
          <w:color w:val="000000"/>
          <w:sz w:val="28"/>
        </w:rPr>
        <w:t>
      атауы__________________________________________________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жағдайда)__________________________</w:t>
      </w:r>
    </w:p>
    <w:p>
      <w:pPr>
        <w:spacing w:after="0"/>
        <w:ind w:left="0"/>
        <w:jc w:val="both"/>
      </w:pPr>
      <w:r>
        <w:rPr>
          <w:rFonts w:ascii="Times New Roman"/>
          <w:b w:val="false"/>
          <w:i w:val="false"/>
          <w:color w:val="000000"/>
          <w:sz w:val="28"/>
        </w:rPr>
        <w:t>
      жеке сәйкестендіру нөмірі 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нөмірі________________________________________________________</w:t>
      </w:r>
    </w:p>
    <w:p>
      <w:pPr>
        <w:spacing w:after="0"/>
        <w:ind w:left="0"/>
        <w:jc w:val="both"/>
      </w:pPr>
      <w:r>
        <w:rPr>
          <w:rFonts w:ascii="Times New Roman"/>
          <w:b w:val="false"/>
          <w:i w:val="false"/>
          <w:color w:val="000000"/>
          <w:sz w:val="28"/>
        </w:rPr>
        <w:t>
      кім берді____________________________________________________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w:t>
      </w:r>
    </w:p>
    <w:p>
      <w:pPr>
        <w:spacing w:after="0"/>
        <w:ind w:left="0"/>
        <w:jc w:val="both"/>
      </w:pPr>
      <w:r>
        <w:rPr>
          <w:rFonts w:ascii="Times New Roman"/>
          <w:b w:val="false"/>
          <w:i w:val="false"/>
          <w:color w:val="000000"/>
          <w:sz w:val="28"/>
        </w:rPr>
        <w:t>
      Жеке тұлға, дара кәсіпкер ретінде қызметінің басталғаны туралы хабарлама:</w:t>
      </w:r>
    </w:p>
    <w:p>
      <w:pPr>
        <w:spacing w:after="0"/>
        <w:ind w:left="0"/>
        <w:jc w:val="both"/>
      </w:pPr>
      <w:r>
        <w:rPr>
          <w:rFonts w:ascii="Times New Roman"/>
          <w:b w:val="false"/>
          <w:i w:val="false"/>
          <w:color w:val="000000"/>
          <w:sz w:val="28"/>
        </w:rPr>
        <w:t>
      орналасқан жері______________________________________________</w:t>
      </w:r>
    </w:p>
    <w:p>
      <w:pPr>
        <w:spacing w:after="0"/>
        <w:ind w:left="0"/>
        <w:jc w:val="both"/>
      </w:pPr>
      <w:r>
        <w:rPr>
          <w:rFonts w:ascii="Times New Roman"/>
          <w:b w:val="false"/>
          <w:i w:val="false"/>
          <w:color w:val="000000"/>
          <w:sz w:val="28"/>
        </w:rPr>
        <w:t>
      хабарлама күні________________________________________________</w:t>
      </w:r>
    </w:p>
    <w:p>
      <w:pPr>
        <w:spacing w:after="0"/>
        <w:ind w:left="0"/>
        <w:jc w:val="both"/>
      </w:pPr>
      <w:r>
        <w:rPr>
          <w:rFonts w:ascii="Times New Roman"/>
          <w:b w:val="false"/>
          <w:i w:val="false"/>
          <w:color w:val="000000"/>
          <w:sz w:val="28"/>
        </w:rPr>
        <w:t>
      Экономика секторы (экономикалық қызмет түрлерінің жалпы жіктеуішінің коды бойынша саланың коды және атауы) _______________________________________</w:t>
      </w:r>
    </w:p>
    <w:p>
      <w:pPr>
        <w:spacing w:after="0"/>
        <w:ind w:left="0"/>
        <w:jc w:val="both"/>
      </w:pPr>
      <w:r>
        <w:rPr>
          <w:rFonts w:ascii="Times New Roman"/>
          <w:b w:val="false"/>
          <w:i w:val="false"/>
          <w:color w:val="000000"/>
          <w:sz w:val="28"/>
        </w:rPr>
        <w:t>
      Кәсіпкерлік субъектісінің санаты (шағын/микро) ______________________</w:t>
      </w:r>
    </w:p>
    <w:p>
      <w:pPr>
        <w:spacing w:after="0"/>
        <w:ind w:left="0"/>
        <w:jc w:val="both"/>
      </w:pPr>
      <w:r>
        <w:rPr>
          <w:rFonts w:ascii="Times New Roman"/>
          <w:b w:val="false"/>
          <w:i w:val="false"/>
          <w:color w:val="000000"/>
          <w:sz w:val="28"/>
        </w:rPr>
        <w:t>
      Кәсіпорынның мемлекеттік тіркелген күні ___________________</w:t>
      </w:r>
    </w:p>
    <w:p>
      <w:pPr>
        <w:spacing w:after="0"/>
        <w:ind w:left="0"/>
        <w:jc w:val="both"/>
      </w:pPr>
      <w:r>
        <w:rPr>
          <w:rFonts w:ascii="Times New Roman"/>
          <w:b w:val="false"/>
          <w:i w:val="false"/>
          <w:color w:val="000000"/>
          <w:sz w:val="28"/>
        </w:rPr>
        <w:t>
      Тауарлардың, көрсетілетін қызметтердің негізгі номенклатурасы ___________</w:t>
      </w:r>
    </w:p>
    <w:p>
      <w:pPr>
        <w:spacing w:after="0"/>
        <w:ind w:left="0"/>
        <w:jc w:val="both"/>
      </w:pPr>
      <w:r>
        <w:rPr>
          <w:rFonts w:ascii="Times New Roman"/>
          <w:b w:val="false"/>
          <w:i w:val="false"/>
          <w:color w:val="000000"/>
          <w:sz w:val="28"/>
        </w:rPr>
        <w:t>
      Өткен жылғы орташа жылдық табыс (мың теңге) _______________</w:t>
      </w:r>
    </w:p>
    <w:p>
      <w:pPr>
        <w:spacing w:after="0"/>
        <w:ind w:left="0"/>
        <w:jc w:val="both"/>
      </w:pPr>
      <w:r>
        <w:rPr>
          <w:rFonts w:ascii="Times New Roman"/>
          <w:b w:val="false"/>
          <w:i w:val="false"/>
          <w:color w:val="000000"/>
          <w:sz w:val="28"/>
        </w:rPr>
        <w:t>
      Өткен жыл үшін жұмыскерлердің орташа жылдық саны (адам)____</w:t>
      </w:r>
    </w:p>
    <w:p>
      <w:pPr>
        <w:spacing w:after="0"/>
        <w:ind w:left="0"/>
        <w:jc w:val="both"/>
      </w:pPr>
      <w:r>
        <w:rPr>
          <w:rFonts w:ascii="Times New Roman"/>
          <w:b w:val="false"/>
          <w:i w:val="false"/>
          <w:color w:val="000000"/>
          <w:sz w:val="28"/>
        </w:rPr>
        <w:t>
      Заңды тұлға қызметінің қысқаша сипаттамасы ___________________________</w:t>
      </w:r>
    </w:p>
    <w:p>
      <w:pPr>
        <w:spacing w:after="0"/>
        <w:ind w:left="0"/>
        <w:jc w:val="both"/>
      </w:pPr>
      <w:r>
        <w:rPr>
          <w:rFonts w:ascii="Times New Roman"/>
          <w:b w:val="false"/>
          <w:i w:val="false"/>
          <w:color w:val="000000"/>
          <w:sz w:val="28"/>
        </w:rPr>
        <w:t>
      Мыналарға міндеттенемін:</w:t>
      </w:r>
    </w:p>
    <w:p>
      <w:pPr>
        <w:spacing w:after="0"/>
        <w:ind w:left="0"/>
        <w:jc w:val="both"/>
      </w:pPr>
      <w:r>
        <w:rPr>
          <w:rFonts w:ascii="Times New Roman"/>
          <w:b w:val="false"/>
          <w:i w:val="false"/>
          <w:color w:val="000000"/>
          <w:sz w:val="28"/>
        </w:rPr>
        <w:t>
      1) өтінімде көрсетілген деректер өзгерген жағдайда, дереу хабардар етуге;</w:t>
      </w:r>
    </w:p>
    <w:p>
      <w:pPr>
        <w:spacing w:after="0"/>
        <w:ind w:left="0"/>
        <w:jc w:val="both"/>
      </w:pPr>
      <w:r>
        <w:rPr>
          <w:rFonts w:ascii="Times New Roman"/>
          <w:b w:val="false"/>
          <w:i w:val="false"/>
          <w:color w:val="000000"/>
          <w:sz w:val="28"/>
        </w:rPr>
        <w:t>
      2) оқыту бағдарламасына немесе құралды іске асыруға байланысты өзге де іс-әрекеттерге мониторинг жүргізу үшін барлық қажетті мәліметтер мен құжаттарды беруге</w:t>
      </w:r>
    </w:p>
    <w:p>
      <w:pPr>
        <w:spacing w:after="0"/>
        <w:ind w:left="0"/>
        <w:jc w:val="both"/>
      </w:pPr>
      <w:r>
        <w:rPr>
          <w:rFonts w:ascii="Times New Roman"/>
          <w:b w:val="false"/>
          <w:i w:val="false"/>
          <w:color w:val="000000"/>
          <w:sz w:val="28"/>
        </w:rPr>
        <w:t>
      Мыналармен келісемін:</w:t>
      </w:r>
    </w:p>
    <w:p>
      <w:pPr>
        <w:spacing w:after="0"/>
        <w:ind w:left="0"/>
        <w:jc w:val="both"/>
      </w:pPr>
      <w:r>
        <w:rPr>
          <w:rFonts w:ascii="Times New Roman"/>
          <w:b w:val="false"/>
          <w:i w:val="false"/>
          <w:color w:val="000000"/>
          <w:sz w:val="28"/>
        </w:rPr>
        <w:t>
      1) атаулы оқу операторы ұсынылған мәліметтерді тексеруді жүргізуі мүмкін;</w:t>
      </w:r>
    </w:p>
    <w:p>
      <w:pPr>
        <w:spacing w:after="0"/>
        <w:ind w:left="0"/>
        <w:jc w:val="both"/>
      </w:pPr>
      <w:r>
        <w:rPr>
          <w:rFonts w:ascii="Times New Roman"/>
          <w:b w:val="false"/>
          <w:i w:val="false"/>
          <w:color w:val="000000"/>
          <w:sz w:val="28"/>
        </w:rPr>
        <w:t>
      2) көрсетілген деректер мен ақпараттың дұрыс еместігі анықталған жағдайда, осы өтінім қараудың кез келген кезеңінде қабылданбауы мүмкін.</w:t>
      </w:r>
    </w:p>
    <w:p>
      <w:pPr>
        <w:spacing w:after="0"/>
        <w:ind w:left="0"/>
        <w:jc w:val="both"/>
      </w:pPr>
      <w:r>
        <w:rPr>
          <w:rFonts w:ascii="Times New Roman"/>
          <w:b w:val="false"/>
          <w:i w:val="false"/>
          <w:color w:val="000000"/>
          <w:sz w:val="28"/>
        </w:rPr>
        <w:t>
      Құралды ұсынудың шарттарымен және қағидаларымен таныстым.</w:t>
      </w:r>
    </w:p>
    <w:p>
      <w:pPr>
        <w:spacing w:after="0"/>
        <w:ind w:left="0"/>
        <w:jc w:val="both"/>
      </w:pPr>
      <w:r>
        <w:rPr>
          <w:rFonts w:ascii="Times New Roman"/>
          <w:b w:val="false"/>
          <w:i w:val="false"/>
          <w:color w:val="000000"/>
          <w:sz w:val="28"/>
        </w:rPr>
        <w:t>
      Көрсетілген қызметтердің сапасын бағалау (аудит) мақсатында жүргізілетін телефон арқылы және/немесе SMS-сауал салуды жүргізуге келісім беремін.</w:t>
      </w:r>
    </w:p>
    <w:p>
      <w:pPr>
        <w:spacing w:after="0"/>
        <w:ind w:left="0"/>
        <w:jc w:val="both"/>
      </w:pPr>
      <w:r>
        <w:rPr>
          <w:rFonts w:ascii="Times New Roman"/>
          <w:b w:val="false"/>
          <w:i w:val="false"/>
          <w:color w:val="000000"/>
          <w:sz w:val="28"/>
        </w:rPr>
        <w:t>
      Ұсынылған ақпараттың дұрыстығын растаймын, теріс мәліметтер ұсынылғаны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және өзге де ақпаратты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Өтінімді электрондық нысанда берген кезде:</w:t>
      </w:r>
    </w:p>
    <w:p>
      <w:pPr>
        <w:spacing w:after="0"/>
        <w:ind w:left="0"/>
        <w:jc w:val="both"/>
      </w:pPr>
      <w:r>
        <w:rPr>
          <w:rFonts w:ascii="Times New Roman"/>
          <w:b w:val="false"/>
          <w:i w:val="false"/>
          <w:color w:val="000000"/>
          <w:sz w:val="28"/>
        </w:rPr>
        <w:t>
      20 __жылғы "__ " сағат 00:00-де өтініш беруші қол қойып, жіберді:</w:t>
      </w:r>
    </w:p>
    <w:p>
      <w:pPr>
        <w:spacing w:after="0"/>
        <w:ind w:left="0"/>
        <w:jc w:val="both"/>
      </w:pPr>
      <w:r>
        <w:rPr>
          <w:rFonts w:ascii="Times New Roman"/>
          <w:b w:val="false"/>
          <w:i w:val="false"/>
          <w:color w:val="000000"/>
          <w:sz w:val="28"/>
        </w:rPr>
        <w:t>
      Электрондық цифрлық қолтаңбаның деректері</w:t>
      </w:r>
    </w:p>
    <w:p>
      <w:pPr>
        <w:spacing w:after="0"/>
        <w:ind w:left="0"/>
        <w:jc w:val="both"/>
      </w:pPr>
      <w:r>
        <w:rPr>
          <w:rFonts w:ascii="Times New Roman"/>
          <w:b w:val="false"/>
          <w:i w:val="false"/>
          <w:color w:val="000000"/>
          <w:sz w:val="28"/>
        </w:rPr>
        <w:t>
      Электрондық цифрлық қолтаңбамен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20 __жылғы "__ " сағат 00:00-де менеджер-консультант қабылдады:</w:t>
      </w:r>
    </w:p>
    <w:p>
      <w:pPr>
        <w:spacing w:after="0"/>
        <w:ind w:left="0"/>
        <w:jc w:val="both"/>
      </w:pPr>
      <w:r>
        <w:rPr>
          <w:rFonts w:ascii="Times New Roman"/>
          <w:b w:val="false"/>
          <w:i w:val="false"/>
          <w:color w:val="000000"/>
          <w:sz w:val="28"/>
        </w:rPr>
        <w:t>
      Электрондық цифрлық қолтаңбаның деректері</w:t>
      </w:r>
    </w:p>
    <w:p>
      <w:pPr>
        <w:spacing w:after="0"/>
        <w:ind w:left="0"/>
        <w:jc w:val="both"/>
      </w:pPr>
      <w:r>
        <w:rPr>
          <w:rFonts w:ascii="Times New Roman"/>
          <w:b w:val="false"/>
          <w:i w:val="false"/>
          <w:color w:val="000000"/>
          <w:sz w:val="28"/>
        </w:rPr>
        <w:t>
      Электрондық цифрлық қолтаңбамен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808" w:id="618"/>
    <w:p>
      <w:pPr>
        <w:spacing w:after="0"/>
        <w:ind w:left="0"/>
        <w:jc w:val="left"/>
      </w:pPr>
      <w:r>
        <w:rPr>
          <w:rFonts w:ascii="Times New Roman"/>
          <w:b/>
          <w:i w:val="false"/>
          <w:color w:val="000000"/>
        </w:rPr>
        <w:t xml:space="preserve"> "Бизнестің жол картасы-2025" бизнесті дамытуды қолдау мемлекеттік бағдарламасы шеңберінде шағын, оның ішінде микрокәсіпкерлік субъектілеріне жеңілдікті кредит беру аясында кәсіпкерлерді атаулы оқыту" құралы шеңберінде мониторингтік есеп</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 атауы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Қатысушының тегі, аты, әкесінің аты (болғн жағдайда)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Қызметінің қысқаша сипаттамасы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қызметтің жалпы жіктеуіші бойынша сала/кіші  сала атауы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Компанияның орташа жылдық табысы, мың тг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орындар саны, адам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жылға төленген салық көлемі, мың теңге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Жобаға қатысу нәтижесі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Жобаға қатысу дейін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Жобаға қатысқанға дейін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9" w:id="619"/>
    <w:p>
      <w:pPr>
        <w:spacing w:after="0"/>
        <w:ind w:left="0"/>
        <w:jc w:val="both"/>
      </w:pPr>
      <w:r>
        <w:rPr>
          <w:rFonts w:ascii="Times New Roman"/>
          <w:b w:val="false"/>
          <w:i w:val="false"/>
          <w:color w:val="000000"/>
          <w:sz w:val="28"/>
        </w:rPr>
        <w:t>
      Ескертпе: басқа да оң нәтижелер болған жағдайда, ақпаратты "Ескертпе" бағанында көрсету қажет.</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1" w:id="620"/>
    <w:p>
      <w:pPr>
        <w:spacing w:after="0"/>
        <w:ind w:left="0"/>
        <w:jc w:val="left"/>
      </w:pPr>
      <w:r>
        <w:rPr>
          <w:rFonts w:ascii="Times New Roman"/>
          <w:b/>
          <w:i w:val="false"/>
          <w:color w:val="000000"/>
        </w:rPr>
        <w:t xml:space="preserve"> "Басқарудың жаңа әдістерін, өндіріс технологияларын енгізу мәселелері бойынша сыртқы консультанттарды тарту (Аға сеньорлар)" құралын беруге ӨТІНІМ</w:t>
      </w:r>
    </w:p>
    <w:bookmarkEnd w:id="620"/>
    <w:p>
      <w:pPr>
        <w:spacing w:after="0"/>
        <w:ind w:left="0"/>
        <w:jc w:val="both"/>
      </w:pPr>
      <w:r>
        <w:rPr>
          <w:rFonts w:ascii="Times New Roman"/>
          <w:b w:val="false"/>
          <w:i w:val="false"/>
          <w:color w:val="000000"/>
          <w:sz w:val="28"/>
        </w:rPr>
        <w:t>
      Барлық жолдарды толтыру міндетті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Сыртқы консультанттарды тарту:</w:t>
            </w:r>
          </w:p>
          <w:p>
            <w:pPr>
              <w:spacing w:after="20"/>
              <w:ind w:left="20"/>
              <w:jc w:val="both"/>
            </w:pPr>
            <w:r>
              <w:rPr>
                <w:rFonts w:ascii="Times New Roman"/>
                <w:b w:val="false"/>
                <w:i w:val="false"/>
                <w:color w:val="000000"/>
                <w:sz w:val="20"/>
              </w:rPr>
              <w:t>
□ Отандық □ Шетелдік</w:t>
            </w:r>
          </w:p>
          <w:p>
            <w:pPr>
              <w:spacing w:after="20"/>
              <w:ind w:left="20"/>
              <w:jc w:val="both"/>
            </w:pPr>
            <w:r>
              <w:rPr>
                <w:rFonts w:ascii="Times New Roman"/>
                <w:b w:val="false"/>
                <w:i w:val="false"/>
                <w:color w:val="000000"/>
                <w:sz w:val="20"/>
              </w:rPr>
              <w:t>
1.1. Егер "Шетелдік" болса:</w:t>
            </w:r>
          </w:p>
          <w:p>
            <w:pPr>
              <w:spacing w:after="20"/>
              <w:ind w:left="20"/>
              <w:jc w:val="both"/>
            </w:pPr>
            <w:r>
              <w:rPr>
                <w:rFonts w:ascii="Times New Roman"/>
                <w:b w:val="false"/>
                <w:i w:val="false"/>
                <w:color w:val="000000"/>
                <w:sz w:val="20"/>
              </w:rPr>
              <w:t>
□ Халықаралық шетелдік ұйымдардың жәрдемдесуімен сыртқы шетелдік консультантты тарту</w:t>
            </w:r>
          </w:p>
          <w:p>
            <w:pPr>
              <w:spacing w:after="20"/>
              <w:ind w:left="20"/>
              <w:jc w:val="both"/>
            </w:pPr>
            <w:r>
              <w:rPr>
                <w:rFonts w:ascii="Times New Roman"/>
                <w:b w:val="false"/>
                <w:i w:val="false"/>
                <w:color w:val="000000"/>
                <w:sz w:val="20"/>
              </w:rPr>
              <w:t>
□ Өтініш берушінің ұсынымы бойынша сыртқы шетелдік консультантты тарту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Компанияның атауы:</w:t>
            </w:r>
          </w:p>
          <w:p>
            <w:pPr>
              <w:spacing w:after="20"/>
              <w:ind w:left="20"/>
              <w:jc w:val="both"/>
            </w:pPr>
            <w:r>
              <w:rPr>
                <w:rFonts w:ascii="Times New Roman"/>
                <w:b w:val="false"/>
                <w:i w:val="false"/>
                <w:color w:val="000000"/>
                <w:sz w:val="20"/>
              </w:rPr>
              <w:t>
2.1. Кәсіпкерлік субъектісінің бизнес-сәйкестендіру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Құрылған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Меншіктің ұйымдық-құқықтық нысаны: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дара кәсіпкер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жауапкершілігі шектеулі серіктестік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Кәсіпкерлік субъектісінің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Облыс:</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Қала (елді мекен, ауданын көрсете отырып):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Кәсіпкерлік субъектісінің нақты мекенжайы (заңды мекенжайынан айырма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Пошта индексі: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Басшының аты, әкесінің аты (болса), тегі:</w:t>
            </w:r>
          </w:p>
          <w:p>
            <w:pPr>
              <w:spacing w:after="20"/>
              <w:ind w:left="20"/>
              <w:jc w:val="both"/>
            </w:pPr>
            <w:r>
              <w:rPr>
                <w:rFonts w:ascii="Times New Roman"/>
                <w:b w:val="false"/>
                <w:i w:val="false"/>
                <w:color w:val="000000"/>
                <w:sz w:val="20"/>
              </w:rPr>
              <w:t>
5.1. Басшының жеке сәйкестендіру нөмірі: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Компаниядан жауапты адам:</w:t>
            </w:r>
          </w:p>
          <w:p>
            <w:pPr>
              <w:spacing w:after="20"/>
              <w:ind w:left="20"/>
              <w:jc w:val="both"/>
            </w:pPr>
            <w:r>
              <w:rPr>
                <w:rFonts w:ascii="Times New Roman"/>
                <w:b w:val="false"/>
                <w:i w:val="false"/>
                <w:color w:val="000000"/>
                <w:sz w:val="20"/>
              </w:rPr>
              <w:t>
6.1. Жауапты адамның аты, әкесінің аты (болса), тегі: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Басшының жынысы:</w:t>
            </w:r>
          </w:p>
          <w:p>
            <w:pPr>
              <w:spacing w:after="20"/>
              <w:ind w:left="20"/>
              <w:jc w:val="both"/>
            </w:pPr>
            <w:r>
              <w:rPr>
                <w:rFonts w:ascii="Times New Roman"/>
                <w:b w:val="false"/>
                <w:i w:val="false"/>
                <w:color w:val="000000"/>
                <w:sz w:val="20"/>
              </w:rPr>
              <w:t>
□ ер □ әйел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Басшының туған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Ұялы телефоны: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Телефоны (факс):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Электрондық поштасы: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Компания қызметінің негізгі саласы (экономика саласы):</w:t>
            </w:r>
          </w:p>
          <w:p>
            <w:pPr>
              <w:spacing w:after="20"/>
              <w:ind w:left="20"/>
              <w:jc w:val="both"/>
            </w:pPr>
            <w:r>
              <w:rPr>
                <w:rFonts w:ascii="Times New Roman"/>
                <w:b w:val="false"/>
                <w:i w:val="false"/>
                <w:color w:val="000000"/>
                <w:sz w:val="20"/>
              </w:rPr>
              <w:t>
________________________________________________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"Бизнестің жол картасы-2025" бизнесті қолдау мен дамыту мемлекеттік бағдарламасының әлеуетті қатысушылары үшін экономиканың басым секторларының тізбесіне сәйкес экономикалық қызметтің жалпы жіктеуіші бойынша коды: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Шығарылатын өнімнің (ұсынылатын</w:t>
            </w:r>
          </w:p>
          <w:p>
            <w:pPr>
              <w:spacing w:after="20"/>
              <w:ind w:left="20"/>
              <w:jc w:val="both"/>
            </w:pPr>
            <w:r>
              <w:rPr>
                <w:rFonts w:ascii="Times New Roman"/>
                <w:b w:val="false"/>
                <w:i w:val="false"/>
                <w:color w:val="000000"/>
                <w:sz w:val="20"/>
              </w:rPr>
              <w:t>
қызметтердің) атауы:_______________________________________________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Штаттық жұмыскерлер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Алдыңғы жылғы орташа жылдық кіріс (мың теңге):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Сараптамалық көмек талап етілетін сала: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менеджментті ұйымдастыру</w:t>
            </w:r>
          </w:p>
          <w:p>
            <w:pPr>
              <w:spacing w:after="20"/>
              <w:ind w:left="20"/>
              <w:jc w:val="both"/>
            </w:pPr>
            <w:r>
              <w:rPr>
                <w:rFonts w:ascii="Times New Roman"/>
                <w:b w:val="false"/>
                <w:i w:val="false"/>
                <w:color w:val="000000"/>
                <w:sz w:val="20"/>
              </w:rPr>
              <w:t>
□ өндірістік процесті ұйымдастыру</w:t>
            </w:r>
          </w:p>
          <w:p>
            <w:pPr>
              <w:spacing w:after="20"/>
              <w:ind w:left="20"/>
              <w:jc w:val="both"/>
            </w:pPr>
            <w:r>
              <w:rPr>
                <w:rFonts w:ascii="Times New Roman"/>
                <w:b w:val="false"/>
                <w:i w:val="false"/>
                <w:color w:val="000000"/>
                <w:sz w:val="20"/>
              </w:rPr>
              <w:t>
□ жұмыс техникасын пайдалану</w:t>
            </w:r>
          </w:p>
          <w:p>
            <w:pPr>
              <w:spacing w:after="20"/>
              <w:ind w:left="20"/>
              <w:jc w:val="both"/>
            </w:pPr>
            <w:r>
              <w:rPr>
                <w:rFonts w:ascii="Times New Roman"/>
                <w:b w:val="false"/>
                <w:i w:val="false"/>
                <w:color w:val="000000"/>
                <w:sz w:val="20"/>
              </w:rPr>
              <w:t>
□ персоналдың біліктілігін арттыру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қаржы саласындағы көрсетілетін қызметтер</w:t>
            </w:r>
          </w:p>
          <w:p>
            <w:pPr>
              <w:spacing w:after="20"/>
              <w:ind w:left="20"/>
              <w:jc w:val="both"/>
            </w:pPr>
            <w:r>
              <w:rPr>
                <w:rFonts w:ascii="Times New Roman"/>
                <w:b w:val="false"/>
                <w:i w:val="false"/>
                <w:color w:val="000000"/>
                <w:sz w:val="20"/>
              </w:rPr>
              <w:t>
□ өнім сапасын бақылау</w:t>
            </w:r>
          </w:p>
          <w:p>
            <w:pPr>
              <w:spacing w:after="20"/>
              <w:ind w:left="20"/>
              <w:jc w:val="both"/>
            </w:pPr>
            <w:r>
              <w:rPr>
                <w:rFonts w:ascii="Times New Roman"/>
                <w:b w:val="false"/>
                <w:i w:val="false"/>
                <w:color w:val="000000"/>
                <w:sz w:val="20"/>
              </w:rPr>
              <w:t>
□ өнімді өткізу және маркетинг</w:t>
            </w:r>
          </w:p>
          <w:p>
            <w:pPr>
              <w:spacing w:after="20"/>
              <w:ind w:left="20"/>
              <w:jc w:val="both"/>
            </w:pPr>
            <w:r>
              <w:rPr>
                <w:rFonts w:ascii="Times New Roman"/>
                <w:b w:val="false"/>
                <w:i w:val="false"/>
                <w:color w:val="000000"/>
                <w:sz w:val="20"/>
              </w:rPr>
              <w:t>
□ басқа: 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Сұрау салынған сараптамалық көмектің толық сипаттамасы:</w:t>
            </w:r>
          </w:p>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Сараптамалық миссияның мақсаты: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Күтілетін нәтижелер:</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Сарапшының құпталатын кәсіби біліктілігі (білімі, қызмет аясы, жұмыс тәжірибесі, ерекше дағдылары):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Сараптамалық миссияға қатысты ақпарат:</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Миссияны бастаудың құпталатын күні (айы, жылы):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Миссияны жүзеге асыру орны: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Сарапшы қамтамасыз етілетін тұрғын үй түрі:</w:t>
            </w:r>
          </w:p>
          <w:p>
            <w:pPr>
              <w:spacing w:after="20"/>
              <w:ind w:left="20"/>
              <w:jc w:val="both"/>
            </w:pPr>
            <w:r>
              <w:rPr>
                <w:rFonts w:ascii="Times New Roman"/>
                <w:b w:val="false"/>
                <w:i w:val="false"/>
                <w:color w:val="000000"/>
                <w:sz w:val="20"/>
              </w:rPr>
              <w:t>
___________________________________________</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Күтілетін ұзақтығы: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Сарапшыға берілетін көлік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Аудармашы ұсыну дайындығы: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компанияңызда шет тілдерін білетін жауапты жұмыскер бар ма?</w:t>
            </w:r>
          </w:p>
          <w:p>
            <w:pPr>
              <w:spacing w:after="20"/>
              <w:ind w:left="20"/>
              <w:jc w:val="both"/>
            </w:pPr>
            <w:r>
              <w:rPr>
                <w:rFonts w:ascii="Times New Roman"/>
                <w:b w:val="false"/>
                <w:i w:val="false"/>
                <w:color w:val="000000"/>
                <w:sz w:val="20"/>
              </w:rPr>
              <w:t>
Иә жоқ (сызу керек)</w:t>
            </w:r>
          </w:p>
          <w:p>
            <w:pPr>
              <w:spacing w:after="20"/>
              <w:ind w:left="20"/>
              <w:jc w:val="both"/>
            </w:pPr>
            <w:r>
              <w:rPr>
                <w:rFonts w:ascii="Times New Roman"/>
                <w:b w:val="false"/>
                <w:i w:val="false"/>
                <w:color w:val="000000"/>
                <w:sz w:val="20"/>
              </w:rPr>
              <w:t>
Егер сіз "Иә" деп жауап берсеңіз, онда тиісті тілді(дерді) және меңгеру деңгейін нақтылаңыз: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Қоса берілген компанияның бизнес (стратегиялық) даму/жаңғырту жоспары болған жағдайда, белгілеңіз</w:t>
            </w:r>
          </w:p>
          <w:p>
            <w:pPr>
              <w:spacing w:after="20"/>
              <w:ind w:left="20"/>
              <w:jc w:val="both"/>
            </w:pPr>
            <w:r>
              <w:rPr>
                <w:rFonts w:ascii="Times New Roman"/>
                <w:b w:val="false"/>
                <w:i w:val="false"/>
                <w:color w:val="000000"/>
                <w:sz w:val="20"/>
              </w:rPr>
              <w:t>
□ Иә □ Жоқ</w:t>
            </w:r>
          </w:p>
          <w:p>
            <w:pPr>
              <w:spacing w:after="20"/>
              <w:ind w:left="20"/>
              <w:jc w:val="both"/>
            </w:pPr>
            <w:r>
              <w:rPr>
                <w:rFonts w:ascii="Times New Roman"/>
                <w:b w:val="false"/>
                <w:i w:val="false"/>
                <w:color w:val="000000"/>
                <w:sz w:val="20"/>
              </w:rPr>
              <w:t>
Егер сіз "Иә" деп жауап берсеңіз, тиісті құжатты қоса беріңіз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"Бизнестің жол картасы-2025" бизнесті қолдау мен дамытудың мемлекеттік бағдарламасы бойынша кәсіпкерлікті қолдаудың қаржылық емес шараларын ұсыну қағидаларымен танысқан және келіскен жағдайда, белгілеңіз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Осымен:</w:t>
            </w:r>
          </w:p>
          <w:p>
            <w:pPr>
              <w:spacing w:after="20"/>
              <w:ind w:left="20"/>
              <w:jc w:val="both"/>
            </w:pPr>
            <w:r>
              <w:rPr>
                <w:rFonts w:ascii="Times New Roman"/>
                <w:b w:val="false"/>
                <w:i w:val="false"/>
                <w:color w:val="000000"/>
                <w:sz w:val="20"/>
              </w:rPr>
              <w:t>
Мәліметтер мен қоса берілетін құжаттардың дұрыстығын растаймын □</w:t>
            </w:r>
          </w:p>
        </w:tc>
      </w:tr>
    </w:tbl>
    <w:p>
      <w:pPr>
        <w:spacing w:after="0"/>
        <w:ind w:left="0"/>
        <w:jc w:val="both"/>
      </w:pPr>
      <w:r>
        <w:rPr>
          <w:rFonts w:ascii="Times New Roman"/>
          <w:b w:val="false"/>
          <w:i w:val="false"/>
          <w:color w:val="000000"/>
          <w:sz w:val="28"/>
        </w:rPr>
        <w:t>
      Өтініш берушінің аты, әкесінің аты (болса), тегі ______________________________</w:t>
      </w:r>
    </w:p>
    <w:p>
      <w:pPr>
        <w:spacing w:after="0"/>
        <w:ind w:left="0"/>
        <w:jc w:val="both"/>
      </w:pPr>
      <w:r>
        <w:rPr>
          <w:rFonts w:ascii="Times New Roman"/>
          <w:b w:val="false"/>
          <w:i w:val="false"/>
          <w:color w:val="000000"/>
          <w:sz w:val="28"/>
        </w:rPr>
        <w:t>
      Өтініш берушінің лауазымы ________________________________________________</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xml:space="preserve">
      Өтінішті алған күн: 20___ жылғы "____"_______ </w:t>
      </w:r>
    </w:p>
    <w:p>
      <w:pPr>
        <w:spacing w:after="0"/>
        <w:ind w:left="0"/>
        <w:jc w:val="both"/>
      </w:pPr>
      <w:r>
        <w:rPr>
          <w:rFonts w:ascii="Times New Roman"/>
          <w:b w:val="false"/>
          <w:i w:val="false"/>
          <w:color w:val="000000"/>
          <w:sz w:val="28"/>
        </w:rPr>
        <w:t>
      Жұмыскердің (Өтінішті қабылдаған адамның) аты, әкесінің аты (болса), тегі _____</w:t>
      </w:r>
    </w:p>
    <w:p>
      <w:pPr>
        <w:spacing w:after="0"/>
        <w:ind w:left="0"/>
        <w:jc w:val="both"/>
      </w:pPr>
      <w:r>
        <w:rPr>
          <w:rFonts w:ascii="Times New Roman"/>
          <w:b w:val="false"/>
          <w:i w:val="false"/>
          <w:color w:val="000000"/>
          <w:sz w:val="28"/>
        </w:rPr>
        <w:t>
      Жұмыскердің (Өтінішті қабылдаған адамның) лауазымы ______________________</w:t>
      </w:r>
    </w:p>
    <w:p>
      <w:pPr>
        <w:spacing w:after="0"/>
        <w:ind w:left="0"/>
        <w:jc w:val="both"/>
      </w:pPr>
      <w:r>
        <w:rPr>
          <w:rFonts w:ascii="Times New Roman"/>
          <w:b w:val="false"/>
          <w:i w:val="false"/>
          <w:color w:val="000000"/>
          <w:sz w:val="28"/>
        </w:rPr>
        <w:t>
      Жұмыскердің (Өтінішті қабылдаған адамның) қолы 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жеке куәлік (сәйкестендіру үшін);</w:t>
      </w:r>
    </w:p>
    <w:p>
      <w:pPr>
        <w:spacing w:after="0"/>
        <w:ind w:left="0"/>
        <w:jc w:val="both"/>
      </w:pPr>
      <w:r>
        <w:rPr>
          <w:rFonts w:ascii="Times New Roman"/>
          <w:b w:val="false"/>
          <w:i w:val="false"/>
          <w:color w:val="000000"/>
          <w:sz w:val="28"/>
        </w:rPr>
        <w:t>
      2) кәсіпкерлік субъектісін тіркеу туралы анықтама (кәсіпорынды қайта тіркеу және тарату үшін) және нотариалды куәландырылған сенімхат (қажет болса) (түпнұсқасы және көшірмесі);</w:t>
      </w:r>
    </w:p>
    <w:p>
      <w:pPr>
        <w:spacing w:after="0"/>
        <w:ind w:left="0"/>
        <w:jc w:val="both"/>
      </w:pPr>
      <w:r>
        <w:rPr>
          <w:rFonts w:ascii="Times New Roman"/>
          <w:b w:val="false"/>
          <w:i w:val="false"/>
          <w:color w:val="000000"/>
          <w:sz w:val="28"/>
        </w:rPr>
        <w:t>
      3) мемлекеттік кірістер департаментінен салық төлеушінің соңғы 12 (он екі) айдағы кірістерін растау туралы анықтама;</w:t>
      </w:r>
    </w:p>
    <w:p>
      <w:pPr>
        <w:spacing w:after="0"/>
        <w:ind w:left="0"/>
        <w:jc w:val="both"/>
      </w:pPr>
      <w:r>
        <w:rPr>
          <w:rFonts w:ascii="Times New Roman"/>
          <w:b w:val="false"/>
          <w:i w:val="false"/>
          <w:color w:val="000000"/>
          <w:sz w:val="28"/>
        </w:rPr>
        <w:t>
      4) жұмыс орнынан мерзімі күнтізбелік 10 (он) күннен аспайтын анықтаманың көшірмесі;</w:t>
      </w:r>
    </w:p>
    <w:p>
      <w:pPr>
        <w:spacing w:after="0"/>
        <w:ind w:left="0"/>
        <w:jc w:val="both"/>
      </w:pPr>
      <w:r>
        <w:rPr>
          <w:rFonts w:ascii="Times New Roman"/>
          <w:b w:val="false"/>
          <w:i w:val="false"/>
          <w:color w:val="000000"/>
          <w:sz w:val="28"/>
        </w:rPr>
        <w:t>
      5) бизнесті кеңейту және жаңғырту жөніндегі көрсеткіштерді қоса алғанда, бірақ олармен шектелмей, іске асыруға байланысты мониторинг немесе өзге де іс-қимылдар жүргізу үшін қажетті барлық мәліметтер мен деректерді беру туралы жазбаша міндеттеме, одан әрі Бағдарламаның басқа бағыттарына қатысу жөніндегі мәліметтер, оқудан өткеннен кейін құрылған жаңа жұмыс орындарының саны туралы мәліметтер, салық аударымдарының серпіні туралы мәліметтер, мониторингілеу барысында сұратылуы мүмкін өзге де мәліметтер;</w:t>
      </w:r>
    </w:p>
    <w:p>
      <w:pPr>
        <w:spacing w:after="0"/>
        <w:ind w:left="0"/>
        <w:jc w:val="both"/>
      </w:pPr>
      <w:r>
        <w:rPr>
          <w:rFonts w:ascii="Times New Roman"/>
          <w:b w:val="false"/>
          <w:i w:val="false"/>
          <w:color w:val="000000"/>
          <w:sz w:val="28"/>
        </w:rPr>
        <w:t>
      6) компанияның электрондық-цифрлық қолтаңбасын пайдалану үшін жауапты орындаушы Өтінімге қол қойған жағдайда, Өтініш берушіге сенімхат;</w:t>
      </w:r>
    </w:p>
    <w:p>
      <w:pPr>
        <w:spacing w:after="0"/>
        <w:ind w:left="0"/>
        <w:jc w:val="both"/>
      </w:pPr>
      <w:r>
        <w:rPr>
          <w:rFonts w:ascii="Times New Roman"/>
          <w:b w:val="false"/>
          <w:i w:val="false"/>
          <w:color w:val="000000"/>
          <w:sz w:val="28"/>
        </w:rPr>
        <w:t>
      7) компанияны дамыту/жаңғырту бизнес (стратегиялық) жоспары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3" w:id="621"/>
    <w:p>
      <w:pPr>
        <w:spacing w:after="0"/>
        <w:ind w:left="0"/>
        <w:jc w:val="left"/>
      </w:pPr>
      <w:r>
        <w:rPr>
          <w:rFonts w:ascii="Times New Roman"/>
          <w:b/>
          <w:i w:val="false"/>
          <w:color w:val="000000"/>
        </w:rPr>
        <w:t xml:space="preserve"> "Аға сеньорлар" құралын іске асырылуын мониторинтеу бойынша есеп</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Компанияның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Қатысушының аты, әкесінің аты (болса),тегі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Қызметтің қысқаша сипаттамасы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қызметтің жалпы жіктеуіші бойынша саланың/кіші саланың атауы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Компанияның орташа жылдық кірісі, мың тг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орындарының саны, адам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Жобаға қатысқанға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Жобаға қатысқанға дейін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жылға төленген салық көлемі, мың теңге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Сараптамалық миссияның мақсаты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 әріптес ұйымның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Ынтымақтастық орнату бойынша ақпарат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Жобаға қатысу нәтижесі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(қатысушы кәсіпорындардың даму жоспарларын іске асыру)</w:t>
      </w:r>
    </w:p>
    <w:bookmarkStart w:name="z814" w:id="622"/>
    <w:p>
      <w:pPr>
        <w:spacing w:after="0"/>
        <w:ind w:left="0"/>
        <w:jc w:val="both"/>
      </w:pPr>
      <w:r>
        <w:rPr>
          <w:rFonts w:ascii="Times New Roman"/>
          <w:b w:val="false"/>
          <w:i w:val="false"/>
          <w:color w:val="000000"/>
          <w:sz w:val="28"/>
        </w:rPr>
        <w:t>
      Ескертпе: басқа оң нәтижелер болған жағдайда, "Ескертпе" бағанында ақпаратты көрсету қажет.</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6" w:id="623"/>
    <w:p>
      <w:pPr>
        <w:spacing w:after="0"/>
        <w:ind w:left="0"/>
        <w:jc w:val="left"/>
      </w:pPr>
      <w:r>
        <w:rPr>
          <w:rFonts w:ascii="Times New Roman"/>
          <w:b/>
          <w:i w:val="false"/>
          <w:color w:val="000000"/>
        </w:rPr>
        <w:t xml:space="preserve"> "Қазақстан Республикасының шағын және орта кәсіпкерлігін қолдау жөніндегі Еуропалық Қайта құру және Даму банкінің іскерлік консультациялық көрсетілетін қызметтер бағдарламасы"  құралын ұсынуға  ӨТІНІМ</w:t>
      </w:r>
    </w:p>
    <w:bookmarkEnd w:id="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Веб-сайт: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пошта: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ресми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(болса)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жынысы: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айналым (еуро):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 бойынша тіркеу есебіне қою туралы куәлік (егер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p>
            <w:pPr>
              <w:spacing w:after="20"/>
              <w:ind w:left="20"/>
              <w:jc w:val="both"/>
            </w:pPr>
            <w:r>
              <w:rPr>
                <w:rFonts w:ascii="Times New Roman"/>
                <w:b w:val="false"/>
                <w:i w:val="false"/>
                <w:color w:val="000000"/>
                <w:sz w:val="20"/>
              </w:rPr>
              <w:t>
Қызметкерлердің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 қызметкерлер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 бойынша саланың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сипаттамасы (тарихы, өнім, көрсетілетін қызметтер, клиенттер, өндіріс көлемі және негізгі даму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даму тарихы (соңғы 5-10 жылда):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маңызды кезеңдері (жекешелендіру, құрылымдық өзгерістер, салалық стандарттарды енгізу, тағы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иелерінің құрылымы (қатысу үлестерін немесе акцияларды бөлу,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 және олардың кірістердегі үлесі: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(кәсіпорын алған/алуды жоспарлайтын кредиттер туралы ақпарат беруді өтінеміз):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ұйымның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кредиттің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шартқа қол қойылған күн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пайыздық мөлшерлеме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алу мақсаты (инвестициялар, айналым капиталы, аралас)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қанша айға алынды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осы кредиттік ұйымнан бірінші рет кредит алып отырсыз ба? (Иә,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көмегімен шешілуі болжанып отырған, кәсіпорынның негізгі проблемаларын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консультациялық көрсетілетін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нәтижесінде кәсіпорын қызметіндегі күтілетін өзгерістер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консультант (компанияның атауы, байланыс деректері, жауапты тұлғаның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басталуының күтілетін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кәсіпорынның жобаны іске асыруға жауапты жұмыскері: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(болса),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 поштасы: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кәсіпорынныңсыртқы консультанттарды тарту бойынша тәжірибесі бар ма? Егер "иә" болса, қысқаша ақпарат беруді өтінеміз: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құжаттамасы топтамасына кіретін құжаттар тізбесі: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толтырылған түпнұсқасы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сертификатының көшірмесі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бақылау пакетіне меншік құқығы туралы куәлік (жарғыдан немесе құрылтай шарттарынан үзінді)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мөрімен расталған алдыңғы 2 (екі) жылға жылдық қаржылық есептіліктің көшірмелері (пайда мен шығындар туралы есеп, ақша қаражатының қозғалысы, бухгалтерлік баланс)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8" w:id="624"/>
    <w:p>
      <w:pPr>
        <w:spacing w:after="0"/>
        <w:ind w:left="0"/>
        <w:jc w:val="left"/>
      </w:pPr>
      <w:r>
        <w:rPr>
          <w:rFonts w:ascii="Times New Roman"/>
          <w:b/>
          <w:i w:val="false"/>
          <w:color w:val="000000"/>
        </w:rPr>
        <w:t xml:space="preserve"> "Іскерлік байланыстар" құралы шеңберінде шағын және орта кәсіпкерліктің жоғары және орта буын басшыларының біліктілігін арттыруға арналған тағылымдамаға қатысуға  ӨТІНІМ</w:t>
      </w:r>
    </w:p>
    <w:bookmarkEnd w:id="624"/>
    <w:p>
      <w:pPr>
        <w:spacing w:after="0"/>
        <w:ind w:left="0"/>
        <w:jc w:val="both"/>
      </w:pPr>
      <w:r>
        <w:rPr>
          <w:rFonts w:ascii="Times New Roman"/>
          <w:b w:val="false"/>
          <w:i w:val="false"/>
          <w:color w:val="000000"/>
          <w:sz w:val="28"/>
        </w:rPr>
        <w:t>
      1. Өтініш беруші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 әкесінің аты (болса), тегі: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әйел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ағымдағы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жоспарланатын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мекенжайы:</w:t>
            </w:r>
          </w:p>
          <w:p>
            <w:pPr>
              <w:spacing w:after="20"/>
              <w:ind w:left="20"/>
              <w:jc w:val="both"/>
            </w:pPr>
            <w:r>
              <w:rPr>
                <w:rFonts w:ascii="Times New Roman"/>
                <w:b w:val="false"/>
                <w:i w:val="false"/>
                <w:color w:val="000000"/>
                <w:sz w:val="20"/>
              </w:rPr>
              <w:t>
Компанияның заңды мекенжайы:</w:t>
            </w:r>
          </w:p>
          <w:p>
            <w:pPr>
              <w:spacing w:after="20"/>
              <w:ind w:left="20"/>
              <w:jc w:val="both"/>
            </w:pPr>
            <w:r>
              <w:rPr>
                <w:rFonts w:ascii="Times New Roman"/>
                <w:b w:val="false"/>
                <w:i w:val="false"/>
                <w:color w:val="000000"/>
                <w:sz w:val="20"/>
              </w:rPr>
              <w:t>
Компанияның нақты мекенжайы (заңды мекенжайынан айырмашылығы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(елді мекен, ауданды көрсете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Меншіктің ұйымдық-құқықтық нысаны: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___</w:t>
            </w:r>
          </w:p>
          <w:p>
            <w:pPr>
              <w:spacing w:after="20"/>
              <w:ind w:left="20"/>
              <w:jc w:val="both"/>
            </w:pPr>
            <w:r>
              <w:rPr>
                <w:rFonts w:ascii="Times New Roman"/>
                <w:b w:val="false"/>
                <w:i w:val="false"/>
                <w:color w:val="000000"/>
                <w:sz w:val="20"/>
              </w:rPr>
              <w:t>
жауапкершілігі шектеулі серіктестік _ _ _ _ акционерлік қоғам ____</w:t>
            </w:r>
          </w:p>
          <w:p>
            <w:pPr>
              <w:spacing w:after="20"/>
              <w:ind w:left="20"/>
              <w:jc w:val="both"/>
            </w:pPr>
            <w:r>
              <w:rPr>
                <w:rFonts w:ascii="Times New Roman"/>
                <w:b w:val="false"/>
                <w:i w:val="false"/>
                <w:color w:val="000000"/>
                <w:sz w:val="20"/>
              </w:rPr>
              <w:t>
басқа______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ресми сайты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p>
            <w:pPr>
              <w:spacing w:after="20"/>
              <w:ind w:left="20"/>
              <w:jc w:val="both"/>
            </w:pPr>
            <w:r>
              <w:rPr>
                <w:rFonts w:ascii="Times New Roman"/>
                <w:b w:val="false"/>
                <w:i w:val="false"/>
                <w:color w:val="000000"/>
                <w:sz w:val="20"/>
              </w:rPr>
              <w:t xml:space="preserve">
Телефон (факс): </w:t>
            </w:r>
          </w:p>
        </w:tc>
      </w:tr>
    </w:tbl>
    <w:p>
      <w:pPr>
        <w:spacing w:after="0"/>
        <w:ind w:left="0"/>
        <w:jc w:val="both"/>
      </w:pPr>
      <w:r>
        <w:rPr>
          <w:rFonts w:ascii="Times New Roman"/>
          <w:b w:val="false"/>
          <w:i w:val="false"/>
          <w:color w:val="000000"/>
          <w:sz w:val="28"/>
        </w:rPr>
        <w:t>
      2. Тағылымдамаға қатысу мақсаты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кәсіпорынның Германиямен, сондай-ақ басқа да елдермен жоспарланатын ынтымақтастығының нысаны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______________________ Экспорт _________________ Дистрибуция______</w:t>
            </w:r>
          </w:p>
          <w:p>
            <w:pPr>
              <w:spacing w:after="20"/>
              <w:ind w:left="20"/>
              <w:jc w:val="both"/>
            </w:pPr>
            <w:r>
              <w:rPr>
                <w:rFonts w:ascii="Times New Roman"/>
                <w:b w:val="false"/>
                <w:i w:val="false"/>
                <w:color w:val="000000"/>
                <w:sz w:val="20"/>
              </w:rPr>
              <w:t>
Бірлескен кәсіпорын құру_______ Франчайзинг______ Лицензиялау_____ Көрме_________ Басқа:________________________________________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Тағылымдамаға неге қатысқыңыз келеді (Сіздің кәсіпорынның Германиямен, оның ішінде басқа елдермен экономикалық ынтымақтастығына қатысты жоспарларын сипаттаңыз)</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бизнес жоспарыңыздың қысқаша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Өтінімге мынадай құжаттарды қоса беру қажет: </w:t>
      </w:r>
    </w:p>
    <w:p>
      <w:pPr>
        <w:spacing w:after="0"/>
        <w:ind w:left="0"/>
        <w:jc w:val="both"/>
      </w:pPr>
      <w:r>
        <w:rPr>
          <w:rFonts w:ascii="Times New Roman"/>
          <w:b w:val="false"/>
          <w:i w:val="false"/>
          <w:color w:val="000000"/>
          <w:sz w:val="28"/>
        </w:rPr>
        <w:t>
      1. Сауалнама;</w:t>
      </w:r>
    </w:p>
    <w:p>
      <w:pPr>
        <w:spacing w:after="0"/>
        <w:ind w:left="0"/>
        <w:jc w:val="both"/>
      </w:pPr>
      <w:r>
        <w:rPr>
          <w:rFonts w:ascii="Times New Roman"/>
          <w:b w:val="false"/>
          <w:i w:val="false"/>
          <w:color w:val="000000"/>
          <w:sz w:val="28"/>
        </w:rPr>
        <w:t>
      2. Кооперациялық жоба;</w:t>
      </w:r>
    </w:p>
    <w:p>
      <w:pPr>
        <w:spacing w:after="0"/>
        <w:ind w:left="0"/>
        <w:jc w:val="both"/>
      </w:pPr>
      <w:r>
        <w:rPr>
          <w:rFonts w:ascii="Times New Roman"/>
          <w:b w:val="false"/>
          <w:i w:val="false"/>
          <w:color w:val="000000"/>
          <w:sz w:val="28"/>
        </w:rPr>
        <w:t>
      3. Дербес деректерді қорғау туралы өтініш;</w:t>
      </w:r>
    </w:p>
    <w:p>
      <w:pPr>
        <w:spacing w:after="0"/>
        <w:ind w:left="0"/>
        <w:jc w:val="both"/>
      </w:pPr>
      <w:r>
        <w:rPr>
          <w:rFonts w:ascii="Times New Roman"/>
          <w:b w:val="false"/>
          <w:i w:val="false"/>
          <w:color w:val="000000"/>
          <w:sz w:val="28"/>
        </w:rPr>
        <w:t>
      4. "Іскерлік байланыстар" құралының іске асырылуы шеңберінде қатысушының міндеттемесі;</w:t>
      </w:r>
    </w:p>
    <w:p>
      <w:pPr>
        <w:spacing w:after="0"/>
        <w:ind w:left="0"/>
        <w:jc w:val="both"/>
      </w:pPr>
      <w:r>
        <w:rPr>
          <w:rFonts w:ascii="Times New Roman"/>
          <w:b w:val="false"/>
          <w:i w:val="false"/>
          <w:color w:val="000000"/>
          <w:sz w:val="28"/>
        </w:rPr>
        <w:t xml:space="preserve">
      5. Сіздің компания туралы ақпараты бар буклет немесе Power Point-тағы таныстырылым; </w:t>
      </w:r>
    </w:p>
    <w:p>
      <w:pPr>
        <w:spacing w:after="0"/>
        <w:ind w:left="0"/>
        <w:jc w:val="both"/>
      </w:pPr>
      <w:r>
        <w:rPr>
          <w:rFonts w:ascii="Times New Roman"/>
          <w:b w:val="false"/>
          <w:i w:val="false"/>
          <w:color w:val="000000"/>
          <w:sz w:val="28"/>
        </w:rPr>
        <w:t>
      6. Сіз сатып алғыңыз/сатқыңыз келетін өнімнің, жабдықтың және т. б. техникалық ерекшелігі;</w:t>
      </w:r>
    </w:p>
    <w:p>
      <w:pPr>
        <w:spacing w:after="0"/>
        <w:ind w:left="0"/>
        <w:jc w:val="both"/>
      </w:pPr>
      <w:r>
        <w:rPr>
          <w:rFonts w:ascii="Times New Roman"/>
          <w:b w:val="false"/>
          <w:i w:val="false"/>
          <w:color w:val="000000"/>
          <w:sz w:val="28"/>
        </w:rPr>
        <w:t>
      7. Сіздің ұсыныстарыңызға/өтінімдеріңізге неміс фирмаларының қызығушылығын куәландыратын хаттар;</w:t>
      </w:r>
    </w:p>
    <w:p>
      <w:pPr>
        <w:spacing w:after="0"/>
        <w:ind w:left="0"/>
        <w:jc w:val="both"/>
      </w:pPr>
      <w:r>
        <w:rPr>
          <w:rFonts w:ascii="Times New Roman"/>
          <w:b w:val="false"/>
          <w:i w:val="false"/>
          <w:color w:val="000000"/>
          <w:sz w:val="28"/>
        </w:rPr>
        <w:t>
      8. Салық төлеушінің соңғы 12 (он екі) айдағы кірісін растау туралы мемлекеттік кірістер департаментінен анықтама – "Іскерлік байланыстар" шетелдік тағылымдамасына қатысуға үміткерлер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"Атамекен"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кәсіпкерлер палатасы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 төрағасының орынбасарына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(болса),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пошта мекенжайы, байланыс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bl>
    <w:bookmarkStart w:name="z820" w:id="625"/>
    <w:p>
      <w:pPr>
        <w:spacing w:after="0"/>
        <w:ind w:left="0"/>
        <w:jc w:val="left"/>
      </w:pPr>
      <w:r>
        <w:rPr>
          <w:rFonts w:ascii="Times New Roman"/>
          <w:b/>
          <w:i w:val="false"/>
          <w:color w:val="000000"/>
        </w:rPr>
        <w:t xml:space="preserve"> "Бизнестің жол картасы-2025" бизнесті қолдау мен дамытудың мемлекеттік бағдарламасы шеңберінде  "Іскерлік байланыстар" құралын іске асыру шеңберіндегі МІНДЕТТЕМЕ</w:t>
      </w:r>
    </w:p>
    <w:bookmarkEnd w:id="625"/>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тағылымдамаға қатысушының аты, әкесінің аты (болса) және тегі, паспорт деректері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кәсіпорынның атауы)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Мыналарды:</w:t>
      </w:r>
    </w:p>
    <w:p>
      <w:pPr>
        <w:spacing w:after="0"/>
        <w:ind w:left="0"/>
        <w:jc w:val="both"/>
      </w:pPr>
      <w:r>
        <w:rPr>
          <w:rFonts w:ascii="Times New Roman"/>
          <w:b w:val="false"/>
          <w:i w:val="false"/>
          <w:color w:val="000000"/>
          <w:sz w:val="28"/>
        </w:rPr>
        <w:t>
      1. "Бизнестің жол картасы-2025" бизнесті қолдау мен дамытудың мемлекеттік бағдарламасының шарттарына сәйкес келетінімді;</w:t>
      </w:r>
    </w:p>
    <w:p>
      <w:pPr>
        <w:spacing w:after="0"/>
        <w:ind w:left="0"/>
        <w:jc w:val="both"/>
      </w:pPr>
      <w:r>
        <w:rPr>
          <w:rFonts w:ascii="Times New Roman"/>
          <w:b w:val="false"/>
          <w:i w:val="false"/>
          <w:color w:val="000000"/>
          <w:sz w:val="28"/>
        </w:rPr>
        <w:t>
      2. 2020 жылға дейін "Іскерлік байланыстар" құралы/ "Шағын және орта кәсіпкерліктің топ-менеджментін оқыту" құралы/ 2020 жылы "Бизнес-Мектеп" құралы бойынша оқудан өткенім туралы сертификатым бар екенін растаймын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әне</w:t>
      </w:r>
    </w:p>
    <w:p>
      <w:pPr>
        <w:spacing w:after="0"/>
        <w:ind w:left="0"/>
        <w:jc w:val="both"/>
      </w:pPr>
      <w:r>
        <w:rPr>
          <w:rFonts w:ascii="Times New Roman"/>
          <w:b w:val="false"/>
          <w:i w:val="false"/>
          <w:color w:val="000000"/>
          <w:sz w:val="28"/>
        </w:rPr>
        <w:t>
      1) тағылымдамаға ұшу пунктіне дейін Қазақстан Республикасының аумағында көлік шығыстарын өзім төлеуге;</w:t>
      </w:r>
    </w:p>
    <w:p>
      <w:pPr>
        <w:spacing w:after="0"/>
        <w:ind w:left="0"/>
        <w:jc w:val="both"/>
      </w:pPr>
      <w:r>
        <w:rPr>
          <w:rFonts w:ascii="Times New Roman"/>
          <w:b w:val="false"/>
          <w:i w:val="false"/>
          <w:color w:val="000000"/>
          <w:sz w:val="28"/>
        </w:rPr>
        <w:t>
      2) тағылымдама шеңберіндегі сабақтарды/іс-шараларды өткізіп алған жағдайда, "Атамекен" Қазақстан Республикасының Ұлттық кәсіпкерлер палатасын (бұдан әрі – "Атамекен" ҚР ҰКП) (телефон, телеграф арқылы, электрондық пошта арқылы немесе өзге де тәсілмен) болмау және/немесе қатыспау себептері туралы жазбаша түсініктеме мен өткізіп алуымның дәлелді себептері бар екенін растайтын құжаттарды ұсына отырып, хабардар етуге1;</w:t>
      </w:r>
    </w:p>
    <w:p>
      <w:pPr>
        <w:spacing w:after="0"/>
        <w:ind w:left="0"/>
        <w:jc w:val="both"/>
      </w:pPr>
      <w:r>
        <w:rPr>
          <w:rFonts w:ascii="Times New Roman"/>
          <w:b w:val="false"/>
          <w:i w:val="false"/>
          <w:color w:val="000000"/>
          <w:sz w:val="28"/>
        </w:rPr>
        <w:t>
      3) дәлелді себептер бойынша бас тарту жағдайларын қоспағанда, тағылымдамаға қатысудың мерзімінен бұрын тоқтатылуына байланысты тағылымдаманы ұйымдастыруға жұмсалған соманы өтеуге1;</w:t>
      </w:r>
    </w:p>
    <w:p>
      <w:pPr>
        <w:spacing w:after="0"/>
        <w:ind w:left="0"/>
        <w:jc w:val="both"/>
      </w:pPr>
      <w:r>
        <w:rPr>
          <w:rFonts w:ascii="Times New Roman"/>
          <w:b w:val="false"/>
          <w:i w:val="false"/>
          <w:color w:val="000000"/>
          <w:sz w:val="28"/>
        </w:rPr>
        <w:t>
      4) қайтып келгеннен кейін "Атамекен" ҚР ҰКП-ға тағылымдамаға қатысқанымды растайтын құжаттарды (отырғызу талондарын, шекаралық бақылаудан өткені туралы белгісі бар төлқұжат беттерінің көшірмелерін, шақырушы тараптың (халықаралық және шетелдік ұйымның) мөрі бар іссапар куәліктерін) ұсынуға;</w:t>
      </w:r>
    </w:p>
    <w:p>
      <w:pPr>
        <w:spacing w:after="0"/>
        <w:ind w:left="0"/>
        <w:jc w:val="both"/>
      </w:pPr>
      <w:r>
        <w:rPr>
          <w:rFonts w:ascii="Times New Roman"/>
          <w:b w:val="false"/>
          <w:i w:val="false"/>
          <w:color w:val="000000"/>
          <w:sz w:val="28"/>
        </w:rPr>
        <w:t>
      5) тағылымдама нәтижелері бойынша алған білімдерін, тәжірибесін және технологияларды ескере отырып, Кәсіпорынды дамытудың егжей-тегжейлі жоспарын әзірлеуге және оны Қазақстан Республикасына оралған күннен бастап күнтізбелік 15 (он бес) күн ішінде "Атамекен" ҚР ҰКП-ға жолдауға;</w:t>
      </w:r>
    </w:p>
    <w:p>
      <w:pPr>
        <w:spacing w:after="0"/>
        <w:ind w:left="0"/>
        <w:jc w:val="both"/>
      </w:pPr>
      <w:r>
        <w:rPr>
          <w:rFonts w:ascii="Times New Roman"/>
          <w:b w:val="false"/>
          <w:i w:val="false"/>
          <w:color w:val="000000"/>
          <w:sz w:val="28"/>
        </w:rPr>
        <w:t>
      6) "Атамекен" ҚР ҰКП бірінші талабы бойынша кәсіпорынды дамыту 2 немесе "Іскерлік байланыстар" құралын іске асырумен байланысты өзге де іс-қимылдар жоспарының іске асырылуын мониторингілеуді жүзеге асыру үшін барлық қажетті мәліметтер мен құжаттарды ұсынуға;</w:t>
      </w:r>
    </w:p>
    <w:p>
      <w:pPr>
        <w:spacing w:after="0"/>
        <w:ind w:left="0"/>
        <w:jc w:val="both"/>
      </w:pPr>
      <w:r>
        <w:rPr>
          <w:rFonts w:ascii="Times New Roman"/>
          <w:b w:val="false"/>
          <w:i w:val="false"/>
          <w:color w:val="000000"/>
          <w:sz w:val="28"/>
        </w:rPr>
        <w:t>
      7) кәсіпорында болып жатқан өзгерістерді мониторингілеу, жеке жоспарында және кәсіпорын үшін тағылымдаманы бағалау мақсатында тағылымдамадан кейін өткізілетін семинарларға қатысуға 2;</w:t>
      </w:r>
    </w:p>
    <w:p>
      <w:pPr>
        <w:spacing w:after="0"/>
        <w:ind w:left="0"/>
        <w:jc w:val="both"/>
      </w:pPr>
      <w:r>
        <w:rPr>
          <w:rFonts w:ascii="Times New Roman"/>
          <w:b w:val="false"/>
          <w:i w:val="false"/>
          <w:color w:val="000000"/>
          <w:sz w:val="28"/>
        </w:rPr>
        <w:t>
      8) шетелдік тағылымдамадан кейін оны кешенді бағалау және жақсарту мүмкіндігі үшін кәсіпорынның дамуын, кәсіпорында болып жатқан өзгерістерді және жеке өзгерістерді қадағалау жөніндегі сауалнамаға қатысуға;</w:t>
      </w:r>
    </w:p>
    <w:p>
      <w:pPr>
        <w:spacing w:after="0"/>
        <w:ind w:left="0"/>
        <w:jc w:val="both"/>
      </w:pPr>
      <w:r>
        <w:rPr>
          <w:rFonts w:ascii="Times New Roman"/>
          <w:b w:val="false"/>
          <w:i w:val="false"/>
          <w:color w:val="000000"/>
          <w:sz w:val="28"/>
        </w:rPr>
        <w:t>
      9) тағылымдамадан өту кезінде өзіммен бірге туыстарымды, кәмелетке толмаған балаларды алмауға;</w:t>
      </w:r>
    </w:p>
    <w:p>
      <w:pPr>
        <w:spacing w:after="0"/>
        <w:ind w:left="0"/>
        <w:jc w:val="both"/>
      </w:pPr>
      <w:r>
        <w:rPr>
          <w:rFonts w:ascii="Times New Roman"/>
          <w:b w:val="false"/>
          <w:i w:val="false"/>
          <w:color w:val="000000"/>
          <w:sz w:val="28"/>
        </w:rPr>
        <w:t>
      10) "Атамекен" ҚР ҰКП ұсынатын логистиканы ұйымдастыру бойынша шарттарды қабылдауға;</w:t>
      </w:r>
    </w:p>
    <w:p>
      <w:pPr>
        <w:spacing w:after="0"/>
        <w:ind w:left="0"/>
        <w:jc w:val="both"/>
      </w:pPr>
      <w:r>
        <w:rPr>
          <w:rFonts w:ascii="Times New Roman"/>
          <w:b w:val="false"/>
          <w:i w:val="false"/>
          <w:color w:val="000000"/>
          <w:sz w:val="28"/>
        </w:rPr>
        <w:t>
      11) халықаралық шетелдік ұйым тарапынан тағылымдаманы ұйымдастыруға байланысты мәселелерге белсенді қатысуға міндеттенемін.</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xml:space="preserve">
      1) тағылымдамаға одан әрі қатысудан бас тартудың дәлелді себептеріне мыналар жатады: </w:t>
      </w:r>
    </w:p>
    <w:p>
      <w:pPr>
        <w:spacing w:after="0"/>
        <w:ind w:left="0"/>
        <w:jc w:val="both"/>
      </w:pPr>
      <w:r>
        <w:rPr>
          <w:rFonts w:ascii="Times New Roman"/>
          <w:b w:val="false"/>
          <w:i w:val="false"/>
          <w:color w:val="000000"/>
          <w:sz w:val="28"/>
        </w:rPr>
        <w:t xml:space="preserve">
      a) емдеу мекемесінің тиісті құжаттарымен расталған, тағылымдамаға қатысуға кедергі келтіретін денсаулық жағдайы; </w:t>
      </w:r>
    </w:p>
    <w:p>
      <w:pPr>
        <w:spacing w:after="0"/>
        <w:ind w:left="0"/>
        <w:jc w:val="both"/>
      </w:pPr>
      <w:r>
        <w:rPr>
          <w:rFonts w:ascii="Times New Roman"/>
          <w:b w:val="false"/>
          <w:i w:val="false"/>
          <w:color w:val="000000"/>
          <w:sz w:val="28"/>
        </w:rPr>
        <w:t xml:space="preserve">
      b) тағылымдамаға қатысуға кедергі келтіретін және құжатпен расталған отбасылық жағдайлар (мысалы, жақын туысының ауыруы немесе қайтыс болуы); </w:t>
      </w:r>
    </w:p>
    <w:p>
      <w:pPr>
        <w:spacing w:after="0"/>
        <w:ind w:left="0"/>
        <w:jc w:val="both"/>
      </w:pPr>
      <w:r>
        <w:rPr>
          <w:rFonts w:ascii="Times New Roman"/>
          <w:b w:val="false"/>
          <w:i w:val="false"/>
          <w:color w:val="000000"/>
          <w:sz w:val="28"/>
        </w:rPr>
        <w:t>
      c) алдын ала, тағылымдамаға жіберу күніне дейін кемінде күнтізбелік 30 (отыз) күн бұрын тағылымдамаға қатысуының мүмкін еместігі туралы "Атамекен" ҚР ҰКП жазбаша хабардар ету;</w:t>
      </w:r>
    </w:p>
    <w:p>
      <w:pPr>
        <w:spacing w:after="0"/>
        <w:ind w:left="0"/>
        <w:jc w:val="both"/>
      </w:pPr>
      <w:r>
        <w:rPr>
          <w:rFonts w:ascii="Times New Roman"/>
          <w:b w:val="false"/>
          <w:i w:val="false"/>
          <w:color w:val="000000"/>
          <w:sz w:val="28"/>
        </w:rPr>
        <w:t xml:space="preserve">
      d) уәкілетті орган құжатпен растаған еңсерілмейтін күш мән-жайларының, яғни осы жағдайлар кезінде төтенше және алдын алу мүмкін емес мән-жайлар (дүлей апаттар, әскери іс-қимылдар және т. б.) әсерінің салдары; </w:t>
      </w:r>
    </w:p>
    <w:p>
      <w:pPr>
        <w:spacing w:after="0"/>
        <w:ind w:left="0"/>
        <w:jc w:val="both"/>
      </w:pPr>
      <w:r>
        <w:rPr>
          <w:rFonts w:ascii="Times New Roman"/>
          <w:b w:val="false"/>
          <w:i w:val="false"/>
          <w:color w:val="000000"/>
          <w:sz w:val="28"/>
        </w:rPr>
        <w:t>
      2) кәсіпорын деп шетелге шығу кезінде тағылымдамаға қатысушы жұмыс істейтін жеке кәсіпкерлік субъектісі түсініледі.</w:t>
      </w:r>
    </w:p>
    <w:p>
      <w:pPr>
        <w:spacing w:after="0"/>
        <w:ind w:left="0"/>
        <w:jc w:val="both"/>
      </w:pPr>
      <w:r>
        <w:rPr>
          <w:rFonts w:ascii="Times New Roman"/>
          <w:b w:val="false"/>
          <w:i w:val="false"/>
          <w:color w:val="000000"/>
          <w:sz w:val="28"/>
        </w:rPr>
        <w:t>
      Міндеттеме талаптары Қазақстан Республикасының Ұлттық экономика министрлігі мен ГФР Экономика және энергетика министрлігі арасындағы үкіметаралық келісімге сәйкес көзделген.</w:t>
      </w:r>
    </w:p>
    <w:p>
      <w:pPr>
        <w:spacing w:after="0"/>
        <w:ind w:left="0"/>
        <w:jc w:val="both"/>
      </w:pPr>
      <w:r>
        <w:rPr>
          <w:rFonts w:ascii="Times New Roman"/>
          <w:b w:val="false"/>
          <w:i w:val="false"/>
          <w:color w:val="000000"/>
          <w:sz w:val="28"/>
        </w:rPr>
        <w:t>
      Тағылымдама елі өзгерген жағдайда міндеттеменің талаптары өзгертілетін болады.</w:t>
      </w:r>
    </w:p>
    <w:p>
      <w:pPr>
        <w:spacing w:after="0"/>
        <w:ind w:left="0"/>
        <w:jc w:val="both"/>
      </w:pPr>
      <w:r>
        <w:rPr>
          <w:rFonts w:ascii="Times New Roman"/>
          <w:b w:val="false"/>
          <w:i w:val="false"/>
          <w:color w:val="000000"/>
          <w:sz w:val="28"/>
        </w:rPr>
        <w:t>
      20__ ж. "____" _____________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қолдау мен дамытудың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бағдарламасы бойынша кәсіпкерлікті қолдаудың қаржылай емес шараларын ұсыну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2" w:id="626"/>
    <w:p>
      <w:pPr>
        <w:spacing w:after="0"/>
        <w:ind w:left="0"/>
        <w:jc w:val="left"/>
      </w:pPr>
      <w:r>
        <w:rPr>
          <w:rFonts w:ascii="Times New Roman"/>
          <w:b/>
          <w:i w:val="false"/>
          <w:color w:val="000000"/>
        </w:rPr>
        <w:t xml:space="preserve"> "Іскерлік байланыстар" құралына қатысушылар қызметін кейіннен мониторингтеу нысаны</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Компанияның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Қатысушының аты, әкесінің аты (болса), тегі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Қызметтің қысқаша сипаттамасы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Экономикалық қызмет түрлерінің жалпы жіктеуіші бойынша саланың/кіші саланың атауы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Активтердің орташа жылдық құны, мың тг.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Компанияның орташа жылдық айналымы, мың тг.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орындарының саны, адам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Құралға қатысқанға дейін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Құралғақатысқанға дейін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Құралға қатысқанға дейін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Кейін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жылға төленген салық көлемі, мың тг.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Құралға қатысу мақсаты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Тағылымдама елі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Шетелдік әріптес компанияның атауы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Белгіленген ынтымақтастықтың түрі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Құралға қатысу нәтижесі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Өңір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басқа да оң нәтижелер болған жағдайда, ақпаратты "Ескертпе" бағанында көрсету қажет.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