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e80c" w14:textId="83fe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туралы" Қазақстан Республикасы Үкіметінің 2015 жылғы 25 сәуірдегі № 325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13 тамыздағы № 511 қаулысы. Қаулы қол қойылған күнінен бастап қолданысқа енгізілді және 2021 жылғы 1 қаңтардан бастап өз қолданысын тоқтатты - ҚР Үкіметінің 13.08.2020 № 511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қаулы қол қойылған күнінен бастап қолданысқа енгізіледі және 01.01.2021 бастап өз қолданысын тоқтатты - ҚР Үкіметінің 13.08.2020 </w:t>
      </w:r>
      <w:r>
        <w:rPr>
          <w:rFonts w:ascii="Times New Roman"/>
          <w:b w:val="false"/>
          <w:i w:val="false"/>
          <w:color w:val="ff0000"/>
          <w:sz w:val="28"/>
        </w:rPr>
        <w:t>№ 511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туралы" Қазақстан Республикасы Үкіметінің 2015 жылғы 25 сәуірдегі № 325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27-28, 168-құжат) мынадай өзгеріс енгізілсін: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және жергілікті атқарушы органдардың резервтерін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Тиісті өндірістік практика (GMP) талаптары мен стандарттарына сәйкес келетін иммундық-биологиялық препараттарды шығаратын биофармацевтикалық зауытты жобалауға және салуға, сондай-ақ Covid-19 емдеу бойынша модульдық аурухана салуға Қазақстан Республикасы Үкіметінің резервінен қаражат бөлінген жағдайда өтінішхат жобалау-сметалық құжаттама ұсынылмай, жиынтық есеп-қисаптармен қоса ұсынылады.".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 және 2021 жылғы 1 қаңтардан бастап өз қолданысын тоқтатады.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