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053c4" w14:textId="9e053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тәртіпті қолдана отырып, мемлекеттік сатып алуды жүзеге асыру қағидаларын бекіту туралы" Қазақстан Республикасы Үкіметінің 2015 жылғы 31 желтоқсандағы № 1200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25 тамыздағы № 535 қаулысы. Күші жойылды - Қазақстан Республикасы Үкіметінің 2023 жылғы 14 шiлдедегi № 587 қаулысымен</w:t>
      </w:r>
    </w:p>
    <w:p>
      <w:pPr>
        <w:spacing w:after="0"/>
        <w:ind w:left="0"/>
        <w:jc w:val="both"/>
      </w:pPr>
      <w:r>
        <w:rPr>
          <w:rFonts w:ascii="Times New Roman"/>
          <w:b w:val="false"/>
          <w:i w:val="false"/>
          <w:color w:val="ff0000"/>
          <w:sz w:val="28"/>
        </w:rPr>
        <w:t xml:space="preserve">
      Ескерту. Күші жойылды - ҚР Үкіметінің 14.07.2023 </w:t>
      </w:r>
      <w:r>
        <w:rPr>
          <w:rFonts w:ascii="Times New Roman"/>
          <w:b w:val="false"/>
          <w:i w:val="false"/>
          <w:color w:val="ff0000"/>
          <w:sz w:val="28"/>
        </w:rPr>
        <w:t>№ 587</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"Ерекше тәртіпті қолдана отырып, мемлекеттік сатып алуды жүзеге асыру қағидаларын бекіту туралы" Қазақстан Республикасы Үкіметінің 2015 жылғы 31 желтоқсандағы № 1200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89-90, 636-құжат)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Ерекше тәртіпті қолдана отырып, мемлекеттік сатып алуды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"7) арнаулы мемлекеттік органдар үшін әлеуетті өнім берушілердің тізімін қалыптастыру және бекіту үшін әлеуетті өнім берушілер туралы мәліметтерді ұсынады.";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"10. Қағидалардың 10-1-тармағында белгіленген жағдайды қоспағанда, конкурс тәсілімен өткізілетін мемлекеттік сатып алу конкурстық құжаттаманың мәтіндерін конкурс тәсілімен өткізілетін мемлекеттік сатып алудың жүзеге асырылуы туралы хабарламаны (бұдан әрі – хабарлама), конкурсқа қатысуға өтінімдері бар конверттерді ашудың қол қойылған хаттамаларын, конкурсқа қатысуға алдын ала жіберу туралы, жіберу туралы және конкурс тәсілімен өткізілетін мемлекеттік сатып алу қорытындылары туралы хаттамаларды тапсырыс берушілердің интернет-ресурсында және мемлекеттік сатып алу веб-порталында (бұдан әрі – веб-портал) орналастырмай жүзеге асырылады.";</w:t>
      </w:r>
    </w:p>
    <w:bookmarkEnd w:id="5"/>
    <w:bookmarkStart w:name="z8" w:id="6"/>
    <w:p>
      <w:pPr>
        <w:spacing w:after="0"/>
        <w:ind w:left="0"/>
        <w:jc w:val="both"/>
      </w:pPr>
      <w:r>
        <w:rPr>
          <w:rFonts w:ascii="Times New Roman"/>
          <w:b w:val="false"/>
          <w:i w:val="false"/>
          <w:color w:val="000000"/>
          <w:sz w:val="28"/>
        </w:rPr>
        <w:t>
      мынадай мазмұндағы 10-1-тармақпен толықтырылсын:</w:t>
      </w:r>
    </w:p>
    <w:bookmarkEnd w:id="6"/>
    <w:bookmarkStart w:name="z9" w:id="7"/>
    <w:p>
      <w:pPr>
        <w:spacing w:after="0"/>
        <w:ind w:left="0"/>
        <w:jc w:val="both"/>
      </w:pPr>
      <w:r>
        <w:rPr>
          <w:rFonts w:ascii="Times New Roman"/>
          <w:b w:val="false"/>
          <w:i w:val="false"/>
          <w:color w:val="000000"/>
          <w:sz w:val="28"/>
        </w:rPr>
        <w:t>
      "10-1. Арнаулы мемлекеттік органдардың конкурс тәсілімен мемлекеттік сатып алуын қоспағанда, конкурс тәсілімен мемлекеттік сатып алу жоспарланатын мемлекеттік сатып алу туралы хабарландыруды (тауарлардың, жұмыстардың, көрсетілетін қызметтердің түрлері бойынша қысқаша ақпарат) веб-порталда орналастыру жолымен жүзеге асырылады.</w:t>
      </w:r>
    </w:p>
    <w:bookmarkEnd w:id="7"/>
    <w:bookmarkStart w:name="z10" w:id="8"/>
    <w:p>
      <w:pPr>
        <w:spacing w:after="0"/>
        <w:ind w:left="0"/>
        <w:jc w:val="both"/>
      </w:pPr>
      <w:r>
        <w:rPr>
          <w:rFonts w:ascii="Times New Roman"/>
          <w:b w:val="false"/>
          <w:i w:val="false"/>
          <w:color w:val="000000"/>
          <w:sz w:val="28"/>
        </w:rPr>
        <w:t xml:space="preserve">
      Бұл ретте әлеуетті өнім берушілердің тізімін қалыптастыру рәсімін мемлекеттік сатып алуды ұйымдастырушы осы Қағидалардың </w:t>
      </w:r>
      <w:r>
        <w:rPr>
          <w:rFonts w:ascii="Times New Roman"/>
          <w:b w:val="false"/>
          <w:i w:val="false"/>
          <w:color w:val="000000"/>
          <w:sz w:val="28"/>
        </w:rPr>
        <w:t>28-1</w:t>
      </w:r>
      <w:r>
        <w:rPr>
          <w:rFonts w:ascii="Times New Roman"/>
          <w:b w:val="false"/>
          <w:i w:val="false"/>
          <w:color w:val="000000"/>
          <w:sz w:val="28"/>
        </w:rPr>
        <w:t xml:space="preserve">, </w:t>
      </w:r>
      <w:r>
        <w:rPr>
          <w:rFonts w:ascii="Times New Roman"/>
          <w:b w:val="false"/>
          <w:i w:val="false"/>
          <w:color w:val="000000"/>
          <w:sz w:val="28"/>
        </w:rPr>
        <w:t>28-2</w:t>
      </w:r>
      <w:r>
        <w:rPr>
          <w:rFonts w:ascii="Times New Roman"/>
          <w:b w:val="false"/>
          <w:i w:val="false"/>
          <w:color w:val="000000"/>
          <w:sz w:val="28"/>
        </w:rPr>
        <w:t xml:space="preserve">, </w:t>
      </w:r>
      <w:r>
        <w:rPr>
          <w:rFonts w:ascii="Times New Roman"/>
          <w:b w:val="false"/>
          <w:i w:val="false"/>
          <w:color w:val="000000"/>
          <w:sz w:val="28"/>
        </w:rPr>
        <w:t>28-3</w:t>
      </w:r>
      <w:r>
        <w:rPr>
          <w:rFonts w:ascii="Times New Roman"/>
          <w:b w:val="false"/>
          <w:i w:val="false"/>
          <w:color w:val="000000"/>
          <w:sz w:val="28"/>
        </w:rPr>
        <w:t xml:space="preserve">, </w:t>
      </w:r>
      <w:r>
        <w:rPr>
          <w:rFonts w:ascii="Times New Roman"/>
          <w:b w:val="false"/>
          <w:i w:val="false"/>
          <w:color w:val="000000"/>
          <w:sz w:val="28"/>
        </w:rPr>
        <w:t>28-4</w:t>
      </w:r>
      <w:r>
        <w:rPr>
          <w:rFonts w:ascii="Times New Roman"/>
          <w:b w:val="false"/>
          <w:i w:val="false"/>
          <w:color w:val="000000"/>
          <w:sz w:val="28"/>
        </w:rPr>
        <w:t xml:space="preserve"> және </w:t>
      </w:r>
      <w:r>
        <w:rPr>
          <w:rFonts w:ascii="Times New Roman"/>
          <w:b w:val="false"/>
          <w:i w:val="false"/>
          <w:color w:val="000000"/>
          <w:sz w:val="28"/>
        </w:rPr>
        <w:t>29-1-тармақтарында</w:t>
      </w:r>
      <w:r>
        <w:rPr>
          <w:rFonts w:ascii="Times New Roman"/>
          <w:b w:val="false"/>
          <w:i w:val="false"/>
          <w:color w:val="000000"/>
          <w:sz w:val="28"/>
        </w:rPr>
        <w:t xml:space="preserve"> көзделген талаптарды ескере отырып жүзеге асырады.";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2" w:id="9"/>
    <w:p>
      <w:pPr>
        <w:spacing w:after="0"/>
        <w:ind w:left="0"/>
        <w:jc w:val="both"/>
      </w:pPr>
      <w:r>
        <w:rPr>
          <w:rFonts w:ascii="Times New Roman"/>
          <w:b w:val="false"/>
          <w:i w:val="false"/>
          <w:color w:val="000000"/>
          <w:sz w:val="28"/>
        </w:rPr>
        <w:t xml:space="preserve">
      "11. Тауарларды, жұмыстарды, көрсетілетін қызметтерді конкурс тәсілімен жүзеге асырылатын мемлекеттік сатып алуды ұйымдастыру және өткізу мынадай дәйекті іс-шараларды орындауды көздейді: </w:t>
      </w:r>
    </w:p>
    <w:bookmarkEnd w:id="9"/>
    <w:bookmarkStart w:name="z13" w:id="10"/>
    <w:p>
      <w:pPr>
        <w:spacing w:after="0"/>
        <w:ind w:left="0"/>
        <w:jc w:val="both"/>
      </w:pPr>
      <w:r>
        <w:rPr>
          <w:rFonts w:ascii="Times New Roman"/>
          <w:b w:val="false"/>
          <w:i w:val="false"/>
          <w:color w:val="000000"/>
          <w:sz w:val="28"/>
        </w:rPr>
        <w:t xml:space="preserve">
      1) тапсырыс берушінің мемлекеттік сатып алуды ұйымдастырушыны, тапсырыс берушінің уәкілетті өкілін белгілеуі; </w:t>
      </w:r>
    </w:p>
    <w:bookmarkEnd w:id="10"/>
    <w:bookmarkStart w:name="z14" w:id="11"/>
    <w:p>
      <w:pPr>
        <w:spacing w:after="0"/>
        <w:ind w:left="0"/>
        <w:jc w:val="both"/>
      </w:pPr>
      <w:r>
        <w:rPr>
          <w:rFonts w:ascii="Times New Roman"/>
          <w:b w:val="false"/>
          <w:i w:val="false"/>
          <w:color w:val="000000"/>
          <w:sz w:val="28"/>
        </w:rPr>
        <w:t xml:space="preserve">
      2) мемлекеттік сатып алуды ұйымдастырушының мемлекеттік сатып алуды ұйымдастырушының уәкілетті өкілін айқындауы; </w:t>
      </w:r>
    </w:p>
    <w:bookmarkEnd w:id="11"/>
    <w:bookmarkStart w:name="z15" w:id="12"/>
    <w:p>
      <w:pPr>
        <w:spacing w:after="0"/>
        <w:ind w:left="0"/>
        <w:jc w:val="both"/>
      </w:pPr>
      <w:r>
        <w:rPr>
          <w:rFonts w:ascii="Times New Roman"/>
          <w:b w:val="false"/>
          <w:i w:val="false"/>
          <w:color w:val="000000"/>
          <w:sz w:val="28"/>
        </w:rPr>
        <w:t>
      3) мемлекеттік сатып алуды ұйымдастырушының конкурстық құжаттаманы әзірлеуі, сондай-ақ қажет болған кезде сараптау комиссиясының құрамын (сарапшыны) қалыптастыруы және бекітуі;</w:t>
      </w:r>
    </w:p>
    <w:bookmarkEnd w:id="12"/>
    <w:bookmarkStart w:name="z16" w:id="13"/>
    <w:p>
      <w:pPr>
        <w:spacing w:after="0"/>
        <w:ind w:left="0"/>
        <w:jc w:val="both"/>
      </w:pPr>
      <w:r>
        <w:rPr>
          <w:rFonts w:ascii="Times New Roman"/>
          <w:b w:val="false"/>
          <w:i w:val="false"/>
          <w:color w:val="000000"/>
          <w:sz w:val="28"/>
        </w:rPr>
        <w:t>
      4) мемлекеттік сатып алуды ұйымдастырушының конкурстық комиссияның құрамын, конкурстық комиссияның хатшысын қалыптастыруы және оны бекітуге ұсынуы;</w:t>
      </w:r>
    </w:p>
    <w:bookmarkEnd w:id="13"/>
    <w:bookmarkStart w:name="z17" w:id="14"/>
    <w:p>
      <w:pPr>
        <w:spacing w:after="0"/>
        <w:ind w:left="0"/>
        <w:jc w:val="both"/>
      </w:pPr>
      <w:r>
        <w:rPr>
          <w:rFonts w:ascii="Times New Roman"/>
          <w:b w:val="false"/>
          <w:i w:val="false"/>
          <w:color w:val="000000"/>
          <w:sz w:val="28"/>
        </w:rPr>
        <w:t>
      5) тапсырыс берушінің конкурстық құжаттаманы бекітуі;</w:t>
      </w:r>
    </w:p>
    <w:bookmarkEnd w:id="14"/>
    <w:bookmarkStart w:name="z18" w:id="15"/>
    <w:p>
      <w:pPr>
        <w:spacing w:after="0"/>
        <w:ind w:left="0"/>
        <w:jc w:val="both"/>
      </w:pPr>
      <w:r>
        <w:rPr>
          <w:rFonts w:ascii="Times New Roman"/>
          <w:b w:val="false"/>
          <w:i w:val="false"/>
          <w:color w:val="000000"/>
          <w:sz w:val="28"/>
        </w:rPr>
        <w:t>
      6) тапсырыс берушінің, ұйымдастырушының әлеуетті өнім берушілер тізімін бекітуі;</w:t>
      </w:r>
    </w:p>
    <w:bookmarkEnd w:id="15"/>
    <w:bookmarkStart w:name="z19" w:id="16"/>
    <w:p>
      <w:pPr>
        <w:spacing w:after="0"/>
        <w:ind w:left="0"/>
        <w:jc w:val="both"/>
      </w:pPr>
      <w:r>
        <w:rPr>
          <w:rFonts w:ascii="Times New Roman"/>
          <w:b w:val="false"/>
          <w:i w:val="false"/>
          <w:color w:val="000000"/>
          <w:sz w:val="28"/>
        </w:rPr>
        <w:t>
      7) мемлекеттік сатып алуды ұйымдастырушының веб-порталда жоспарланып отырған мемлекеттік сатып алу туралы хабарландыруды орналастыруы;</w:t>
      </w:r>
    </w:p>
    <w:bookmarkEnd w:id="16"/>
    <w:bookmarkStart w:name="z20" w:id="17"/>
    <w:p>
      <w:pPr>
        <w:spacing w:after="0"/>
        <w:ind w:left="0"/>
        <w:jc w:val="both"/>
      </w:pPr>
      <w:r>
        <w:rPr>
          <w:rFonts w:ascii="Times New Roman"/>
          <w:b w:val="false"/>
          <w:i w:val="false"/>
          <w:color w:val="000000"/>
          <w:sz w:val="28"/>
        </w:rPr>
        <w:t>
      8) мемлекеттік сатып алуды ұйымдастырушының веб-порталда өткізілетін мемлекеттік сатып алуға қатысу туралы өтінішхат берген әлеуетті өнім берушілердің тізімін қалыптастыруы;</w:t>
      </w:r>
    </w:p>
    <w:bookmarkEnd w:id="17"/>
    <w:bookmarkStart w:name="z21" w:id="18"/>
    <w:p>
      <w:pPr>
        <w:spacing w:after="0"/>
        <w:ind w:left="0"/>
        <w:jc w:val="both"/>
      </w:pPr>
      <w:r>
        <w:rPr>
          <w:rFonts w:ascii="Times New Roman"/>
          <w:b w:val="false"/>
          <w:i w:val="false"/>
          <w:color w:val="000000"/>
          <w:sz w:val="28"/>
        </w:rPr>
        <w:t xml:space="preserve">
      9) мемлекеттік сатып алуды ұйымдастырушының өтініш берген әлеуетті өнім берушілердің осы Қағидалардың </w:t>
      </w:r>
      <w:r>
        <w:rPr>
          <w:rFonts w:ascii="Times New Roman"/>
          <w:b w:val="false"/>
          <w:i w:val="false"/>
          <w:color w:val="000000"/>
          <w:sz w:val="28"/>
        </w:rPr>
        <w:t>29-1-тармағында</w:t>
      </w:r>
      <w:r>
        <w:rPr>
          <w:rFonts w:ascii="Times New Roman"/>
          <w:b w:val="false"/>
          <w:i w:val="false"/>
          <w:color w:val="000000"/>
          <w:sz w:val="28"/>
        </w:rPr>
        <w:t xml:space="preserve"> белгіленген талаптарға сәйкестігін тексеруі;</w:t>
      </w:r>
    </w:p>
    <w:bookmarkEnd w:id="18"/>
    <w:bookmarkStart w:name="z22" w:id="19"/>
    <w:p>
      <w:pPr>
        <w:spacing w:after="0"/>
        <w:ind w:left="0"/>
        <w:jc w:val="both"/>
      </w:pPr>
      <w:r>
        <w:rPr>
          <w:rFonts w:ascii="Times New Roman"/>
          <w:b w:val="false"/>
          <w:i w:val="false"/>
          <w:color w:val="000000"/>
          <w:sz w:val="28"/>
        </w:rPr>
        <w:t>
      10) әлеуетті өнім берушілер тізіміне енгізілмеген әлеуетті өнім берушілерге олардың енгізілмеу себептерін көрсете отырып, веб-портал арқылы хабарлама жіберу;</w:t>
      </w:r>
    </w:p>
    <w:bookmarkEnd w:id="19"/>
    <w:bookmarkStart w:name="z23" w:id="20"/>
    <w:p>
      <w:pPr>
        <w:spacing w:after="0"/>
        <w:ind w:left="0"/>
        <w:jc w:val="both"/>
      </w:pPr>
      <w:r>
        <w:rPr>
          <w:rFonts w:ascii="Times New Roman"/>
          <w:b w:val="false"/>
          <w:i w:val="false"/>
          <w:color w:val="000000"/>
          <w:sz w:val="28"/>
        </w:rPr>
        <w:t>
      11) мемлекеттік сатып алуды ұйымдастырушының тауарларды, жұмыстарды, көрсетілетін қызметтерді конкурс тәсілімен мемлекеттік сатып алуды жүзеге асыру туралы хабарлауы;</w:t>
      </w:r>
    </w:p>
    <w:bookmarkEnd w:id="20"/>
    <w:bookmarkStart w:name="z24" w:id="21"/>
    <w:p>
      <w:pPr>
        <w:spacing w:after="0"/>
        <w:ind w:left="0"/>
        <w:jc w:val="both"/>
      </w:pPr>
      <w:r>
        <w:rPr>
          <w:rFonts w:ascii="Times New Roman"/>
          <w:b w:val="false"/>
          <w:i w:val="false"/>
          <w:color w:val="000000"/>
          <w:sz w:val="28"/>
        </w:rPr>
        <w:t>
      12) мемлекеттік сатып алуды ұйымдастырушының тауарларды, жұмыстарды, көрсетілетін қызметтерді конкурс тәсілімен мемлекеттік сатып алуға қатысуға ниет білдірген әлеуетті өнім берушілерге конкурстық құжаттаманың көшірмесін ұсынуы, сондай-ақ осындай әлеуетті өнім берушілер туралы мәліметтерді конкурстық құжаттаманы алған тұлғаларды тіркеу журналына енгізуі;</w:t>
      </w:r>
    </w:p>
    <w:bookmarkEnd w:id="21"/>
    <w:bookmarkStart w:name="z25" w:id="22"/>
    <w:p>
      <w:pPr>
        <w:spacing w:after="0"/>
        <w:ind w:left="0"/>
        <w:jc w:val="both"/>
      </w:pPr>
      <w:r>
        <w:rPr>
          <w:rFonts w:ascii="Times New Roman"/>
          <w:b w:val="false"/>
          <w:i w:val="false"/>
          <w:color w:val="000000"/>
          <w:sz w:val="28"/>
        </w:rPr>
        <w:t>
      13) мемлекеттік сатып алуды ұйымдастырушының осы Қағидалардың  38 – 40-тармақтарында көзделген жағдайларда, конкурстық құжаттаманың көшірмесін алған әлеуетті өнім берушілерге оның ережелерін түсіндіруі;</w:t>
      </w:r>
    </w:p>
    <w:bookmarkEnd w:id="22"/>
    <w:bookmarkStart w:name="z26" w:id="23"/>
    <w:p>
      <w:pPr>
        <w:spacing w:after="0"/>
        <w:ind w:left="0"/>
        <w:jc w:val="both"/>
      </w:pPr>
      <w:r>
        <w:rPr>
          <w:rFonts w:ascii="Times New Roman"/>
          <w:b w:val="false"/>
          <w:i w:val="false"/>
          <w:color w:val="000000"/>
          <w:sz w:val="28"/>
        </w:rPr>
        <w:t>
      14) мемлекеттік сатып алуды ұйымдастырушының конкурсқа қатысуға өтінімдерді тіркеу журналында тіркеуі;</w:t>
      </w:r>
    </w:p>
    <w:bookmarkEnd w:id="23"/>
    <w:bookmarkStart w:name="z27" w:id="24"/>
    <w:p>
      <w:pPr>
        <w:spacing w:after="0"/>
        <w:ind w:left="0"/>
        <w:jc w:val="both"/>
      </w:pPr>
      <w:r>
        <w:rPr>
          <w:rFonts w:ascii="Times New Roman"/>
          <w:b w:val="false"/>
          <w:i w:val="false"/>
          <w:color w:val="000000"/>
          <w:sz w:val="28"/>
        </w:rPr>
        <w:t>
      15) конкурстық комиссияның конкурсқа қатысуға өтінімдер салынған конверттерді ашуы, сондай-ақ конкурстық комиссия отырысының тиісті хаттамасын ресімдеуі;</w:t>
      </w:r>
    </w:p>
    <w:bookmarkEnd w:id="24"/>
    <w:bookmarkStart w:name="z28" w:id="25"/>
    <w:p>
      <w:pPr>
        <w:spacing w:after="0"/>
        <w:ind w:left="0"/>
        <w:jc w:val="both"/>
      </w:pPr>
      <w:r>
        <w:rPr>
          <w:rFonts w:ascii="Times New Roman"/>
          <w:b w:val="false"/>
          <w:i w:val="false"/>
          <w:color w:val="000000"/>
          <w:sz w:val="28"/>
        </w:rPr>
        <w:t>
      16) мемлекеттік сатып алуды ұйымдастырушының мемлекеттік сатып алуға қатысуға өтінімдер салынған конверттерді ашу хаттамасының көшірмесін әлеуетті өнім берушілерге не олар туралы мәліметтер конкурсқа қатысуға өтінімдерді тіркеу журналына енгізілген олардың уәкілетті өкілдеріне жіберуі (ұсынуы);</w:t>
      </w:r>
    </w:p>
    <w:bookmarkEnd w:id="25"/>
    <w:bookmarkStart w:name="z29" w:id="26"/>
    <w:p>
      <w:pPr>
        <w:spacing w:after="0"/>
        <w:ind w:left="0"/>
        <w:jc w:val="both"/>
      </w:pPr>
      <w:r>
        <w:rPr>
          <w:rFonts w:ascii="Times New Roman"/>
          <w:b w:val="false"/>
          <w:i w:val="false"/>
          <w:color w:val="000000"/>
          <w:sz w:val="28"/>
        </w:rPr>
        <w:t>
      17) біліктілік талаптарына және конкурстық құжаттама талаптарына сәйкес келетін әлеуетті өнім берушілерді айқындау үшін конкурстық комиссияның конкурсқа қатысуға өтінімдерді қарауы;</w:t>
      </w:r>
    </w:p>
    <w:bookmarkEnd w:id="26"/>
    <w:bookmarkStart w:name="z30" w:id="27"/>
    <w:p>
      <w:pPr>
        <w:spacing w:after="0"/>
        <w:ind w:left="0"/>
        <w:jc w:val="both"/>
      </w:pPr>
      <w:r>
        <w:rPr>
          <w:rFonts w:ascii="Times New Roman"/>
          <w:b w:val="false"/>
          <w:i w:val="false"/>
          <w:color w:val="000000"/>
          <w:sz w:val="28"/>
        </w:rPr>
        <w:t>
      18) конкурстық комиссияның конкурсқа қатысуға рұқсат етілген әлеуетті өнім берушілердің тізбесін қалыптастыруы және алдын ала рұқсат ету туралы тиісті хаттаманы ресімдеуі;</w:t>
      </w:r>
    </w:p>
    <w:bookmarkEnd w:id="27"/>
    <w:bookmarkStart w:name="z31" w:id="28"/>
    <w:p>
      <w:pPr>
        <w:spacing w:after="0"/>
        <w:ind w:left="0"/>
        <w:jc w:val="both"/>
      </w:pPr>
      <w:r>
        <w:rPr>
          <w:rFonts w:ascii="Times New Roman"/>
          <w:b w:val="false"/>
          <w:i w:val="false"/>
          <w:color w:val="000000"/>
          <w:sz w:val="28"/>
        </w:rPr>
        <w:t>
      19) мемлекеттік сатып алуды ұйымдастырушының конкурсқа қатысуға өтінім берген әлеуетті өнім берушілерге алдын ала рұқсат беру туралы хаттаманың көшірмесін жіберуі (ұсынуы);</w:t>
      </w:r>
    </w:p>
    <w:bookmarkEnd w:id="28"/>
    <w:bookmarkStart w:name="z32" w:id="29"/>
    <w:p>
      <w:pPr>
        <w:spacing w:after="0"/>
        <w:ind w:left="0"/>
        <w:jc w:val="both"/>
      </w:pPr>
      <w:r>
        <w:rPr>
          <w:rFonts w:ascii="Times New Roman"/>
          <w:b w:val="false"/>
          <w:i w:val="false"/>
          <w:color w:val="000000"/>
          <w:sz w:val="28"/>
        </w:rPr>
        <w:t>
      20) конкурсқа қатысуға берілетін өтінімдерді конкурстық құжаттама талаптарына және біліктілік талаптарына сәйкестендіру;</w:t>
      </w:r>
    </w:p>
    <w:bookmarkEnd w:id="29"/>
    <w:bookmarkStart w:name="z33" w:id="30"/>
    <w:p>
      <w:pPr>
        <w:spacing w:after="0"/>
        <w:ind w:left="0"/>
        <w:jc w:val="both"/>
      </w:pPr>
      <w:r>
        <w:rPr>
          <w:rFonts w:ascii="Times New Roman"/>
          <w:b w:val="false"/>
          <w:i w:val="false"/>
          <w:color w:val="000000"/>
          <w:sz w:val="28"/>
        </w:rPr>
        <w:t>
      21) конкурстық комиссияның конкурсқа қатысуға жіберілген әлеуетті өнім берушілер тізілімін қалыптастыруы және рұқсат беру туралы тиісті хаттаманы ресімдеуі;</w:t>
      </w:r>
    </w:p>
    <w:bookmarkEnd w:id="30"/>
    <w:bookmarkStart w:name="z34" w:id="31"/>
    <w:p>
      <w:pPr>
        <w:spacing w:after="0"/>
        <w:ind w:left="0"/>
        <w:jc w:val="both"/>
      </w:pPr>
      <w:r>
        <w:rPr>
          <w:rFonts w:ascii="Times New Roman"/>
          <w:b w:val="false"/>
          <w:i w:val="false"/>
          <w:color w:val="000000"/>
          <w:sz w:val="28"/>
        </w:rPr>
        <w:t>
      22) мемлекеттік сатып алуды ұйымдастырушының конкурсқа қатысуға ниет білдірген әлеуетті өнім берушілерге рұқсат беру туралы хаттаманың көшірмелерін жіберуі (ұсынуы);</w:t>
      </w:r>
    </w:p>
    <w:bookmarkEnd w:id="31"/>
    <w:bookmarkStart w:name="z35" w:id="32"/>
    <w:p>
      <w:pPr>
        <w:spacing w:after="0"/>
        <w:ind w:left="0"/>
        <w:jc w:val="both"/>
      </w:pPr>
      <w:r>
        <w:rPr>
          <w:rFonts w:ascii="Times New Roman"/>
          <w:b w:val="false"/>
          <w:i w:val="false"/>
          <w:color w:val="000000"/>
          <w:sz w:val="28"/>
        </w:rPr>
        <w:t>
      23) мемлекеттік сатып алуды ұйымдастырушының конкурсқа қатысуға жіберілген әлеуетті өнім берушілер ұсынған мәліметтерді, конкурстық баға ұсыныстары бар конверттерді конкурстық баға ұсыныстарын тіркеу журналында тіркеуі;</w:t>
      </w:r>
    </w:p>
    <w:bookmarkEnd w:id="32"/>
    <w:bookmarkStart w:name="z36" w:id="33"/>
    <w:p>
      <w:pPr>
        <w:spacing w:after="0"/>
        <w:ind w:left="0"/>
        <w:jc w:val="both"/>
      </w:pPr>
      <w:r>
        <w:rPr>
          <w:rFonts w:ascii="Times New Roman"/>
          <w:b w:val="false"/>
          <w:i w:val="false"/>
          <w:color w:val="000000"/>
          <w:sz w:val="28"/>
        </w:rPr>
        <w:t>
      24) конкурсқа қатысушылардың баға ұсыныстары салынған конверттерді ашу, конкурстық комиссияның конкурстық баға ұсыныстарын бағалауы және салыстырып тексеруі (конкурс тәсілімен мемлекеттік сатып алу қорытындыларын шығаруы);</w:t>
      </w:r>
    </w:p>
    <w:bookmarkEnd w:id="33"/>
    <w:bookmarkStart w:name="z37" w:id="34"/>
    <w:p>
      <w:pPr>
        <w:spacing w:after="0"/>
        <w:ind w:left="0"/>
        <w:jc w:val="both"/>
      </w:pPr>
      <w:r>
        <w:rPr>
          <w:rFonts w:ascii="Times New Roman"/>
          <w:b w:val="false"/>
          <w:i w:val="false"/>
          <w:color w:val="000000"/>
          <w:sz w:val="28"/>
        </w:rPr>
        <w:t>
      25) конкурстық комиссияның конкурс тәсілімен мемлекеттік сатып алудың қорытындылары туралы хаттаманы ресімдеп, оған қол қоюы және оны мемлекеттік сатып алуды ұйымдастырушының конкурсқа қатысуға жіберілген әлеуетті өнім берушілерге жіберуі;</w:t>
      </w:r>
    </w:p>
    <w:bookmarkEnd w:id="34"/>
    <w:bookmarkStart w:name="z38" w:id="35"/>
    <w:p>
      <w:pPr>
        <w:spacing w:after="0"/>
        <w:ind w:left="0"/>
        <w:jc w:val="both"/>
      </w:pPr>
      <w:r>
        <w:rPr>
          <w:rFonts w:ascii="Times New Roman"/>
          <w:b w:val="false"/>
          <w:i w:val="false"/>
          <w:color w:val="000000"/>
          <w:sz w:val="28"/>
        </w:rPr>
        <w:t>
      26) тапсырыс берушінің конкурс жеңімпазымен мемлекеттік сатып алу туралы шарт жасасуы.</w:t>
      </w:r>
    </w:p>
    <w:bookmarkEnd w:id="35"/>
    <w:bookmarkStart w:name="z39" w:id="36"/>
    <w:p>
      <w:pPr>
        <w:spacing w:after="0"/>
        <w:ind w:left="0"/>
        <w:jc w:val="both"/>
      </w:pPr>
      <w:r>
        <w:rPr>
          <w:rFonts w:ascii="Times New Roman"/>
          <w:b w:val="false"/>
          <w:i w:val="false"/>
          <w:color w:val="000000"/>
          <w:sz w:val="28"/>
        </w:rPr>
        <w:t>
      Осы тармақтың 7), 8), 9) және 10) тармақшаларында көзделген іс-шаралар арнайы мемлекеттік органдарға қолданылмайды.";</w:t>
      </w:r>
    </w:p>
    <w:bookmarkEnd w:id="36"/>
    <w:bookmarkStart w:name="z40" w:id="37"/>
    <w:p>
      <w:pPr>
        <w:spacing w:after="0"/>
        <w:ind w:left="0"/>
        <w:jc w:val="both"/>
      </w:pPr>
      <w:r>
        <w:rPr>
          <w:rFonts w:ascii="Times New Roman"/>
          <w:b w:val="false"/>
          <w:i w:val="false"/>
          <w:color w:val="000000"/>
          <w:sz w:val="28"/>
        </w:rPr>
        <w:t xml:space="preserve">
      3-кіші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bookmarkEnd w:id="37"/>
    <w:bookmarkStart w:name="z41" w:id="38"/>
    <w:p>
      <w:pPr>
        <w:spacing w:after="0"/>
        <w:ind w:left="0"/>
        <w:jc w:val="both"/>
      </w:pPr>
      <w:r>
        <w:rPr>
          <w:rFonts w:ascii="Times New Roman"/>
          <w:b w:val="false"/>
          <w:i w:val="false"/>
          <w:color w:val="000000"/>
          <w:sz w:val="28"/>
        </w:rPr>
        <w:t>
      "3. Әлеуетті өнім берушілердің тізімін қалыптастыру және бекіту</w:t>
      </w:r>
    </w:p>
    <w:bookmarkEnd w:id="38"/>
    <w:bookmarkStart w:name="z42" w:id="39"/>
    <w:p>
      <w:pPr>
        <w:spacing w:after="0"/>
        <w:ind w:left="0"/>
        <w:jc w:val="both"/>
      </w:pPr>
      <w:r>
        <w:rPr>
          <w:rFonts w:ascii="Times New Roman"/>
          <w:b w:val="false"/>
          <w:i w:val="false"/>
          <w:color w:val="000000"/>
          <w:sz w:val="28"/>
        </w:rPr>
        <w:t>
      28. Осы Қағидалардың 28-1, 28-2, 28-3, 28-4, 29-1 тармақтарында белгіленген жағдайларды қоспағанда, жабық рәсімдерді қолдана отырып, конкурс тәсілімен мемлекеттік сатып алуды өткізу кезінде мемлекеттік сатып алуды ұйымдастырушы әлеуетті өнім берушілер тізіміне енгізілген әлеуетті өнім берушілердің атына мемлекеттік сатып алуды жүзеге асыру туралы хабарлама жібереді.</w:t>
      </w:r>
    </w:p>
    <w:bookmarkEnd w:id="39"/>
    <w:bookmarkStart w:name="z43" w:id="40"/>
    <w:p>
      <w:pPr>
        <w:spacing w:after="0"/>
        <w:ind w:left="0"/>
        <w:jc w:val="both"/>
      </w:pPr>
      <w:r>
        <w:rPr>
          <w:rFonts w:ascii="Times New Roman"/>
          <w:b w:val="false"/>
          <w:i w:val="false"/>
          <w:color w:val="000000"/>
          <w:sz w:val="28"/>
        </w:rPr>
        <w:t>
      Мемлекеттік сатып алуды жүзеге асыру кезінде мемлекеттік құпияларды қамтитын мәліметтер пайдаланылмайтын, бірақ Қазақстан Республикасының Үкіметі айқындаған таралуы шектеулі қызметтік ақпаратты қамтитын мәліметтер пайдаланылатын жағдайларды қоспағанда, мемлекеттік сатып алуды жүзеге асыру туралы хабарлама жіберілетін әлеуетті өнім берушілерде Қазақстан Республикасының Ұлттық қауіпсіздік комитеті және оның органдары белгіленген тәртіппен беретін мемлекеттік құпияларды құрайтын мәліметтер пайдаланылатын жұмыстарды істеуге рұқсат болуға тиіс.</w:t>
      </w:r>
    </w:p>
    <w:bookmarkEnd w:id="40"/>
    <w:bookmarkStart w:name="z44" w:id="41"/>
    <w:p>
      <w:pPr>
        <w:spacing w:after="0"/>
        <w:ind w:left="0"/>
        <w:jc w:val="both"/>
      </w:pPr>
      <w:r>
        <w:rPr>
          <w:rFonts w:ascii="Times New Roman"/>
          <w:b w:val="false"/>
          <w:i w:val="false"/>
          <w:color w:val="000000"/>
          <w:sz w:val="28"/>
        </w:rPr>
        <w:t>
      28-1. Арнаулы мемлекеттік органдарды қоспағанда, жабық рәсімдерді қолдана отырып, конкурс тәсілімен мемлекеттік сатып алуды өткізу кезінде мемлекеттік сатып алуды ұйымдастырушы веб-порталда жоспарланатын мемлекеттік сатып алу туралы хабарландыруды орналастырады. Хабарландыру мынадай ақпаратты қамтиды:</w:t>
      </w:r>
    </w:p>
    <w:bookmarkEnd w:id="41"/>
    <w:bookmarkStart w:name="z45" w:id="42"/>
    <w:p>
      <w:pPr>
        <w:spacing w:after="0"/>
        <w:ind w:left="0"/>
        <w:jc w:val="both"/>
      </w:pPr>
      <w:r>
        <w:rPr>
          <w:rFonts w:ascii="Times New Roman"/>
          <w:b w:val="false"/>
          <w:i w:val="false"/>
          <w:color w:val="000000"/>
          <w:sz w:val="28"/>
        </w:rPr>
        <w:t>
      1) тапсырыс беруші мен мемлекеттік сатып алуды ұйымдастырушының толық атауы, олардың орналасқан жері;</w:t>
      </w:r>
    </w:p>
    <w:bookmarkEnd w:id="42"/>
    <w:bookmarkStart w:name="z46" w:id="43"/>
    <w:p>
      <w:pPr>
        <w:spacing w:after="0"/>
        <w:ind w:left="0"/>
        <w:jc w:val="both"/>
      </w:pPr>
      <w:r>
        <w:rPr>
          <w:rFonts w:ascii="Times New Roman"/>
          <w:b w:val="false"/>
          <w:i w:val="false"/>
          <w:color w:val="000000"/>
          <w:sz w:val="28"/>
        </w:rPr>
        <w:t>
      2) мемлекеттік сатып алуды жүзеге асыру тәсілі мен мерзімдері;</w:t>
      </w:r>
    </w:p>
    <w:bookmarkEnd w:id="43"/>
    <w:bookmarkStart w:name="z47" w:id="44"/>
    <w:p>
      <w:pPr>
        <w:spacing w:after="0"/>
        <w:ind w:left="0"/>
        <w:jc w:val="both"/>
      </w:pPr>
      <w:r>
        <w:rPr>
          <w:rFonts w:ascii="Times New Roman"/>
          <w:b w:val="false"/>
          <w:i w:val="false"/>
          <w:color w:val="000000"/>
          <w:sz w:val="28"/>
        </w:rPr>
        <w:t>
      3) тиісті орган бекіткен номенклатуралық анықтамалыққа сәйкес сатып алынатын тауарлардың, жұмыстардың, көрсетілетін қызметтердің коды;</w:t>
      </w:r>
    </w:p>
    <w:bookmarkEnd w:id="44"/>
    <w:bookmarkStart w:name="z48" w:id="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әлеуетті өнім берушілердің тізіміне енгізу туралы өтінішхаттарды қабылдау күні мен уақыты көрсетіледі.</w:t>
      </w:r>
    </w:p>
    <w:bookmarkEnd w:id="45"/>
    <w:bookmarkStart w:name="z50" w:id="46"/>
    <w:p>
      <w:pPr>
        <w:spacing w:after="0"/>
        <w:ind w:left="0"/>
        <w:jc w:val="both"/>
      </w:pPr>
      <w:r>
        <w:rPr>
          <w:rFonts w:ascii="Times New Roman"/>
          <w:b w:val="false"/>
          <w:i w:val="false"/>
          <w:color w:val="000000"/>
          <w:sz w:val="28"/>
        </w:rPr>
        <w:t>
      Бұл ретте, әлеуетті өнім берушілердің тізіміне енгізу туралы өтінішхаттарын қабылдау Нұр-Сұлтан қаласының уақыты бойынша сағат  9-00-ден 18-00-ге дейін (қоса алғанда) бір жұмыс күнін құрайды;</w:t>
      </w:r>
    </w:p>
    <w:bookmarkEnd w:id="46"/>
    <w:bookmarkStart w:name="z51" w:id="47"/>
    <w:p>
      <w:pPr>
        <w:spacing w:after="0"/>
        <w:ind w:left="0"/>
        <w:jc w:val="both"/>
      </w:pPr>
      <w:r>
        <w:rPr>
          <w:rFonts w:ascii="Times New Roman"/>
          <w:b w:val="false"/>
          <w:i w:val="false"/>
          <w:color w:val="000000"/>
          <w:sz w:val="28"/>
        </w:rPr>
        <w:t>
      5) жоспарланатын мемлекеттік сатып алу туралы қысқаша сипаттама.</w:t>
      </w:r>
    </w:p>
    <w:bookmarkEnd w:id="47"/>
    <w:bookmarkStart w:name="z52" w:id="48"/>
    <w:p>
      <w:pPr>
        <w:spacing w:after="0"/>
        <w:ind w:left="0"/>
        <w:jc w:val="both"/>
      </w:pPr>
      <w:r>
        <w:rPr>
          <w:rFonts w:ascii="Times New Roman"/>
          <w:b w:val="false"/>
          <w:i w:val="false"/>
          <w:color w:val="000000"/>
          <w:sz w:val="28"/>
        </w:rPr>
        <w:t>
      Тауарларды, жұмыстарды, көрсетілетін қызметтерді сатып алу Заңның 39-бабының 4), 9), 9-1), 31), 32) және 35) тармақшаларында көзделген жағдайларда хабарландыру орналастырылмай жүзеге асырылады.</w:t>
      </w:r>
    </w:p>
    <w:bookmarkEnd w:id="48"/>
    <w:bookmarkStart w:name="z53" w:id="49"/>
    <w:p>
      <w:pPr>
        <w:spacing w:after="0"/>
        <w:ind w:left="0"/>
        <w:jc w:val="both"/>
      </w:pPr>
      <w:r>
        <w:rPr>
          <w:rFonts w:ascii="Times New Roman"/>
          <w:b w:val="false"/>
          <w:i w:val="false"/>
          <w:color w:val="000000"/>
          <w:sz w:val="28"/>
        </w:rPr>
        <w:t>
      Хабарландыруда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таратылуы шектеулі қызметтік ақпаратты қамтитын мәліметтердің болуына жол берілмейді.</w:t>
      </w:r>
    </w:p>
    <w:bookmarkEnd w:id="49"/>
    <w:bookmarkStart w:name="z54" w:id="50"/>
    <w:p>
      <w:pPr>
        <w:spacing w:after="0"/>
        <w:ind w:left="0"/>
        <w:jc w:val="both"/>
      </w:pPr>
      <w:r>
        <w:rPr>
          <w:rFonts w:ascii="Times New Roman"/>
          <w:b w:val="false"/>
          <w:i w:val="false"/>
          <w:color w:val="000000"/>
          <w:sz w:val="28"/>
        </w:rPr>
        <w:t>
      Хабарландыруды мемлекеттік сатып алуды ұйымдастырушы веб-порталда мемлекеттік сатып алуды өткізу басталғанға дейін кемінде күнтізбелік он бес күн бұрын орналастырады.</w:t>
      </w:r>
    </w:p>
    <w:bookmarkEnd w:id="50"/>
    <w:bookmarkStart w:name="z55" w:id="51"/>
    <w:p>
      <w:pPr>
        <w:spacing w:after="0"/>
        <w:ind w:left="0"/>
        <w:jc w:val="both"/>
      </w:pPr>
      <w:r>
        <w:rPr>
          <w:rFonts w:ascii="Times New Roman"/>
          <w:b w:val="false"/>
          <w:i w:val="false"/>
          <w:color w:val="000000"/>
          <w:sz w:val="28"/>
        </w:rPr>
        <w:t>
      28-2. Жоспарланып отырған мемлекеттік сатып алуға қатысуға ниет білдірген әлеуетті өнім беруші веб-портал арқылы мемлекеттік сатып алуды ұйымдастырушыға өзін әлеуетті өнім берушілер тізіміне енгізу туралы өтінішхат береді.</w:t>
      </w:r>
    </w:p>
    <w:bookmarkEnd w:id="51"/>
    <w:bookmarkStart w:name="z56" w:id="52"/>
    <w:p>
      <w:pPr>
        <w:spacing w:after="0"/>
        <w:ind w:left="0"/>
        <w:jc w:val="both"/>
      </w:pPr>
      <w:r>
        <w:rPr>
          <w:rFonts w:ascii="Times New Roman"/>
          <w:b w:val="false"/>
          <w:i w:val="false"/>
          <w:color w:val="000000"/>
          <w:sz w:val="28"/>
        </w:rPr>
        <w:t>
      Берілетін өтінішхатта әлеуетті өнім беруші осы Қағидалардың  29-1-тармағында белгіленген талаптарға сәйкестігін растайды.</w:t>
      </w:r>
    </w:p>
    <w:bookmarkEnd w:id="52"/>
    <w:bookmarkStart w:name="z57" w:id="53"/>
    <w:p>
      <w:pPr>
        <w:spacing w:after="0"/>
        <w:ind w:left="0"/>
        <w:jc w:val="both"/>
      </w:pPr>
      <w:r>
        <w:rPr>
          <w:rFonts w:ascii="Times New Roman"/>
          <w:b w:val="false"/>
          <w:i w:val="false"/>
          <w:color w:val="000000"/>
          <w:sz w:val="28"/>
        </w:rPr>
        <w:t>
      Әлеуетті өнім беруші әлеуетті өнім берушілердің тізіміне енгізу туралы өтінішхатты осы Қағидаларға 1-1-қосымшаға сәйкес мемлекеттік сатып алуды ұйымдастырушы белгілеген мерзімде веб-порталда қалыптастырады.</w:t>
      </w:r>
    </w:p>
    <w:bookmarkEnd w:id="53"/>
    <w:bookmarkStart w:name="z58" w:id="54"/>
    <w:p>
      <w:pPr>
        <w:spacing w:after="0"/>
        <w:ind w:left="0"/>
        <w:jc w:val="both"/>
      </w:pPr>
      <w:r>
        <w:rPr>
          <w:rFonts w:ascii="Times New Roman"/>
          <w:b w:val="false"/>
          <w:i w:val="false"/>
          <w:color w:val="000000"/>
          <w:sz w:val="28"/>
        </w:rPr>
        <w:t>
      28-3. Арнаулы мемлекеттік органдардың мемлекеттік сатып алуын ұйымдастырушыны қоспағанда, мемлекеттік сатып алуды ұйымдастырушы мемлекеттік сатып алуды өткізу басталғанға дейін екі жұмыс күні ішінде веб-порталда осы Қағидалардың 29-1-тармағында белгіленген талаптарға сәйкестігі тұрғысынан тексеру жүргізе отырып, өтінішхат берген әлеуетті өнім берушілердің қатарынан олардың тізімін қалыптастырады.</w:t>
      </w:r>
    </w:p>
    <w:bookmarkEnd w:id="54"/>
    <w:bookmarkStart w:name="z59" w:id="55"/>
    <w:p>
      <w:pPr>
        <w:spacing w:after="0"/>
        <w:ind w:left="0"/>
        <w:jc w:val="both"/>
      </w:pPr>
      <w:r>
        <w:rPr>
          <w:rFonts w:ascii="Times New Roman"/>
          <w:b w:val="false"/>
          <w:i w:val="false"/>
          <w:color w:val="000000"/>
          <w:sz w:val="28"/>
        </w:rPr>
        <w:t>
      Бұл ретте, егер өткізілетін мемлекеттік сатып алуға қатысу туралы өтінішхат түспесе немесе екеуден аз әлеуетті өнім берушіден түссе не мемлекеттік сатып алуды ұйымдастырушы жүргізген осы Қағидалардың 29-1-тармағында белгіленген талаптарға сәйкестігін тексергеннен кейін бір әлеуетті өнім берушіге рұқсат етілген жағдайда, хабарлама жіберілетін әлеуетті өнім берушілердің тізімін ұйымдастырушы толықтыруы мүмкін.</w:t>
      </w:r>
    </w:p>
    <w:bookmarkEnd w:id="55"/>
    <w:bookmarkStart w:name="z60" w:id="56"/>
    <w:p>
      <w:pPr>
        <w:spacing w:after="0"/>
        <w:ind w:left="0"/>
        <w:jc w:val="both"/>
      </w:pPr>
      <w:r>
        <w:rPr>
          <w:rFonts w:ascii="Times New Roman"/>
          <w:b w:val="false"/>
          <w:i w:val="false"/>
          <w:color w:val="000000"/>
          <w:sz w:val="28"/>
        </w:rPr>
        <w:t>
      Өтініш берген және осы Қағидалардың 29-1-тармағында белгіленген талаптарға сәйкес келетін әлеуетті өнім берушілер хабарлама жіберілетін әлеуетті өнім берушілердің тізіміне енгізіледі.</w:t>
      </w:r>
    </w:p>
    <w:bookmarkEnd w:id="56"/>
    <w:bookmarkStart w:name="z61" w:id="57"/>
    <w:p>
      <w:pPr>
        <w:spacing w:after="0"/>
        <w:ind w:left="0"/>
        <w:jc w:val="both"/>
      </w:pPr>
      <w:r>
        <w:rPr>
          <w:rFonts w:ascii="Times New Roman"/>
          <w:b w:val="false"/>
          <w:i w:val="false"/>
          <w:color w:val="000000"/>
          <w:sz w:val="28"/>
        </w:rPr>
        <w:t>
      28-4. Арнаулы мемлекеттік органдардың мемлекеттік сатып алуын ұйымдастырушыны қоспағанда, мемлекеттік сатып алуды ұйымдастырушы әлеуетті өнім берушілердің тізіміне енгізілген әлеуетті өнім берушілердің атына мемлекеттік сатып алуды жүзеге асыру туралы хабарлама жібереді.</w:t>
      </w:r>
    </w:p>
    <w:bookmarkEnd w:id="57"/>
    <w:bookmarkStart w:name="z62" w:id="58"/>
    <w:p>
      <w:pPr>
        <w:spacing w:after="0"/>
        <w:ind w:left="0"/>
        <w:jc w:val="both"/>
      </w:pPr>
      <w:r>
        <w:rPr>
          <w:rFonts w:ascii="Times New Roman"/>
          <w:b w:val="false"/>
          <w:i w:val="false"/>
          <w:color w:val="000000"/>
          <w:sz w:val="28"/>
        </w:rPr>
        <w:t>
      Тізімге енгізілмеген әлеуетті өнім берушілерге олардың енгізілмеу себептері көрсетіліп, өтінішхатты қабылдамау туралы хабарлама жіберіледі.</w:t>
      </w:r>
    </w:p>
    <w:bookmarkEnd w:id="58"/>
    <w:bookmarkStart w:name="z63" w:id="59"/>
    <w:p>
      <w:pPr>
        <w:spacing w:after="0"/>
        <w:ind w:left="0"/>
        <w:jc w:val="both"/>
      </w:pPr>
      <w:r>
        <w:rPr>
          <w:rFonts w:ascii="Times New Roman"/>
          <w:b w:val="false"/>
          <w:i w:val="false"/>
          <w:color w:val="000000"/>
          <w:sz w:val="28"/>
        </w:rPr>
        <w:t>
      Әлеуетті өнім берушілердің өтінішхатын қабылдамау туралы хабарлама осы Қағидаларға 1-2-қосымшаға сәйкес әлеуетті өнім берушілердің тізімі бекітілген күннен бастап күнтізбелік он күн ішінде жіберіледі.</w:t>
      </w:r>
    </w:p>
    <w:bookmarkEnd w:id="59"/>
    <w:bookmarkStart w:name="z64" w:id="60"/>
    <w:p>
      <w:pPr>
        <w:spacing w:after="0"/>
        <w:ind w:left="0"/>
        <w:jc w:val="both"/>
      </w:pPr>
      <w:r>
        <w:rPr>
          <w:rFonts w:ascii="Times New Roman"/>
          <w:b w:val="false"/>
          <w:i w:val="false"/>
          <w:color w:val="000000"/>
          <w:sz w:val="28"/>
        </w:rPr>
        <w:t>
      29. Атына хабарлама жіберілетін әлеуетті өнім берушілердің тізімін Заңның 6-бабында көзделген шектеулерді ескере отырып, тапсырыс беруші жасайды және оны тапсырыс берушінің бірінші басшысы не оның міндетін атқарушы тұлға бекітеді.</w:t>
      </w:r>
    </w:p>
    <w:bookmarkEnd w:id="60"/>
    <w:bookmarkStart w:name="z65" w:id="61"/>
    <w:p>
      <w:pPr>
        <w:spacing w:after="0"/>
        <w:ind w:left="0"/>
        <w:jc w:val="both"/>
      </w:pPr>
      <w:r>
        <w:rPr>
          <w:rFonts w:ascii="Times New Roman"/>
          <w:b w:val="false"/>
          <w:i w:val="false"/>
          <w:color w:val="000000"/>
          <w:sz w:val="28"/>
        </w:rPr>
        <w:t>
      Мемлекеттік сатып алу Заңның 7-бабының 3 және 4-тармақтарына сәйкес өткізілген жағдайда, конкурсқа қатысуға шақырылатын әлеуетті өнім берушілердің тізімін мемлекеттік сатып алуды ұйымдастырушы жасайды және ұйымдастырушының бірінші басшысы не оның міндетін атқарушы тұлға не тапсырыс берушінің жауапты хатшысы немесе жауапты хатшының өкілеттіктерін жүзеге асыратын басқа лауазымды адам немесе оның міндетін атқарушы тұлға бекітеді.</w:t>
      </w:r>
    </w:p>
    <w:bookmarkEnd w:id="61"/>
    <w:bookmarkStart w:name="z66" w:id="62"/>
    <w:p>
      <w:pPr>
        <w:spacing w:after="0"/>
        <w:ind w:left="0"/>
        <w:jc w:val="both"/>
      </w:pPr>
      <w:r>
        <w:rPr>
          <w:rFonts w:ascii="Times New Roman"/>
          <w:b w:val="false"/>
          <w:i w:val="false"/>
          <w:color w:val="000000"/>
          <w:sz w:val="28"/>
        </w:rPr>
        <w:t>
      29-1. Арнаулы мемлекеттік органдарды қоспағанда, хабарлама жіберілетін әлеуетті өнім берушілердің тізімін ұйымдастырушы мыналарды ескере отырып қалыптастырады:</w:t>
      </w:r>
    </w:p>
    <w:bookmarkEnd w:id="62"/>
    <w:bookmarkStart w:name="z67" w:id="63"/>
    <w:p>
      <w:pPr>
        <w:spacing w:after="0"/>
        <w:ind w:left="0"/>
        <w:jc w:val="both"/>
      </w:pPr>
      <w:r>
        <w:rPr>
          <w:rFonts w:ascii="Times New Roman"/>
          <w:b w:val="false"/>
          <w:i w:val="false"/>
          <w:color w:val="000000"/>
          <w:sz w:val="28"/>
        </w:rPr>
        <w:t>
      1) Қазақстан Республикасының Ұлттық қауіпсіздік комитеті және оның органдары белгіленген тәртіппен беретін мемлекеттік құпияларды құрайтын мәліметтер пайдаланылатын жұмыстарға рұқсат, ол өткізілетін мемлекеттік сатып алудың мәніне сәйкес болуы тиіс;</w:t>
      </w:r>
    </w:p>
    <w:bookmarkEnd w:id="63"/>
    <w:bookmarkStart w:name="z68" w:id="64"/>
    <w:p>
      <w:pPr>
        <w:spacing w:after="0"/>
        <w:ind w:left="0"/>
        <w:jc w:val="both"/>
      </w:pPr>
      <w:r>
        <w:rPr>
          <w:rFonts w:ascii="Times New Roman"/>
          <w:b w:val="false"/>
          <w:i w:val="false"/>
          <w:color w:val="000000"/>
          <w:sz w:val="28"/>
        </w:rPr>
        <w:t>
      2) Заңның 6-бабында көзделген шектеулердің болмауы;</w:t>
      </w:r>
    </w:p>
    <w:bookmarkEnd w:id="64"/>
    <w:bookmarkStart w:name="z69" w:id="65"/>
    <w:p>
      <w:pPr>
        <w:spacing w:after="0"/>
        <w:ind w:left="0"/>
        <w:jc w:val="both"/>
      </w:pPr>
      <w:r>
        <w:rPr>
          <w:rFonts w:ascii="Times New Roman"/>
          <w:b w:val="false"/>
          <w:i w:val="false"/>
          <w:color w:val="000000"/>
          <w:sz w:val="28"/>
        </w:rPr>
        <w:t>
      3) мемлекеттік сатып алу веб-порталында тиісті тіркеудің болуы.</w:t>
      </w:r>
    </w:p>
    <w:bookmarkEnd w:id="65"/>
    <w:p>
      <w:pPr>
        <w:spacing w:after="0"/>
        <w:ind w:left="0"/>
        <w:jc w:val="both"/>
      </w:pPr>
      <w:r>
        <w:rPr>
          <w:rFonts w:ascii="Times New Roman"/>
          <w:b w:val="false"/>
          <w:i w:val="false"/>
          <w:color w:val="000000"/>
          <w:sz w:val="28"/>
        </w:rPr>
        <w:t>
      Бұл ретте мемлекеттік құпиялар болып табылатын мәліметтер пайдаланылатын жұмыстарға рұқсаттың болуы мемлекеттік құпияларға жататын мәліметтер пайдаланылатын мемлекеттік сатып алу жүзеге асырылған кезде ғана міндетті.</w:t>
      </w:r>
    </w:p>
    <w:p>
      <w:pPr>
        <w:spacing w:after="0"/>
        <w:ind w:left="0"/>
        <w:jc w:val="both"/>
      </w:pPr>
      <w:r>
        <w:rPr>
          <w:rFonts w:ascii="Times New Roman"/>
          <w:b w:val="false"/>
          <w:i w:val="false"/>
          <w:color w:val="000000"/>
          <w:sz w:val="28"/>
        </w:rPr>
        <w:t>
      Хабарлама жіберілетін әлеуетті өнім берушілердің тізімін мемлекеттік сатып алуды ұйымдастырушы веб-порталда қалыптастырады.</w:t>
      </w:r>
    </w:p>
    <w:p>
      <w:pPr>
        <w:spacing w:after="0"/>
        <w:ind w:left="0"/>
        <w:jc w:val="both"/>
      </w:pPr>
      <w:r>
        <w:rPr>
          <w:rFonts w:ascii="Times New Roman"/>
          <w:b w:val="false"/>
          <w:i w:val="false"/>
          <w:color w:val="000000"/>
          <w:sz w:val="28"/>
        </w:rPr>
        <w:t>
      Әлеуетті өнім берушілердің тізімін ұйымдастырушының бірінші басшысы не оның міндетін атқарушы тұлға бекітеді.</w:t>
      </w:r>
    </w:p>
    <w:bookmarkStart w:name="z70" w:id="66"/>
    <w:p>
      <w:pPr>
        <w:spacing w:after="0"/>
        <w:ind w:left="0"/>
        <w:jc w:val="both"/>
      </w:pPr>
      <w:r>
        <w:rPr>
          <w:rFonts w:ascii="Times New Roman"/>
          <w:b w:val="false"/>
          <w:i w:val="false"/>
          <w:color w:val="000000"/>
          <w:sz w:val="28"/>
        </w:rPr>
        <w:t>
      30. Өндіру, қайта өңдеу, жеткізу және өткізу үшін әлеуетті өнім берушінің оларды өндіруге, қайта өңдеуге, жеткізуге және өткізуге құқығы талап етілетін тауарларды, жұмыстарды, көрсетілетін қызметтерді мемлекеттік сатып алу бойынша тапсырыс беруші тиісті құқықтары бар әлеуетті өнім берушілер қатарынан конкурсқа қатысуға шақырылатын әлеуетті өнім берушілердің тізімін қалыптастырады.</w:t>
      </w:r>
    </w:p>
    <w:bookmarkEnd w:id="66"/>
    <w:p>
      <w:pPr>
        <w:spacing w:after="0"/>
        <w:ind w:left="0"/>
        <w:jc w:val="both"/>
      </w:pPr>
      <w:r>
        <w:rPr>
          <w:rFonts w:ascii="Times New Roman"/>
          <w:b w:val="false"/>
          <w:i w:val="false"/>
          <w:color w:val="000000"/>
          <w:sz w:val="28"/>
        </w:rPr>
        <w:t>
      Азық-түлік тауарларын және тамақтандыруды ұйымдастыру бойынша көрсетілетін қызметтерді сатып алу кезінде тапсырыс беруші конкурсқа қатысуға шақырылатын әлеуетті өнім берушілердің тізімін отандық тауар өндірушілер және/немесе отандық кәсіпкерлер қатарынан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32-тармақтар</w:t>
      </w:r>
      <w:r>
        <w:rPr>
          <w:rFonts w:ascii="Times New Roman"/>
          <w:b w:val="false"/>
          <w:i w:val="false"/>
          <w:color w:val="000000"/>
          <w:sz w:val="28"/>
        </w:rPr>
        <w:t xml:space="preserve"> мынадай редакцияда жазылсын:</w:t>
      </w:r>
    </w:p>
    <w:bookmarkStart w:name="z72" w:id="67"/>
    <w:p>
      <w:pPr>
        <w:spacing w:after="0"/>
        <w:ind w:left="0"/>
        <w:jc w:val="both"/>
      </w:pPr>
      <w:r>
        <w:rPr>
          <w:rFonts w:ascii="Times New Roman"/>
          <w:b w:val="false"/>
          <w:i w:val="false"/>
          <w:color w:val="000000"/>
          <w:sz w:val="28"/>
        </w:rPr>
        <w:t>
      "31. Мемлекеттiк сатып алуды ұйымдастырушы конкурстық құжаттама бекiтiлген күннен бастап үш жұмыс күнiнен кешiктiрмей, бiрақ әлеуетті өнім берушілердің конкурсқа қатысуға өтiнiм беруінің соңғы күніне дейiн кемiнде күнтiзбелiк жиырма күн қалғанда әлеуетті өнім берушілер тізіміне енгізілген әлеуетті өнім берушілердің атына мемлекеттік сатып алуды жүзеге асыру туралы хабарлама жібереді.</w:t>
      </w:r>
    </w:p>
    <w:bookmarkEnd w:id="67"/>
    <w:p>
      <w:pPr>
        <w:spacing w:after="0"/>
        <w:ind w:left="0"/>
        <w:jc w:val="both"/>
      </w:pPr>
      <w:r>
        <w:rPr>
          <w:rFonts w:ascii="Times New Roman"/>
          <w:b w:val="false"/>
          <w:i w:val="false"/>
          <w:color w:val="000000"/>
          <w:sz w:val="28"/>
        </w:rPr>
        <w:t>
      Конкурс тәсілімен мемлекеттік сатып алуды жүзеге асыру туралы хабарлама осы Қағидаларға 7-қосымшаға сәйкес ресімделеді.</w:t>
      </w:r>
    </w:p>
    <w:bookmarkStart w:name="z73" w:id="68"/>
    <w:p>
      <w:pPr>
        <w:spacing w:after="0"/>
        <w:ind w:left="0"/>
        <w:jc w:val="both"/>
      </w:pPr>
      <w:r>
        <w:rPr>
          <w:rFonts w:ascii="Times New Roman"/>
          <w:b w:val="false"/>
          <w:i w:val="false"/>
          <w:color w:val="000000"/>
          <w:sz w:val="28"/>
        </w:rPr>
        <w:t>
      Хабарламаға жауап ретінде әлеуетті өнім берушінің сұрау салуы бойынша конкурстық құжаттаманың көшірмесін жібереді және конкурстық құжаттаманы алған тұлғаның орналасқан жері, пошта мекенжайы туралы мәліметтерді, сондай-ақ тұлға туралы басқа да мәліметтерді көрсете отырып, бекітілген конкурстық құжаттаманы ұсыну фактісінің хронологиялық тәртіппен тіркелуін қамтамасыз етеді.</w:t>
      </w:r>
    </w:p>
    <w:bookmarkEnd w:id="68"/>
    <w:bookmarkStart w:name="z74" w:id="69"/>
    <w:p>
      <w:pPr>
        <w:spacing w:after="0"/>
        <w:ind w:left="0"/>
        <w:jc w:val="both"/>
      </w:pPr>
      <w:r>
        <w:rPr>
          <w:rFonts w:ascii="Times New Roman"/>
          <w:b w:val="false"/>
          <w:i w:val="false"/>
          <w:color w:val="000000"/>
          <w:sz w:val="28"/>
        </w:rPr>
        <w:t>
      32. Конкурс тәсілімен қайта мемлекеттік сатып алу жүзеге асырылған жағдайда, мемлекеттік сатып алуды ұйымдастырушы конкурстық құжаттама бекітілген күннен бастап үш жұмыс күнінен кешіктірмей, бірақ конкурсқа қатысуға арналған өтінімдерді ұсынудың соңғы күніне дейін кемінде күнтізбелік он күн қалғанда осы Қағидалардың 31-тармағында көзделген талаптарды орындауға міндетті.</w:t>
      </w:r>
    </w:p>
    <w:bookmarkEnd w:id="69"/>
    <w:bookmarkStart w:name="z75" w:id="70"/>
    <w:p>
      <w:pPr>
        <w:spacing w:after="0"/>
        <w:ind w:left="0"/>
        <w:jc w:val="both"/>
      </w:pPr>
      <w:r>
        <w:rPr>
          <w:rFonts w:ascii="Times New Roman"/>
          <w:b w:val="false"/>
          <w:i w:val="false"/>
          <w:color w:val="000000"/>
          <w:sz w:val="28"/>
        </w:rPr>
        <w:t>
      Мемлекеттік сатып алуды ұйымдастырушының хабарландыруында (хабарлама) қамтылған мәліметтер конкурстық құжаттамада көрсетілген мәліметтерге сәйкес келуге тиіс.";</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96-тармақ</w:t>
      </w:r>
      <w:r>
        <w:rPr>
          <w:rFonts w:ascii="Times New Roman"/>
          <w:b w:val="false"/>
          <w:i w:val="false"/>
          <w:color w:val="000000"/>
          <w:sz w:val="28"/>
        </w:rPr>
        <w:t xml:space="preserve"> мынадай редакцияда жазылсын:</w:t>
      </w:r>
    </w:p>
    <w:bookmarkStart w:name="z77" w:id="71"/>
    <w:p>
      <w:pPr>
        <w:spacing w:after="0"/>
        <w:ind w:left="0"/>
        <w:jc w:val="both"/>
      </w:pPr>
      <w:r>
        <w:rPr>
          <w:rFonts w:ascii="Times New Roman"/>
          <w:b w:val="false"/>
          <w:i w:val="false"/>
          <w:color w:val="000000"/>
          <w:sz w:val="28"/>
        </w:rPr>
        <w:t>
      "96. Әлеуетті өнім берушілердің конкурстық баға ұсыныстары тең болған жағдайда конкурс нысаны болып табылатын, сатып алынатын тауарлар, жұмыстар, көрсетілетін қызметтер нарығында жұмыс тәжірибесі мол әлеуетті өнім беруші жеңімпаз болып табылады.</w:t>
      </w:r>
    </w:p>
    <w:bookmarkEnd w:id="71"/>
    <w:p>
      <w:pPr>
        <w:spacing w:after="0"/>
        <w:ind w:left="0"/>
        <w:jc w:val="both"/>
      </w:pPr>
      <w:r>
        <w:rPr>
          <w:rFonts w:ascii="Times New Roman"/>
          <w:b w:val="false"/>
          <w:i w:val="false"/>
          <w:color w:val="000000"/>
          <w:sz w:val="28"/>
        </w:rPr>
        <w:t>
      Тауарларды, жұмыстарды, көрсетілетін қызметтерді мемлекеттік сатып алу жөніндегі конкурсқа қатысатын әлеуетті өнім берушінің жұмыс тәжірибесінің болуы мәселесін қараған кезде конкурстық комиссия әрбір жылын ескере отырып, осы конкурста сатып алынатын тауарларды жеткізу, жұмыстарды орындау және қызметтерді көрсету нарығындағы жұмыс тәжірибесін ғана қарастырады.</w:t>
      </w:r>
    </w:p>
    <w:bookmarkStart w:name="z78" w:id="72"/>
    <w:p>
      <w:pPr>
        <w:spacing w:after="0"/>
        <w:ind w:left="0"/>
        <w:jc w:val="both"/>
      </w:pPr>
      <w:r>
        <w:rPr>
          <w:rFonts w:ascii="Times New Roman"/>
          <w:b w:val="false"/>
          <w:i w:val="false"/>
          <w:color w:val="000000"/>
          <w:sz w:val="28"/>
        </w:rPr>
        <w:t>
      Бағалары бірдей бірнеше әлеуетті өнім берушінің жұмыс тәжірибесі тең болған кезде конкурстық баға ұсынысы басқа әлеуетті өнім берушілердің конкурстық баға ұсыныстарынан бұрын тіркелген конкурсқа қатысушы жеңімпаз болып танылады.";</w:t>
      </w:r>
    </w:p>
    <w:bookmarkEnd w:id="72"/>
    <w:bookmarkStart w:name="z79" w:id="73"/>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Қағидаларға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1-2-қосымшалармен</w:t>
      </w:r>
      <w:r>
        <w:rPr>
          <w:rFonts w:ascii="Times New Roman"/>
          <w:b w:val="false"/>
          <w:i w:val="false"/>
          <w:color w:val="000000"/>
          <w:sz w:val="28"/>
        </w:rPr>
        <w:t xml:space="preserve"> толықтырылсын;</w:t>
      </w:r>
    </w:p>
    <w:bookmarkEnd w:id="73"/>
    <w:bookmarkStart w:name="z80" w:id="7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w:t>
      </w:r>
      <w:r>
        <w:rPr>
          <w:rFonts w:ascii="Times New Roman"/>
          <w:b w:val="false"/>
          <w:i w:val="false"/>
          <w:color w:val="000000"/>
          <w:sz w:val="28"/>
        </w:rPr>
        <w:t xml:space="preserve"> осы қаулыға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жаңа редакцияда жазылсын.</w:t>
      </w:r>
    </w:p>
    <w:bookmarkEnd w:id="74"/>
    <w:bookmarkStart w:name="z81" w:id="7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7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25 тамыздағы</w:t>
            </w:r>
            <w:r>
              <w:br/>
            </w:r>
            <w:r>
              <w:rPr>
                <w:rFonts w:ascii="Times New Roman"/>
                <w:b w:val="false"/>
                <w:i w:val="false"/>
                <w:color w:val="000000"/>
                <w:sz w:val="20"/>
              </w:rPr>
              <w:t>№ 535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тәртіпті қолдана отырып, мемлекеттік сатып алуды 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   </w:t>
            </w:r>
          </w:p>
        </w:tc>
      </w:tr>
    </w:tbl>
    <w:bookmarkStart w:name="z84" w:id="76"/>
    <w:p>
      <w:pPr>
        <w:spacing w:after="0"/>
        <w:ind w:left="0"/>
        <w:jc w:val="left"/>
      </w:pPr>
      <w:r>
        <w:rPr>
          <w:rFonts w:ascii="Times New Roman"/>
          <w:b/>
          <w:i w:val="false"/>
          <w:color w:val="000000"/>
        </w:rPr>
        <w:t xml:space="preserve"> Әлеуетті өнім берушілердің тізіміне енгізу туралы өтінішхат</w:t>
      </w:r>
    </w:p>
    <w:bookmarkEnd w:id="76"/>
    <w:p>
      <w:pPr>
        <w:spacing w:after="0"/>
        <w:ind w:left="0"/>
        <w:jc w:val="both"/>
      </w:pPr>
      <w:r>
        <w:rPr>
          <w:rFonts w:ascii="Times New Roman"/>
          <w:b w:val="false"/>
          <w:i w:val="false"/>
          <w:color w:val="000000"/>
          <w:sz w:val="28"/>
        </w:rPr>
        <w:t>
      _________________________________ мемлекеттік сатып алу конкурсы</w:t>
      </w:r>
    </w:p>
    <w:p>
      <w:pPr>
        <w:spacing w:after="0"/>
        <w:ind w:left="0"/>
        <w:jc w:val="both"/>
      </w:pPr>
      <w:r>
        <w:rPr>
          <w:rFonts w:ascii="Times New Roman"/>
          <w:b w:val="false"/>
          <w:i w:val="false"/>
          <w:color w:val="000000"/>
          <w:sz w:val="28"/>
        </w:rPr>
        <w:t>
      (толық атауын көрсету)</w:t>
      </w:r>
    </w:p>
    <w:p>
      <w:pPr>
        <w:spacing w:after="0"/>
        <w:ind w:left="0"/>
        <w:jc w:val="both"/>
      </w:pPr>
      <w:r>
        <w:rPr>
          <w:rFonts w:ascii="Times New Roman"/>
          <w:b w:val="false"/>
          <w:i w:val="false"/>
          <w:color w:val="000000"/>
          <w:sz w:val="28"/>
        </w:rPr>
        <w:t>
      Әлеуетті өнім беруші туралы жалпы мәліметтер:</w:t>
      </w:r>
    </w:p>
    <w:p>
      <w:pPr>
        <w:spacing w:after="0"/>
        <w:ind w:left="0"/>
        <w:jc w:val="both"/>
      </w:pPr>
      <w:r>
        <w:rPr>
          <w:rFonts w:ascii="Times New Roman"/>
          <w:b w:val="false"/>
          <w:i w:val="false"/>
          <w:color w:val="000000"/>
          <w:sz w:val="28"/>
        </w:rPr>
        <w:t>
      Атауы ____________________________________</w:t>
      </w:r>
    </w:p>
    <w:p>
      <w:pPr>
        <w:spacing w:after="0"/>
        <w:ind w:left="0"/>
        <w:jc w:val="both"/>
      </w:pPr>
      <w:r>
        <w:rPr>
          <w:rFonts w:ascii="Times New Roman"/>
          <w:b w:val="false"/>
          <w:i w:val="false"/>
          <w:color w:val="000000"/>
          <w:sz w:val="28"/>
        </w:rPr>
        <w:t>
      БСН/ЖСН/_______________________</w:t>
      </w:r>
    </w:p>
    <w:p>
      <w:pPr>
        <w:spacing w:after="0"/>
        <w:ind w:left="0"/>
        <w:jc w:val="both"/>
      </w:pPr>
      <w:r>
        <w:rPr>
          <w:rFonts w:ascii="Times New Roman"/>
          <w:b w:val="false"/>
          <w:i w:val="false"/>
          <w:color w:val="000000"/>
          <w:sz w:val="28"/>
        </w:rPr>
        <w:t>
      (бизнес сәйкестендіру нөмірі, жеке сәйкестендіру нөмірі) </w:t>
      </w:r>
    </w:p>
    <w:p>
      <w:pPr>
        <w:spacing w:after="0"/>
        <w:ind w:left="0"/>
        <w:jc w:val="both"/>
      </w:pPr>
      <w:r>
        <w:rPr>
          <w:rFonts w:ascii="Times New Roman"/>
          <w:b w:val="false"/>
          <w:i w:val="false"/>
          <w:color w:val="000000"/>
          <w:sz w:val="28"/>
        </w:rPr>
        <w:t>
      Мекенжайы, байланыс деректері _____________________</w:t>
      </w:r>
    </w:p>
    <w:p>
      <w:pPr>
        <w:spacing w:after="0"/>
        <w:ind w:left="0"/>
        <w:jc w:val="both"/>
      </w:pPr>
      <w:r>
        <w:rPr>
          <w:rFonts w:ascii="Times New Roman"/>
          <w:b w:val="false"/>
          <w:i w:val="false"/>
          <w:color w:val="000000"/>
          <w:sz w:val="28"/>
        </w:rPr>
        <w:t xml:space="preserve">
      Осымен конкурсқа шақырылатын әлеуетті өнім берушілердің тізіміне енгізу үшін өтініш білдіреміз, сондай-ақ "Мемлекеттік сатып алу туралы"  2015 жылғы 4 желтоқсандағы Қазақстан Республикасының Заңының 6-бабында және Қазақстан Республикасы Үкіметінің 2015 жылғы 31 желтоқсандағы № 1200 </w:t>
      </w:r>
      <w:r>
        <w:rPr>
          <w:rFonts w:ascii="Times New Roman"/>
          <w:b w:val="false"/>
          <w:i w:val="false"/>
          <w:color w:val="000000"/>
          <w:sz w:val="28"/>
        </w:rPr>
        <w:t>қаулысымен</w:t>
      </w:r>
      <w:r>
        <w:rPr>
          <w:rFonts w:ascii="Times New Roman"/>
          <w:b w:val="false"/>
          <w:i w:val="false"/>
          <w:color w:val="000000"/>
          <w:sz w:val="28"/>
        </w:rPr>
        <w:t xml:space="preserve"> бекітілген Ерекше тәртіпті қолдана отырып, мемлекеттік сатып алуды жүзеге асыру қағидаларының 29-1-тармағында белгіленген біліктілік талаптар мен шектеулерінің сәйкес екенімізді растайтын мәліметтерді алуға келісім береміз.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25 тамыздағы</w:t>
            </w:r>
            <w:r>
              <w:br/>
            </w:r>
            <w:r>
              <w:rPr>
                <w:rFonts w:ascii="Times New Roman"/>
                <w:b w:val="false"/>
                <w:i w:val="false"/>
                <w:color w:val="000000"/>
                <w:sz w:val="20"/>
              </w:rPr>
              <w:t>№ 535 қаулысына</w:t>
            </w:r>
            <w:r>
              <w:br/>
            </w:r>
            <w:r>
              <w:rPr>
                <w:rFonts w:ascii="Times New Roman"/>
                <w:b w:val="false"/>
                <w:i w:val="false"/>
                <w:color w:val="000000"/>
                <w:sz w:val="20"/>
              </w:rPr>
              <w:t>2-қосымша</w:t>
            </w:r>
            <w:r>
              <w:br/>
            </w:r>
            <w:r>
              <w:rPr>
                <w:rFonts w:ascii="Times New Roman"/>
                <w:b w:val="false"/>
                <w:i w:val="false"/>
                <w:color w:val="000000"/>
                <w:sz w:val="20"/>
              </w:rPr>
              <w:t>Ерекше тәртіпті қолдана отырып, мемлекеттік сатып алуды 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   </w:t>
            </w:r>
          </w:p>
        </w:tc>
      </w:tr>
    </w:tbl>
    <w:bookmarkStart w:name="z87" w:id="77"/>
    <w:p>
      <w:pPr>
        <w:spacing w:after="0"/>
        <w:ind w:left="0"/>
        <w:jc w:val="left"/>
      </w:pPr>
      <w:r>
        <w:rPr>
          <w:rFonts w:ascii="Times New Roman"/>
          <w:b/>
          <w:i w:val="false"/>
          <w:color w:val="000000"/>
        </w:rPr>
        <w:t xml:space="preserve"> Әлеуетті өнім берушілердің өтінішхатын қабылдамау туралы хабарлама</w:t>
      </w:r>
    </w:p>
    <w:bookmarkEnd w:id="77"/>
    <w:p>
      <w:pPr>
        <w:spacing w:after="0"/>
        <w:ind w:left="0"/>
        <w:jc w:val="both"/>
      </w:pPr>
      <w:r>
        <w:rPr>
          <w:rFonts w:ascii="Times New Roman"/>
          <w:b w:val="false"/>
          <w:i w:val="false"/>
          <w:color w:val="000000"/>
          <w:sz w:val="28"/>
        </w:rPr>
        <w:t>
      _____________________ мемлекеттік сатып алудың тапсырыс берушісі немесе</w:t>
      </w:r>
    </w:p>
    <w:p>
      <w:pPr>
        <w:spacing w:after="0"/>
        <w:ind w:left="0"/>
        <w:jc w:val="both"/>
      </w:pPr>
      <w:r>
        <w:rPr>
          <w:rFonts w:ascii="Times New Roman"/>
          <w:b w:val="false"/>
          <w:i w:val="false"/>
          <w:color w:val="000000"/>
          <w:sz w:val="28"/>
        </w:rPr>
        <w:t>
      (толық атауын көрсету)</w:t>
      </w:r>
    </w:p>
    <w:p>
      <w:pPr>
        <w:spacing w:after="0"/>
        <w:ind w:left="0"/>
        <w:jc w:val="both"/>
      </w:pPr>
      <w:r>
        <w:rPr>
          <w:rFonts w:ascii="Times New Roman"/>
          <w:b w:val="false"/>
          <w:i w:val="false"/>
          <w:color w:val="000000"/>
          <w:sz w:val="28"/>
        </w:rPr>
        <w:t>
      ұйымдастырушысы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Өнім берушінің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БСН/ЖСН (бизнес сәйкестендіру нөмірі, жеке сәйкестендіру нөмірі)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Қабылдамау себептері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Қабылдамау себептерінің негіздемесі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Ерекше тәртіпті қолдана отырып, мемлекеттік сатып алуды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_____________________ сатып алу бойынша конкурс тәсілімен өткізілетін   (конкурстың атауы) мемлекеттік сатып алу қорытындылары  туралы хаттама</w:t>
      </w:r>
    </w:p>
    <w:p>
      <w:pPr>
        <w:spacing w:after="0"/>
        <w:ind w:left="0"/>
        <w:jc w:val="both"/>
      </w:pPr>
      <w:r>
        <w:rPr>
          <w:rFonts w:ascii="Times New Roman"/>
          <w:b w:val="false"/>
          <w:i w:val="false"/>
          <w:color w:val="000000"/>
          <w:sz w:val="28"/>
        </w:rPr>
        <w:t>
      ___________________________ ________________________  (орналасқан жері) (уақыты мен күні)</w:t>
      </w:r>
    </w:p>
    <w:p>
      <w:pPr>
        <w:spacing w:after="0"/>
        <w:ind w:left="0"/>
        <w:jc w:val="both"/>
      </w:pPr>
      <w:r>
        <w:rPr>
          <w:rFonts w:ascii="Times New Roman"/>
          <w:b w:val="false"/>
          <w:i w:val="false"/>
          <w:color w:val="000000"/>
          <w:sz w:val="28"/>
        </w:rPr>
        <w:t>
      1. Конкурстық комиссия құрамы: _______________________</w:t>
      </w:r>
    </w:p>
    <w:p>
      <w:pPr>
        <w:spacing w:after="0"/>
        <w:ind w:left="0"/>
        <w:jc w:val="both"/>
      </w:pPr>
      <w:r>
        <w:rPr>
          <w:rFonts w:ascii="Times New Roman"/>
          <w:b w:val="false"/>
          <w:i w:val="false"/>
          <w:color w:val="000000"/>
          <w:sz w:val="28"/>
        </w:rPr>
        <w:t>
      (конкурстық комиссия құрамын тізбелеу)</w:t>
      </w:r>
    </w:p>
    <w:p>
      <w:pPr>
        <w:spacing w:after="0"/>
        <w:ind w:left="0"/>
        <w:jc w:val="both"/>
      </w:pP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(сатып алынатын тауарларды, жұмыстарды, көрсетілетін қызметтерді қысқаша сипаттау)</w:t>
      </w:r>
    </w:p>
    <w:p>
      <w:pPr>
        <w:spacing w:after="0"/>
        <w:ind w:left="0"/>
        <w:jc w:val="both"/>
      </w:pPr>
      <w:r>
        <w:rPr>
          <w:rFonts w:ascii="Times New Roman"/>
          <w:b w:val="false"/>
          <w:i w:val="false"/>
          <w:color w:val="000000"/>
          <w:sz w:val="28"/>
        </w:rPr>
        <w:t xml:space="preserve">
      мемлекеттік сатып алу бойынша_________________________________ конкурс </w:t>
      </w:r>
    </w:p>
    <w:p>
      <w:pPr>
        <w:spacing w:after="0"/>
        <w:ind w:left="0"/>
        <w:jc w:val="both"/>
      </w:pPr>
      <w:r>
        <w:rPr>
          <w:rFonts w:ascii="Times New Roman"/>
          <w:b w:val="false"/>
          <w:i w:val="false"/>
          <w:color w:val="000000"/>
          <w:sz w:val="28"/>
        </w:rPr>
        <w:t>
      (екі кезеңді рәсімдерді пайдалана отырып)</w:t>
      </w:r>
    </w:p>
    <w:p>
      <w:pPr>
        <w:spacing w:after="0"/>
        <w:ind w:left="0"/>
        <w:jc w:val="both"/>
      </w:pPr>
      <w:r>
        <w:rPr>
          <w:rFonts w:ascii="Times New Roman"/>
          <w:b w:val="false"/>
          <w:i w:val="false"/>
          <w:color w:val="000000"/>
          <w:sz w:val="28"/>
        </w:rPr>
        <w:t>
      2. Әрбір лот бойынша жеке-жеке сатып алу үшін теңгемен бөлінген сома:</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(сомасын көрсету)</w:t>
      </w:r>
    </w:p>
    <w:p>
      <w:pPr>
        <w:spacing w:after="0"/>
        <w:ind w:left="0"/>
        <w:jc w:val="both"/>
      </w:pPr>
      <w:r>
        <w:rPr>
          <w:rFonts w:ascii="Times New Roman"/>
          <w:b w:val="false"/>
          <w:i w:val="false"/>
          <w:color w:val="000000"/>
          <w:sz w:val="28"/>
        </w:rPr>
        <w:t>
      3. Келесі өтінімдер конкурсқа қатысуға жіберілді: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(рұқсат беру туралы хаттамаға сәйкес конкурсқа жіберілген әлеуетті өнім   берушілердің конкурсқа қатысуға өтінімдерін көрсету)</w:t>
      </w:r>
    </w:p>
    <w:p>
      <w:pPr>
        <w:spacing w:after="0"/>
        <w:ind w:left="0"/>
        <w:jc w:val="both"/>
      </w:pPr>
      <w:r>
        <w:rPr>
          <w:rFonts w:ascii="Times New Roman"/>
          <w:b w:val="false"/>
          <w:i w:val="false"/>
          <w:color w:val="000000"/>
          <w:sz w:val="28"/>
        </w:rPr>
        <w:t>
      4. Конкурстық баға ұсыныстарын тіркеуге арналған соңғы уақыт өткеннен кейін берілуіне байланысты бағалауға және салыстыруға қабылданбаған әлеуетті өнім берушілердің______________________________________________________</w:t>
      </w:r>
    </w:p>
    <w:p>
      <w:pPr>
        <w:spacing w:after="0"/>
        <w:ind w:left="0"/>
        <w:jc w:val="both"/>
      </w:pPr>
      <w:r>
        <w:rPr>
          <w:rFonts w:ascii="Times New Roman"/>
          <w:b w:val="false"/>
          <w:i w:val="false"/>
          <w:color w:val="000000"/>
          <w:sz w:val="28"/>
        </w:rPr>
        <w:t>
                          (әлеуетті өнім берушілердің атауларын көрсету)</w:t>
      </w:r>
    </w:p>
    <w:p>
      <w:pPr>
        <w:spacing w:after="0"/>
        <w:ind w:left="0"/>
        <w:jc w:val="both"/>
      </w:pPr>
      <w:r>
        <w:rPr>
          <w:rFonts w:ascii="Times New Roman"/>
          <w:b w:val="false"/>
          <w:i w:val="false"/>
          <w:color w:val="000000"/>
          <w:sz w:val="28"/>
        </w:rPr>
        <w:t>
      конкурстық баға ұсыныстары бар конверттер.</w:t>
      </w:r>
    </w:p>
    <w:p>
      <w:pPr>
        <w:spacing w:after="0"/>
        <w:ind w:left="0"/>
        <w:jc w:val="both"/>
      </w:pPr>
      <w:r>
        <w:rPr>
          <w:rFonts w:ascii="Times New Roman"/>
          <w:b w:val="false"/>
          <w:i w:val="false"/>
          <w:color w:val="000000"/>
          <w:sz w:val="28"/>
        </w:rPr>
        <w:t>
      5. Конкурстық комиссияның отырысына қатысуға конкурстық баға ұсыныстарын оларды тіркеуге арналған соңғы уақыт өткенге дейін берген конкурсқа қатысушылардың:</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(конкурстық баға ұсыныстары бар конверттерді тіркеу журналына сәйкес конкурсқа қатысушылардың не олардың уәкілетті өкілдерінің тегі, аты, әкесінің аты (бар болса) хронологиялық тәртіппен біріздендіру керек)</w:t>
      </w:r>
    </w:p>
    <w:p>
      <w:pPr>
        <w:spacing w:after="0"/>
        <w:ind w:left="0"/>
        <w:jc w:val="both"/>
      </w:pPr>
      <w:r>
        <w:rPr>
          <w:rFonts w:ascii="Times New Roman"/>
          <w:b w:val="false"/>
          <w:i w:val="false"/>
          <w:color w:val="000000"/>
          <w:sz w:val="28"/>
        </w:rPr>
        <w:t>
      конкурстық баға ұсыныстары ашылды және мыналарды қамтиды: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(конкурсқа қатысушылардың конкурстық баға ұсыныстары бар конверттерді ашу кезінде барлық қатысушыларға жария етілген конкурсқа қатысушылардың конкурстық баға ұсыныстарын конкурстық баға ұсыныстары бар конверттерді тіркеу журналына оларды тіркеудің хронологиялық тәртібімен көрсету).</w:t>
      </w:r>
    </w:p>
    <w:p>
      <w:pPr>
        <w:spacing w:after="0"/>
        <w:ind w:left="0"/>
        <w:jc w:val="both"/>
      </w:pPr>
      <w:r>
        <w:rPr>
          <w:rFonts w:ascii="Times New Roman"/>
          <w:b w:val="false"/>
          <w:i w:val="false"/>
          <w:color w:val="000000"/>
          <w:sz w:val="28"/>
        </w:rPr>
        <w:t>
      5-1. Екінші жеңімпаздың (әрбір лот бойынша) атауы, орналасқан жері және бағасы: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6. Конкурстық баға ұсыныстары қабылданбады: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(мынадай себептер: конкурстық баға ұсынысы тауарларды, жұмыстарды, көрсетілетін қызметтерді сатып алу үшін бөлінген сомадан асып түсуін; демпингтік болып табылатын конкурстық баға ұсынысын көрсете отырып, конкурстық баға ұсыныстары қабылданбаған конкурсқа қатысушылардың не олардың уәкілетті өкілдерінің тегі, аты, әкесінің аты (бар болса) көрсету).</w:t>
      </w:r>
    </w:p>
    <w:p>
      <w:pPr>
        <w:spacing w:after="0"/>
        <w:ind w:left="0"/>
        <w:jc w:val="both"/>
      </w:pPr>
      <w:r>
        <w:rPr>
          <w:rFonts w:ascii="Times New Roman"/>
          <w:b w:val="false"/>
          <w:i w:val="false"/>
          <w:color w:val="000000"/>
          <w:sz w:val="28"/>
        </w:rPr>
        <w:t>
      7. Конкурстық комиссия бағалау және салыстыру нәтижелері бойынша ашық дауыс беру жолымен былай деп шешті:</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(конкурсқа қатысушының атауы мен орналасқан жерін,   сондай-ақ ол жеңімпаз деп танылған шарттарды көрсету)</w:t>
      </w:r>
    </w:p>
    <w:p>
      <w:pPr>
        <w:spacing w:after="0"/>
        <w:ind w:left="0"/>
        <w:jc w:val="both"/>
      </w:pPr>
      <w:r>
        <w:rPr>
          <w:rFonts w:ascii="Times New Roman"/>
          <w:b w:val="false"/>
          <w:i w:val="false"/>
          <w:color w:val="000000"/>
          <w:sz w:val="28"/>
        </w:rPr>
        <w:t>
      конкурсқа қатысушының конкурстық өтінімі жеңімпаз деп танылсын немесе   _______________________ мемлекеттік сатып алу жөніндегі конкурс өтпеді деп  (конкурстың атауы)  танылсын;</w:t>
      </w:r>
    </w:p>
    <w:p>
      <w:pPr>
        <w:spacing w:after="0"/>
        <w:ind w:left="0"/>
        <w:jc w:val="both"/>
      </w:pPr>
      <w:r>
        <w:rPr>
          <w:rFonts w:ascii="Times New Roman"/>
          <w:b w:val="false"/>
          <w:i w:val="false"/>
          <w:color w:val="000000"/>
          <w:sz w:val="28"/>
        </w:rPr>
        <w:t>
      (егер конкурсқа қатысушылардың конкурстық баға ұсыныстарын қарау, бағалау және салыстыру кезінде конкурс жеңімпазы анықталмаса немесе барлық конкурстық баға ұсыныстары қабылданбаса, тиісті себебін көрсету)</w:t>
      </w:r>
    </w:p>
    <w:p>
      <w:pPr>
        <w:spacing w:after="0"/>
        <w:ind w:left="0"/>
        <w:jc w:val="both"/>
      </w:pPr>
      <w:r>
        <w:rPr>
          <w:rFonts w:ascii="Times New Roman"/>
          <w:b w:val="false"/>
          <w:i w:val="false"/>
          <w:color w:val="000000"/>
          <w:sz w:val="28"/>
        </w:rPr>
        <w:t>
      2) Тапсырыс беруші (тапсырыс берушілер)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(әрбір тапсырыс берушінің атауын және орналасқан жері тізбеленсін)</w:t>
      </w:r>
    </w:p>
    <w:p>
      <w:pPr>
        <w:spacing w:after="0"/>
        <w:ind w:left="0"/>
        <w:jc w:val="both"/>
      </w:pPr>
      <w:r>
        <w:rPr>
          <w:rFonts w:ascii="Times New Roman"/>
          <w:b w:val="false"/>
          <w:i w:val="false"/>
          <w:color w:val="000000"/>
          <w:sz w:val="28"/>
        </w:rPr>
        <w:t>
      ____________ жылға дейінгі мерзімде_________________________________</w:t>
      </w:r>
    </w:p>
    <w:p>
      <w:pPr>
        <w:spacing w:after="0"/>
        <w:ind w:left="0"/>
        <w:jc w:val="both"/>
      </w:pPr>
      <w:r>
        <w:rPr>
          <w:rFonts w:ascii="Times New Roman"/>
          <w:b w:val="false"/>
          <w:i w:val="false"/>
          <w:color w:val="000000"/>
          <w:sz w:val="28"/>
        </w:rPr>
        <w:t>
      (конкурс жеңімпазының атауын көрсету)</w:t>
      </w:r>
    </w:p>
    <w:p>
      <w:pPr>
        <w:spacing w:after="0"/>
        <w:ind w:left="0"/>
        <w:jc w:val="both"/>
      </w:pPr>
      <w:r>
        <w:rPr>
          <w:rFonts w:ascii="Times New Roman"/>
          <w:b w:val="false"/>
          <w:i w:val="false"/>
          <w:color w:val="000000"/>
          <w:sz w:val="28"/>
        </w:rPr>
        <w:t>
      -мен мемлекеттік сатып алу туралы шарт жасассын.</w:t>
      </w:r>
    </w:p>
    <w:p>
      <w:pPr>
        <w:spacing w:after="0"/>
        <w:ind w:left="0"/>
        <w:jc w:val="both"/>
      </w:pPr>
      <w:r>
        <w:rPr>
          <w:rFonts w:ascii="Times New Roman"/>
          <w:b w:val="false"/>
          <w:i w:val="false"/>
          <w:color w:val="000000"/>
          <w:sz w:val="28"/>
        </w:rPr>
        <w:t>
      3) Мемлекеттік сатып алуды ұйымдастырушы 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сатып алуды ұйымдастырушының атауы көрсетілсін)</w:t>
      </w:r>
    </w:p>
    <w:p>
      <w:pPr>
        <w:spacing w:after="0"/>
        <w:ind w:left="0"/>
        <w:jc w:val="both"/>
      </w:pPr>
      <w:r>
        <w:rPr>
          <w:rFonts w:ascii="Times New Roman"/>
          <w:b w:val="false"/>
          <w:i w:val="false"/>
          <w:color w:val="000000"/>
          <w:sz w:val="28"/>
        </w:rPr>
        <w:t>
      Осы шешімге дауыс бергендер:</w:t>
      </w:r>
    </w:p>
    <w:p>
      <w:pPr>
        <w:spacing w:after="0"/>
        <w:ind w:left="0"/>
        <w:jc w:val="both"/>
      </w:pPr>
      <w:r>
        <w:rPr>
          <w:rFonts w:ascii="Times New Roman"/>
          <w:b w:val="false"/>
          <w:i w:val="false"/>
          <w:color w:val="000000"/>
          <w:sz w:val="28"/>
        </w:rPr>
        <w:t>
      Жақтап _______ дауыс (конкурстық комиссия мүшелерінің тегі, аты, әкесінің аты (бар болса);</w:t>
      </w:r>
    </w:p>
    <w:p>
      <w:pPr>
        <w:spacing w:after="0"/>
        <w:ind w:left="0"/>
        <w:jc w:val="both"/>
      </w:pPr>
      <w:r>
        <w:rPr>
          <w:rFonts w:ascii="Times New Roman"/>
          <w:b w:val="false"/>
          <w:i w:val="false"/>
          <w:color w:val="000000"/>
          <w:sz w:val="28"/>
        </w:rPr>
        <w:t xml:space="preserve">
      Қарсы _________ дауыс (конкурстық комиссия мүшелерінің тегі, аты, әкесінің аты (бар болса). </w:t>
      </w:r>
    </w:p>
    <w:p>
      <w:pPr>
        <w:spacing w:after="0"/>
        <w:ind w:left="0"/>
        <w:jc w:val="both"/>
      </w:pPr>
      <w:r>
        <w:rPr>
          <w:rFonts w:ascii="Times New Roman"/>
          <w:b w:val="false"/>
          <w:i w:val="false"/>
          <w:color w:val="000000"/>
          <w:sz w:val="28"/>
        </w:rPr>
        <w:t>
      Конкурстық комиссия төрағасының, мүшелерінің және хатшысының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тамыздағы</w:t>
            </w:r>
            <w:r>
              <w:br/>
            </w:r>
            <w:r>
              <w:rPr>
                <w:rFonts w:ascii="Times New Roman"/>
                <w:b w:val="false"/>
                <w:i w:val="false"/>
                <w:color w:val="000000"/>
                <w:sz w:val="20"/>
              </w:rPr>
              <w:t>№ 535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тәртіпті қолдана отырып, мемлекеттік сатып алуды  жүзеге асыру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bl>
    <w:bookmarkStart w:name="z92" w:id="78"/>
    <w:p>
      <w:pPr>
        <w:spacing w:after="0"/>
        <w:ind w:left="0"/>
        <w:jc w:val="left"/>
      </w:pPr>
      <w:r>
        <w:rPr>
          <w:rFonts w:ascii="Times New Roman"/>
          <w:b/>
          <w:i w:val="false"/>
          <w:color w:val="000000"/>
        </w:rPr>
        <w:t xml:space="preserve"> Бір көзден алу тәсілімен өткізілетін мемлекеттік сатып алу қорытындысы туралы хаттама __________________мемлекеттік сатып алудың атауы)</w:t>
      </w:r>
    </w:p>
    <w:bookmarkEnd w:id="78"/>
    <w:p>
      <w:pPr>
        <w:spacing w:after="0"/>
        <w:ind w:left="0"/>
        <w:jc w:val="both"/>
      </w:pPr>
      <w:r>
        <w:rPr>
          <w:rFonts w:ascii="Times New Roman"/>
          <w:b w:val="false"/>
          <w:i w:val="false"/>
          <w:color w:val="000000"/>
          <w:sz w:val="28"/>
        </w:rPr>
        <w:t>
      _____________________________ _______________________  (орналасқан жері) (уақыты мен күні)</w:t>
      </w:r>
    </w:p>
    <w:p>
      <w:pPr>
        <w:spacing w:after="0"/>
        <w:ind w:left="0"/>
        <w:jc w:val="both"/>
      </w:pPr>
      <w:r>
        <w:rPr>
          <w:rFonts w:ascii="Times New Roman"/>
          <w:b w:val="false"/>
          <w:i w:val="false"/>
          <w:color w:val="000000"/>
          <w:sz w:val="28"/>
        </w:rPr>
        <w:t>
      1. Мемлекеттік сатып алуды ұйымдастырушы: ___________________</w:t>
      </w:r>
    </w:p>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(сатып алынатын тауарларды, жұмыстарды, көрсетілетін қызметтерді қысқаша сипаттау)</w:t>
      </w:r>
    </w:p>
    <w:p>
      <w:pPr>
        <w:spacing w:after="0"/>
        <w:ind w:left="0"/>
        <w:jc w:val="both"/>
      </w:pPr>
      <w:r>
        <w:rPr>
          <w:rFonts w:ascii="Times New Roman"/>
          <w:b w:val="false"/>
          <w:i w:val="false"/>
          <w:color w:val="000000"/>
          <w:sz w:val="28"/>
        </w:rPr>
        <w:t>
      сатып алуды бір көзден алу тәсілімен жүргізді.</w:t>
      </w:r>
    </w:p>
    <w:p>
      <w:pPr>
        <w:spacing w:after="0"/>
        <w:ind w:left="0"/>
        <w:jc w:val="both"/>
      </w:pPr>
      <w:r>
        <w:rPr>
          <w:rFonts w:ascii="Times New Roman"/>
          <w:b w:val="false"/>
          <w:i w:val="false"/>
          <w:color w:val="000000"/>
          <w:sz w:val="28"/>
        </w:rPr>
        <w:t>
      2. Сатып алуға бөлінген сома (сомасын көрсету) теңге.</w:t>
      </w:r>
    </w:p>
    <w:p>
      <w:pPr>
        <w:spacing w:after="0"/>
        <w:ind w:left="0"/>
        <w:jc w:val="both"/>
      </w:pPr>
      <w:r>
        <w:rPr>
          <w:rFonts w:ascii="Times New Roman"/>
          <w:b w:val="false"/>
          <w:i w:val="false"/>
          <w:color w:val="000000"/>
          <w:sz w:val="28"/>
        </w:rPr>
        <w:t>
      3. Осы тәсілді қолдануға негіздеме ___________________________________</w:t>
      </w:r>
    </w:p>
    <w:p>
      <w:pPr>
        <w:spacing w:after="0"/>
        <w:ind w:left="0"/>
        <w:jc w:val="both"/>
      </w:pPr>
      <w:r>
        <w:rPr>
          <w:rFonts w:ascii="Times New Roman"/>
          <w:b w:val="false"/>
          <w:i w:val="false"/>
          <w:color w:val="000000"/>
          <w:sz w:val="28"/>
        </w:rPr>
        <w:t>
      (тапсырыс берушінің бір көзден мемлекеттік</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сатып алуды жүзеге асыру туралы шешімін қоса беру, бұйрықтың нөмірі, күні)</w:t>
      </w:r>
    </w:p>
    <w:p>
      <w:pPr>
        <w:spacing w:after="0"/>
        <w:ind w:left="0"/>
        <w:jc w:val="both"/>
      </w:pPr>
      <w:r>
        <w:rPr>
          <w:rFonts w:ascii="Times New Roman"/>
          <w:b w:val="false"/>
          <w:i w:val="false"/>
          <w:color w:val="000000"/>
          <w:sz w:val="28"/>
        </w:rPr>
        <w:t>
      4. Өнім берушінің біліктілік талаптарына сәйкес келуі ____________________</w:t>
      </w:r>
    </w:p>
    <w:p>
      <w:pPr>
        <w:spacing w:after="0"/>
        <w:ind w:left="0"/>
        <w:jc w:val="both"/>
      </w:pPr>
      <w:r>
        <w:rPr>
          <w:rFonts w:ascii="Times New Roman"/>
          <w:b w:val="false"/>
          <w:i w:val="false"/>
          <w:color w:val="000000"/>
          <w:sz w:val="28"/>
        </w:rPr>
        <w:t>
      ("Мемлекеттік сатып алу туралы" Заңның 9-бабы 1-тармағында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көзделген талаптарға сәйкестігін немесе сәйкес келмеуін көрсету)</w:t>
      </w:r>
    </w:p>
    <w:p>
      <w:pPr>
        <w:spacing w:after="0"/>
        <w:ind w:left="0"/>
        <w:jc w:val="both"/>
      </w:pPr>
      <w:r>
        <w:rPr>
          <w:rFonts w:ascii="Times New Roman"/>
          <w:b w:val="false"/>
          <w:i w:val="false"/>
          <w:color w:val="000000"/>
          <w:sz w:val="28"/>
        </w:rPr>
        <w:t>
      5. Шарт жасалатын өнім берушінің атауы және орналасқан жері және мұндай шарттың бағасы: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6. Сарапшыларды тарту, олар ұсынған қорытындылар туралы ақпарат.</w:t>
      </w:r>
    </w:p>
    <w:p>
      <w:pPr>
        <w:spacing w:after="0"/>
        <w:ind w:left="0"/>
        <w:jc w:val="both"/>
      </w:pPr>
      <w:r>
        <w:rPr>
          <w:rFonts w:ascii="Times New Roman"/>
          <w:b w:val="false"/>
          <w:i w:val="false"/>
          <w:color w:val="000000"/>
          <w:sz w:val="28"/>
        </w:rPr>
        <w:t>
      7. Мемлекеттік сатып алуды ұйымдастырушы осы бір көзден алу тәсілімен сатып алу нәтижесі бойынша былай деп шешті:</w:t>
      </w:r>
    </w:p>
    <w:p>
      <w:pPr>
        <w:spacing w:after="0"/>
        <w:ind w:left="0"/>
        <w:jc w:val="both"/>
      </w:pPr>
      <w:r>
        <w:rPr>
          <w:rFonts w:ascii="Times New Roman"/>
          <w:b w:val="false"/>
          <w:i w:val="false"/>
          <w:color w:val="000000"/>
          <w:sz w:val="28"/>
        </w:rPr>
        <w:t>
      1) тауарлар (жұмыстар, көрсетілетін қызметтер) ___________________</w:t>
      </w:r>
    </w:p>
    <w:p>
      <w:pPr>
        <w:spacing w:after="0"/>
        <w:ind w:left="0"/>
        <w:jc w:val="both"/>
      </w:pPr>
      <w:r>
        <w:rPr>
          <w:rFonts w:ascii="Times New Roman"/>
          <w:b w:val="false"/>
          <w:i w:val="false"/>
          <w:color w:val="000000"/>
          <w:sz w:val="28"/>
        </w:rPr>
        <w:t>
      (өнім берушінің атауы және</w:t>
      </w:r>
    </w:p>
    <w:p>
      <w:pPr>
        <w:spacing w:after="0"/>
        <w:ind w:left="0"/>
        <w:jc w:val="both"/>
      </w:pPr>
      <w:r>
        <w:rPr>
          <w:rFonts w:ascii="Times New Roman"/>
          <w:b w:val="false"/>
          <w:i w:val="false"/>
          <w:color w:val="000000"/>
          <w:sz w:val="28"/>
        </w:rPr>
        <w:t>
       _________________________________ өнім берушіден сатып алынсын</w:t>
      </w:r>
    </w:p>
    <w:p>
      <w:pPr>
        <w:spacing w:after="0"/>
        <w:ind w:left="0"/>
        <w:jc w:val="both"/>
      </w:pPr>
      <w:r>
        <w:rPr>
          <w:rFonts w:ascii="Times New Roman"/>
          <w:b w:val="false"/>
          <w:i w:val="false"/>
          <w:color w:val="000000"/>
          <w:sz w:val="28"/>
        </w:rPr>
        <w:t>
      (орналасқан жерін көрсету)</w:t>
      </w:r>
    </w:p>
    <w:p>
      <w:pPr>
        <w:spacing w:after="0"/>
        <w:ind w:left="0"/>
        <w:jc w:val="both"/>
      </w:pPr>
      <w:r>
        <w:rPr>
          <w:rFonts w:ascii="Times New Roman"/>
          <w:b w:val="false"/>
          <w:i w:val="false"/>
          <w:color w:val="000000"/>
          <w:sz w:val="28"/>
        </w:rPr>
        <w:t>
      немесе бір көзден алу тәсілімен өткізілетін мемлекеттік сатып алу өтпеді деп танылсын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(тиісті себебін көрсету)</w:t>
      </w:r>
    </w:p>
    <w:p>
      <w:pPr>
        <w:spacing w:after="0"/>
        <w:ind w:left="0"/>
        <w:jc w:val="both"/>
      </w:pPr>
      <w:r>
        <w:rPr>
          <w:rFonts w:ascii="Times New Roman"/>
          <w:b w:val="false"/>
          <w:i w:val="false"/>
          <w:color w:val="000000"/>
          <w:sz w:val="28"/>
        </w:rPr>
        <w:t>
      2) Тапсырыс беруші (тапсырыс берушілер)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(әрбір тапсырыс берушінің атауын және орналасқан жерін көрсету)</w:t>
      </w:r>
    </w:p>
    <w:p>
      <w:pPr>
        <w:spacing w:after="0"/>
        <w:ind w:left="0"/>
        <w:jc w:val="both"/>
      </w:pPr>
      <w:r>
        <w:rPr>
          <w:rFonts w:ascii="Times New Roman"/>
          <w:b w:val="false"/>
          <w:i w:val="false"/>
          <w:color w:val="000000"/>
          <w:sz w:val="28"/>
        </w:rPr>
        <w:t>
      _________ жылға дейінгі мерзімде мемлекеттік сатып алу шартын ________  _____________________________жасассын.  (өнім берушінің атауын көрсету)</w:t>
      </w:r>
    </w:p>
    <w:p>
      <w:pPr>
        <w:spacing w:after="0"/>
        <w:ind w:left="0"/>
        <w:jc w:val="both"/>
      </w:pPr>
      <w:r>
        <w:rPr>
          <w:rFonts w:ascii="Times New Roman"/>
          <w:b w:val="false"/>
          <w:i w:val="false"/>
          <w:color w:val="000000"/>
          <w:sz w:val="28"/>
        </w:rPr>
        <w:t>
      3) Мемлекеттік сатып алуды ұйымдастырушы___________________________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сатып алуды ұйымдастырушының атауын көрсету)</w:t>
      </w:r>
    </w:p>
    <w:p>
      <w:pPr>
        <w:spacing w:after="0"/>
        <w:ind w:left="0"/>
        <w:jc w:val="both"/>
      </w:pPr>
      <w:r>
        <w:rPr>
          <w:rFonts w:ascii="Times New Roman"/>
          <w:b w:val="false"/>
          <w:i w:val="false"/>
          <w:color w:val="000000"/>
          <w:sz w:val="28"/>
        </w:rPr>
        <w:t>
      Мемлекеттік сатып алуды ұйымдастырушының уәкілетті өкілінің және бірінші басшының не жауапты хатшының немесе жауапты хатшының өкілеттігін жүзеге асыратын өзге лауазымды тұлғаның, тапсырыс берушінің немесе оның міндетін атқарушы тұлғаның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535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Ерекше тәртіпті қолдана отырып, мемлекеттік сатып алуды жүзеге асыру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14-қосымша</w:t>
            </w:r>
          </w:p>
        </w:tc>
      </w:tr>
    </w:tbl>
    <w:bookmarkStart w:name="z95" w:id="79"/>
    <w:p>
      <w:pPr>
        <w:spacing w:after="0"/>
        <w:ind w:left="0"/>
        <w:jc w:val="left"/>
      </w:pPr>
      <w:r>
        <w:rPr>
          <w:rFonts w:ascii="Times New Roman"/>
          <w:b/>
          <w:i w:val="false"/>
          <w:color w:val="000000"/>
        </w:rPr>
        <w:t xml:space="preserve"> Көрсетілетін қызметтердің өнім берушісін таңдау өлшемшарттары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Растаушы құжат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көрсетілетін жерде* ет өнімдерін  өндірудің және/немесе қайта өңдеудің бар-жоғы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xml:space="preserve">
(0 балл)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меншікте – </w:t>
            </w:r>
          </w:p>
          <w:p>
            <w:pPr>
              <w:spacing w:after="20"/>
              <w:ind w:left="20"/>
              <w:jc w:val="both"/>
            </w:pPr>
            <w:r>
              <w:rPr>
                <w:rFonts w:ascii="Times New Roman"/>
                <w:b w:val="false"/>
                <w:i w:val="false"/>
                <w:color w:val="000000"/>
                <w:sz w:val="20"/>
              </w:rPr>
              <w:t xml:space="preserve">
3 балл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"Жылжымайтын мүлікке құқықтарды мемлекеттік тіркеу туралы" 2007 жылғы 26 шілдедегі Қазақстан Республикасының Заңының және "Мемлекеттік көрсетілетін қызметтер туралы" 2013 жылғы 15 сәуірдегі Қазақстан Республикасының Заңының талаптарына сәйкес белгіленген нысандағы жылжымайтын мүліктің жоқ (бар) екендігі туралы анықтама..</w:t>
            </w:r>
          </w:p>
          <w:p>
            <w:pPr>
              <w:spacing w:after="20"/>
              <w:ind w:left="20"/>
              <w:jc w:val="both"/>
            </w:pPr>
            <w:r>
              <w:rPr>
                <w:rFonts w:ascii="Times New Roman"/>
                <w:b w:val="false"/>
                <w:i w:val="false"/>
                <w:color w:val="000000"/>
                <w:sz w:val="20"/>
              </w:rPr>
              <w:t>
3. Нормада қолданылатын өнімге тауардың шығу тегінің қолданыстағы сертификаты.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алынған – </w:t>
            </w:r>
          </w:p>
          <w:p>
            <w:pPr>
              <w:spacing w:after="20"/>
              <w:ind w:left="20"/>
              <w:jc w:val="both"/>
            </w:pPr>
            <w:r>
              <w:rPr>
                <w:rFonts w:ascii="Times New Roman"/>
                <w:b w:val="false"/>
                <w:i w:val="false"/>
                <w:color w:val="000000"/>
                <w:sz w:val="20"/>
              </w:rPr>
              <w:t>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әділет органдарында тіркелген жалға беру шарты (көшірме).</w:t>
            </w:r>
          </w:p>
          <w:p>
            <w:pPr>
              <w:spacing w:after="20"/>
              <w:ind w:left="20"/>
              <w:jc w:val="both"/>
            </w:pPr>
            <w:r>
              <w:rPr>
                <w:rFonts w:ascii="Times New Roman"/>
                <w:b w:val="false"/>
                <w:i w:val="false"/>
                <w:color w:val="000000"/>
                <w:sz w:val="20"/>
              </w:rPr>
              <w:t>
 2. Объектінің техникалық паспорты (көшірме).</w:t>
            </w:r>
          </w:p>
          <w:p>
            <w:pPr>
              <w:spacing w:after="20"/>
              <w:ind w:left="20"/>
              <w:jc w:val="both"/>
            </w:pPr>
            <w:r>
              <w:rPr>
                <w:rFonts w:ascii="Times New Roman"/>
                <w:b w:val="false"/>
                <w:i w:val="false"/>
                <w:color w:val="000000"/>
                <w:sz w:val="20"/>
              </w:rPr>
              <w:t xml:space="preserve">
3.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0"/>
              </w:rPr>
              <w:t>Заңының</w:t>
            </w:r>
            <w:r>
              <w:rPr>
                <w:rFonts w:ascii="Times New Roman"/>
                <w:b w:val="false"/>
                <w:i w:val="false"/>
                <w:color w:val="000000"/>
                <w:sz w:val="20"/>
              </w:rPr>
              <w:t xml:space="preserve"> және "Мемлекеттік көрсетілетін қызметтер туралы" 2013 жылғы 15 сәуірдегі Қазақстан Республикасының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белгіленген нысандағы жылжымайтын мүліктің жоқ (бар) екендігі туралы анықтама.</w:t>
            </w:r>
          </w:p>
          <w:p>
            <w:pPr>
              <w:spacing w:after="20"/>
              <w:ind w:left="20"/>
              <w:jc w:val="both"/>
            </w:pPr>
            <w:r>
              <w:rPr>
                <w:rFonts w:ascii="Times New Roman"/>
                <w:b w:val="false"/>
                <w:i w:val="false"/>
                <w:color w:val="000000"/>
                <w:sz w:val="20"/>
              </w:rPr>
              <w:t>
4. Нормада қолданылатын өнімге тауардың шығу тегінің қолданыстағы сертификаты.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көрсетілетін жерде* сүт өнімдерін  өндірудің және/немесе қайта өңдеудің бар-жоғы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меншікте – </w:t>
            </w:r>
          </w:p>
          <w:p>
            <w:pPr>
              <w:spacing w:after="20"/>
              <w:ind w:left="20"/>
              <w:jc w:val="both"/>
            </w:pPr>
            <w:r>
              <w:rPr>
                <w:rFonts w:ascii="Times New Roman"/>
                <w:b w:val="false"/>
                <w:i w:val="false"/>
                <w:color w:val="000000"/>
                <w:sz w:val="20"/>
              </w:rPr>
              <w:t xml:space="preserve">
3 балл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xml:space="preserve">
2.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0"/>
              </w:rPr>
              <w:t>Заңының</w:t>
            </w:r>
            <w:r>
              <w:rPr>
                <w:rFonts w:ascii="Times New Roman"/>
                <w:b w:val="false"/>
                <w:i w:val="false"/>
                <w:color w:val="000000"/>
                <w:sz w:val="20"/>
              </w:rPr>
              <w:t xml:space="preserve"> және "Мемлекеттік көрсетілетін қызметтер туралы" 2013 жылғы 15 сәуірдегі Қазақстан Республикасының </w:t>
            </w:r>
            <w:r>
              <w:rPr>
                <w:rFonts w:ascii="Times New Roman"/>
                <w:b w:val="false"/>
                <w:i w:val="false"/>
                <w:color w:val="000000"/>
                <w:sz w:val="20"/>
              </w:rPr>
              <w:t>Заңының</w:t>
            </w:r>
            <w:r>
              <w:rPr>
                <w:rFonts w:ascii="Times New Roman"/>
                <w:b w:val="false"/>
                <w:i w:val="false"/>
                <w:color w:val="000000"/>
                <w:sz w:val="20"/>
              </w:rPr>
              <w:t xml:space="preserve"> талаптарына сәйкес белгіленген нысандағы жылжымайтын мүліктің жоқ (бар) екендігі туралы анықтама.</w:t>
            </w:r>
          </w:p>
          <w:p>
            <w:pPr>
              <w:spacing w:after="20"/>
              <w:ind w:left="20"/>
              <w:jc w:val="both"/>
            </w:pPr>
            <w:r>
              <w:rPr>
                <w:rFonts w:ascii="Times New Roman"/>
                <w:b w:val="false"/>
                <w:i w:val="false"/>
                <w:color w:val="000000"/>
                <w:sz w:val="20"/>
              </w:rPr>
              <w:t>
3. Нормада қолданылатын өнімге тауардың шығу тегінің қолданыстағы сертификаты.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алынған – </w:t>
            </w:r>
          </w:p>
          <w:p>
            <w:pPr>
              <w:spacing w:after="20"/>
              <w:ind w:left="20"/>
              <w:jc w:val="both"/>
            </w:pPr>
            <w:r>
              <w:rPr>
                <w:rFonts w:ascii="Times New Roman"/>
                <w:b w:val="false"/>
                <w:i w:val="false"/>
                <w:color w:val="000000"/>
                <w:sz w:val="20"/>
              </w:rPr>
              <w:t>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әділет органдарында тіркелген жалға беру шарты (көшірме).</w:t>
            </w:r>
          </w:p>
          <w:p>
            <w:pPr>
              <w:spacing w:after="20"/>
              <w:ind w:left="20"/>
              <w:jc w:val="both"/>
            </w:pPr>
            <w:r>
              <w:rPr>
                <w:rFonts w:ascii="Times New Roman"/>
                <w:b w:val="false"/>
                <w:i w:val="false"/>
                <w:color w:val="000000"/>
                <w:sz w:val="20"/>
              </w:rPr>
              <w:t>
2.Объектінің техникалық паспорты (көшірме).</w:t>
            </w:r>
          </w:p>
          <w:p>
            <w:pPr>
              <w:spacing w:after="20"/>
              <w:ind w:left="20"/>
              <w:jc w:val="both"/>
            </w:pPr>
            <w:r>
              <w:rPr>
                <w:rFonts w:ascii="Times New Roman"/>
                <w:b w:val="false"/>
                <w:i w:val="false"/>
                <w:color w:val="000000"/>
                <w:sz w:val="20"/>
              </w:rPr>
              <w:t>
3. "Жылжымайтын мүлікке құқықтарды мемлекеттік тіркеу туралы" 2007 жылғы 26 шілдедегі Қазақстан Республикасының Заңының және "Мемлекеттік көрсетілетін қызметтер туралы" 2013 жылғы 15 сәуірдегі Қазақстан Республикасының Заңының талаптарына сәйкес белгіленген нысандағы жылжымайтын мүліктің жоқ (бар) екендігі туралы анықтама.</w:t>
            </w:r>
          </w:p>
          <w:p>
            <w:pPr>
              <w:spacing w:after="20"/>
              <w:ind w:left="20"/>
              <w:jc w:val="both"/>
            </w:pPr>
            <w:r>
              <w:rPr>
                <w:rFonts w:ascii="Times New Roman"/>
                <w:b w:val="false"/>
                <w:i w:val="false"/>
                <w:color w:val="000000"/>
                <w:sz w:val="20"/>
              </w:rPr>
              <w:t>
4. Нормада қолданылатын өнімге тауардың шығу тегінің қолданыстағы сертификаты.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көрсетілетін жерде* нан-тоқаш өнімдері өндірісінің </w:t>
            </w:r>
          </w:p>
          <w:p>
            <w:pPr>
              <w:spacing w:after="20"/>
              <w:ind w:left="20"/>
              <w:jc w:val="both"/>
            </w:pPr>
            <w:r>
              <w:rPr>
                <w:rFonts w:ascii="Times New Roman"/>
                <w:b w:val="false"/>
                <w:i w:val="false"/>
                <w:color w:val="000000"/>
                <w:sz w:val="20"/>
              </w:rPr>
              <w:t>
бар-жоғы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меншікте – </w:t>
            </w:r>
          </w:p>
          <w:p>
            <w:pPr>
              <w:spacing w:after="20"/>
              <w:ind w:left="20"/>
              <w:jc w:val="both"/>
            </w:pPr>
            <w:r>
              <w:rPr>
                <w:rFonts w:ascii="Times New Roman"/>
                <w:b w:val="false"/>
                <w:i w:val="false"/>
                <w:color w:val="000000"/>
                <w:sz w:val="20"/>
              </w:rPr>
              <w:t xml:space="preserve">
3 балл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"Жылжымайтын мүлікке құқықтарды мемлекеттік тіркеу туралы" 2007 жылғы 26 шілдедегі Қазақстан Республикасының Заңының және "Мемлекеттік көрсетілетін қызметтер туралы" 2013 жылғы 15 сәуірдегі Қазақстан Республикасының Заңының талаптарына сәйкес белгіленген нысандағы жылжымайтын мүліктің жоқ (бар) екендігі туралы анықтама.</w:t>
            </w:r>
          </w:p>
          <w:p>
            <w:pPr>
              <w:spacing w:after="20"/>
              <w:ind w:left="20"/>
              <w:jc w:val="both"/>
            </w:pPr>
            <w:r>
              <w:rPr>
                <w:rFonts w:ascii="Times New Roman"/>
                <w:b w:val="false"/>
                <w:i w:val="false"/>
                <w:color w:val="000000"/>
                <w:sz w:val="20"/>
              </w:rPr>
              <w:t>
3. Нормада қолданылатын өнімге тауардың шығу тегінің қолданыстағы сертификаты.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алынған – </w:t>
            </w:r>
          </w:p>
          <w:p>
            <w:pPr>
              <w:spacing w:after="20"/>
              <w:ind w:left="20"/>
              <w:jc w:val="both"/>
            </w:pPr>
            <w:r>
              <w:rPr>
                <w:rFonts w:ascii="Times New Roman"/>
                <w:b w:val="false"/>
                <w:i w:val="false"/>
                <w:color w:val="000000"/>
                <w:sz w:val="20"/>
              </w:rPr>
              <w:t>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 әділет органдарында тіркелген жалға беру шарты (көшірме).</w:t>
            </w:r>
          </w:p>
          <w:p>
            <w:pPr>
              <w:spacing w:after="20"/>
              <w:ind w:left="20"/>
              <w:jc w:val="both"/>
            </w:pPr>
            <w:r>
              <w:rPr>
                <w:rFonts w:ascii="Times New Roman"/>
                <w:b w:val="false"/>
                <w:i w:val="false"/>
                <w:color w:val="000000"/>
                <w:sz w:val="20"/>
              </w:rPr>
              <w:t>
2.Объектінің техникалық паспорты (көшірме).</w:t>
            </w:r>
          </w:p>
          <w:p>
            <w:pPr>
              <w:spacing w:after="20"/>
              <w:ind w:left="20"/>
              <w:jc w:val="both"/>
            </w:pPr>
            <w:r>
              <w:rPr>
                <w:rFonts w:ascii="Times New Roman"/>
                <w:b w:val="false"/>
                <w:i w:val="false"/>
                <w:color w:val="000000"/>
                <w:sz w:val="20"/>
              </w:rPr>
              <w:t>
3. "Жылжымайтын мүлікке құқықтарды мемлекеттік тіркеу туралы" 2007 жылғы 26 шілдедегі Қазақстан Республикасының Заңының және "Мемлекеттік көрсетілетін қызметтер туралы" 2013 жылғы 15 сәуірдегі Қазақстан Республикасының Заңының талаптарына сәйкес белгіленген нысандағы жылжымайтын мүліктің жоқ (бар) екендігі туралы анықтама.</w:t>
            </w:r>
          </w:p>
          <w:p>
            <w:pPr>
              <w:spacing w:after="20"/>
              <w:ind w:left="20"/>
              <w:jc w:val="both"/>
            </w:pPr>
            <w:r>
              <w:rPr>
                <w:rFonts w:ascii="Times New Roman"/>
                <w:b w:val="false"/>
                <w:i w:val="false"/>
                <w:color w:val="000000"/>
                <w:sz w:val="20"/>
              </w:rPr>
              <w:t>
4. Нормада қолданылатын өнімге тауардың шығу тегінің қолданыстағы сертификаты.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Өзінің </w:t>
            </w:r>
          </w:p>
          <w:p>
            <w:pPr>
              <w:spacing w:after="20"/>
              <w:ind w:left="20"/>
              <w:jc w:val="both"/>
            </w:pPr>
            <w:r>
              <w:rPr>
                <w:rFonts w:ascii="Times New Roman"/>
                <w:b w:val="false"/>
                <w:i w:val="false"/>
                <w:color w:val="000000"/>
                <w:sz w:val="20"/>
              </w:rPr>
              <w:t>
жеміс-көкөніс өнімдерін өсіру немесе жеміс-көкөніс өнімдерін өсіретін отандық өндірушімен келісімшарттардың бар-жоғы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меншікте – </w:t>
            </w:r>
          </w:p>
          <w:p>
            <w:pPr>
              <w:spacing w:after="20"/>
              <w:ind w:left="20"/>
              <w:jc w:val="both"/>
            </w:pPr>
            <w:r>
              <w:rPr>
                <w:rFonts w:ascii="Times New Roman"/>
                <w:b w:val="false"/>
                <w:i w:val="false"/>
                <w:color w:val="000000"/>
                <w:sz w:val="20"/>
              </w:rPr>
              <w:t xml:space="preserve">
3 балл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29-СХ есептің статистикалық нысаны немесе өткен жылғы А-005 нысаны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жалға алынған – </w:t>
            </w:r>
          </w:p>
          <w:p>
            <w:pPr>
              <w:spacing w:after="20"/>
              <w:ind w:left="20"/>
              <w:jc w:val="both"/>
            </w:pPr>
            <w:r>
              <w:rPr>
                <w:rFonts w:ascii="Times New Roman"/>
                <w:b w:val="false"/>
                <w:i w:val="false"/>
                <w:color w:val="000000"/>
                <w:sz w:val="20"/>
              </w:rPr>
              <w:t>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Отандық өндірушімен жасасқан шарт (көшірме).</w:t>
            </w:r>
          </w:p>
          <w:p>
            <w:pPr>
              <w:spacing w:after="20"/>
              <w:ind w:left="20"/>
              <w:jc w:val="both"/>
            </w:pPr>
            <w:r>
              <w:rPr>
                <w:rFonts w:ascii="Times New Roman"/>
                <w:b w:val="false"/>
                <w:i w:val="false"/>
                <w:color w:val="000000"/>
                <w:sz w:val="20"/>
              </w:rPr>
              <w:t xml:space="preserve">
2. 29-СХ есептің статистикалық нысаны немесе отандық өндірушілердің өткен жылғы А-005 нысаны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ірі қара малын өсіру немесе отандық ірі қара мал өндірушілермен келісімшарттардың бар-жоғы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меншікте – </w:t>
            </w:r>
          </w:p>
          <w:p>
            <w:pPr>
              <w:spacing w:after="20"/>
              <w:ind w:left="20"/>
              <w:jc w:val="both"/>
            </w:pPr>
            <w:r>
              <w:rPr>
                <w:rFonts w:ascii="Times New Roman"/>
                <w:b w:val="false"/>
                <w:i w:val="false"/>
                <w:color w:val="000000"/>
                <w:sz w:val="20"/>
              </w:rPr>
              <w:t xml:space="preserve">
3 балл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29-СХ есептің статистикалық нысаны немесе өткен жылғы А-008 нысаны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жалға алынған – </w:t>
            </w:r>
          </w:p>
          <w:p>
            <w:pPr>
              <w:spacing w:after="20"/>
              <w:ind w:left="20"/>
              <w:jc w:val="both"/>
            </w:pPr>
            <w:r>
              <w:rPr>
                <w:rFonts w:ascii="Times New Roman"/>
                <w:b w:val="false"/>
                <w:i w:val="false"/>
                <w:color w:val="000000"/>
                <w:sz w:val="20"/>
              </w:rPr>
              <w:t>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24-СХ есептің статистикалық нысаны немесе отандық өндірушілердің өткен жылғы А-008 нысаны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қоймаларының бар-жоғы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меншікте – </w:t>
            </w:r>
          </w:p>
          <w:p>
            <w:pPr>
              <w:spacing w:after="20"/>
              <w:ind w:left="20"/>
              <w:jc w:val="both"/>
            </w:pPr>
            <w:r>
              <w:rPr>
                <w:rFonts w:ascii="Times New Roman"/>
                <w:b w:val="false"/>
                <w:i w:val="false"/>
                <w:color w:val="000000"/>
                <w:sz w:val="20"/>
              </w:rPr>
              <w:t>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"Жылжымайтын мүлікке құқықтарды мемлекеттік тіркеу туралы" 2007 жылғы 26 шілдедегі Қазақстан Республикасының Заңының және "Мемлекеттік көрсетілетін қызметтер туралы" 2013 жылғы 15 сәуірдегі Қазақстан Республикасының Заңының талаптарына сәйкес белгіленген нысандағы жылжымайтын мүліктің жоқ (бар) екендігі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бар – </w:t>
            </w:r>
          </w:p>
          <w:p>
            <w:pPr>
              <w:spacing w:after="20"/>
              <w:ind w:left="20"/>
              <w:jc w:val="both"/>
            </w:pPr>
            <w:r>
              <w:rPr>
                <w:rFonts w:ascii="Times New Roman"/>
                <w:b w:val="false"/>
                <w:i w:val="false"/>
                <w:color w:val="000000"/>
                <w:sz w:val="20"/>
              </w:rPr>
              <w:t>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"Жылжымайтын мүлікке құқықтарды мемлекеттік тіркеу туралы" 2007 жылғы 26 шілдедегі Қазақстан Республикасының Заңының және "Мемлекеттік көрсетілетін қызметтер туралы" 2013 жылғы 15 сәуірдегі Қазақстан Республикасының Заңының талаптарына сәйкес белгіленген нысандағы жылжымайтын мүліктің жоқ (бар) екендігі туралы анықтама.</w:t>
            </w:r>
          </w:p>
          <w:p>
            <w:pPr>
              <w:spacing w:after="20"/>
              <w:ind w:left="20"/>
              <w:jc w:val="both"/>
            </w:pPr>
            <w:r>
              <w:rPr>
                <w:rFonts w:ascii="Times New Roman"/>
                <w:b w:val="false"/>
                <w:i w:val="false"/>
                <w:color w:val="000000"/>
                <w:sz w:val="20"/>
              </w:rPr>
              <w:t>
3. ҚР әділет органдарында тіркелген жалға беру шарты (көшірме).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сақтауға арналған қойма үй-жайларының</w:t>
            </w:r>
          </w:p>
          <w:p>
            <w:pPr>
              <w:spacing w:after="20"/>
              <w:ind w:left="20"/>
              <w:jc w:val="both"/>
            </w:pPr>
            <w:r>
              <w:rPr>
                <w:rFonts w:ascii="Times New Roman"/>
                <w:b w:val="false"/>
                <w:i w:val="false"/>
                <w:color w:val="000000"/>
                <w:sz w:val="20"/>
              </w:rPr>
              <w:t>
бар-жоғы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меншікте – </w:t>
            </w:r>
          </w:p>
          <w:p>
            <w:pPr>
              <w:spacing w:after="20"/>
              <w:ind w:left="20"/>
              <w:jc w:val="both"/>
            </w:pPr>
            <w:r>
              <w:rPr>
                <w:rFonts w:ascii="Times New Roman"/>
                <w:b w:val="false"/>
                <w:i w:val="false"/>
                <w:color w:val="000000"/>
                <w:sz w:val="20"/>
              </w:rPr>
              <w:t>
3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"Жылжымайтын мүлікке құқықтарды мемлекеттік тіркеу туралы" 2007 жылғы 26 шілдедегі Қазақстан Республикасының Заңының және "Мемлекеттік көрсетілетін қызметтер туралы" 2013 жылғы 15 сәуірдегі Қазақстан Республикасының Заңының талаптарына сәйкес белгіленген нысандағы жылжымайтын мүліктің жоқ (бар) екендігі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бар – </w:t>
            </w:r>
          </w:p>
          <w:p>
            <w:pPr>
              <w:spacing w:after="20"/>
              <w:ind w:left="20"/>
              <w:jc w:val="both"/>
            </w:pPr>
            <w:r>
              <w:rPr>
                <w:rFonts w:ascii="Times New Roman"/>
                <w:b w:val="false"/>
                <w:i w:val="false"/>
                <w:color w:val="000000"/>
                <w:sz w:val="20"/>
              </w:rPr>
              <w:t>
1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"Жылжымайтын мүлікке құқықтарды мемлекеттік тіркеу туралы" Қазақстан Республикасының 2007 жылғы 26 шілдедегі Заңының және "Мемлекеттік көрсетілетін қызметтер туралы" Қазақстан Республикасының 2013 жылғы 15 сәуірдегі Заңының талаптарына сәйкес белгіленген нысандағы жылжымайтын мүліктің жоқ (бар) екендігі туралы анықтама.</w:t>
            </w:r>
          </w:p>
          <w:p>
            <w:pPr>
              <w:spacing w:after="20"/>
              <w:ind w:left="20"/>
              <w:jc w:val="both"/>
            </w:pPr>
            <w:r>
              <w:rPr>
                <w:rFonts w:ascii="Times New Roman"/>
                <w:b w:val="false"/>
                <w:i w:val="false"/>
                <w:color w:val="000000"/>
                <w:sz w:val="20"/>
              </w:rPr>
              <w:t>
3. ҚР әділет органдарында тіркелген жалға беру шарты (көшірме).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Бөлімшелер орналасқан орындарда қоғамдық тамақтандыру объектісінің </w:t>
            </w:r>
          </w:p>
          <w:p>
            <w:pPr>
              <w:spacing w:after="20"/>
              <w:ind w:left="20"/>
              <w:jc w:val="both"/>
            </w:pPr>
            <w:r>
              <w:rPr>
                <w:rFonts w:ascii="Times New Roman"/>
                <w:b w:val="false"/>
                <w:i w:val="false"/>
                <w:color w:val="000000"/>
                <w:sz w:val="20"/>
              </w:rPr>
              <w:t>
бар-жоғы (ҚР ҰҚК Шекара қызметінің бөлімшелері үшін ғана қолданылады)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xml:space="preserve">
(0 балл)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(меншігінде бар - 3 балл;</w:t>
            </w:r>
          </w:p>
          <w:p>
            <w:pPr>
              <w:spacing w:after="20"/>
              <w:ind w:left="20"/>
              <w:jc w:val="both"/>
            </w:pPr>
            <w:r>
              <w:rPr>
                <w:rFonts w:ascii="Times New Roman"/>
                <w:b w:val="false"/>
                <w:i w:val="false"/>
                <w:color w:val="000000"/>
                <w:sz w:val="20"/>
              </w:rPr>
              <w:t>
 жалға алған - 1 балл)</w:t>
            </w:r>
          </w:p>
          <w:p>
            <w:pPr>
              <w:spacing w:after="20"/>
              <w:ind w:left="20"/>
              <w:jc w:val="both"/>
            </w:pPr>
            <w:r>
              <w:rPr>
                <w:rFonts w:ascii="Times New Roman"/>
                <w:b w:val="false"/>
                <w:i w:val="false"/>
                <w:color w:val="000000"/>
                <w:sz w:val="20"/>
              </w:rPr>
              <w:t>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Объектінің техникалық паспорты (көшірме).</w:t>
            </w:r>
          </w:p>
          <w:p>
            <w:pPr>
              <w:spacing w:after="20"/>
              <w:ind w:left="20"/>
              <w:jc w:val="both"/>
            </w:pPr>
            <w:r>
              <w:rPr>
                <w:rFonts w:ascii="Times New Roman"/>
                <w:b w:val="false"/>
                <w:i w:val="false"/>
                <w:color w:val="000000"/>
                <w:sz w:val="20"/>
              </w:rPr>
              <w:t>
2. "Жылжымайтын мүлікке құқықтарды мемлекеттік тіркеу туралы" Қазақстан Республикасының 2007 жылғы 26 шілдедегі Заңының және "Мемлекеттік көрсетілетін қызметтер туралы" Қазақстан Республикасының 2013 жылғы 15 сәуірдегі Заңының талаптарына сәйкес белгіленген нысандағы жылжымайтын мүліктің жоқ (бар) екендігі туралы анықтама.</w:t>
            </w:r>
          </w:p>
          <w:p>
            <w:pPr>
              <w:spacing w:after="20"/>
              <w:ind w:left="20"/>
              <w:jc w:val="both"/>
            </w:pPr>
            <w:r>
              <w:rPr>
                <w:rFonts w:ascii="Times New Roman"/>
                <w:b w:val="false"/>
                <w:i w:val="false"/>
                <w:color w:val="000000"/>
                <w:sz w:val="20"/>
              </w:rPr>
              <w:t>
3. ҚР әділет органдарында тіркелген жалға беру шарты (көшірме).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берушінің тиісті облыстың, республикалық маңызы бар қаланың, астананың аумағында, қызмет көрсету орны бойынша аумақтық әділет органында тіркелуінің </w:t>
            </w:r>
          </w:p>
          <w:p>
            <w:pPr>
              <w:spacing w:after="20"/>
              <w:ind w:left="20"/>
              <w:jc w:val="both"/>
            </w:pPr>
            <w:r>
              <w:rPr>
                <w:rFonts w:ascii="Times New Roman"/>
                <w:b w:val="false"/>
                <w:i w:val="false"/>
                <w:color w:val="000000"/>
                <w:sz w:val="20"/>
              </w:rPr>
              <w:t>
бар-жоғы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p>
            <w:pPr>
              <w:spacing w:after="20"/>
              <w:ind w:left="20"/>
              <w:jc w:val="both"/>
            </w:pPr>
            <w:r>
              <w:rPr>
                <w:rFonts w:ascii="Times New Roman"/>
                <w:b w:val="false"/>
                <w:i w:val="false"/>
                <w:color w:val="000000"/>
                <w:sz w:val="20"/>
              </w:rPr>
              <w:t>
(0 балл)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 тіркеу туралы куәлік және жеке куәліктің көшірмесі (жеке тұлға үшін). Бұл ретте, дара кәсіпкер ретінде тіркеудің бар болуы туралы ақпаратты тапсырыс беруші қажет болған жағдайда www.kgd.gov.kz сайтындағы "Электрондық сервис/салық төлеушілерді іздеу" қосымша парағынан алады.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қызметтерді көрсету нарығындағы жұмыс тәжірибесі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xml:space="preserve">
(0 балл)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w:t>
            </w:r>
          </w:p>
          <w:p>
            <w:pPr>
              <w:spacing w:after="20"/>
              <w:ind w:left="20"/>
              <w:jc w:val="both"/>
            </w:pPr>
            <w:r>
              <w:rPr>
                <w:rFonts w:ascii="Times New Roman"/>
                <w:b w:val="false"/>
                <w:i w:val="false"/>
                <w:color w:val="000000"/>
                <w:sz w:val="20"/>
              </w:rPr>
              <w:t>
(әрбір жұмыс істеген жылға 0,5 баллдан, бірақ 5 баллдан артық емес)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Көрсетілген қызметтер актісі (әрбір жыл үшін) (көшірме).</w:t>
            </w:r>
          </w:p>
          <w:p>
            <w:pPr>
              <w:spacing w:after="20"/>
              <w:ind w:left="20"/>
              <w:jc w:val="both"/>
            </w:pPr>
            <w:r>
              <w:rPr>
                <w:rFonts w:ascii="Times New Roman"/>
                <w:b w:val="false"/>
                <w:i w:val="false"/>
                <w:color w:val="000000"/>
                <w:sz w:val="20"/>
              </w:rPr>
              <w:t xml:space="preserve">
2. Шот-фактура (әрбір жыл үшін) (көшірме). </w:t>
            </w:r>
          </w:p>
        </w:tc>
      </w:tr>
    </w:tbl>
    <w:bookmarkStart w:name="z96" w:id="80"/>
    <w:p>
      <w:pPr>
        <w:spacing w:after="0"/>
        <w:ind w:left="0"/>
        <w:jc w:val="both"/>
      </w:pPr>
      <w:r>
        <w:rPr>
          <w:rFonts w:ascii="Times New Roman"/>
          <w:b w:val="false"/>
          <w:i w:val="false"/>
          <w:color w:val="000000"/>
          <w:sz w:val="28"/>
        </w:rPr>
        <w:t>
      Ескертпе</w:t>
      </w:r>
    </w:p>
    <w:bookmarkEnd w:id="80"/>
    <w:p>
      <w:pPr>
        <w:spacing w:after="0"/>
        <w:ind w:left="0"/>
        <w:jc w:val="both"/>
      </w:pPr>
      <w:r>
        <w:rPr>
          <w:rFonts w:ascii="Times New Roman"/>
          <w:b w:val="false"/>
          <w:i w:val="false"/>
          <w:color w:val="000000"/>
          <w:sz w:val="28"/>
        </w:rPr>
        <w:t>
      * Қызметтер көрсетілетін жер тиісті әкімшілік-аумақтық бірліктің (облыстың, республикалық маңызы бар қаланың және астананың) аумағы шегінде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