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fcaea" w14:textId="86fc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Таңбалануға жататын тауарлар тізбесін айқындау туралы</w:t>
      </w:r>
    </w:p>
    <w:p>
      <w:pPr>
        <w:spacing w:after="0"/>
        <w:ind w:left="0"/>
        <w:jc w:val="both"/>
      </w:pPr>
      <w:r>
        <w:rPr>
          <w:rFonts w:ascii="Times New Roman"/>
          <w:b w:val="false"/>
          <w:i w:val="false"/>
          <w:color w:val="000000"/>
          <w:sz w:val="28"/>
        </w:rPr>
        <w:t>Қазақстан Республикасы Үкіметінің 2020 жылғы 10 қыркүйектегі № 568 қаулысы.</w:t>
      </w:r>
    </w:p>
    <w:p>
      <w:pPr>
        <w:spacing w:after="0"/>
        <w:ind w:left="0"/>
        <w:jc w:val="both"/>
      </w:pPr>
      <w:bookmarkStart w:name="z1" w:id="0"/>
      <w:r>
        <w:rPr>
          <w:rFonts w:ascii="Times New Roman"/>
          <w:b w:val="false"/>
          <w:i w:val="false"/>
          <w:color w:val="000000"/>
          <w:sz w:val="28"/>
        </w:rPr>
        <w:t xml:space="preserve">
      "Сауда қызметін реттеу туралы" 2004 жылғы 12 сәуірдегі Қазақстан Республикасының Заңы 6-бабының </w:t>
      </w:r>
      <w:r>
        <w:rPr>
          <w:rFonts w:ascii="Times New Roman"/>
          <w:b w:val="false"/>
          <w:i w:val="false"/>
          <w:color w:val="000000"/>
          <w:sz w:val="28"/>
        </w:rPr>
        <w:t>11-1)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таңбалануға жататын тауарлар тізбесі айқындалсын.</w:t>
      </w:r>
    </w:p>
    <w:bookmarkEnd w:id="1"/>
    <w:bookmarkStart w:name="z3" w:id="2"/>
    <w:p>
      <w:pPr>
        <w:spacing w:after="0"/>
        <w:ind w:left="0"/>
        <w:jc w:val="both"/>
      </w:pPr>
      <w:r>
        <w:rPr>
          <w:rFonts w:ascii="Times New Roman"/>
          <w:b w:val="false"/>
          <w:i w:val="false"/>
          <w:color w:val="000000"/>
          <w:sz w:val="28"/>
        </w:rPr>
        <w:t>
      2. Осы қаулы алғаш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қыркүйектегі</w:t>
            </w:r>
            <w:r>
              <w:br/>
            </w:r>
            <w:r>
              <w:rPr>
                <w:rFonts w:ascii="Times New Roman"/>
                <w:b w:val="false"/>
                <w:i w:val="false"/>
                <w:color w:val="000000"/>
                <w:sz w:val="20"/>
              </w:rPr>
              <w:t>№ 568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Таңбалануға жататын тауарлардың тізбесі</w:t>
      </w:r>
    </w:p>
    <w:bookmarkEnd w:id="3"/>
    <w:p>
      <w:pPr>
        <w:spacing w:after="0"/>
        <w:ind w:left="0"/>
        <w:jc w:val="both"/>
      </w:pPr>
      <w:r>
        <w:rPr>
          <w:rFonts w:ascii="Times New Roman"/>
          <w:b w:val="false"/>
          <w:i w:val="false"/>
          <w:color w:val="ff0000"/>
          <w:sz w:val="28"/>
        </w:rPr>
        <w:t xml:space="preserve">
      Ескерту. Қосымша жаңа редакцияда - ҚР Үкіметінің 21.10.2023 </w:t>
      </w:r>
      <w:r>
        <w:rPr>
          <w:rFonts w:ascii="Times New Roman"/>
          <w:b w:val="false"/>
          <w:i w:val="false"/>
          <w:color w:val="ff0000"/>
          <w:sz w:val="28"/>
        </w:rPr>
        <w:t>№ 931</w:t>
      </w:r>
      <w:r>
        <w:rPr>
          <w:rFonts w:ascii="Times New Roman"/>
          <w:b w:val="false"/>
          <w:i w:val="false"/>
          <w:color w:val="ff0000"/>
          <w:sz w:val="28"/>
        </w:rPr>
        <w:t xml:space="preserve"> қаулысымен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Еуразиялық экономикалық одақтың сыртқы экономикалық қызметі тауар номенклатурасының (бұдан әрі – ЕАЭО СЭҚ ТН)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Енгізілген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2402209000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темекі бар өзге де сигареталар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қазан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 дайындалған өзге де темекі және өнеркәсіптік темекі алмастырғыштар; "гомогендендірілген" немесе "қалпына келтірілген" темекі; темекі сығындылары мен эссенциялар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2402201000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темекі бар сигареталар, сигаралар, ұштары кесілген сигаралар, сигариллалар және темекіден немесе оны алмастырғыштардан жасалған, құрамында қалампыр бар сигареталар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2402900000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сигаралар, ұштары кесілген сигаралар, темекіден немесе оны алмастырғыштардан жасалған сигариллалар мен сигареталар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ұштары кесілген сигареталар, сигаралар және құрамында темекі бар сигариллалар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3824999208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20°C температурада сұйық болатын, басқа жерде аталмаған немесе қосылмаған, негізінен органикалық қосылыстардан тұратын өзге де химиялық өнімдер немесе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темекі, қалпына келтірілген темекі, никотин немесе темекі немесе никотин алмастырғыш бар жанғызбай деммен жұтуға арналған өнім; құрамында никотин бар және адам ағзасына никотиннің түсуіне арналған өзге де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ұлтаны мен үсті резеңкеден немесе пластмассадан жасалған су өткізбейтін, үсті табанға жіппен де, түйреуішпен де, шегемен де, бұрандамен де, тойтармамен де, қандай да бір ұқсас тәсілмен бекітілмейтін және біріктірілмейтін аяқ киім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қараша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ұлтаны мен үсті резеңкеден немесе пластмассадан жасалған өзге де аяқ киім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ұлтаны резеңкеден, пластмассадан, табиғи немесе құрақ теріден жасалған, ал үсті табиғи былғарыдан жасалған аяқ киім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ұлтаны резеңкеден, пластмассадан, табиғи немесе құрақ теріден жасалған, ал үсті табиғи былғарыдан жасалған аяқ киім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аяқ киім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және өзге де қан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және өзге де қан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дәрілік нысандар түрінде немесе бөлшек саудаға арналып нысандарға немесе орамдарға өлшеп оралған иммунологиялық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профилактикалық немесе диагностикалық мақсаттарда пайдалану үшін дайындалған жануарлардың қаны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немесе профилактикалық мақсаттарда пайдалануға арналған аралас немесе аралас емес өнімдерден тұратын, дозаланған дәрілік нысандар түрінде (трансдермалдық жүйелер нысанындағы дәрілік заттарды қоса алғанда) немесе бөлшек саудаға арналып қалыптарға немесе орамдарға өлшеп оралған, құрамында антибиотиктер бар өзге де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немесе профилактикалық мақсаттарда пайдалануға арналған аралас немесе аралас емес өнімдерден тұратын, дозаланған дәрілік нысандар түрінде өлшеп оралған (трансдермалдық жүйелер нысанындағы дәрілік заттарды қоса алғанда) өзге де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немесе профилактикалық мақсаттарда пайдалануға арналған аралас немесе аралас емес өнімдерден тұратын, дозаланған дәрілік нысандар түрінде өлшеп оралған (трансдермалдық жүйелер нысанындағы дәрілік заттарды қоса алғанда) өзге де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немесе профилактикалық мақсаттарда пайдалануға арналған аралас немесе аралас емес өнімдерден тұратын, дозаланған дәрілік нысандар түрінде өлшеп оралған (трансдермалдық жүйелер нысанындағы дәрілік заттарды қоса алғанда) өзге де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немесе профилактикалық мақсаттарда пайдалануға арналған аралас немесе аралас емес өнімдерден тұратын, дозаланған дәрілік нысандар түрінде өлшеп оралған (трансдермалдық жүйелер нысанындағы дәрілік заттарды қоса алғанда) өзге де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ауыруынан пастилкалар мен жөтелге қарсы таблеткалар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пайдалануға арналған 2106 тауар позициясының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2208 90-дан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тұндырмалары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3002-ден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емдік, профилактикалық немесе диагностикалық мақсаттарда пайдалану үшін дайындалған жануарлардың қаны; иммундық сарысулар, модификацияланған немесе модификацияланбаған, оның ішінде биотехнология әдістерімен алынған өзге де қан фракциялары және иммунологиялық өнімдер; вакциналар, токсиндер, микроорганизмдердің дақылдары (ашытқыдан басқа) және ұқсас өнімдер; модификацияланған немесе модификацияланбаған жасушалық дақылдар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 үшін аралас немесе араласпаған өнімдерден тұратын, дозаланған дәрілік нысандар (трансдермалдық жүйелер нысанындағы дәрілік заттарды қоса алғанда) түрінде немесе бөлшек саудада сатуға арналған нысандарға немесе қаптамаларға оралған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тексерулерге арналған контрастты препараттар; науқастарға енгізуге арналған диагностикалық реагенттер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2937 тауар позициясының өзге де қосылыстары немесе спермицидтер негізіндегі химиялық контрацептивтік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3006 70 000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хирургиялық операцияларда немесе физикалық зерттеулерде дене бөліктерін майлауыш ретінде немесе дене мен медициналық құралдар арасындағы байланыстырушы агент ретінде қолдануға арналған гель түріндегі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cулы дистилляттар немесе эфир майларының сулы ерітінділері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3304, 3305, 3306, 3307-ден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пайдалауға арналған 3304-3307 тауар позициясының препараттары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немесе құрамында дәрілік қоспалар бар 3401 тауар позициясының басқа да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айналымында 80% немесе одан көп денатуратталмаған этил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3802100000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bl>
    <w:bookmarkStart w:name="z6" w:id="4"/>
    <w:p>
      <w:pPr>
        <w:spacing w:after="0"/>
        <w:ind w:left="0"/>
        <w:jc w:val="both"/>
      </w:pPr>
      <w:r>
        <w:rPr>
          <w:rFonts w:ascii="Times New Roman"/>
          <w:b w:val="false"/>
          <w:i w:val="false"/>
          <w:color w:val="000000"/>
          <w:sz w:val="28"/>
        </w:rPr>
        <w:t>
      Ескертпе:</w:t>
      </w:r>
    </w:p>
    <w:bookmarkEnd w:id="4"/>
    <w:p>
      <w:pPr>
        <w:spacing w:after="0"/>
        <w:ind w:left="0"/>
        <w:jc w:val="both"/>
      </w:pPr>
      <w:r>
        <w:rPr>
          <w:rFonts w:ascii="Times New Roman"/>
          <w:b w:val="false"/>
          <w:i w:val="false"/>
          <w:color w:val="000000"/>
          <w:sz w:val="28"/>
        </w:rPr>
        <w:t>
      * 2020 жылғы 1 қазаннан бастап – өндірушілер мен ішкі сауда субъектілері үшін көтерме сауданы жүзеге асыратын ішкі сауда субъектілерін қоспағанда, бөлшек өткізу кезінде таңбаланған тауарларды міндетті түрде айналымнан шығара отырып. 2021 жылғы 1 қаңтардан бастап – тауарлар айналымының барлық қатысушылары үшін таңбаланған тауарлардың қадағалануы туралы құжаттардың міндетті үзіндісімен;</w:t>
      </w:r>
    </w:p>
    <w:p>
      <w:pPr>
        <w:spacing w:after="0"/>
        <w:ind w:left="0"/>
        <w:jc w:val="both"/>
      </w:pPr>
      <w:r>
        <w:rPr>
          <w:rFonts w:ascii="Times New Roman"/>
          <w:b w:val="false"/>
          <w:i w:val="false"/>
          <w:color w:val="000000"/>
          <w:sz w:val="28"/>
        </w:rPr>
        <w:t>
      ** 2021 жылғы 1 қарашадан бастап – көтерме сауданы жүзеге асыратын ішкі сауда субъектілерін қоспағанда, бөлшек өткізу кезінде таңбаланған тауарларды айналымнан міндетті түрде шығара отырып, Қазақстан Республикасына әкелінген немесе Қазақстан Республикасының аумағында өндірілген аяқ киім тауарларына қатысты міндетті таңбалау;</w:t>
      </w:r>
    </w:p>
    <w:p>
      <w:pPr>
        <w:spacing w:after="0"/>
        <w:ind w:left="0"/>
        <w:jc w:val="both"/>
      </w:pPr>
      <w:r>
        <w:rPr>
          <w:rFonts w:ascii="Times New Roman"/>
          <w:b w:val="false"/>
          <w:i w:val="false"/>
          <w:color w:val="000000"/>
          <w:sz w:val="28"/>
        </w:rPr>
        <w:t>
      *** 2024 жылғы 1 шілдеден бастап – ветеринарияда қолданылатын дәрілік заттар мен вакциналарды қоспағанда, дозаланған дәрілік нысандар түрінде (трансдермалдық жүйелер нысанындағы дәрілік заттарды қоса алғанда) немесе бөлшек саудаға арналған қалыптарға немесе орамдарға өлшеп оралған Қазақстан Республикасына әкелінген және (немесе) Қазақстан Республикасының аумағында өндірілген дәрілік заттарға қатысты міндетті таңбалау;</w:t>
      </w:r>
    </w:p>
    <w:p>
      <w:pPr>
        <w:spacing w:after="0"/>
        <w:ind w:left="0"/>
        <w:jc w:val="both"/>
      </w:pPr>
      <w:r>
        <w:rPr>
          <w:rFonts w:ascii="Times New Roman"/>
          <w:b w:val="false"/>
          <w:i w:val="false"/>
          <w:color w:val="000000"/>
          <w:sz w:val="28"/>
        </w:rPr>
        <w:t>
      **** 2022 жылғы 1 шілдеден бастап өндірілген дәрілік заттар: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Саудадағы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актовегин®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 шыны құтыда 50 таблеткадан 200 мг. Құты картон қорапта болады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эпросартан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теветен®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мг/мл инъекцияға арналған 1 мл 7 ерітінді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рекормон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2000 МЕ/0,3 мл ерітінді 6 шприц-тюбикте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100 мкг/мл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рецакадротил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желатин капсулалар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рецакадротил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суспензия дайындауға арналған түйіршіктер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рецакадротил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суспензия дайындауға арналған түйіршіктер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зипрекса®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форстео®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250 мкг/мл ерітінді, 2,4 мл картриджде 1 шприц-қалам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иматиниб-адамед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иматиниб-адамед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5 мг және 10 мг капсулалар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5 мг және 10 мг капсулалар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капсулалар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 мг/мл, 10 мл,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 мг/мл, 10 мл, 2-өлшеп-орау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эптаког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көктамырға енгізу үшін ерітінді дайындауға арналған лиофилизат (инъекцияға арналған су), 1,2 мг,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эптаког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көктамырға енгізу үшін ерітінді дайындауға арналған лиофилизат (инъекцияға арналған су), 2,4 мг,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25 мг/мл, 4 мл,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25 мг/мл, 16 мл,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жиынтығында еріткіш – инъекцияға арналған бактериостатикалық су бар, 440 мг,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ревекард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көктамырға инфузия үшін ерітінді дайындауға арналған лиофилизиатталған ұнтақ, жиынтығында еріткіш – инъекцияға арналған су бар, 50 мг,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интербетин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жиынтығында еріткіш бар лиофилизат, 0,3 мг (9,6 млн, МЕ), 5-өлшеп-орау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ерітінді,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ерітінді, 200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ерітінді, 250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ерітінді, 400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ерітінді, 500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 ерітінді, 200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 ерітінді, 400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200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250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400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500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0,2 % ерітінді,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лиофилизат, 200 мг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лиофилизат, 100 мг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 20 мг/мл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 80 мг/4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 бар инфузияға арналған ерітінді дайындауға арналған концентрат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мг/2мл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мг/0,75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мг/1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мг/1,5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100 мг/16,7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60 мг/10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30 мг/5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300 мг/50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100 мг лиофилизат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500 мг лиофилизат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50 мг/2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150 мг/15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көктамырға енгізу үшін ерітінді дайындауға арналған лиофилизат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 мг/5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50 мг/25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20 мг/20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50 мг/50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 мг/1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50 мг/50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заледрон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 -келун-казфарм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4 мг/5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3004490009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солфран®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нормотанс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нормотанс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ламиас®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виракар®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