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a5739" w14:textId="7da5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мәселелері" туралы Қазақстан Республикасы Үкіметінің 2014 жылғы 24 қыркүйектегі № 1011 қаулысына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Үкіметінің 2020 жылғы 15 қыркүйектегі № 582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"Қазақстан Республикасы Ұлттық экономика министрлігінің мәселелері" туралы Қазақстан Республикасы Үкіметінің 2014 жылғы 24 қыркүйектегі № 1011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2014 ж., № 59-60, 555-құжат)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 Ұлттық экономика министрлігі туралы </w:t>
      </w:r>
      <w:r>
        <w:rPr>
          <w:rFonts w:ascii="Times New Roman"/>
          <w:b w:val="false"/>
          <w:i w:val="false"/>
          <w:color w:val="000000"/>
          <w:sz w:val="28"/>
        </w:rPr>
        <w:t>ереже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16-тармақта</w:t>
      </w:r>
      <w:r>
        <w:rPr>
          <w:rFonts w:ascii="Times New Roman"/>
          <w:b w:val="false"/>
          <w:i w:val="false"/>
          <w:color w:val="000000"/>
          <w:sz w:val="28"/>
        </w:rPr>
        <w:t>:</w:t>
      </w:r>
    </w:p>
    <w:bookmarkStart w:name="z5" w:id="3"/>
    <w:p>
      <w:pPr>
        <w:spacing w:after="0"/>
        <w:ind w:left="0"/>
        <w:jc w:val="both"/>
      </w:pPr>
      <w:r>
        <w:rPr>
          <w:rFonts w:ascii="Times New Roman"/>
          <w:b w:val="false"/>
          <w:i w:val="false"/>
          <w:color w:val="000000"/>
          <w:sz w:val="28"/>
        </w:rPr>
        <w:t>
      орталық аппараттың функцияларында:</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53-тармақша</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"53) байланысты гранттарды тартуға арналған өтінімдер тізбесін қалыптастыру және оларды бағалау нәтижелеріне негізделген байланысты гранттарды пайдалану туралы жиынтық есепті бюджетті атқару жөніндегі орталық уәкілетті органға ұсыну;";</w:t>
      </w:r>
    </w:p>
    <w:bookmarkEnd w:id="4"/>
    <w:bookmarkStart w:name="z8" w:id="5"/>
    <w:p>
      <w:pPr>
        <w:spacing w:after="0"/>
        <w:ind w:left="0"/>
        <w:jc w:val="both"/>
      </w:pPr>
      <w:r>
        <w:rPr>
          <w:rFonts w:ascii="Times New Roman"/>
          <w:b w:val="false"/>
          <w:i w:val="false"/>
          <w:color w:val="000000"/>
          <w:sz w:val="28"/>
        </w:rPr>
        <w:t>
      мынадай мазмұндағы 53-1) тармақшамен толықтырылсын:</w:t>
      </w:r>
    </w:p>
    <w:bookmarkEnd w:id="5"/>
    <w:bookmarkStart w:name="z9" w:id="6"/>
    <w:p>
      <w:pPr>
        <w:spacing w:after="0"/>
        <w:ind w:left="0"/>
        <w:jc w:val="both"/>
      </w:pPr>
      <w:r>
        <w:rPr>
          <w:rFonts w:ascii="Times New Roman"/>
          <w:b w:val="false"/>
          <w:i w:val="false"/>
          <w:color w:val="000000"/>
          <w:sz w:val="28"/>
        </w:rPr>
        <w:t>
      "53-1) байланысты гранттарды тартуға арналған өтінімдер тізбесін бекіту;";</w:t>
      </w:r>
    </w:p>
    <w:bookmarkEnd w:id="6"/>
    <w:bookmarkStart w:name="z10" w:id="7"/>
    <w:p>
      <w:pPr>
        <w:spacing w:after="0"/>
        <w:ind w:left="0"/>
        <w:jc w:val="both"/>
      </w:pPr>
      <w:r>
        <w:rPr>
          <w:rFonts w:ascii="Times New Roman"/>
          <w:b w:val="false"/>
          <w:i w:val="false"/>
          <w:color w:val="000000"/>
          <w:sz w:val="28"/>
        </w:rPr>
        <w:t>
      мынадай мазмұндағы 59-9), 59-10), 59-11) және 59-12) тармақшалармен толықтырылсын:</w:t>
      </w:r>
    </w:p>
    <w:bookmarkEnd w:id="7"/>
    <w:bookmarkStart w:name="z11" w:id="8"/>
    <w:p>
      <w:pPr>
        <w:spacing w:after="0"/>
        <w:ind w:left="0"/>
        <w:jc w:val="both"/>
      </w:pPr>
      <w:r>
        <w:rPr>
          <w:rFonts w:ascii="Times New Roman"/>
          <w:b w:val="false"/>
          <w:i w:val="false"/>
          <w:color w:val="000000"/>
          <w:sz w:val="28"/>
        </w:rPr>
        <w:t>
      "59-9) инженерлік желілерге қосуға арналған техникалық шарттардың үлгілік нысандарын бекіту;</w:t>
      </w:r>
    </w:p>
    <w:bookmarkEnd w:id="8"/>
    <w:bookmarkStart w:name="z12" w:id="9"/>
    <w:p>
      <w:pPr>
        <w:spacing w:after="0"/>
        <w:ind w:left="0"/>
        <w:jc w:val="both"/>
      </w:pPr>
      <w:r>
        <w:rPr>
          <w:rFonts w:ascii="Times New Roman"/>
          <w:b w:val="false"/>
          <w:i w:val="false"/>
          <w:color w:val="000000"/>
          <w:sz w:val="28"/>
        </w:rPr>
        <w:t>
      59-10) табиғи монополиялар субъектілері қызметкерлерінің нақты іс-қимылдар тәртібімен қызметтер көрсетуінің үлгілік регламенттерін бекіту;</w:t>
      </w:r>
    </w:p>
    <w:bookmarkEnd w:id="9"/>
    <w:bookmarkStart w:name="z13" w:id="10"/>
    <w:p>
      <w:pPr>
        <w:spacing w:after="0"/>
        <w:ind w:left="0"/>
        <w:jc w:val="both"/>
      </w:pPr>
      <w:r>
        <w:rPr>
          <w:rFonts w:ascii="Times New Roman"/>
          <w:b w:val="false"/>
          <w:i w:val="false"/>
          <w:color w:val="000000"/>
          <w:sz w:val="28"/>
        </w:rPr>
        <w:t>
      59-11)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қағидаларын бекіту;</w:t>
      </w:r>
    </w:p>
    <w:bookmarkEnd w:id="10"/>
    <w:bookmarkStart w:name="z14" w:id="11"/>
    <w:p>
      <w:pPr>
        <w:spacing w:after="0"/>
        <w:ind w:left="0"/>
        <w:jc w:val="both"/>
      </w:pPr>
      <w:r>
        <w:rPr>
          <w:rFonts w:ascii="Times New Roman"/>
          <w:b w:val="false"/>
          <w:i w:val="false"/>
          <w:color w:val="000000"/>
          <w:sz w:val="28"/>
        </w:rPr>
        <w:t>
      59-12) Қазақстан Республикасының бәсекелестікті қорғау саласындағы заңнамасының бұзылу белгілерін анықтау және монополияға қарсы ден қою шараларын қабылдау мақсатында тауар нарықтарында бағаларға мониторинг жүргізу тәртібін бекіту;";</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259-1) тармақша</w:t>
      </w:r>
      <w:r>
        <w:rPr>
          <w:rFonts w:ascii="Times New Roman"/>
          <w:b w:val="false"/>
          <w:i w:val="false"/>
          <w:color w:val="000000"/>
          <w:sz w:val="28"/>
        </w:rPr>
        <w:t xml:space="preserve"> мынадай редакцияда жазылсын:</w:t>
      </w:r>
    </w:p>
    <w:bookmarkStart w:name="z16" w:id="12"/>
    <w:p>
      <w:pPr>
        <w:spacing w:after="0"/>
        <w:ind w:left="0"/>
        <w:jc w:val="both"/>
      </w:pPr>
      <w:r>
        <w:rPr>
          <w:rFonts w:ascii="Times New Roman"/>
          <w:b w:val="false"/>
          <w:i w:val="false"/>
          <w:color w:val="000000"/>
          <w:sz w:val="28"/>
        </w:rPr>
        <w:t>
      "259-1) жыл сайын, есепті жылдан кейінгі жылдың 5 қаңтарынан кешіктірмей, Қазақстан Республикасының Үкіметіне мемлекеттік кәсіпорындарды, акцияларының (жарғылық капиталға қатысу үлестерiнiң) елу пайыздан астамы мемлекетке тиесілі заңды тұлғаларды және олармен үлестес заңды тұлғаларды бәсекелестік ортаға беру жөніндегі ұсыныстарды және мемлекеттік кәсіпорындар, акцияларының (жарғылық капиталға қатысу үлестерiнiң) елу пайыздан астамы мемлекетке тиесілі заңды тұлғалар және олармен үлестес заңды тұлғалар жүзеге асыратын қызмет түрлерінің тізбесін жаңартып отыру жөнінде ұсыныстарды жіберу;";</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17-тармақта</w:t>
      </w:r>
      <w:r>
        <w:rPr>
          <w:rFonts w:ascii="Times New Roman"/>
          <w:b w:val="false"/>
          <w:i w:val="false"/>
          <w:color w:val="000000"/>
          <w:sz w:val="28"/>
        </w:rPr>
        <w:t>:</w:t>
      </w:r>
    </w:p>
    <w:bookmarkStart w:name="z18" w:id="13"/>
    <w:p>
      <w:pPr>
        <w:spacing w:after="0"/>
        <w:ind w:left="0"/>
        <w:jc w:val="both"/>
      </w:pPr>
      <w:r>
        <w:rPr>
          <w:rFonts w:ascii="Times New Roman"/>
          <w:b w:val="false"/>
          <w:i w:val="false"/>
          <w:color w:val="000000"/>
          <w:sz w:val="28"/>
        </w:rPr>
        <w:t>
      ведомстволардың функциялары:</w:t>
      </w:r>
    </w:p>
    <w:bookmarkEnd w:id="13"/>
    <w:bookmarkStart w:name="z19" w:id="14"/>
    <w:p>
      <w:pPr>
        <w:spacing w:after="0"/>
        <w:ind w:left="0"/>
        <w:jc w:val="both"/>
      </w:pPr>
      <w:r>
        <w:rPr>
          <w:rFonts w:ascii="Times New Roman"/>
          <w:b w:val="false"/>
          <w:i w:val="false"/>
          <w:color w:val="000000"/>
          <w:sz w:val="28"/>
        </w:rPr>
        <w:t>
      мынадай мазмұндағы 1-37), 1-38), 1-39), 1-40), 81-15) және 81-16) тармақшалармен толықтырылсын:</w:t>
      </w:r>
    </w:p>
    <w:bookmarkEnd w:id="14"/>
    <w:bookmarkStart w:name="z20" w:id="15"/>
    <w:p>
      <w:pPr>
        <w:spacing w:after="0"/>
        <w:ind w:left="0"/>
        <w:jc w:val="both"/>
      </w:pPr>
      <w:r>
        <w:rPr>
          <w:rFonts w:ascii="Times New Roman"/>
          <w:b w:val="false"/>
          <w:i w:val="false"/>
          <w:color w:val="000000"/>
          <w:sz w:val="28"/>
        </w:rPr>
        <w:t>
      "1-37) инженерлік желілерге қосылуға арналған техникалық шарттардың үлгілік нысандарын әзірлеу;</w:t>
      </w:r>
    </w:p>
    <w:bookmarkEnd w:id="15"/>
    <w:bookmarkStart w:name="z21" w:id="16"/>
    <w:p>
      <w:pPr>
        <w:spacing w:after="0"/>
        <w:ind w:left="0"/>
        <w:jc w:val="both"/>
      </w:pPr>
      <w:r>
        <w:rPr>
          <w:rFonts w:ascii="Times New Roman"/>
          <w:b w:val="false"/>
          <w:i w:val="false"/>
          <w:color w:val="000000"/>
          <w:sz w:val="28"/>
        </w:rPr>
        <w:t>
      1-38) табиғи монополиялар субъектілері қызметкерлерінің нақты іс-қимылдар тәртібімен қызметтер көрсетуінің үлгілік регламенттерін әзірлеу;</w:t>
      </w:r>
    </w:p>
    <w:bookmarkEnd w:id="16"/>
    <w:bookmarkStart w:name="z22" w:id="17"/>
    <w:p>
      <w:pPr>
        <w:spacing w:after="0"/>
        <w:ind w:left="0"/>
        <w:jc w:val="both"/>
      </w:pPr>
      <w:r>
        <w:rPr>
          <w:rFonts w:ascii="Times New Roman"/>
          <w:b w:val="false"/>
          <w:i w:val="false"/>
          <w:color w:val="000000"/>
          <w:sz w:val="28"/>
        </w:rPr>
        <w:t>
      1-39) кәсіпкерлік субъектілерінің белгіленген қуаты 200 кВт-қа дейінгі электр қондырғыларын энергия беруші ұйымдардың электр желілеріне технологиялық қосуға арналған шығындарды айқындау қағидаларын әзірлеу;</w:t>
      </w:r>
    </w:p>
    <w:bookmarkEnd w:id="17"/>
    <w:bookmarkStart w:name="z23" w:id="18"/>
    <w:p>
      <w:pPr>
        <w:spacing w:after="0"/>
        <w:ind w:left="0"/>
        <w:jc w:val="both"/>
      </w:pPr>
      <w:r>
        <w:rPr>
          <w:rFonts w:ascii="Times New Roman"/>
          <w:b w:val="false"/>
          <w:i w:val="false"/>
          <w:color w:val="000000"/>
          <w:sz w:val="28"/>
        </w:rPr>
        <w:t>
      1-40) қызметтер көрсету регламенттерін үлгілік регламентке сәйкестігі тұрғысынан келісу;";</w:t>
      </w:r>
    </w:p>
    <w:bookmarkEnd w:id="18"/>
    <w:bookmarkStart w:name="z24" w:id="19"/>
    <w:p>
      <w:pPr>
        <w:spacing w:after="0"/>
        <w:ind w:left="0"/>
        <w:jc w:val="both"/>
      </w:pPr>
      <w:r>
        <w:rPr>
          <w:rFonts w:ascii="Times New Roman"/>
          <w:b w:val="false"/>
          <w:i w:val="false"/>
          <w:color w:val="000000"/>
          <w:sz w:val="28"/>
        </w:rPr>
        <w:t>
      мынадай мазмұндағы 81-15) және 81-16) тармақшалармен толықтырылсын:</w:t>
      </w:r>
    </w:p>
    <w:bookmarkEnd w:id="19"/>
    <w:bookmarkStart w:name="z25" w:id="20"/>
    <w:p>
      <w:pPr>
        <w:spacing w:after="0"/>
        <w:ind w:left="0"/>
        <w:jc w:val="both"/>
      </w:pPr>
      <w:r>
        <w:rPr>
          <w:rFonts w:ascii="Times New Roman"/>
          <w:b w:val="false"/>
          <w:i w:val="false"/>
          <w:color w:val="000000"/>
          <w:sz w:val="28"/>
        </w:rPr>
        <w:t>
      "81-15) Қазақстан Республикасының бәсекелестікті қорғау саласындағы заңнамасының бұзылу белгілерін анықтау және монополияға қарсы ден қою шараларын қабылдау мақсатында тауар нарықтарында бағаларға мониторинг жүргізу тәртібін әзірлеу;</w:t>
      </w:r>
    </w:p>
    <w:bookmarkEnd w:id="20"/>
    <w:bookmarkStart w:name="z26" w:id="21"/>
    <w:p>
      <w:pPr>
        <w:spacing w:after="0"/>
        <w:ind w:left="0"/>
        <w:jc w:val="both"/>
      </w:pPr>
      <w:r>
        <w:rPr>
          <w:rFonts w:ascii="Times New Roman"/>
          <w:b w:val="false"/>
          <w:i w:val="false"/>
          <w:color w:val="000000"/>
          <w:sz w:val="28"/>
        </w:rPr>
        <w:t>
      81-16) Қазақстан Республикасының бәсекелестікті қорғау саласындағы заңнамасының бұзылу белгілерін анықтау және монополияға қарсы ден қою шараларын қабылдау мақсатында тауар нарықтарында бағаларға мониторинг жүргізуді жүзеге асыру;".</w:t>
      </w:r>
    </w:p>
    <w:bookmarkEnd w:id="21"/>
    <w:bookmarkStart w:name="z27" w:id="22"/>
    <w:p>
      <w:pPr>
        <w:spacing w:after="0"/>
        <w:ind w:left="0"/>
        <w:jc w:val="both"/>
      </w:pPr>
      <w:r>
        <w:rPr>
          <w:rFonts w:ascii="Times New Roman"/>
          <w:b w:val="false"/>
          <w:i w:val="false"/>
          <w:color w:val="000000"/>
          <w:sz w:val="28"/>
        </w:rPr>
        <w:t>
      2. Осы қаулы қол қойылған күнінен бастап қолданысқа енгізіледі.</w:t>
      </w:r>
    </w:p>
    <w:bookmarkEnd w:id="2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Премьер-Министрі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