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0e24f" w14:textId="b50e2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Ұлттық қауіпсіздік комитетінің "Мемлекеттік техникалық қызмет" шаруашылық жүргізу құқығындағы республикалық мемлекеттік кәсіпорнын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1 қазандағы № 630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Республикасының Заңы 11-бабының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Ұлттық қауіпсіздік комитетінің "Мемлекеттік техникалық қызмет" шаруашылық жүргізу құқығындағы республикалық мемлекеттік кәсіпорны жарғылық капиталына мемлекет жүз пайыз қатысатын "Мемлекеттік техникалық қызмет" акционерлік қоғамы (бұдан әрі – қоғам) етіп қайта құру жолымен қайта ұйымдастырылсын.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Қоғам қызметінің негізгі нысанасы ақпараттандыру және ақпараттық қауіпсіздікті қамтамасыз ету саласындағы қызмет болып анықталсын.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Қаржы министрлігінің Мемлекеттік мүлік және жекешелендіру комитеті Қазақстан Республикасы Ұлттық қауіпсіздік комитетімен (келісу бойынша) бірлесіп, заңнамада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қоғамның жарғысын бекітуді;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қоғамды "Азаматтарға арналған үкімет" мемлекеттік корпорациясы" коммерциялық емес акционерлік қоғамында мемлекеттік тіркеуді;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қоғам акцияларының мемлекеттік пакетін иелену және пайдалану құқығын Қазақстан Республикасының Ұлттық қауіпсіздік комитетіне беруді;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өзге де шараларды қабылдауды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630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 мен толықтырулар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"Нұр-Сұлтан қаласы" деген бөлім мынадай мазмұндағы реттік нөмірі 21-196-жолмен толықтырылсын: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"21-196. "Мемлекеттік техникалық қызмет" акционерлік қоғамы".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Ұлттық қауіпсіздік комитетіне" деген бөлім мынадай мазмұндағы реттік нөмірі 242-3-жолмен толықтырылсын: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"242-3 "Мемлекеттік техникалық қызмет" АҚ".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- ҚР Үкіметінің 17.05.2022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"Ақпараттық қауіпсіздік оқыс оқиғаларына ден қоюдың дағдарысқа қарсы ұлттық жоспарын бекіту туралы" Қазақстан Республикасы Үкіметінің 2018 жылғы 9 тамыздағы № 488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2018 ж., № 49, 249-құжат):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Ақпараттық қауіпсіздік оқыс оқиғаларына ден қоюдың дағдарысқа қарсы ұлттық 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ақпараттық қауіпсіздіктің ұлттық үйлестіру орталығы (бұдан әрі – АҚҰҮО) – "Мемлекеттік техникалық қызмет" акционерлік қоғамының құрылымдық бөлімшесі";".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