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ae1a7" w14:textId="19ae1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жылғы 22 желтоқсандағы Қазақстан Республикасының Үкіметі мен Ресей Федерациясының Үкіметі арасындағы "Байқоңыр" ғарыш айлағында "Бәйтерек" ғарыш зымыран кешенiн құру туралы келісімге өзгерістер мен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2020 жылғы 22 қазандағы № 694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2004 жылғы 22 желтоқсандағы Қазақстан Республикасының Үкіметі мен Ресей Федерациясының Үкіметі арасындағы "Байқоңыр" ғарыш айлағында "Бәйтерек" ғарыш зымыран кешенін құру туралы келісімге өзгерістер мен толықтырулар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Цифрлық даму, инновациялар және аэроғарыш өнеркәсібі министрі Мусин Бағдат Батырбекұлына 2004 жылғы 22 желтоқсандағы Қазақстан Республикасының Үкіметі мен Ресей Федерациясының Үкіметі арасындағы "Байқоңыр" ғарыш айлағында "Бәйтерек" ғарыш зымыран кешенін құру туралы келісімге өзгерістер мен толықтырулар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22 қазандағы</w:t>
            </w:r>
            <w:r>
              <w:br/>
            </w:r>
            <w:r>
              <w:rPr>
                <w:rFonts w:ascii="Times New Roman"/>
                <w:b w:val="false"/>
                <w:i w:val="false"/>
                <w:color w:val="000000"/>
                <w:sz w:val="20"/>
              </w:rPr>
              <w:t>№ 694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2004 жылғы 22 желтоқсандағы Қазақстан Республикасының Үкіметі мен Ресей Федерациясының Үкіметі арасындағы "Байқоңыр" ғарыш айлағында "Бәйтерек" ғарыш зымыран кешенiн құру туралы келісімге өзгерістер мен толықтырулар енгізу туралы  хаттама</w:t>
      </w:r>
    </w:p>
    <w:bookmarkEnd w:id="4"/>
    <w:bookmarkStart w:name="z7"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p>
    <w:bookmarkEnd w:id="5"/>
    <w:bookmarkStart w:name="z8" w:id="6"/>
    <w:p>
      <w:pPr>
        <w:spacing w:after="0"/>
        <w:ind w:left="0"/>
        <w:jc w:val="both"/>
      </w:pPr>
      <w:r>
        <w:rPr>
          <w:rFonts w:ascii="Times New Roman"/>
          <w:b w:val="false"/>
          <w:i w:val="false"/>
          <w:color w:val="000000"/>
          <w:sz w:val="28"/>
        </w:rPr>
        <w:t>
      2004 жылғы 22 желтоқсандағы Қазақстан Республикасының Үкіметі мен Ресей Федерациясының Үкіметі арасындағы "Байқоңыр" ғарыш айлағында "Бәйтерек" ғарыш зымыран кешенін құру туралы келісімнің (бұдан әрі – Келісім) 20-бабын басшылыққа ала отырып,</w:t>
      </w:r>
    </w:p>
    <w:bookmarkEnd w:id="6"/>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10" w:id="7"/>
    <w:p>
      <w:pPr>
        <w:spacing w:after="0"/>
        <w:ind w:left="0"/>
        <w:jc w:val="both"/>
      </w:pPr>
      <w:r>
        <w:rPr>
          <w:rFonts w:ascii="Times New Roman"/>
          <w:b w:val="false"/>
          <w:i w:val="false"/>
          <w:color w:val="000000"/>
          <w:sz w:val="28"/>
        </w:rPr>
        <w:t>
      Келісімнің 3-бабының тоғызыншы абзацы алып тасталсын.</w:t>
      </w:r>
    </w:p>
    <w:bookmarkEnd w:id="7"/>
    <w:p>
      <w:pPr>
        <w:spacing w:after="0"/>
        <w:ind w:left="0"/>
        <w:jc w:val="both"/>
      </w:pPr>
      <w:r>
        <w:rPr>
          <w:rFonts w:ascii="Times New Roman"/>
          <w:b/>
          <w:i w:val="false"/>
          <w:color w:val="000000"/>
          <w:sz w:val="28"/>
        </w:rPr>
        <w:t>2-бап</w:t>
      </w:r>
    </w:p>
    <w:bookmarkStart w:name="z12" w:id="8"/>
    <w:p>
      <w:pPr>
        <w:spacing w:after="0"/>
        <w:ind w:left="0"/>
        <w:jc w:val="both"/>
      </w:pPr>
      <w:r>
        <w:rPr>
          <w:rFonts w:ascii="Times New Roman"/>
          <w:b w:val="false"/>
          <w:i w:val="false"/>
          <w:color w:val="000000"/>
          <w:sz w:val="28"/>
        </w:rPr>
        <w:t>
      Келісім мынадай мазмұндағы 4-2-баппен толықтырылсын:</w:t>
      </w:r>
    </w:p>
    <w:bookmarkEnd w:id="8"/>
    <w:bookmarkStart w:name="z13" w:id="9"/>
    <w:p>
      <w:pPr>
        <w:spacing w:after="0"/>
        <w:ind w:left="0"/>
        <w:jc w:val="both"/>
      </w:pPr>
      <w:r>
        <w:rPr>
          <w:rFonts w:ascii="Times New Roman"/>
          <w:b w:val="false"/>
          <w:i w:val="false"/>
          <w:color w:val="000000"/>
          <w:sz w:val="28"/>
        </w:rPr>
        <w:t>
      "4-2-бап</w:t>
      </w:r>
    </w:p>
    <w:bookmarkEnd w:id="9"/>
    <w:bookmarkStart w:name="z14" w:id="10"/>
    <w:p>
      <w:pPr>
        <w:spacing w:after="0"/>
        <w:ind w:left="0"/>
        <w:jc w:val="both"/>
      </w:pPr>
      <w:r>
        <w:rPr>
          <w:rFonts w:ascii="Times New Roman"/>
          <w:b w:val="false"/>
          <w:i w:val="false"/>
          <w:color w:val="000000"/>
          <w:sz w:val="28"/>
        </w:rPr>
        <w:t>
      Бірлескен кәсіпорынның бюджеттік кредит бойынша міндеттемелері жай акцияларды қосымша орналастыру және оларды бюджеттік кредит берген Қазақстан тарапына беру арқылы Бірлескен кәсіпорынның жарғылық капиталына конвертацияланады.</w:t>
      </w:r>
    </w:p>
    <w:bookmarkEnd w:id="10"/>
    <w:bookmarkStart w:name="z15" w:id="11"/>
    <w:p>
      <w:pPr>
        <w:spacing w:after="0"/>
        <w:ind w:left="0"/>
        <w:jc w:val="both"/>
      </w:pPr>
      <w:r>
        <w:rPr>
          <w:rFonts w:ascii="Times New Roman"/>
          <w:b w:val="false"/>
          <w:i w:val="false"/>
          <w:color w:val="000000"/>
          <w:sz w:val="28"/>
        </w:rPr>
        <w:t>
      "Роскосмос" ғарыш қызметі жөніндегі мемлекеттік корпорация және/немесе оның ұйымдары өздерінің меншігіндегі және "Байқоңыр" кешенінің объектілерінде орналасқан "Бәйтерек" ғарыш зымыран кешенін құру үшін қажетті мүлікті Қазақстан тарапына бере алады.</w:t>
      </w:r>
    </w:p>
    <w:bookmarkEnd w:id="11"/>
    <w:bookmarkStart w:name="z16" w:id="12"/>
    <w:p>
      <w:pPr>
        <w:spacing w:after="0"/>
        <w:ind w:left="0"/>
        <w:jc w:val="both"/>
      </w:pPr>
      <w:r>
        <w:rPr>
          <w:rFonts w:ascii="Times New Roman"/>
          <w:b w:val="false"/>
          <w:i w:val="false"/>
          <w:color w:val="000000"/>
          <w:sz w:val="28"/>
        </w:rPr>
        <w:t xml:space="preserve">
      Берілетін  мүліктің тізбесін және оны беру тәртібін "Байқоңыр" кешені жөніндегі Қазақстан-Ресей үкіметаралық комиссиясы бекітеді                                                                                                                                                                                                                                                                                                                                                                                                                                                                                                                                                                       </w:t>
      </w:r>
    </w:p>
    <w:bookmarkEnd w:id="12"/>
    <w:bookmarkStart w:name="z17" w:id="13"/>
    <w:p>
      <w:pPr>
        <w:spacing w:after="0"/>
        <w:ind w:left="0"/>
        <w:jc w:val="both"/>
      </w:pPr>
      <w:r>
        <w:rPr>
          <w:rFonts w:ascii="Times New Roman"/>
          <w:b w:val="false"/>
          <w:i w:val="false"/>
          <w:color w:val="000000"/>
          <w:sz w:val="28"/>
        </w:rPr>
        <w:t>
      Мүлікті беруді және қабылдауды  Тараптардың құзыретті органдары құрған бірлескен комиссия жүзеге асырады.</w:t>
      </w:r>
    </w:p>
    <w:bookmarkEnd w:id="13"/>
    <w:p>
      <w:pPr>
        <w:spacing w:after="0"/>
        <w:ind w:left="0"/>
        <w:jc w:val="both"/>
      </w:pPr>
      <w:r>
        <w:rPr>
          <w:rFonts w:ascii="Times New Roman"/>
          <w:b w:val="false"/>
          <w:i w:val="false"/>
          <w:color w:val="000000"/>
          <w:sz w:val="28"/>
        </w:rPr>
        <w:t>
       Мүлікті беру және қабылдау Тараптар мемлекеттерінің экспорттық бақылау саласындағы заңнамаларына сәйкес жүзеге асырылады.</w:t>
      </w:r>
    </w:p>
    <w:bookmarkStart w:name="z18" w:id="14"/>
    <w:p>
      <w:pPr>
        <w:spacing w:after="0"/>
        <w:ind w:left="0"/>
        <w:jc w:val="both"/>
      </w:pPr>
      <w:r>
        <w:rPr>
          <w:rFonts w:ascii="Times New Roman"/>
          <w:b w:val="false"/>
          <w:i w:val="false"/>
          <w:color w:val="000000"/>
          <w:sz w:val="28"/>
        </w:rPr>
        <w:t>
      Ресей тарапының Бірлескен кәсіпорындағы өз үлесін Қазақстан тарапымен тепе-теңдікке дейін жеткізуге құқығы бар.".</w:t>
      </w:r>
    </w:p>
    <w:bookmarkEnd w:id="14"/>
    <w:p>
      <w:pPr>
        <w:spacing w:after="0"/>
        <w:ind w:left="0"/>
        <w:jc w:val="both"/>
      </w:pPr>
      <w:r>
        <w:rPr>
          <w:rFonts w:ascii="Times New Roman"/>
          <w:b/>
          <w:i w:val="false"/>
          <w:color w:val="000000"/>
          <w:sz w:val="28"/>
        </w:rPr>
        <w:t>3-бап</w:t>
      </w:r>
    </w:p>
    <w:bookmarkStart w:name="z20" w:id="15"/>
    <w:p>
      <w:pPr>
        <w:spacing w:after="0"/>
        <w:ind w:left="0"/>
        <w:jc w:val="both"/>
      </w:pPr>
      <w:r>
        <w:rPr>
          <w:rFonts w:ascii="Times New Roman"/>
          <w:b w:val="false"/>
          <w:i w:val="false"/>
          <w:color w:val="000000"/>
          <w:sz w:val="28"/>
        </w:rPr>
        <w:t>
      Келісімнің 5-бабы мынадай редакцияда жазылсын:</w:t>
      </w:r>
    </w:p>
    <w:bookmarkEnd w:id="15"/>
    <w:bookmarkStart w:name="z21" w:id="16"/>
    <w:p>
      <w:pPr>
        <w:spacing w:after="0"/>
        <w:ind w:left="0"/>
        <w:jc w:val="both"/>
      </w:pPr>
      <w:r>
        <w:rPr>
          <w:rFonts w:ascii="Times New Roman"/>
          <w:b w:val="false"/>
          <w:i w:val="false"/>
          <w:color w:val="000000"/>
          <w:sz w:val="28"/>
        </w:rPr>
        <w:t>
      "5-бап</w:t>
      </w:r>
    </w:p>
    <w:bookmarkEnd w:id="16"/>
    <w:bookmarkStart w:name="z22" w:id="17"/>
    <w:p>
      <w:pPr>
        <w:spacing w:after="0"/>
        <w:ind w:left="0"/>
        <w:jc w:val="both"/>
      </w:pPr>
      <w:r>
        <w:rPr>
          <w:rFonts w:ascii="Times New Roman"/>
          <w:b w:val="false"/>
          <w:i w:val="false"/>
          <w:color w:val="000000"/>
          <w:sz w:val="28"/>
        </w:rPr>
        <w:t>
      Тараптар орта класты тасымалдағыш зымыранмен "Бәйтерек" ғарыш зымыран кешенінің ұшу сынақтарының басталуын 2023 жылы қамтамасыз етеді.</w:t>
      </w:r>
    </w:p>
    <w:bookmarkEnd w:id="17"/>
    <w:p>
      <w:pPr>
        <w:spacing w:after="0"/>
        <w:ind w:left="0"/>
        <w:jc w:val="both"/>
      </w:pPr>
      <w:r>
        <w:rPr>
          <w:rFonts w:ascii="Times New Roman"/>
          <w:b w:val="false"/>
          <w:i w:val="false"/>
          <w:color w:val="000000"/>
          <w:sz w:val="28"/>
        </w:rPr>
        <w:t>
      Тараптар "Бәйтерек" ғарыш зымыран кешенінен "Союз-5" тасымалдағыш зымыранымен және оның ықтимал модификацияларымен саны жылына кемінде екі ұшырып ғарыш аппараттарын орбиталарға шығару бойынша коммерциялық тапсырыстарды орындауды бірлесіп қамтамасыз етеді.</w:t>
      </w:r>
    </w:p>
    <w:p>
      <w:pPr>
        <w:spacing w:after="0"/>
        <w:ind w:left="0"/>
        <w:jc w:val="both"/>
      </w:pPr>
      <w:r>
        <w:rPr>
          <w:rFonts w:ascii="Times New Roman"/>
          <w:b w:val="false"/>
          <w:i w:val="false"/>
          <w:color w:val="000000"/>
          <w:sz w:val="28"/>
        </w:rPr>
        <w:t>
      Ресей тарапы:</w:t>
      </w:r>
    </w:p>
    <w:bookmarkStart w:name="z23" w:id="18"/>
    <w:p>
      <w:pPr>
        <w:spacing w:after="0"/>
        <w:ind w:left="0"/>
        <w:jc w:val="both"/>
      </w:pPr>
      <w:r>
        <w:rPr>
          <w:rFonts w:ascii="Times New Roman"/>
          <w:b w:val="false"/>
          <w:i w:val="false"/>
          <w:color w:val="000000"/>
          <w:sz w:val="28"/>
        </w:rPr>
        <w:t>
      2025 жылға дейін "Бәйтерек" ғарыш зымыран кешенінен "Союз-5" тасымалдағыш зымыранының кемінде үш сынақтық ұшырылуын жүзеге асыруды;</w:t>
      </w:r>
    </w:p>
    <w:bookmarkEnd w:id="18"/>
    <w:bookmarkStart w:name="z24" w:id="19"/>
    <w:p>
      <w:pPr>
        <w:spacing w:after="0"/>
        <w:ind w:left="0"/>
        <w:jc w:val="both"/>
      </w:pPr>
      <w:r>
        <w:rPr>
          <w:rFonts w:ascii="Times New Roman"/>
          <w:b w:val="false"/>
          <w:i w:val="false"/>
          <w:color w:val="000000"/>
          <w:sz w:val="28"/>
        </w:rPr>
        <w:t xml:space="preserve">
      2025 жылдан бастап 2036 жылғы аралық кезеңінде "Бәйтерек" ғарыш зымыран кешенінен "Союз-5" тасымалдағыш зымыранымен және оның ықтимал модификацияларымен саны жылына кемінде екі ұшырып ғарыш аппараттарын орбиталарға шығару бойынша тапсырыстарды орналастыруды  қамтамасыз етеді. </w:t>
      </w:r>
    </w:p>
    <w:bookmarkEnd w:id="19"/>
    <w:bookmarkStart w:name="z25" w:id="20"/>
    <w:p>
      <w:pPr>
        <w:spacing w:after="0"/>
        <w:ind w:left="0"/>
        <w:jc w:val="both"/>
      </w:pPr>
      <w:r>
        <w:rPr>
          <w:rFonts w:ascii="Times New Roman"/>
          <w:b w:val="false"/>
          <w:i w:val="false"/>
          <w:color w:val="000000"/>
          <w:sz w:val="28"/>
        </w:rPr>
        <w:t>
      Қазақстан тарапы:</w:t>
      </w:r>
    </w:p>
    <w:bookmarkEnd w:id="20"/>
    <w:p>
      <w:pPr>
        <w:spacing w:after="0"/>
        <w:ind w:left="0"/>
        <w:jc w:val="both"/>
      </w:pPr>
      <w:r>
        <w:rPr>
          <w:rFonts w:ascii="Times New Roman"/>
          <w:b w:val="false"/>
          <w:i w:val="false"/>
          <w:color w:val="000000"/>
          <w:sz w:val="28"/>
        </w:rPr>
        <w:t>
      Қазақстан Республикасының мемлекеттік жобаларын іске асыру шеңберінде 2025 жылдан бастап 2036 жылғы аралық кезеңінде "Бәйтерек" ғарыш зымыран кешенінен "Союз-5" тасымалдағыш зымыранымен және оның ықтимал модификацияларымен ғарыш аппараттарын орбиталарға шығару бойынша тапсырыстарды орналастыруды қамтамасыз етеді.".</w:t>
      </w:r>
    </w:p>
    <w:p>
      <w:pPr>
        <w:spacing w:after="0"/>
        <w:ind w:left="0"/>
        <w:jc w:val="both"/>
      </w:pPr>
      <w:r>
        <w:rPr>
          <w:rFonts w:ascii="Times New Roman"/>
          <w:b/>
          <w:i w:val="false"/>
          <w:color w:val="000000"/>
          <w:sz w:val="28"/>
        </w:rPr>
        <w:t>4-бап</w:t>
      </w:r>
    </w:p>
    <w:bookmarkStart w:name="z27" w:id="21"/>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bookmarkEnd w:id="21"/>
    <w:p>
      <w:pPr>
        <w:spacing w:after="0"/>
        <w:ind w:left="0"/>
        <w:jc w:val="both"/>
      </w:pPr>
      <w:r>
        <w:rPr>
          <w:rFonts w:ascii="Times New Roman"/>
          <w:b w:val="false"/>
          <w:i w:val="false"/>
          <w:color w:val="000000"/>
          <w:sz w:val="28"/>
        </w:rPr>
        <w:t>
      202_ жылғы "____"_________ ________________ қаласында әрқайсысы  қазақ және орыс тілдерінде екі данада жасалды әрі екі мәтіннің де күші бірдей. Осы Хаттаманың мәтіндері арасында алшақтықтар болған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