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5812" w14:textId="9c658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мәселелері</w:t>
      </w:r>
    </w:p>
    <w:p>
      <w:pPr>
        <w:spacing w:after="0"/>
        <w:ind w:left="0"/>
        <w:jc w:val="both"/>
      </w:pPr>
      <w:r>
        <w:rPr>
          <w:rFonts w:ascii="Times New Roman"/>
          <w:b w:val="false"/>
          <w:i w:val="false"/>
          <w:color w:val="000000"/>
          <w:sz w:val="28"/>
        </w:rPr>
        <w:t>Қазақстан Республикасы Үкіметінің 2020 жылғы 23 қазандағы № 701 қаулысы.</w:t>
      </w:r>
    </w:p>
    <w:p>
      <w:pPr>
        <w:spacing w:after="0"/>
        <w:ind w:left="0"/>
        <w:jc w:val="both"/>
      </w:pPr>
      <w:bookmarkStart w:name="z1" w:id="0"/>
      <w:r>
        <w:rPr>
          <w:rFonts w:ascii="Times New Roman"/>
          <w:b w:val="false"/>
          <w:i w:val="false"/>
          <w:color w:val="000000"/>
          <w:sz w:val="28"/>
        </w:rPr>
        <w:t xml:space="preserve">
      "Қазақстан Республикасы Төтенше жағдайлар министрлігін құру туралы" Қазақстан Республикасы Президентінің 2020 жылғы 9 қыркүйектегі  № 408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Қазақстан Республикасы Төтенше жағдайлар министрлігі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w:t>
      </w:r>
    </w:p>
    <w:bookmarkEnd w:id="2"/>
    <w:bookmarkStart w:name="z4" w:id="3"/>
    <w:p>
      <w:pPr>
        <w:spacing w:after="0"/>
        <w:ind w:left="0"/>
        <w:jc w:val="both"/>
      </w:pPr>
      <w:r>
        <w:rPr>
          <w:rFonts w:ascii="Times New Roman"/>
          <w:b w:val="false"/>
          <w:i w:val="false"/>
          <w:color w:val="000000"/>
          <w:sz w:val="28"/>
        </w:rPr>
        <w:t xml:space="preserve">
      2)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Ішкі істер министрлігі мен Қазақстан Республикасы Индустрия және инфрақұрылымдық даму министрлігінің қарамағындағы мемлекеттік мекемелер – аумақтық бөлімшелер мен мемлекеттік мекемелердің атаулары өзгертілсін.</w:t>
      </w:r>
    </w:p>
    <w:bookmarkEnd w:id="4"/>
    <w:bookmarkStart w:name="z6" w:id="5"/>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ұйымдарың акцияларының мемлекеттік пакеттері мен қатысу үлестеріне иелік ету және пайдалану құқықтарын Қазақстан Республикасы Төтенше жағдайлар министрлігіне берсін.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30.12.2020 </w:t>
      </w:r>
      <w:r>
        <w:rPr>
          <w:rFonts w:ascii="Times New Roman"/>
          <w:b w:val="false"/>
          <w:i w:val="false"/>
          <w:color w:val="000000"/>
          <w:sz w:val="28"/>
        </w:rPr>
        <w:t>№ 934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4. Қазақстан Республикасы Төтенше жағдайлар министрлігі Қазақстан Республикасының заңнамасында белгіленген тәртіппен осы қаулыдан туындайтын қажетті шараларды қабылдасын. </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23 қазандағы</w:t>
            </w:r>
            <w:r>
              <w:br/>
            </w:r>
            <w:r>
              <w:rPr>
                <w:rFonts w:ascii="Times New Roman"/>
                <w:b w:val="false"/>
                <w:i w:val="false"/>
                <w:color w:val="000000"/>
                <w:sz w:val="20"/>
              </w:rPr>
              <w:t>№ 701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Қазақстан Республикасы Төтенше жағдайлар министрлігі туралы ереже</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1. Қазақстан Республикасы Төтенше жағдайлар министрлігі (бұдан әрі – Министрлік) табиғи және техногендік сипаттағы төтенше жағдайлардың алдын алу және оларды жою, азаматтық қорғаныс, өрт және өнеркәсіптік қауіпсіздік, мемлекеттік материалдық резервті қалыптастыру және дамыту,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асыратын Қазақстан Республикасының орталық атқарушы органы болып табылады.</w:t>
      </w:r>
    </w:p>
    <w:bookmarkEnd w:id="10"/>
    <w:bookmarkStart w:name="z14" w:id="11"/>
    <w:p>
      <w:pPr>
        <w:spacing w:after="0"/>
        <w:ind w:left="0"/>
        <w:jc w:val="both"/>
      </w:pPr>
      <w:r>
        <w:rPr>
          <w:rFonts w:ascii="Times New Roman"/>
          <w:b w:val="false"/>
          <w:i w:val="false"/>
          <w:color w:val="000000"/>
          <w:sz w:val="28"/>
        </w:rPr>
        <w:t>
      2. Министрліктің мынадай ведомстволары бар:</w:t>
      </w:r>
    </w:p>
    <w:bookmarkEnd w:id="11"/>
    <w:bookmarkStart w:name="z15" w:id="12"/>
    <w:p>
      <w:pPr>
        <w:spacing w:after="0"/>
        <w:ind w:left="0"/>
        <w:jc w:val="both"/>
      </w:pPr>
      <w:r>
        <w:rPr>
          <w:rFonts w:ascii="Times New Roman"/>
          <w:b w:val="false"/>
          <w:i w:val="false"/>
          <w:color w:val="000000"/>
          <w:sz w:val="28"/>
        </w:rPr>
        <w:t xml:space="preserve">
      1) Азаматтық қорғаныс және әскери бөлімдер комитеті; </w:t>
      </w:r>
    </w:p>
    <w:bookmarkEnd w:id="12"/>
    <w:bookmarkStart w:name="z16" w:id="13"/>
    <w:p>
      <w:pPr>
        <w:spacing w:after="0"/>
        <w:ind w:left="0"/>
        <w:jc w:val="both"/>
      </w:pPr>
      <w:r>
        <w:rPr>
          <w:rFonts w:ascii="Times New Roman"/>
          <w:b w:val="false"/>
          <w:i w:val="false"/>
          <w:color w:val="000000"/>
          <w:sz w:val="28"/>
        </w:rPr>
        <w:t>
      2) Өртке қарсы қызмет комитеті;</w:t>
      </w:r>
    </w:p>
    <w:bookmarkEnd w:id="13"/>
    <w:bookmarkStart w:name="z17" w:id="14"/>
    <w:p>
      <w:pPr>
        <w:spacing w:after="0"/>
        <w:ind w:left="0"/>
        <w:jc w:val="both"/>
      </w:pPr>
      <w:r>
        <w:rPr>
          <w:rFonts w:ascii="Times New Roman"/>
          <w:b w:val="false"/>
          <w:i w:val="false"/>
          <w:color w:val="000000"/>
          <w:sz w:val="28"/>
        </w:rPr>
        <w:t>
      3) Мемлекеттік материалдық резервтер комитеті;</w:t>
      </w:r>
    </w:p>
    <w:bookmarkEnd w:id="14"/>
    <w:bookmarkStart w:name="z18" w:id="15"/>
    <w:p>
      <w:pPr>
        <w:spacing w:after="0"/>
        <w:ind w:left="0"/>
        <w:jc w:val="both"/>
      </w:pPr>
      <w:r>
        <w:rPr>
          <w:rFonts w:ascii="Times New Roman"/>
          <w:b w:val="false"/>
          <w:i w:val="false"/>
          <w:color w:val="000000"/>
          <w:sz w:val="28"/>
        </w:rPr>
        <w:t>
      4) Өнеркәсіптік қауіпсіздік комитеті.</w:t>
      </w:r>
    </w:p>
    <w:bookmarkEnd w:id="15"/>
    <w:bookmarkStart w:name="z19" w:id="16"/>
    <w:p>
      <w:pPr>
        <w:spacing w:after="0"/>
        <w:ind w:left="0"/>
        <w:jc w:val="both"/>
      </w:pPr>
      <w:r>
        <w:rPr>
          <w:rFonts w:ascii="Times New Roman"/>
          <w:b w:val="false"/>
          <w:i w:val="false"/>
          <w:color w:val="000000"/>
          <w:sz w:val="28"/>
        </w:rPr>
        <w:t>
      3. Министрлік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6"/>
    <w:bookmarkStart w:name="z20" w:id="17"/>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оның рәміздері мен айырым белгілері, Қазақстан Республикасының Мемлекеттік Елтаңбасы бейнеленген мөрлері және мемлекеттік тілде өз атауы бар мөртабандары, белгіленген үлгідегі бланкілері, Қазақстан Республикасының заңнамасына сәйкес қазынашылық органдарында шоттары бар.</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22.10.2022 </w:t>
      </w:r>
      <w:r>
        <w:rPr>
          <w:rFonts w:ascii="Times New Roman"/>
          <w:b w:val="false"/>
          <w:i w:val="false"/>
          <w:color w:val="000000"/>
          <w:sz w:val="28"/>
        </w:rPr>
        <w:t>№ 844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5. Министрлік азаматтық-құқықтық қатынастарға өз атынан түседі.</w:t>
      </w:r>
    </w:p>
    <w:bookmarkEnd w:id="18"/>
    <w:bookmarkStart w:name="z22" w:id="19"/>
    <w:p>
      <w:pPr>
        <w:spacing w:after="0"/>
        <w:ind w:left="0"/>
        <w:jc w:val="both"/>
      </w:pPr>
      <w:r>
        <w:rPr>
          <w:rFonts w:ascii="Times New Roman"/>
          <w:b w:val="false"/>
          <w:i w:val="false"/>
          <w:color w:val="000000"/>
          <w:sz w:val="28"/>
        </w:rPr>
        <w:t>
      6. Министрліктің,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07.02.2022 </w:t>
      </w:r>
      <w:r>
        <w:rPr>
          <w:rFonts w:ascii="Times New Roman"/>
          <w:b w:val="false"/>
          <w:i w:val="false"/>
          <w:color w:val="000000"/>
          <w:sz w:val="28"/>
        </w:rPr>
        <w:t>№ 55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Қазақстан Республикасы Төтенше жағдайлар министрінің бұйрықтарымен және Қазақстан Республикасының заңнамасында көзделген басқа да актілермен ресімделетін шешімдер қабылдайды.</w:t>
      </w:r>
    </w:p>
    <w:bookmarkEnd w:id="20"/>
    <w:bookmarkStart w:name="z24" w:id="21"/>
    <w:p>
      <w:pPr>
        <w:spacing w:after="0"/>
        <w:ind w:left="0"/>
        <w:jc w:val="both"/>
      </w:pPr>
      <w:r>
        <w:rPr>
          <w:rFonts w:ascii="Times New Roman"/>
          <w:b w:val="false"/>
          <w:i w:val="false"/>
          <w:color w:val="000000"/>
          <w:sz w:val="28"/>
        </w:rPr>
        <w:t>
      8. Министрліктің құрылымы мен штат санының лимиті Қазақстан Республикасының заңнамасына сәйкес бекітіледі.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07.02.2022 </w:t>
      </w:r>
      <w:r>
        <w:rPr>
          <w:rFonts w:ascii="Times New Roman"/>
          <w:b w:val="false"/>
          <w:i w:val="false"/>
          <w:color w:val="000000"/>
          <w:sz w:val="28"/>
        </w:rPr>
        <w:t>№ 55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9. Заңды тұлғаның орналасқан жері: 010000, Астана қаласы, Есіл ауданы, Мәңгілік ел даңғылы, 8-үй, "Министрліктер үйі" әкімшілік ғимараты, 2-кіреберіс.</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19.10.2022 </w:t>
      </w:r>
      <w:r>
        <w:rPr>
          <w:rFonts w:ascii="Times New Roman"/>
          <w:b w:val="false"/>
          <w:i w:val="false"/>
          <w:color w:val="000000"/>
          <w:sz w:val="28"/>
        </w:rPr>
        <w:t>№ 834</w:t>
      </w:r>
      <w:r>
        <w:rPr>
          <w:rFonts w:ascii="Times New Roman"/>
          <w:b w:val="false"/>
          <w:i w:val="false"/>
          <w:color w:val="ff0000"/>
          <w:sz w:val="28"/>
        </w:rPr>
        <w:t xml:space="preserve"> (ресми жарияланған күнінен кейін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Үкіметінің 07.02.2022 </w:t>
      </w:r>
      <w:r>
        <w:rPr>
          <w:rFonts w:ascii="Times New Roman"/>
          <w:b w:val="false"/>
          <w:i w:val="false"/>
          <w:color w:val="000000"/>
          <w:sz w:val="28"/>
        </w:rPr>
        <w:t>№ 55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11. Осы Ереже Министрліктің құрылтай құжаты болып табылады.</w:t>
      </w:r>
    </w:p>
    <w:bookmarkEnd w:id="23"/>
    <w:bookmarkStart w:name="z28" w:id="24"/>
    <w:p>
      <w:pPr>
        <w:spacing w:after="0"/>
        <w:ind w:left="0"/>
        <w:jc w:val="both"/>
      </w:pPr>
      <w:r>
        <w:rPr>
          <w:rFonts w:ascii="Times New Roman"/>
          <w:b w:val="false"/>
          <w:i w:val="false"/>
          <w:color w:val="000000"/>
          <w:sz w:val="28"/>
        </w:rPr>
        <w:t>
      12. Министрліктің қызметін қаржыландыру республикалық бюджеттен жүзеге асырылады.</w:t>
      </w:r>
    </w:p>
    <w:bookmarkEnd w:id="24"/>
    <w:bookmarkStart w:name="z29" w:id="25"/>
    <w:p>
      <w:pPr>
        <w:spacing w:after="0"/>
        <w:ind w:left="0"/>
        <w:jc w:val="both"/>
      </w:pPr>
      <w:r>
        <w:rPr>
          <w:rFonts w:ascii="Times New Roman"/>
          <w:b w:val="false"/>
          <w:i w:val="false"/>
          <w:color w:val="000000"/>
          <w:sz w:val="28"/>
        </w:rPr>
        <w:t>
      13. Министрлікке өз өкілеттіктері болып табылатын міндеттерді орындау тұрғысынан кәсіпкерлік субъектілерімен шарттық қарым-қатынастарға түсуге тыйым салынады.</w:t>
      </w:r>
    </w:p>
    <w:bookmarkEnd w:id="25"/>
    <w:p>
      <w:pPr>
        <w:spacing w:after="0"/>
        <w:ind w:left="0"/>
        <w:jc w:val="both"/>
      </w:pPr>
      <w:r>
        <w:rPr>
          <w:rFonts w:ascii="Times New Roman"/>
          <w:b w:val="false"/>
          <w:i w:val="false"/>
          <w:color w:val="000000"/>
          <w:sz w:val="28"/>
        </w:rPr>
        <w:t>
      Егер Министрлікке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07.02.2022 </w:t>
      </w:r>
      <w:r>
        <w:rPr>
          <w:rFonts w:ascii="Times New Roman"/>
          <w:b w:val="false"/>
          <w:i w:val="false"/>
          <w:color w:val="000000"/>
          <w:sz w:val="28"/>
        </w:rPr>
        <w:t>№ 55</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31" w:id="26"/>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6"/>
    <w:p>
      <w:pPr>
        <w:spacing w:after="0"/>
        <w:ind w:left="0"/>
        <w:jc w:val="both"/>
      </w:pPr>
      <w:bookmarkStart w:name="z32" w:id="27"/>
      <w:r>
        <w:rPr>
          <w:rFonts w:ascii="Times New Roman"/>
          <w:b w:val="false"/>
          <w:i w:val="false"/>
          <w:color w:val="ff0000"/>
          <w:sz w:val="28"/>
        </w:rPr>
        <w:t xml:space="preserve">
      Ескерту. 2-тараудың тақырыбы жаңа редакцияда - ҚР Үкіметінің 07.02.2022 </w:t>
      </w:r>
      <w:r>
        <w:rPr>
          <w:rFonts w:ascii="Times New Roman"/>
          <w:b w:val="false"/>
          <w:i w:val="false"/>
          <w:color w:val="ff0000"/>
          <w:sz w:val="28"/>
        </w:rPr>
        <w:t>№ 55</w:t>
      </w:r>
      <w:r>
        <w:rPr>
          <w:rFonts w:ascii="Times New Roman"/>
          <w:b w:val="false"/>
          <w:i w:val="false"/>
          <w:color w:val="ff0000"/>
          <w:sz w:val="28"/>
        </w:rPr>
        <w:t xml:space="preserve"> қаулысымен.</w:t>
      </w:r>
    </w:p>
    <w:bookmarkEnd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Алып тасталды - ҚР Үкіметінің 07.02.2022 </w:t>
      </w:r>
      <w:r>
        <w:rPr>
          <w:rFonts w:ascii="Times New Roman"/>
          <w:b w:val="false"/>
          <w:i w:val="false"/>
          <w:color w:val="000000"/>
          <w:sz w:val="28"/>
        </w:rPr>
        <w:t>№ 55</w:t>
      </w:r>
      <w:r>
        <w:rPr>
          <w:rFonts w:ascii="Times New Roman"/>
          <w:b w:val="false"/>
          <w:i w:val="false"/>
          <w:color w:val="000000"/>
          <w:sz w:val="28"/>
        </w:rPr>
        <w:t xml:space="preserve"> қаулысымен.</w:t>
      </w:r>
    </w:p>
    <w:bookmarkStart w:name="z33" w:id="28"/>
    <w:p>
      <w:pPr>
        <w:spacing w:after="0"/>
        <w:ind w:left="0"/>
        <w:jc w:val="both"/>
      </w:pPr>
      <w:r>
        <w:rPr>
          <w:rFonts w:ascii="Times New Roman"/>
          <w:b w:val="false"/>
          <w:i w:val="false"/>
          <w:color w:val="000000"/>
          <w:sz w:val="28"/>
        </w:rPr>
        <w:t>
      15. Міндеттері:</w:t>
      </w:r>
    </w:p>
    <w:bookmarkEnd w:id="28"/>
    <w:bookmarkStart w:name="z34" w:id="29"/>
    <w:p>
      <w:pPr>
        <w:spacing w:after="0"/>
        <w:ind w:left="0"/>
        <w:jc w:val="both"/>
      </w:pPr>
      <w:r>
        <w:rPr>
          <w:rFonts w:ascii="Times New Roman"/>
          <w:b w:val="false"/>
          <w:i w:val="false"/>
          <w:color w:val="000000"/>
          <w:sz w:val="28"/>
        </w:rPr>
        <w:t>
      1) табиғи және техногендік сипаттағы төтенше жағдайлардың алдын алу және оларды жою;</w:t>
      </w:r>
    </w:p>
    <w:bookmarkEnd w:id="29"/>
    <w:bookmarkStart w:name="z35" w:id="30"/>
    <w:p>
      <w:pPr>
        <w:spacing w:after="0"/>
        <w:ind w:left="0"/>
        <w:jc w:val="both"/>
      </w:pPr>
      <w:r>
        <w:rPr>
          <w:rFonts w:ascii="Times New Roman"/>
          <w:b w:val="false"/>
          <w:i w:val="false"/>
          <w:color w:val="000000"/>
          <w:sz w:val="28"/>
        </w:rPr>
        <w:t>
      2) азаматтық қорғаныс іс-шараларын ұйымдастыру және жүргізу;</w:t>
      </w:r>
    </w:p>
    <w:bookmarkEnd w:id="30"/>
    <w:bookmarkStart w:name="z36" w:id="31"/>
    <w:p>
      <w:pPr>
        <w:spacing w:after="0"/>
        <w:ind w:left="0"/>
        <w:jc w:val="both"/>
      </w:pPr>
      <w:r>
        <w:rPr>
          <w:rFonts w:ascii="Times New Roman"/>
          <w:b w:val="false"/>
          <w:i w:val="false"/>
          <w:color w:val="000000"/>
          <w:sz w:val="28"/>
        </w:rPr>
        <w:t>
      3) өрт және өнеркәсіптік қауіпсіздікті қамтамасыз ету;</w:t>
      </w:r>
    </w:p>
    <w:bookmarkEnd w:id="31"/>
    <w:bookmarkStart w:name="z37" w:id="32"/>
    <w:p>
      <w:pPr>
        <w:spacing w:after="0"/>
        <w:ind w:left="0"/>
        <w:jc w:val="both"/>
      </w:pPr>
      <w:r>
        <w:rPr>
          <w:rFonts w:ascii="Times New Roman"/>
          <w:b w:val="false"/>
          <w:i w:val="false"/>
          <w:color w:val="000000"/>
          <w:sz w:val="28"/>
        </w:rPr>
        <w:t xml:space="preserve">
      4) мемлекеттік материалдық резервті қалыптастыру және дамыту; </w:t>
      </w:r>
    </w:p>
    <w:bookmarkEnd w:id="32"/>
    <w:bookmarkStart w:name="z38" w:id="33"/>
    <w:p>
      <w:pPr>
        <w:spacing w:after="0"/>
        <w:ind w:left="0"/>
        <w:jc w:val="both"/>
      </w:pPr>
      <w:r>
        <w:rPr>
          <w:rFonts w:ascii="Times New Roman"/>
          <w:b w:val="false"/>
          <w:i w:val="false"/>
          <w:color w:val="000000"/>
          <w:sz w:val="28"/>
        </w:rPr>
        <w:t>
      5) азаматтық қорғаудың мемлекеттік жүйесінің жұмыс істеуі және одан әрі дамуы;</w:t>
      </w:r>
    </w:p>
    <w:bookmarkEnd w:id="33"/>
    <w:bookmarkStart w:name="z39" w:id="34"/>
    <w:p>
      <w:pPr>
        <w:spacing w:after="0"/>
        <w:ind w:left="0"/>
        <w:jc w:val="both"/>
      </w:pPr>
      <w:r>
        <w:rPr>
          <w:rFonts w:ascii="Times New Roman"/>
          <w:b w:val="false"/>
          <w:i w:val="false"/>
          <w:color w:val="000000"/>
          <w:sz w:val="28"/>
        </w:rPr>
        <w:t>
      6) азаматтық қорғау саласында салааралық үйлестіру.</w:t>
      </w:r>
    </w:p>
    <w:bookmarkEnd w:id="34"/>
    <w:bookmarkStart w:name="z1051" w:id="35"/>
    <w:p>
      <w:pPr>
        <w:spacing w:after="0"/>
        <w:ind w:left="0"/>
        <w:jc w:val="both"/>
      </w:pPr>
      <w:r>
        <w:rPr>
          <w:rFonts w:ascii="Times New Roman"/>
          <w:b w:val="false"/>
          <w:i w:val="false"/>
          <w:color w:val="000000"/>
          <w:sz w:val="28"/>
        </w:rPr>
        <w:t>
      15-1. Өкілеттіктері:</w:t>
      </w:r>
    </w:p>
    <w:bookmarkEnd w:id="35"/>
    <w:bookmarkStart w:name="z1052" w:id="36"/>
    <w:p>
      <w:pPr>
        <w:spacing w:after="0"/>
        <w:ind w:left="0"/>
        <w:jc w:val="both"/>
      </w:pPr>
      <w:r>
        <w:rPr>
          <w:rFonts w:ascii="Times New Roman"/>
          <w:b w:val="false"/>
          <w:i w:val="false"/>
          <w:color w:val="000000"/>
          <w:sz w:val="28"/>
        </w:rPr>
        <w:t>
      1) құқықтары:</w:t>
      </w:r>
    </w:p>
    <w:bookmarkEnd w:id="36"/>
    <w:p>
      <w:pPr>
        <w:spacing w:after="0"/>
        <w:ind w:left="0"/>
        <w:jc w:val="both"/>
      </w:pPr>
      <w:r>
        <w:rPr>
          <w:rFonts w:ascii="Times New Roman"/>
          <w:b w:val="false"/>
          <w:i w:val="false"/>
          <w:color w:val="000000"/>
          <w:sz w:val="28"/>
        </w:rPr>
        <w:t>
      мемлекеттік органдар мен ұйымдардан, лауазымды адамдар мен азаматтардан ақпарат сұрату;</w:t>
      </w:r>
    </w:p>
    <w:p>
      <w:pPr>
        <w:spacing w:after="0"/>
        <w:ind w:left="0"/>
        <w:jc w:val="both"/>
      </w:pPr>
      <w:r>
        <w:rPr>
          <w:rFonts w:ascii="Times New Roman"/>
          <w:b w:val="false"/>
          <w:i w:val="false"/>
          <w:color w:val="000000"/>
          <w:sz w:val="28"/>
        </w:rPr>
        <w:t>
      өз құзыреті шегінде Қазақстан Республикасы Үкіметінің құзыретіне жатқызылмаған мәселелер бойынша дербес шешімдер қабылдау;</w:t>
      </w:r>
    </w:p>
    <w:p>
      <w:pPr>
        <w:spacing w:after="0"/>
        <w:ind w:left="0"/>
        <w:jc w:val="both"/>
      </w:pPr>
      <w:r>
        <w:rPr>
          <w:rFonts w:ascii="Times New Roman"/>
          <w:b w:val="false"/>
          <w:i w:val="false"/>
          <w:color w:val="000000"/>
          <w:sz w:val="28"/>
        </w:rPr>
        <w:t>
      өз құзыреті шегінде орындауға міндетті нормативтік құқықтық актілер және нұсқаулық-әдістемелік құжаттар қабылдау;</w:t>
      </w:r>
    </w:p>
    <w:p>
      <w:pPr>
        <w:spacing w:after="0"/>
        <w:ind w:left="0"/>
        <w:jc w:val="both"/>
      </w:pPr>
      <w:r>
        <w:rPr>
          <w:rFonts w:ascii="Times New Roman"/>
          <w:b w:val="false"/>
          <w:i w:val="false"/>
          <w:color w:val="000000"/>
          <w:sz w:val="28"/>
        </w:rPr>
        <w:t>
      нормативтік құқықтық актілерді әзірлеу жөнінде ұсыныстар енгізу немесе осындай актілердің бастамашыл жобаларын уәкілетті органдардың қарауына беру;</w:t>
      </w:r>
    </w:p>
    <w:p>
      <w:pPr>
        <w:spacing w:after="0"/>
        <w:ind w:left="0"/>
        <w:jc w:val="both"/>
      </w:pPr>
      <w:r>
        <w:rPr>
          <w:rFonts w:ascii="Times New Roman"/>
          <w:b w:val="false"/>
          <w:i w:val="false"/>
          <w:color w:val="000000"/>
          <w:sz w:val="28"/>
        </w:rPr>
        <w:t>
      орталық және жергілікті атқарушы органдарға өздері қабылдаған актілердің күшін жою немесе өзгерту туралы ұсыныстар енгізу;</w:t>
      </w:r>
    </w:p>
    <w:p>
      <w:pPr>
        <w:spacing w:after="0"/>
        <w:ind w:left="0"/>
        <w:jc w:val="both"/>
      </w:pPr>
      <w:r>
        <w:rPr>
          <w:rFonts w:ascii="Times New Roman"/>
          <w:b w:val="false"/>
          <w:i w:val="false"/>
          <w:color w:val="000000"/>
          <w:sz w:val="28"/>
        </w:rPr>
        <w:t>
      Министрлікке жүктелген функцияларды жүзеге асыру кезінде мемлекеттік органдар мен өзге де ұйымдардың мамандарын, сондай-ақ шетелдік және жергілікті сарапшылар мен мамандарды жұмысқа тарту;</w:t>
      </w:r>
    </w:p>
    <w:p>
      <w:pPr>
        <w:spacing w:after="0"/>
        <w:ind w:left="0"/>
        <w:jc w:val="both"/>
      </w:pPr>
      <w:r>
        <w:rPr>
          <w:rFonts w:ascii="Times New Roman"/>
          <w:b w:val="false"/>
          <w:i w:val="false"/>
          <w:color w:val="000000"/>
          <w:sz w:val="28"/>
        </w:rPr>
        <w:t>
      сотқа жүгіну;</w:t>
      </w:r>
    </w:p>
    <w:p>
      <w:pPr>
        <w:spacing w:after="0"/>
        <w:ind w:left="0"/>
        <w:jc w:val="both"/>
      </w:pPr>
      <w:r>
        <w:rPr>
          <w:rFonts w:ascii="Times New Roman"/>
          <w:b w:val="false"/>
          <w:i w:val="false"/>
          <w:color w:val="000000"/>
          <w:sz w:val="28"/>
        </w:rPr>
        <w:t>
      өз құзыреті шегінде консультативтік-кеңесші және сарапшылық комиссиялар құру;</w:t>
      </w:r>
    </w:p>
    <w:p>
      <w:pPr>
        <w:spacing w:after="0"/>
        <w:ind w:left="0"/>
        <w:jc w:val="both"/>
      </w:pPr>
      <w:r>
        <w:rPr>
          <w:rFonts w:ascii="Times New Roman"/>
          <w:b w:val="false"/>
          <w:i w:val="false"/>
          <w:color w:val="000000"/>
          <w:sz w:val="28"/>
        </w:rPr>
        <w:t>
      әкімшілік рәсімді жүзеге асыруға қажетті ақпаратты Қазақстан Республикасының заңнамасында белгіленген тәртіппен сұрату және алу;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bookmarkStart w:name="z1053" w:id="37"/>
    <w:p>
      <w:pPr>
        <w:spacing w:after="0"/>
        <w:ind w:left="0"/>
        <w:jc w:val="both"/>
      </w:pPr>
      <w:r>
        <w:rPr>
          <w:rFonts w:ascii="Times New Roman"/>
          <w:b w:val="false"/>
          <w:i w:val="false"/>
          <w:color w:val="000000"/>
          <w:sz w:val="28"/>
        </w:rPr>
        <w:t>
      2) міндеттері:</w:t>
      </w:r>
    </w:p>
    <w:bookmarkEnd w:id="37"/>
    <w:p>
      <w:pPr>
        <w:spacing w:after="0"/>
        <w:ind w:left="0"/>
        <w:jc w:val="both"/>
      </w:pPr>
      <w:r>
        <w:rPr>
          <w:rFonts w:ascii="Times New Roman"/>
          <w:b w:val="false"/>
          <w:i w:val="false"/>
          <w:color w:val="000000"/>
          <w:sz w:val="28"/>
        </w:rPr>
        <w:t>
      бухгалтерлік есеп жүргізу және қаржылық есептілікті қалыптастыру;</w:t>
      </w:r>
    </w:p>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p>
      <w:pPr>
        <w:spacing w:after="0"/>
        <w:ind w:left="0"/>
        <w:jc w:val="both"/>
      </w:pPr>
      <w:r>
        <w:rPr>
          <w:rFonts w:ascii="Times New Roman"/>
          <w:b w:val="false"/>
          <w:i w:val="false"/>
          <w:color w:val="000000"/>
          <w:sz w:val="28"/>
        </w:rPr>
        <w:t>
      өтініштерді қабылдау және тіркеу, оларды және оларға қоса берілген құжаттарды ресімдеуге жәрдемдесу, формалды қателерді жоюға және қоса берілетін құжаттарды толықтыруға мүмкіндік беру;</w:t>
      </w:r>
    </w:p>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p>
      <w:pPr>
        <w:spacing w:after="0"/>
        <w:ind w:left="0"/>
        <w:jc w:val="both"/>
      </w:pPr>
      <w:r>
        <w:rPr>
          <w:rFonts w:ascii="Times New Roman"/>
          <w:b w:val="false"/>
          <w:i w:val="false"/>
          <w:color w:val="000000"/>
          <w:sz w:val="28"/>
        </w:rPr>
        <w:t>
      әкімшілік рәсімге қатысушыны өткізілетін тыңдаудың орны, күні мен уақыты туралы күні бұрын хабардар ету;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олардың өкілдерінің назарына жеткізу;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p>
      <w:pPr>
        <w:spacing w:after="0"/>
        <w:ind w:left="0"/>
        <w:jc w:val="both"/>
      </w:pPr>
      <w:r>
        <w:rPr>
          <w:rFonts w:ascii="Times New Roman"/>
          <w:b w:val="false"/>
          <w:i w:val="false"/>
          <w:color w:val="000000"/>
          <w:sz w:val="28"/>
        </w:rPr>
        <w:t>
      бақылау және қадағалау субъектілерін (объектілерін) тексеру санының, сондай-ақ тексеру парақтарына сәйкес анықталған бұзушылықтарды және оларға қолданылған әкімшілік ықпал ету шараларының ведомстволық есебін жүргізу.</w:t>
      </w:r>
    </w:p>
    <w:p>
      <w:pPr>
        <w:spacing w:after="0"/>
        <w:ind w:left="0"/>
        <w:jc w:val="both"/>
      </w:pPr>
      <w:r>
        <w:rPr>
          <w:rFonts w:ascii="Times New Roman"/>
          <w:b w:val="false"/>
          <w:i w:val="false"/>
          <w:color w:val="000000"/>
          <w:sz w:val="28"/>
        </w:rPr>
        <w:t>
      Министрлік Қазақстан Республикасының заңнамасында көзделген өзге өкілеттіктерді де жүзеге асыра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15-1-тармақпен толықтырылды - ҚР Үкіметінің 07.02.2022 </w:t>
      </w:r>
      <w:r>
        <w:rPr>
          <w:rFonts w:ascii="Times New Roman"/>
          <w:b w:val="false"/>
          <w:i w:val="false"/>
          <w:color w:val="000000"/>
          <w:sz w:val="28"/>
        </w:rPr>
        <w:t>№ 55</w:t>
      </w:r>
      <w:r>
        <w:rPr>
          <w:rFonts w:ascii="Times New Roman"/>
          <w:b w:val="false"/>
          <w:i w:val="false"/>
          <w:color w:val="ff0000"/>
          <w:sz w:val="28"/>
        </w:rPr>
        <w:t xml:space="preserve"> қаулысымен; өзгеріс енгізілді - ҚР Үкіметінің 25.04.2022 </w:t>
      </w:r>
      <w:r>
        <w:rPr>
          <w:rFonts w:ascii="Times New Roman"/>
          <w:b w:val="false"/>
          <w:i w:val="false"/>
          <w:color w:val="ff0000"/>
          <w:sz w:val="28"/>
        </w:rPr>
        <w:t>№ 244</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16. Функциялары:</w:t>
      </w:r>
    </w:p>
    <w:bookmarkEnd w:id="38"/>
    <w:bookmarkStart w:name="z1055" w:id="39"/>
    <w:p>
      <w:pPr>
        <w:spacing w:after="0"/>
        <w:ind w:left="0"/>
        <w:jc w:val="both"/>
      </w:pPr>
      <w:r>
        <w:rPr>
          <w:rFonts w:ascii="Times New Roman"/>
          <w:b w:val="false"/>
          <w:i w:val="false"/>
          <w:color w:val="000000"/>
          <w:sz w:val="28"/>
        </w:rPr>
        <w:t>
      1) азаматтық қорғау саласындағы мемлекеттік саясаттың негізгі бағыттарын әзірлейді және іске асырылуын қамтамасыз етеді;</w:t>
      </w:r>
    </w:p>
    <w:bookmarkEnd w:id="39"/>
    <w:bookmarkStart w:name="z1056" w:id="40"/>
    <w:p>
      <w:pPr>
        <w:spacing w:after="0"/>
        <w:ind w:left="0"/>
        <w:jc w:val="both"/>
      </w:pPr>
      <w:r>
        <w:rPr>
          <w:rFonts w:ascii="Times New Roman"/>
          <w:b w:val="false"/>
          <w:i w:val="false"/>
          <w:color w:val="000000"/>
          <w:sz w:val="28"/>
        </w:rPr>
        <w:t>
      2) азаматтық қорғау мемлекеттік жүйесінің жұмыс істеуін және одан әрі дамуын қамтамасыз етеді;</w:t>
      </w:r>
    </w:p>
    <w:bookmarkEnd w:id="40"/>
    <w:bookmarkStart w:name="z1057" w:id="41"/>
    <w:p>
      <w:pPr>
        <w:spacing w:after="0"/>
        <w:ind w:left="0"/>
        <w:jc w:val="both"/>
      </w:pPr>
      <w:r>
        <w:rPr>
          <w:rFonts w:ascii="Times New Roman"/>
          <w:b w:val="false"/>
          <w:i w:val="false"/>
          <w:color w:val="000000"/>
          <w:sz w:val="28"/>
        </w:rPr>
        <w:t>
      3) азаматтық қорғау саласындағы халықаралық ынтымақтастықты жүзеге асырады;</w:t>
      </w:r>
    </w:p>
    <w:bookmarkEnd w:id="41"/>
    <w:bookmarkStart w:name="z1058" w:id="42"/>
    <w:p>
      <w:pPr>
        <w:spacing w:after="0"/>
        <w:ind w:left="0"/>
        <w:jc w:val="both"/>
      </w:pPr>
      <w:r>
        <w:rPr>
          <w:rFonts w:ascii="Times New Roman"/>
          <w:b w:val="false"/>
          <w:i w:val="false"/>
          <w:color w:val="000000"/>
          <w:sz w:val="28"/>
        </w:rPr>
        <w:t>
      4) халықаралық шарттар (келісімдер) жасасу жөнінде ұсыныстар енгізеді, шет елдердің тиісті ведомстволарымен, халықаралық ұйымдармен және шетелдік заңды тұлғалармен келіссөздер жүргізеді, шарттар (келісімдер) жасасады;</w:t>
      </w:r>
    </w:p>
    <w:bookmarkEnd w:id="42"/>
    <w:bookmarkStart w:name="z1059" w:id="43"/>
    <w:p>
      <w:pPr>
        <w:spacing w:after="0"/>
        <w:ind w:left="0"/>
        <w:jc w:val="both"/>
      </w:pPr>
      <w:r>
        <w:rPr>
          <w:rFonts w:ascii="Times New Roman"/>
          <w:b w:val="false"/>
          <w:i w:val="false"/>
          <w:color w:val="000000"/>
          <w:sz w:val="28"/>
        </w:rPr>
        <w:t>
      5) шет елдерге ізгілік көмек көрсетуге қатысады;</w:t>
      </w:r>
    </w:p>
    <w:bookmarkEnd w:id="43"/>
    <w:bookmarkStart w:name="z1060" w:id="44"/>
    <w:p>
      <w:pPr>
        <w:spacing w:after="0"/>
        <w:ind w:left="0"/>
        <w:jc w:val="both"/>
      </w:pPr>
      <w:r>
        <w:rPr>
          <w:rFonts w:ascii="Times New Roman"/>
          <w:b w:val="false"/>
          <w:i w:val="false"/>
          <w:color w:val="000000"/>
          <w:sz w:val="28"/>
        </w:rPr>
        <w:t>
      6) өз құзыреті шегінде ұлттық қауіпсіздік жүйесін жетілдіру жөнінде ұсыныстар енгізеді;</w:t>
      </w:r>
    </w:p>
    <w:bookmarkEnd w:id="44"/>
    <w:bookmarkStart w:name="z1061" w:id="45"/>
    <w:p>
      <w:pPr>
        <w:spacing w:after="0"/>
        <w:ind w:left="0"/>
        <w:jc w:val="both"/>
      </w:pPr>
      <w:r>
        <w:rPr>
          <w:rFonts w:ascii="Times New Roman"/>
          <w:b w:val="false"/>
          <w:i w:val="false"/>
          <w:color w:val="000000"/>
          <w:sz w:val="28"/>
        </w:rPr>
        <w:t>
      7) Қазақстан Республикасының Президенті мен Үкіметіне Министрлік реттейтін салалардағы қызметті жетілдіру жөнінде ұсыныстар енгізеді;</w:t>
      </w:r>
    </w:p>
    <w:bookmarkEnd w:id="45"/>
    <w:bookmarkStart w:name="z1062" w:id="46"/>
    <w:p>
      <w:pPr>
        <w:spacing w:after="0"/>
        <w:ind w:left="0"/>
        <w:jc w:val="both"/>
      </w:pPr>
      <w:r>
        <w:rPr>
          <w:rFonts w:ascii="Times New Roman"/>
          <w:b w:val="false"/>
          <w:i w:val="false"/>
          <w:color w:val="000000"/>
          <w:sz w:val="28"/>
        </w:rPr>
        <w:t>
      8) жаһандық және өңірлік ауқымдағы төтенше жағдайларды жою жөніндегі іс-қимыл жоспарларын әзірлейді және оларды Қазақстан Республикасының Үкіметіне бекітуге енгізеді;</w:t>
      </w:r>
    </w:p>
    <w:bookmarkEnd w:id="46"/>
    <w:bookmarkStart w:name="z1063" w:id="47"/>
    <w:p>
      <w:pPr>
        <w:spacing w:after="0"/>
        <w:ind w:left="0"/>
        <w:jc w:val="both"/>
      </w:pPr>
      <w:r>
        <w:rPr>
          <w:rFonts w:ascii="Times New Roman"/>
          <w:b w:val="false"/>
          <w:i w:val="false"/>
          <w:color w:val="000000"/>
          <w:sz w:val="28"/>
        </w:rPr>
        <w:t>
      9) Қазақстан Республикасы қорғаныс жоспарының құрамдас бөлігі болып табылатын Қазақстан Республикасының азаматтық қорғаныс жоспарын әзірлейді және оны Қазақстан Республикасы Қорғаныс министрлігіне ұсынады;</w:t>
      </w:r>
    </w:p>
    <w:bookmarkEnd w:id="47"/>
    <w:bookmarkStart w:name="z1064" w:id="48"/>
    <w:p>
      <w:pPr>
        <w:spacing w:after="0"/>
        <w:ind w:left="0"/>
        <w:jc w:val="both"/>
      </w:pPr>
      <w:r>
        <w:rPr>
          <w:rFonts w:ascii="Times New Roman"/>
          <w:b w:val="false"/>
          <w:i w:val="false"/>
          <w:color w:val="000000"/>
          <w:sz w:val="28"/>
        </w:rPr>
        <w:t>
      10) облыстардың, қалалардың, аудандардың азаматтық қорғаныс жоспарларын әзірлейді және оларды тиісті азаматтық қорғаныс бастықтарына бекітуге ұсынады;</w:t>
      </w:r>
    </w:p>
    <w:bookmarkEnd w:id="48"/>
    <w:bookmarkStart w:name="z1065" w:id="49"/>
    <w:p>
      <w:pPr>
        <w:spacing w:after="0"/>
        <w:ind w:left="0"/>
        <w:jc w:val="both"/>
      </w:pPr>
      <w:r>
        <w:rPr>
          <w:rFonts w:ascii="Times New Roman"/>
          <w:b w:val="false"/>
          <w:i w:val="false"/>
          <w:color w:val="000000"/>
          <w:sz w:val="28"/>
        </w:rPr>
        <w:t>
      11) өз құзыреті шегінде орталық және жергілікті атқарушы органдардың, ұйымдар мен азаматтардың орындауы үшін міндетті азаматтық қорғанысты дайындау және жүргізу мәселелері бойынша шешімдер қабылдайды;</w:t>
      </w:r>
    </w:p>
    <w:bookmarkEnd w:id="49"/>
    <w:bookmarkStart w:name="z1066" w:id="50"/>
    <w:p>
      <w:pPr>
        <w:spacing w:after="0"/>
        <w:ind w:left="0"/>
        <w:jc w:val="both"/>
      </w:pPr>
      <w:r>
        <w:rPr>
          <w:rFonts w:ascii="Times New Roman"/>
          <w:b w:val="false"/>
          <w:i w:val="false"/>
          <w:color w:val="000000"/>
          <w:sz w:val="28"/>
        </w:rPr>
        <w:t>
      12) уәкілетті органның аумақтық бөлімшелерінің, азаматтық қорғаныстың әскери бөлімдерінің және мемлекеттік өртке қарсы қызмет бөлімшелерінің жауынгерлік және жұмылдыру әзірлігін қамтамасыз етеді;</w:t>
      </w:r>
    </w:p>
    <w:bookmarkEnd w:id="50"/>
    <w:bookmarkStart w:name="z1067" w:id="51"/>
    <w:p>
      <w:pPr>
        <w:spacing w:after="0"/>
        <w:ind w:left="0"/>
        <w:jc w:val="both"/>
      </w:pPr>
      <w:r>
        <w:rPr>
          <w:rFonts w:ascii="Times New Roman"/>
          <w:b w:val="false"/>
          <w:i w:val="false"/>
          <w:color w:val="000000"/>
          <w:sz w:val="28"/>
        </w:rPr>
        <w:t>
      13) шаруашылық жүргізу объектілерінің жұмыс істеу орнықтылығын арттыру және төтенше жағдайларда қауіпсіздікті қамтамасыз ету жөніндегі іс-шаралар кешенін бекітеді;</w:t>
      </w:r>
    </w:p>
    <w:bookmarkEnd w:id="51"/>
    <w:bookmarkStart w:name="z1068" w:id="52"/>
    <w:p>
      <w:pPr>
        <w:spacing w:after="0"/>
        <w:ind w:left="0"/>
        <w:jc w:val="both"/>
      </w:pPr>
      <w:r>
        <w:rPr>
          <w:rFonts w:ascii="Times New Roman"/>
          <w:b w:val="false"/>
          <w:i w:val="false"/>
          <w:color w:val="000000"/>
          <w:sz w:val="28"/>
        </w:rPr>
        <w:t>
      14) азаматтық қорғау күштерінің қызметін қамтамасыз етеді;</w:t>
      </w:r>
    </w:p>
    <w:bookmarkEnd w:id="52"/>
    <w:bookmarkStart w:name="z1069" w:id="53"/>
    <w:p>
      <w:pPr>
        <w:spacing w:after="0"/>
        <w:ind w:left="0"/>
        <w:jc w:val="both"/>
      </w:pPr>
      <w:r>
        <w:rPr>
          <w:rFonts w:ascii="Times New Roman"/>
          <w:b w:val="false"/>
          <w:i w:val="false"/>
          <w:color w:val="000000"/>
          <w:sz w:val="28"/>
        </w:rPr>
        <w:t>
      15) азаматтық қорғау іс-шараларын ұйымдастыру және өткізу кезінде азаматтық қорғау күштерін басқарады;</w:t>
      </w:r>
    </w:p>
    <w:bookmarkEnd w:id="53"/>
    <w:bookmarkStart w:name="z1070" w:id="54"/>
    <w:p>
      <w:pPr>
        <w:spacing w:after="0"/>
        <w:ind w:left="0"/>
        <w:jc w:val="both"/>
      </w:pPr>
      <w:r>
        <w:rPr>
          <w:rFonts w:ascii="Times New Roman"/>
          <w:b w:val="false"/>
          <w:i w:val="false"/>
          <w:color w:val="000000"/>
          <w:sz w:val="28"/>
        </w:rPr>
        <w:t>
      16) азаматтық қорғаудың басқару органдары мен күштерін даярлау жөніндегі іс-шаралар жоспарын әзірлейді және бекітеді;</w:t>
      </w:r>
    </w:p>
    <w:bookmarkEnd w:id="54"/>
    <w:bookmarkStart w:name="z1071" w:id="55"/>
    <w:p>
      <w:pPr>
        <w:spacing w:after="0"/>
        <w:ind w:left="0"/>
        <w:jc w:val="both"/>
      </w:pPr>
      <w:r>
        <w:rPr>
          <w:rFonts w:ascii="Times New Roman"/>
          <w:b w:val="false"/>
          <w:i w:val="false"/>
          <w:color w:val="000000"/>
          <w:sz w:val="28"/>
        </w:rPr>
        <w:t>
      17) жедел резервтің материалдық құралдарын бөледі және пайдаланады;</w:t>
      </w:r>
    </w:p>
    <w:bookmarkEnd w:id="55"/>
    <w:bookmarkStart w:name="z1072" w:id="56"/>
    <w:p>
      <w:pPr>
        <w:spacing w:after="0"/>
        <w:ind w:left="0"/>
        <w:jc w:val="both"/>
      </w:pPr>
      <w:r>
        <w:rPr>
          <w:rFonts w:ascii="Times New Roman"/>
          <w:b w:val="false"/>
          <w:i w:val="false"/>
          <w:color w:val="000000"/>
          <w:sz w:val="28"/>
        </w:rPr>
        <w:t>
      18) табиғи және техногендік сипаттағы төтенше жағдай аймағындағы халыққа шұғыл медициналық және психологиялық көмек көрсетеді, төтенше жағдайларды жоюға қатысушылардың денсаулығын сақтауды, қалпына келтіруді және оңалтуды қамтамасыз етеді;</w:t>
      </w:r>
    </w:p>
    <w:bookmarkEnd w:id="56"/>
    <w:bookmarkStart w:name="z1073" w:id="57"/>
    <w:p>
      <w:pPr>
        <w:spacing w:after="0"/>
        <w:ind w:left="0"/>
        <w:jc w:val="both"/>
      </w:pPr>
      <w:r>
        <w:rPr>
          <w:rFonts w:ascii="Times New Roman"/>
          <w:b w:val="false"/>
          <w:i w:val="false"/>
          <w:color w:val="000000"/>
          <w:sz w:val="28"/>
        </w:rPr>
        <w:t>
      19)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құлақтандыруды қамтамасыз етеді;</w:t>
      </w:r>
    </w:p>
    <w:bookmarkEnd w:id="57"/>
    <w:bookmarkStart w:name="z1074" w:id="58"/>
    <w:p>
      <w:pPr>
        <w:spacing w:after="0"/>
        <w:ind w:left="0"/>
        <w:jc w:val="both"/>
      </w:pPr>
      <w:r>
        <w:rPr>
          <w:rFonts w:ascii="Times New Roman"/>
          <w:b w:val="false"/>
          <w:i w:val="false"/>
          <w:color w:val="000000"/>
          <w:sz w:val="28"/>
        </w:rPr>
        <w:t>
      20) республикалық құлақтандыру жүйесін құрады, оның дереу пайдалануға үнемі әзірлігін, жарақтандыруды және дамытуды қамтамасыз етеді;</w:t>
      </w:r>
    </w:p>
    <w:bookmarkEnd w:id="58"/>
    <w:bookmarkStart w:name="z1075" w:id="59"/>
    <w:p>
      <w:pPr>
        <w:spacing w:after="0"/>
        <w:ind w:left="0"/>
        <w:jc w:val="both"/>
      </w:pPr>
      <w:r>
        <w:rPr>
          <w:rFonts w:ascii="Times New Roman"/>
          <w:b w:val="false"/>
          <w:i w:val="false"/>
          <w:color w:val="000000"/>
          <w:sz w:val="28"/>
        </w:rPr>
        <w:t>
      21) орталық және жергілікті атқарушы органдардың, ғылыми ұйымдар мен қоғамдық бірлестіктердің азаматтық қорғау саласындағы жұмысын үйлестіреді;</w:t>
      </w:r>
    </w:p>
    <w:bookmarkEnd w:id="59"/>
    <w:bookmarkStart w:name="z1076" w:id="60"/>
    <w:p>
      <w:pPr>
        <w:spacing w:after="0"/>
        <w:ind w:left="0"/>
        <w:jc w:val="both"/>
      </w:pPr>
      <w:r>
        <w:rPr>
          <w:rFonts w:ascii="Times New Roman"/>
          <w:b w:val="false"/>
          <w:i w:val="false"/>
          <w:color w:val="000000"/>
          <w:sz w:val="28"/>
        </w:rPr>
        <w:t>
      22) республикалық азаматтық қорғау қызметтері туралы ережелерді бекітеді;</w:t>
      </w:r>
    </w:p>
    <w:bookmarkEnd w:id="60"/>
    <w:bookmarkStart w:name="z1077" w:id="61"/>
    <w:p>
      <w:pPr>
        <w:spacing w:after="0"/>
        <w:ind w:left="0"/>
        <w:jc w:val="both"/>
      </w:pPr>
      <w:r>
        <w:rPr>
          <w:rFonts w:ascii="Times New Roman"/>
          <w:b w:val="false"/>
          <w:i w:val="false"/>
          <w:color w:val="000000"/>
          <w:sz w:val="28"/>
        </w:rPr>
        <w:t>
      23) азаматтық қорғаныстың инженерлік-техникалық іс-шараларының көлемі мен мазмұнын бекітеді;</w:t>
      </w:r>
    </w:p>
    <w:bookmarkEnd w:id="61"/>
    <w:bookmarkStart w:name="z1078" w:id="62"/>
    <w:p>
      <w:pPr>
        <w:spacing w:after="0"/>
        <w:ind w:left="0"/>
        <w:jc w:val="both"/>
      </w:pPr>
      <w:r>
        <w:rPr>
          <w:rFonts w:ascii="Times New Roman"/>
          <w:b w:val="false"/>
          <w:i w:val="false"/>
          <w:color w:val="000000"/>
          <w:sz w:val="28"/>
        </w:rPr>
        <w:t>
      24) Қазақстан Республикасының Үкіметіне мемлекеттік және жұмылдыру резервтерінің құрамындағы материалдық-техникалық, азық-түлік, медициналық және басқа да ресурстар қорларын, төтенше жағдайлар мен олардың салдарының алдын алу, оларды жою үшін Қазақстан Республикасы Үкіметінің резервінен қаражатты пайдалану туралы ұсыныстар енгізеді;</w:t>
      </w:r>
    </w:p>
    <w:bookmarkEnd w:id="62"/>
    <w:bookmarkStart w:name="z1079" w:id="63"/>
    <w:p>
      <w:pPr>
        <w:spacing w:after="0"/>
        <w:ind w:left="0"/>
        <w:jc w:val="both"/>
      </w:pPr>
      <w:r>
        <w:rPr>
          <w:rFonts w:ascii="Times New Roman"/>
          <w:b w:val="false"/>
          <w:i w:val="false"/>
          <w:color w:val="000000"/>
          <w:sz w:val="28"/>
        </w:rPr>
        <w:t>
      25) мемлекеттік органдардың, олардың аумақтық бөлімшелерінің, жергілікті атқарушы органдардың, адамдар жаппай болатын объектілерді, қауіпті өндірістік объектілерді пайдаланатын заңды тұлғалардың ақпараттық-коммуникациялық желілері мен автоматтандырылған мониторинг жүйелерінің "112" бірыңғай кезекші-диспетчерлік қызметімен өзара іс-қимылын ұйымдастыру жөніндегі қызметті үйлестіреді;</w:t>
      </w:r>
    </w:p>
    <w:bookmarkEnd w:id="63"/>
    <w:bookmarkStart w:name="z1419" w:id="64"/>
    <w:p>
      <w:pPr>
        <w:spacing w:after="0"/>
        <w:ind w:left="0"/>
        <w:jc w:val="both"/>
      </w:pPr>
      <w:r>
        <w:rPr>
          <w:rFonts w:ascii="Times New Roman"/>
          <w:b w:val="false"/>
          <w:i w:val="false"/>
          <w:color w:val="000000"/>
          <w:sz w:val="28"/>
        </w:rPr>
        <w:t>
      25-1) тікұшақ қызметтерін ұсыну жөніндегі бірыңғай операторды айқындайды;</w:t>
      </w:r>
    </w:p>
    <w:bookmarkEnd w:id="64"/>
    <w:bookmarkStart w:name="z1080" w:id="65"/>
    <w:p>
      <w:pPr>
        <w:spacing w:after="0"/>
        <w:ind w:left="0"/>
        <w:jc w:val="both"/>
      </w:pPr>
      <w:r>
        <w:rPr>
          <w:rFonts w:ascii="Times New Roman"/>
          <w:b w:val="false"/>
          <w:i w:val="false"/>
          <w:color w:val="000000"/>
          <w:sz w:val="28"/>
        </w:rPr>
        <w:t>
      26) қолданыстағы заңнамаға сәйкес төтенше жағдайларды жою кезінде ұйымдардың материалдық-техникалық ресурстарын жұмылдырады;</w:t>
      </w:r>
    </w:p>
    <w:bookmarkEnd w:id="65"/>
    <w:bookmarkStart w:name="z1081" w:id="66"/>
    <w:p>
      <w:pPr>
        <w:spacing w:after="0"/>
        <w:ind w:left="0"/>
        <w:jc w:val="both"/>
      </w:pPr>
      <w:r>
        <w:rPr>
          <w:rFonts w:ascii="Times New Roman"/>
          <w:b w:val="false"/>
          <w:i w:val="false"/>
          <w:color w:val="000000"/>
          <w:sz w:val="28"/>
        </w:rPr>
        <w:t>
      27) материалдық-техникалық ресурстардың қорларын құрады және пайдаланады;</w:t>
      </w:r>
    </w:p>
    <w:bookmarkEnd w:id="66"/>
    <w:bookmarkStart w:name="z1082" w:id="67"/>
    <w:p>
      <w:pPr>
        <w:spacing w:after="0"/>
        <w:ind w:left="0"/>
        <w:jc w:val="both"/>
      </w:pPr>
      <w:r>
        <w:rPr>
          <w:rFonts w:ascii="Times New Roman"/>
          <w:b w:val="false"/>
          <w:i w:val="false"/>
          <w:color w:val="000000"/>
          <w:sz w:val="28"/>
        </w:rPr>
        <w:t>
      28) азаматтық қорғаныс жоспарларының және төтенше жағдайларды жою жөніндегі іс-қимыл жоспарларының құрылымын айқындайды;</w:t>
      </w:r>
    </w:p>
    <w:bookmarkEnd w:id="67"/>
    <w:bookmarkStart w:name="z1083" w:id="68"/>
    <w:p>
      <w:pPr>
        <w:spacing w:after="0"/>
        <w:ind w:left="0"/>
        <w:jc w:val="both"/>
      </w:pPr>
      <w:r>
        <w:rPr>
          <w:rFonts w:ascii="Times New Roman"/>
          <w:b w:val="false"/>
          <w:i w:val="false"/>
          <w:color w:val="000000"/>
          <w:sz w:val="28"/>
        </w:rPr>
        <w:t>
      29) төтенше жағдайлар аймағындағы халықтың ең төмен тыныс-тіршілігін қамтамасыз ету нормаларын бекітеді;</w:t>
      </w:r>
    </w:p>
    <w:bookmarkEnd w:id="68"/>
    <w:bookmarkStart w:name="z1420" w:id="69"/>
    <w:p>
      <w:pPr>
        <w:spacing w:after="0"/>
        <w:ind w:left="0"/>
        <w:jc w:val="both"/>
      </w:pPr>
      <w:r>
        <w:rPr>
          <w:rFonts w:ascii="Times New Roman"/>
          <w:b w:val="false"/>
          <w:i w:val="false"/>
          <w:color w:val="000000"/>
          <w:sz w:val="28"/>
        </w:rPr>
        <w:t>
      29-1) адамдарды құтқару үшін, аса қажет болған жағдайда төтенше жағдайлар аймағындағы ұйымдардың байланыс, көлік құралдарын, мүлкі мен өзге де материалдық құралдарын пайдалану тәртібін белгілейді;</w:t>
      </w:r>
    </w:p>
    <w:bookmarkEnd w:id="69"/>
    <w:bookmarkStart w:name="z1084" w:id="70"/>
    <w:p>
      <w:pPr>
        <w:spacing w:after="0"/>
        <w:ind w:left="0"/>
        <w:jc w:val="both"/>
      </w:pPr>
      <w:r>
        <w:rPr>
          <w:rFonts w:ascii="Times New Roman"/>
          <w:b w:val="false"/>
          <w:i w:val="false"/>
          <w:color w:val="000000"/>
          <w:sz w:val="28"/>
        </w:rPr>
        <w:t>
      30) Қазақстан Республикасы Премьер-Министрінің тапсырмасы негізінде Қазақстан Республикасының Үкіметі айқындайтын тәртіппен табиғи және техногендік сипаттағы төтенше жағдайларды жою кезінде халықтың тіршілігін қамтамасыз ету үшін Қазақстан Республикасы Үкіметінің резервінен қаражат бөледі;</w:t>
      </w:r>
    </w:p>
    <w:bookmarkEnd w:id="70"/>
    <w:bookmarkStart w:name="z1085" w:id="71"/>
    <w:p>
      <w:pPr>
        <w:spacing w:after="0"/>
        <w:ind w:left="0"/>
        <w:jc w:val="both"/>
      </w:pPr>
      <w:r>
        <w:rPr>
          <w:rFonts w:ascii="Times New Roman"/>
          <w:b w:val="false"/>
          <w:i w:val="false"/>
          <w:color w:val="000000"/>
          <w:sz w:val="28"/>
        </w:rPr>
        <w:t>
      31)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дайындауды жүзеге асырады;</w:t>
      </w:r>
    </w:p>
    <w:bookmarkEnd w:id="71"/>
    <w:bookmarkStart w:name="z1086" w:id="72"/>
    <w:p>
      <w:pPr>
        <w:spacing w:after="0"/>
        <w:ind w:left="0"/>
        <w:jc w:val="both"/>
      </w:pPr>
      <w:r>
        <w:rPr>
          <w:rFonts w:ascii="Times New Roman"/>
          <w:b w:val="false"/>
          <w:i w:val="false"/>
          <w:color w:val="000000"/>
          <w:sz w:val="28"/>
        </w:rPr>
        <w:t>
      32) азаматтық қорғаныс мүлкін сақтау, есепке алу, есептен шығару және кәдеге жарату қағидаларын бекітеді;</w:t>
      </w:r>
    </w:p>
    <w:bookmarkEnd w:id="72"/>
    <w:bookmarkStart w:name="z1087" w:id="73"/>
    <w:p>
      <w:pPr>
        <w:spacing w:after="0"/>
        <w:ind w:left="0"/>
        <w:jc w:val="both"/>
      </w:pPr>
      <w:r>
        <w:rPr>
          <w:rFonts w:ascii="Times New Roman"/>
          <w:b w:val="false"/>
          <w:i w:val="false"/>
          <w:color w:val="000000"/>
          <w:sz w:val="28"/>
        </w:rPr>
        <w:t>
      33) азаматтық қорғаныстың қорғаныш құрылыстарын есепке қою және есептен шығару қағидаларын бекітеді;</w:t>
      </w:r>
    </w:p>
    <w:bookmarkEnd w:id="73"/>
    <w:bookmarkStart w:name="z1088" w:id="74"/>
    <w:p>
      <w:pPr>
        <w:spacing w:after="0"/>
        <w:ind w:left="0"/>
        <w:jc w:val="both"/>
      </w:pPr>
      <w:r>
        <w:rPr>
          <w:rFonts w:ascii="Times New Roman"/>
          <w:b w:val="false"/>
          <w:i w:val="false"/>
          <w:color w:val="000000"/>
          <w:sz w:val="28"/>
        </w:rPr>
        <w:t>
      34) азаматтық қорғаудың басқару органдары мен күштерінің басшыларын, мамандарын даярлаудың, халықты төтенше жағдайлар мен әскери жанжалдар туындаған кезде немесе осы жанжалдар салдарынан қорғану тәсілдері мен іс-қимылдарға оқытудың оқу бағдарламасын бекітеді;</w:t>
      </w:r>
    </w:p>
    <w:bookmarkEnd w:id="74"/>
    <w:bookmarkStart w:name="z1089" w:id="75"/>
    <w:p>
      <w:pPr>
        <w:spacing w:after="0"/>
        <w:ind w:left="0"/>
        <w:jc w:val="both"/>
      </w:pPr>
      <w:r>
        <w:rPr>
          <w:rFonts w:ascii="Times New Roman"/>
          <w:b w:val="false"/>
          <w:i w:val="false"/>
          <w:color w:val="000000"/>
          <w:sz w:val="28"/>
        </w:rPr>
        <w:t>
      35) азаматтық қорғау саласында даярлаудан немесе қайта даярлаудан өткен тыңдаушыларға берілетін бірыңғай үлгідегі сертификаттың нысанын бекітеді;</w:t>
      </w:r>
    </w:p>
    <w:bookmarkEnd w:id="75"/>
    <w:bookmarkStart w:name="z1090" w:id="76"/>
    <w:p>
      <w:pPr>
        <w:spacing w:after="0"/>
        <w:ind w:left="0"/>
        <w:jc w:val="both"/>
      </w:pPr>
      <w:r>
        <w:rPr>
          <w:rFonts w:ascii="Times New Roman"/>
          <w:b w:val="false"/>
          <w:i w:val="false"/>
          <w:color w:val="000000"/>
          <w:sz w:val="28"/>
        </w:rPr>
        <w:t>
      36) азаматтық қорғау саласындағы уәкілетті органның жедел резервінің материалдық құндылықтарымен операция жүргізу, олардың орнын ауыстыру, пайдалану, толықтыру қағидаларын бекітеді;</w:t>
      </w:r>
    </w:p>
    <w:bookmarkEnd w:id="76"/>
    <w:bookmarkStart w:name="z1352" w:id="77"/>
    <w:p>
      <w:pPr>
        <w:spacing w:after="0"/>
        <w:ind w:left="0"/>
        <w:jc w:val="both"/>
      </w:pPr>
      <w:r>
        <w:rPr>
          <w:rFonts w:ascii="Times New Roman"/>
          <w:b w:val="false"/>
          <w:i w:val="false"/>
          <w:color w:val="000000"/>
          <w:sz w:val="28"/>
        </w:rPr>
        <w:t>
      36-1) азаматтық қорғау саласындағы уәкілетті органның жедел резерві материалдық құндылықтарының номенклатурасы мен көлемін айқындайды;</w:t>
      </w:r>
    </w:p>
    <w:bookmarkEnd w:id="77"/>
    <w:bookmarkStart w:name="z1091" w:id="78"/>
    <w:p>
      <w:pPr>
        <w:spacing w:after="0"/>
        <w:ind w:left="0"/>
        <w:jc w:val="both"/>
      </w:pPr>
      <w:r>
        <w:rPr>
          <w:rFonts w:ascii="Times New Roman"/>
          <w:b w:val="false"/>
          <w:i w:val="false"/>
          <w:color w:val="000000"/>
          <w:sz w:val="28"/>
        </w:rPr>
        <w:t>
      37) авариялық-құтқару қызметтері мен құралымдарының құтқарушыларын даярлау бағдарламасын бекітеді;</w:t>
      </w:r>
    </w:p>
    <w:bookmarkEnd w:id="78"/>
    <w:bookmarkStart w:name="z1092" w:id="79"/>
    <w:p>
      <w:pPr>
        <w:spacing w:after="0"/>
        <w:ind w:left="0"/>
        <w:jc w:val="both"/>
      </w:pPr>
      <w:r>
        <w:rPr>
          <w:rFonts w:ascii="Times New Roman"/>
          <w:b w:val="false"/>
          <w:i w:val="false"/>
          <w:color w:val="000000"/>
          <w:sz w:val="28"/>
        </w:rPr>
        <w:t>
      38) азаматтық қорғау органдарының және Министрлікке ведомстволық бағынысты мемлекеттік кәсіпорындардың қызметкерлері мен өзге де жұмыскерлері үшін арнайы нысанды киім үлгілерін белгілейді;</w:t>
      </w:r>
    </w:p>
    <w:bookmarkEnd w:id="79"/>
    <w:bookmarkStart w:name="z1093" w:id="80"/>
    <w:p>
      <w:pPr>
        <w:spacing w:after="0"/>
        <w:ind w:left="0"/>
        <w:jc w:val="both"/>
      </w:pPr>
      <w:r>
        <w:rPr>
          <w:rFonts w:ascii="Times New Roman"/>
          <w:b w:val="false"/>
          <w:i w:val="false"/>
          <w:color w:val="000000"/>
          <w:sz w:val="28"/>
        </w:rPr>
        <w:t>
      39) мемлекеттік емес өртке қарсы қызметтердің мамандарын даярлау, қайта даярлау және олардың біліктілігін арттыру жөніндегі өрт қауіпсіздігі саласындағы арнаулы оқу орталықтарына қойылатын біліктілік талаптарын бекітеді;</w:t>
      </w:r>
    </w:p>
    <w:bookmarkEnd w:id="80"/>
    <w:bookmarkStart w:name="z1094" w:id="81"/>
    <w:p>
      <w:pPr>
        <w:spacing w:after="0"/>
        <w:ind w:left="0"/>
        <w:jc w:val="both"/>
      </w:pPr>
      <w:r>
        <w:rPr>
          <w:rFonts w:ascii="Times New Roman"/>
          <w:b w:val="false"/>
          <w:i w:val="false"/>
          <w:color w:val="000000"/>
          <w:sz w:val="28"/>
        </w:rPr>
        <w:t>
      40) мемлекеттік емес өртке қарсы қызметтердің мамандарын арнайы даярлау жөніндегі оқыту курстарының бағдарламасын, сондай-ақ оларды бітіргені туралы куәліктің үлгісін бекітеді;</w:t>
      </w:r>
    </w:p>
    <w:bookmarkEnd w:id="81"/>
    <w:bookmarkStart w:name="z1095" w:id="82"/>
    <w:p>
      <w:pPr>
        <w:spacing w:after="0"/>
        <w:ind w:left="0"/>
        <w:jc w:val="both"/>
      </w:pPr>
      <w:r>
        <w:rPr>
          <w:rFonts w:ascii="Times New Roman"/>
          <w:b w:val="false"/>
          <w:i w:val="false"/>
          <w:color w:val="000000"/>
          <w:sz w:val="28"/>
        </w:rPr>
        <w:t>
      41) ерікті өрт сөндірушілерді бастапқы даярлаудың оқу бағдарламасын бекітеді;</w:t>
      </w:r>
    </w:p>
    <w:bookmarkEnd w:id="82"/>
    <w:bookmarkStart w:name="z1096" w:id="83"/>
    <w:p>
      <w:pPr>
        <w:spacing w:after="0"/>
        <w:ind w:left="0"/>
        <w:jc w:val="both"/>
      </w:pPr>
      <w:r>
        <w:rPr>
          <w:rFonts w:ascii="Times New Roman"/>
          <w:b w:val="false"/>
          <w:i w:val="false"/>
          <w:color w:val="000000"/>
          <w:sz w:val="28"/>
        </w:rPr>
        <w:t>
      42) құтқарушылардың денсаулық жағдайының сәйкестігіне және медициналық куәландырудан өткізуге қойылатын талаптарды бекітеді;</w:t>
      </w:r>
    </w:p>
    <w:bookmarkEnd w:id="83"/>
    <w:bookmarkStart w:name="z1097" w:id="84"/>
    <w:p>
      <w:pPr>
        <w:spacing w:after="0"/>
        <w:ind w:left="0"/>
        <w:jc w:val="both"/>
      </w:pPr>
      <w:r>
        <w:rPr>
          <w:rFonts w:ascii="Times New Roman"/>
          <w:b w:val="false"/>
          <w:i w:val="false"/>
          <w:color w:val="000000"/>
          <w:sz w:val="28"/>
        </w:rPr>
        <w:t>
      43) азаматтық қорғау саласындағы әдістемелік ұсынымдарды бекітеді;</w:t>
      </w:r>
    </w:p>
    <w:bookmarkEnd w:id="84"/>
    <w:bookmarkStart w:name="z1098" w:id="85"/>
    <w:p>
      <w:pPr>
        <w:spacing w:after="0"/>
        <w:ind w:left="0"/>
        <w:jc w:val="both"/>
      </w:pPr>
      <w:r>
        <w:rPr>
          <w:rFonts w:ascii="Times New Roman"/>
          <w:b w:val="false"/>
          <w:i w:val="false"/>
          <w:color w:val="000000"/>
          <w:sz w:val="28"/>
        </w:rPr>
        <w:t>
      44) мониторинг жүйелерінен, оның ішінде жерді қашықтықтан зондтау құралдарын пайдаланатын мемлекеттік органдармен, ұйымдармен табиғи және техногендік сипаттағы төтенше жағдайлардың қатері және туындауы туралы ақпарат алмасу бойынша өзара іс-қимылды ұйымдастырады;</w:t>
      </w:r>
    </w:p>
    <w:bookmarkEnd w:id="85"/>
    <w:bookmarkStart w:name="z1099" w:id="86"/>
    <w:p>
      <w:pPr>
        <w:spacing w:after="0"/>
        <w:ind w:left="0"/>
        <w:jc w:val="both"/>
      </w:pPr>
      <w:r>
        <w:rPr>
          <w:rFonts w:ascii="Times New Roman"/>
          <w:b w:val="false"/>
          <w:i w:val="false"/>
          <w:color w:val="000000"/>
          <w:sz w:val="28"/>
        </w:rPr>
        <w:t>
      45) техногендік сипаттағы төтенше жағдайлардың алдын алу бойынша мемлекеттік органдармен өзара іс-қимылды және олар қабылдап жатқан шараларды талдауды ұйымдастырады;</w:t>
      </w:r>
    </w:p>
    <w:bookmarkEnd w:id="86"/>
    <w:bookmarkStart w:name="z1100" w:id="87"/>
    <w:p>
      <w:pPr>
        <w:spacing w:after="0"/>
        <w:ind w:left="0"/>
        <w:jc w:val="both"/>
      </w:pPr>
      <w:r>
        <w:rPr>
          <w:rFonts w:ascii="Times New Roman"/>
          <w:b w:val="false"/>
          <w:i w:val="false"/>
          <w:color w:val="000000"/>
          <w:sz w:val="28"/>
        </w:rPr>
        <w:t>
      46) сел және көшкін жай-күйінің мониторингін ұйымдастырады;</w:t>
      </w:r>
    </w:p>
    <w:bookmarkEnd w:id="87"/>
    <w:bookmarkStart w:name="z1101" w:id="88"/>
    <w:p>
      <w:pPr>
        <w:spacing w:after="0"/>
        <w:ind w:left="0"/>
        <w:jc w:val="both"/>
      </w:pPr>
      <w:r>
        <w:rPr>
          <w:rFonts w:ascii="Times New Roman"/>
          <w:b w:val="false"/>
          <w:i w:val="false"/>
          <w:color w:val="000000"/>
          <w:sz w:val="28"/>
        </w:rPr>
        <w:t>
      47) тау баурайларының, биік таулы, мұздық және мұздақ көлдердің қауіптілігін төмендету жөніндегі алдын алу іс-шараларын бекітеді және жүзеге асырады;</w:t>
      </w:r>
    </w:p>
    <w:bookmarkEnd w:id="88"/>
    <w:bookmarkStart w:name="z1102" w:id="89"/>
    <w:p>
      <w:pPr>
        <w:spacing w:after="0"/>
        <w:ind w:left="0"/>
        <w:jc w:val="both"/>
      </w:pPr>
      <w:r>
        <w:rPr>
          <w:rFonts w:ascii="Times New Roman"/>
          <w:b w:val="false"/>
          <w:i w:val="false"/>
          <w:color w:val="000000"/>
          <w:sz w:val="28"/>
        </w:rPr>
        <w:t>
      48) құпиялылық режимін және қорғалған байланысты қамтамасыз ету жөніндегі іс-шараларды әзірлейді және жүзеге асырады;</w:t>
      </w:r>
    </w:p>
    <w:bookmarkEnd w:id="89"/>
    <w:bookmarkStart w:name="z1103" w:id="90"/>
    <w:p>
      <w:pPr>
        <w:spacing w:after="0"/>
        <w:ind w:left="0"/>
        <w:jc w:val="both"/>
      </w:pPr>
      <w:r>
        <w:rPr>
          <w:rFonts w:ascii="Times New Roman"/>
          <w:b w:val="false"/>
          <w:i w:val="false"/>
          <w:color w:val="000000"/>
          <w:sz w:val="28"/>
        </w:rPr>
        <w:t>
      49) құтқарушыларды аттестаттау және қайта аттестаттау қағидаларын бекітеді;</w:t>
      </w:r>
    </w:p>
    <w:bookmarkEnd w:id="90"/>
    <w:bookmarkStart w:name="z1104" w:id="91"/>
    <w:p>
      <w:pPr>
        <w:spacing w:after="0"/>
        <w:ind w:left="0"/>
        <w:jc w:val="both"/>
      </w:pPr>
      <w:r>
        <w:rPr>
          <w:rFonts w:ascii="Times New Roman"/>
          <w:b w:val="false"/>
          <w:i w:val="false"/>
          <w:color w:val="000000"/>
          <w:sz w:val="28"/>
        </w:rPr>
        <w:t>
      50) ұйымдардың қызметкерлері мен халыққа өрт қауіпсіздігі шараларын оқыту тәртібін және өрт қауіпсіздігі шараларын оқыту жөніндегі оқу бағдарламаларының мазмұнына қойылатын талаптарды бекітеді;</w:t>
      </w:r>
    </w:p>
    <w:bookmarkEnd w:id="91"/>
    <w:bookmarkStart w:name="z1105" w:id="92"/>
    <w:p>
      <w:pPr>
        <w:spacing w:after="0"/>
        <w:ind w:left="0"/>
        <w:jc w:val="both"/>
      </w:pPr>
      <w:r>
        <w:rPr>
          <w:rFonts w:ascii="Times New Roman"/>
          <w:b w:val="false"/>
          <w:i w:val="false"/>
          <w:color w:val="000000"/>
          <w:sz w:val="28"/>
        </w:rPr>
        <w:t>
      51) азаматтық қорғаудың мемлекеттік жүйесін ұйымдастыру және оның қызметі қағидаларын бекітеді;</w:t>
      </w:r>
    </w:p>
    <w:bookmarkEnd w:id="92"/>
    <w:bookmarkStart w:name="z1106" w:id="93"/>
    <w:p>
      <w:pPr>
        <w:spacing w:after="0"/>
        <w:ind w:left="0"/>
        <w:jc w:val="both"/>
      </w:pPr>
      <w:r>
        <w:rPr>
          <w:rFonts w:ascii="Times New Roman"/>
          <w:b w:val="false"/>
          <w:i w:val="false"/>
          <w:color w:val="000000"/>
          <w:sz w:val="28"/>
        </w:rPr>
        <w:t>
      52) бейбіт және соғыс уақытындағы төтенше жағдайлар кезінде азаматтық қорғаудың құлақтандыру жүйесін ұйымдастыру қағидаларын және халықты, мемлекеттік органдарды құлақтандыру қағидаларын бекітеді;</w:t>
      </w:r>
    </w:p>
    <w:bookmarkEnd w:id="93"/>
    <w:bookmarkStart w:name="z1107" w:id="94"/>
    <w:p>
      <w:pPr>
        <w:spacing w:after="0"/>
        <w:ind w:left="0"/>
        <w:jc w:val="both"/>
      </w:pPr>
      <w:r>
        <w:rPr>
          <w:rFonts w:ascii="Times New Roman"/>
          <w:b w:val="false"/>
          <w:i w:val="false"/>
          <w:color w:val="000000"/>
          <w:sz w:val="28"/>
        </w:rPr>
        <w:t>
      53) азаматтық қорғаныс мүлкін сатып алу, құру және пайдалану қағидаларын бекітеді;</w:t>
      </w:r>
    </w:p>
    <w:bookmarkEnd w:id="94"/>
    <w:bookmarkStart w:name="z1108" w:id="95"/>
    <w:p>
      <w:pPr>
        <w:spacing w:after="0"/>
        <w:ind w:left="0"/>
        <w:jc w:val="both"/>
      </w:pPr>
      <w:r>
        <w:rPr>
          <w:rFonts w:ascii="Times New Roman"/>
          <w:b w:val="false"/>
          <w:i w:val="false"/>
          <w:color w:val="000000"/>
          <w:sz w:val="28"/>
        </w:rPr>
        <w:t>
      54) су айдындарындағы қауіпсіздік қағидаларын бекітеді;</w:t>
      </w:r>
    </w:p>
    <w:bookmarkEnd w:id="95"/>
    <w:bookmarkStart w:name="z1109" w:id="96"/>
    <w:p>
      <w:pPr>
        <w:spacing w:after="0"/>
        <w:ind w:left="0"/>
        <w:jc w:val="both"/>
      </w:pPr>
      <w:r>
        <w:rPr>
          <w:rFonts w:ascii="Times New Roman"/>
          <w:b w:val="false"/>
          <w:i w:val="false"/>
          <w:color w:val="000000"/>
          <w:sz w:val="28"/>
        </w:rPr>
        <w:t>
      55) мемлекеттік емес өртке қарсы қызметтердің қызметін жүзеге асыру қағидаларын бекітеді;</w:t>
      </w:r>
    </w:p>
    <w:bookmarkEnd w:id="96"/>
    <w:bookmarkStart w:name="z1421" w:id="97"/>
    <w:p>
      <w:pPr>
        <w:spacing w:after="0"/>
        <w:ind w:left="0"/>
        <w:jc w:val="both"/>
      </w:pPr>
      <w:r>
        <w:rPr>
          <w:rFonts w:ascii="Times New Roman"/>
          <w:b w:val="false"/>
          <w:i w:val="false"/>
          <w:color w:val="000000"/>
          <w:sz w:val="28"/>
        </w:rPr>
        <w:t>
      55-1) өртке қарсы мемлекеттік емес қызмет міндетті түрде құрылатын ұйымдар мен объектілердің тізбесін бекітеді;</w:t>
      </w:r>
    </w:p>
    <w:bookmarkEnd w:id="97"/>
    <w:bookmarkStart w:name="z1110" w:id="98"/>
    <w:p>
      <w:pPr>
        <w:spacing w:after="0"/>
        <w:ind w:left="0"/>
        <w:jc w:val="both"/>
      </w:pPr>
      <w:r>
        <w:rPr>
          <w:rFonts w:ascii="Times New Roman"/>
          <w:b w:val="false"/>
          <w:i w:val="false"/>
          <w:color w:val="000000"/>
          <w:sz w:val="28"/>
        </w:rPr>
        <w:t>
      56) азаматтық қорғау құралымдарын құру, ұстау, материалдық-техникалық қамтамасыз ету, даярлау және тарту қағидаларын бекітеді;</w:t>
      </w:r>
    </w:p>
    <w:bookmarkEnd w:id="98"/>
    <w:bookmarkStart w:name="z1111" w:id="99"/>
    <w:p>
      <w:pPr>
        <w:spacing w:after="0"/>
        <w:ind w:left="0"/>
        <w:jc w:val="both"/>
      </w:pPr>
      <w:r>
        <w:rPr>
          <w:rFonts w:ascii="Times New Roman"/>
          <w:b w:val="false"/>
          <w:i w:val="false"/>
          <w:color w:val="000000"/>
          <w:sz w:val="28"/>
        </w:rPr>
        <w:t>
      57) табиғи және техногендік сипаттағы төтенше жағдайларды мемлекеттік есепке алуды жүзеге асыру қағидаларын бекітеді;</w:t>
      </w:r>
    </w:p>
    <w:bookmarkEnd w:id="99"/>
    <w:bookmarkStart w:name="z1112" w:id="100"/>
    <w:p>
      <w:pPr>
        <w:spacing w:after="0"/>
        <w:ind w:left="0"/>
        <w:jc w:val="both"/>
      </w:pPr>
      <w:r>
        <w:rPr>
          <w:rFonts w:ascii="Times New Roman"/>
          <w:b w:val="false"/>
          <w:i w:val="false"/>
          <w:color w:val="000000"/>
          <w:sz w:val="28"/>
        </w:rPr>
        <w:t>
      58) азаматтық қорғаныс іс-шараларын ұйымдастыру және жүргізу қағидаларын бекітеді;</w:t>
      </w:r>
    </w:p>
    <w:bookmarkEnd w:id="100"/>
    <w:bookmarkStart w:name="z1113" w:id="101"/>
    <w:p>
      <w:pPr>
        <w:spacing w:after="0"/>
        <w:ind w:left="0"/>
        <w:jc w:val="both"/>
      </w:pPr>
      <w:r>
        <w:rPr>
          <w:rFonts w:ascii="Times New Roman"/>
          <w:b w:val="false"/>
          <w:i w:val="false"/>
          <w:color w:val="000000"/>
          <w:sz w:val="28"/>
        </w:rPr>
        <w:t>
      59) азаматтық қорғауды бейбіт жағдайдан соғыс жағдайына ауыстыру, эвакуациялық іс-шараларды жүргізу қағидаларын бекітеді;</w:t>
      </w:r>
    </w:p>
    <w:bookmarkEnd w:id="101"/>
    <w:bookmarkStart w:name="z1114" w:id="102"/>
    <w:p>
      <w:pPr>
        <w:spacing w:after="0"/>
        <w:ind w:left="0"/>
        <w:jc w:val="both"/>
      </w:pPr>
      <w:r>
        <w:rPr>
          <w:rFonts w:ascii="Times New Roman"/>
          <w:b w:val="false"/>
          <w:i w:val="false"/>
          <w:color w:val="000000"/>
          <w:sz w:val="28"/>
        </w:rPr>
        <w:t>
      60) бейбіт уақытта азаматтық қорғаныстың әскери бөлімдерін қолдану қағидаларын бекітеді;</w:t>
      </w:r>
    </w:p>
    <w:bookmarkEnd w:id="102"/>
    <w:bookmarkStart w:name="z1483" w:id="103"/>
    <w:p>
      <w:pPr>
        <w:spacing w:after="0"/>
        <w:ind w:left="0"/>
        <w:jc w:val="both"/>
      </w:pPr>
      <w:r>
        <w:rPr>
          <w:rFonts w:ascii="Times New Roman"/>
          <w:b w:val="false"/>
          <w:i w:val="false"/>
          <w:color w:val="000000"/>
          <w:sz w:val="28"/>
        </w:rPr>
        <w:t>
      60-1) азаматтық қорғаныс әскери бөлімдерін бейбіт уақыттан соғыс уақытына ауыстыру кезінде жауынгерлік әзірлік дәрежесіне келтіру қағидаларын әзірлейді және бекітеді;</w:t>
      </w:r>
    </w:p>
    <w:bookmarkEnd w:id="103"/>
    <w:bookmarkStart w:name="z1484" w:id="104"/>
    <w:p>
      <w:pPr>
        <w:spacing w:after="0"/>
        <w:ind w:left="0"/>
        <w:jc w:val="both"/>
      </w:pPr>
      <w:r>
        <w:rPr>
          <w:rFonts w:ascii="Times New Roman"/>
          <w:b w:val="false"/>
          <w:i w:val="false"/>
          <w:color w:val="000000"/>
          <w:sz w:val="28"/>
        </w:rPr>
        <w:t>
      60-2) азаматтық қорғаныс әскери бөлімдерін жұмыс істеу режимдеріне келтіру қағидаларын әзірлейді және бекітеді;</w:t>
      </w:r>
    </w:p>
    <w:bookmarkEnd w:id="104"/>
    <w:bookmarkStart w:name="z1485" w:id="105"/>
    <w:p>
      <w:pPr>
        <w:spacing w:after="0"/>
        <w:ind w:left="0"/>
        <w:jc w:val="both"/>
      </w:pPr>
      <w:r>
        <w:rPr>
          <w:rFonts w:ascii="Times New Roman"/>
          <w:b w:val="false"/>
          <w:i w:val="false"/>
          <w:color w:val="000000"/>
          <w:sz w:val="28"/>
        </w:rPr>
        <w:t>
      60-3) азаматтық қорғаныс әскери бөлімдері штабтарының қызметін ұйымдастыру жөніндегі қағидаларды әзірлейді және бекітеді;</w:t>
      </w:r>
    </w:p>
    <w:bookmarkEnd w:id="105"/>
    <w:bookmarkStart w:name="z1486" w:id="106"/>
    <w:p>
      <w:pPr>
        <w:spacing w:after="0"/>
        <w:ind w:left="0"/>
        <w:jc w:val="both"/>
      </w:pPr>
      <w:r>
        <w:rPr>
          <w:rFonts w:ascii="Times New Roman"/>
          <w:b w:val="false"/>
          <w:i w:val="false"/>
          <w:color w:val="000000"/>
          <w:sz w:val="28"/>
        </w:rPr>
        <w:t>
      60-4) азаматтық қорғаныс әскери бөлімдерінде жауынгерлік әзірлікті ұйымдастыру жөніндегі қағидаларды әзірлейді және бекітеді;</w:t>
      </w:r>
    </w:p>
    <w:bookmarkEnd w:id="106"/>
    <w:bookmarkStart w:name="z1487" w:id="107"/>
    <w:p>
      <w:pPr>
        <w:spacing w:after="0"/>
        <w:ind w:left="0"/>
        <w:jc w:val="both"/>
      </w:pPr>
      <w:r>
        <w:rPr>
          <w:rFonts w:ascii="Times New Roman"/>
          <w:b w:val="false"/>
          <w:i w:val="false"/>
          <w:color w:val="000000"/>
          <w:sz w:val="28"/>
        </w:rPr>
        <w:t>
      60-5) азаматтық қорғаныс әскери бөлімдерінің авариялық-құтқару жұмыстары мен шұғыл жұмыстарды жүргізуі жөніндегі нұсқаулықты әзірлейді және бекітеді;</w:t>
      </w:r>
    </w:p>
    <w:bookmarkEnd w:id="107"/>
    <w:bookmarkStart w:name="z1488" w:id="108"/>
    <w:p>
      <w:pPr>
        <w:spacing w:after="0"/>
        <w:ind w:left="0"/>
        <w:jc w:val="both"/>
      </w:pPr>
      <w:r>
        <w:rPr>
          <w:rFonts w:ascii="Times New Roman"/>
          <w:b w:val="false"/>
          <w:i w:val="false"/>
          <w:color w:val="000000"/>
          <w:sz w:val="28"/>
        </w:rPr>
        <w:t>
      60-6) азаматтық қорғаныс әскери бөлімдерінде әскерлер қызметін ұйымдастыру жөніндегі нұсқаулықты әзірлейді және бекітеді;</w:t>
      </w:r>
    </w:p>
    <w:bookmarkEnd w:id="108"/>
    <w:bookmarkStart w:name="z1489" w:id="109"/>
    <w:p>
      <w:pPr>
        <w:spacing w:after="0"/>
        <w:ind w:left="0"/>
        <w:jc w:val="both"/>
      </w:pPr>
      <w:r>
        <w:rPr>
          <w:rFonts w:ascii="Times New Roman"/>
          <w:b w:val="false"/>
          <w:i w:val="false"/>
          <w:color w:val="000000"/>
          <w:sz w:val="28"/>
        </w:rPr>
        <w:t>
      60-7) азаматтық қорғаныс әскери бөлімдеріндегі байланысты ұйымдастыру жөніндегі қағидаларды әзірлейді және бекітеді;</w:t>
      </w:r>
    </w:p>
    <w:bookmarkEnd w:id="109"/>
    <w:bookmarkStart w:name="z1490" w:id="110"/>
    <w:p>
      <w:pPr>
        <w:spacing w:after="0"/>
        <w:ind w:left="0"/>
        <w:jc w:val="both"/>
      </w:pPr>
      <w:r>
        <w:rPr>
          <w:rFonts w:ascii="Times New Roman"/>
          <w:b w:val="false"/>
          <w:i w:val="false"/>
          <w:color w:val="000000"/>
          <w:sz w:val="28"/>
        </w:rPr>
        <w:t>
      60-8) азаматтық қорғаныс әскери бөлімдерінің полигондары мен оқу орталықтары қызметінің қағидаларын әзірлейді және бекітеді;</w:t>
      </w:r>
    </w:p>
    <w:bookmarkEnd w:id="110"/>
    <w:bookmarkStart w:name="z1491" w:id="111"/>
    <w:p>
      <w:pPr>
        <w:spacing w:after="0"/>
        <w:ind w:left="0"/>
        <w:jc w:val="both"/>
      </w:pPr>
      <w:r>
        <w:rPr>
          <w:rFonts w:ascii="Times New Roman"/>
          <w:b w:val="false"/>
          <w:i w:val="false"/>
          <w:color w:val="000000"/>
          <w:sz w:val="28"/>
        </w:rPr>
        <w:t>
      60-9) азаматтық қорғаныс әскери бөлімдерінде авариялық-құтқару құрал-саймандарын, жабдықтарын, құрал-жабдықтарын және киім-кешектерін есепке алуды, пайдалануды және сақтауды ұйымдастыру жөніндегі нұсқаулықты әзірлейді және бекітеді;</w:t>
      </w:r>
    </w:p>
    <w:bookmarkEnd w:id="111"/>
    <w:bookmarkStart w:name="z1492" w:id="112"/>
    <w:p>
      <w:pPr>
        <w:spacing w:after="0"/>
        <w:ind w:left="0"/>
        <w:jc w:val="both"/>
      </w:pPr>
      <w:r>
        <w:rPr>
          <w:rFonts w:ascii="Times New Roman"/>
          <w:b w:val="false"/>
          <w:i w:val="false"/>
          <w:color w:val="000000"/>
          <w:sz w:val="28"/>
        </w:rPr>
        <w:t>
      60-10) азаматтық қорғаныс әскери бөлімдерінде жеке броньды қорғау, белсенді қорғаныс құралдарын, инженерлік мүлікті және техникалық күзет құралдарын есепке алуды, пайдалануды және сақтауды ұйымдастыру жөніндегі нұсқаулықты әзірлейді және бекітеді;</w:t>
      </w:r>
    </w:p>
    <w:bookmarkEnd w:id="112"/>
    <w:bookmarkStart w:name="z1493" w:id="113"/>
    <w:p>
      <w:pPr>
        <w:spacing w:after="0"/>
        <w:ind w:left="0"/>
        <w:jc w:val="both"/>
      </w:pPr>
      <w:r>
        <w:rPr>
          <w:rFonts w:ascii="Times New Roman"/>
          <w:b w:val="false"/>
          <w:i w:val="false"/>
          <w:color w:val="000000"/>
          <w:sz w:val="28"/>
        </w:rPr>
        <w:t>
      60-11) азаматтық қорғаныс әскери бөлімдерінде радиациялық, химиялық және биологиялық қорғау құралдарын есепке алуды, пайдалануды және сақтауды ұйымдастыру жөніндегі нұсқаулықты әзірлейді және бекітеді;</w:t>
      </w:r>
    </w:p>
    <w:bookmarkEnd w:id="113"/>
    <w:bookmarkStart w:name="z1494" w:id="114"/>
    <w:p>
      <w:pPr>
        <w:spacing w:after="0"/>
        <w:ind w:left="0"/>
        <w:jc w:val="both"/>
      </w:pPr>
      <w:r>
        <w:rPr>
          <w:rFonts w:ascii="Times New Roman"/>
          <w:b w:val="false"/>
          <w:i w:val="false"/>
          <w:color w:val="000000"/>
          <w:sz w:val="28"/>
        </w:rPr>
        <w:t>
      60-12) азаматтық қорғау органдарын радиациялық, химиялық және биологиялық қорғауды ұйымдастыру және қамтамасыз ету жөніндегі нұсқаулықты бекітеді;</w:t>
      </w:r>
    </w:p>
    <w:bookmarkEnd w:id="114"/>
    <w:bookmarkStart w:name="z1495" w:id="115"/>
    <w:p>
      <w:pPr>
        <w:spacing w:after="0"/>
        <w:ind w:left="0"/>
        <w:jc w:val="both"/>
      </w:pPr>
      <w:r>
        <w:rPr>
          <w:rFonts w:ascii="Times New Roman"/>
          <w:b w:val="false"/>
          <w:i w:val="false"/>
          <w:color w:val="000000"/>
          <w:sz w:val="28"/>
        </w:rPr>
        <w:t>
      60-13) азаматтық қорғаныс әскери бөлімдерінде медициналық қызметтің жұмысын ұйымдастыру жөніндегі қағидаларды әзірлейді және бекітеді;</w:t>
      </w:r>
    </w:p>
    <w:bookmarkEnd w:id="115"/>
    <w:bookmarkStart w:name="z1496" w:id="116"/>
    <w:p>
      <w:pPr>
        <w:spacing w:after="0"/>
        <w:ind w:left="0"/>
        <w:jc w:val="both"/>
      </w:pPr>
      <w:r>
        <w:rPr>
          <w:rFonts w:ascii="Times New Roman"/>
          <w:b w:val="false"/>
          <w:i w:val="false"/>
          <w:color w:val="000000"/>
          <w:sz w:val="28"/>
        </w:rPr>
        <w:t>
      60-14) азаматтық қорғаныс әскери бөлімдерінде қару мен олардың оқ-дәрілерін сақтау, беру, тасымалдау қағидаларын әзірлейді және бекітеді;</w:t>
      </w:r>
    </w:p>
    <w:bookmarkEnd w:id="116"/>
    <w:bookmarkStart w:name="z1497" w:id="117"/>
    <w:p>
      <w:pPr>
        <w:spacing w:after="0"/>
        <w:ind w:left="0"/>
        <w:jc w:val="both"/>
      </w:pPr>
      <w:r>
        <w:rPr>
          <w:rFonts w:ascii="Times New Roman"/>
          <w:b w:val="false"/>
          <w:i w:val="false"/>
          <w:color w:val="000000"/>
          <w:sz w:val="28"/>
        </w:rPr>
        <w:t>
      60-15) азаматтық қорғаныс әскери бөлімдерінде автомобиль қызметінің жұмысын ұйымдастыру жөніндегі қағидаларды әзірлейді және бекітеді;</w:t>
      </w:r>
    </w:p>
    <w:bookmarkEnd w:id="117"/>
    <w:bookmarkStart w:name="z1498" w:id="118"/>
    <w:p>
      <w:pPr>
        <w:spacing w:after="0"/>
        <w:ind w:left="0"/>
        <w:jc w:val="both"/>
      </w:pPr>
      <w:r>
        <w:rPr>
          <w:rFonts w:ascii="Times New Roman"/>
          <w:b w:val="false"/>
          <w:i w:val="false"/>
          <w:color w:val="000000"/>
          <w:sz w:val="28"/>
        </w:rPr>
        <w:t>
      60-16) азаматтық қорғаныс әскери бөлімдерінде пәтер пайдалану және өртке қарсы қызметтің жұмысын ұйымдастыру жөніндегі қағидаларды әзірлейді және бекітеді;</w:t>
      </w:r>
    </w:p>
    <w:bookmarkEnd w:id="118"/>
    <w:bookmarkStart w:name="z1499" w:id="119"/>
    <w:p>
      <w:pPr>
        <w:spacing w:after="0"/>
        <w:ind w:left="0"/>
        <w:jc w:val="both"/>
      </w:pPr>
      <w:r>
        <w:rPr>
          <w:rFonts w:ascii="Times New Roman"/>
          <w:b w:val="false"/>
          <w:i w:val="false"/>
          <w:color w:val="000000"/>
          <w:sz w:val="28"/>
        </w:rPr>
        <w:t>
      60-17) азаматтық қорғаныс әскери бөлімдерінде киім-кешек қызметінің жұмысын ұйымдастыру жөніндегі қағидаларды әзірлейді және бекітеді;</w:t>
      </w:r>
    </w:p>
    <w:bookmarkEnd w:id="119"/>
    <w:bookmarkStart w:name="z1500" w:id="120"/>
    <w:p>
      <w:pPr>
        <w:spacing w:after="0"/>
        <w:ind w:left="0"/>
        <w:jc w:val="both"/>
      </w:pPr>
      <w:r>
        <w:rPr>
          <w:rFonts w:ascii="Times New Roman"/>
          <w:b w:val="false"/>
          <w:i w:val="false"/>
          <w:color w:val="000000"/>
          <w:sz w:val="28"/>
        </w:rPr>
        <w:t>
      60-18) азаматтық қорғаныс әскери бөлімдерінде азық-түлік қызметінің жұмысын ұйымдастыру жөніндегі қағидаларды әзірлейді және бекітеді;</w:t>
      </w:r>
    </w:p>
    <w:bookmarkEnd w:id="120"/>
    <w:bookmarkStart w:name="z1501" w:id="121"/>
    <w:p>
      <w:pPr>
        <w:spacing w:after="0"/>
        <w:ind w:left="0"/>
        <w:jc w:val="both"/>
      </w:pPr>
      <w:r>
        <w:rPr>
          <w:rFonts w:ascii="Times New Roman"/>
          <w:b w:val="false"/>
          <w:i w:val="false"/>
          <w:color w:val="000000"/>
          <w:sz w:val="28"/>
        </w:rPr>
        <w:t>
      60-19) азаматтық қорғаныс әскери бөлімдерінде жанар-жағармай материалдары қызметінің жұмысын ұйымдастыру жөніндегі қағидаларды әзірлейді және бекітеді;</w:t>
      </w:r>
    </w:p>
    <w:bookmarkEnd w:id="121"/>
    <w:bookmarkStart w:name="z1502" w:id="122"/>
    <w:p>
      <w:pPr>
        <w:spacing w:after="0"/>
        <w:ind w:left="0"/>
        <w:jc w:val="both"/>
      </w:pPr>
      <w:r>
        <w:rPr>
          <w:rFonts w:ascii="Times New Roman"/>
          <w:b w:val="false"/>
          <w:i w:val="false"/>
          <w:color w:val="000000"/>
          <w:sz w:val="28"/>
        </w:rPr>
        <w:t>
      60-20) азаматтық қорғаныс әскери бөлімдерінде әскери шаруашылықты жүргізу жөніндегі нұсқаулықты әзірлейді және бекітеді;</w:t>
      </w:r>
    </w:p>
    <w:bookmarkEnd w:id="122"/>
    <w:bookmarkStart w:name="z1503" w:id="123"/>
    <w:p>
      <w:pPr>
        <w:spacing w:after="0"/>
        <w:ind w:left="0"/>
        <w:jc w:val="both"/>
      </w:pPr>
      <w:r>
        <w:rPr>
          <w:rFonts w:ascii="Times New Roman"/>
          <w:b w:val="false"/>
          <w:i w:val="false"/>
          <w:color w:val="000000"/>
          <w:sz w:val="28"/>
        </w:rPr>
        <w:t>
      60-21) азаматтық қорғаныс әскери бөлімдеріне нақты және шартты атаулар беру қағидаларын әзірлейді және бекітеді;</w:t>
      </w:r>
    </w:p>
    <w:bookmarkEnd w:id="123"/>
    <w:bookmarkStart w:name="z1115" w:id="124"/>
    <w:p>
      <w:pPr>
        <w:spacing w:after="0"/>
        <w:ind w:left="0"/>
        <w:jc w:val="both"/>
      </w:pPr>
      <w:r>
        <w:rPr>
          <w:rFonts w:ascii="Times New Roman"/>
          <w:b w:val="false"/>
          <w:i w:val="false"/>
          <w:color w:val="000000"/>
          <w:sz w:val="28"/>
        </w:rPr>
        <w:t>
      61) еңбек сіңірген жылдары үшін пайыздық үстемеақы төлеу үшін кәсіби авариялық-құтқару қызметтері мен құралымдары құтқарушыларының жұмыс өтілін есептеу қағидаларын бекітеді;</w:t>
      </w:r>
    </w:p>
    <w:bookmarkEnd w:id="124"/>
    <w:bookmarkStart w:name="z1116" w:id="125"/>
    <w:p>
      <w:pPr>
        <w:spacing w:after="0"/>
        <w:ind w:left="0"/>
        <w:jc w:val="both"/>
      </w:pPr>
      <w:r>
        <w:rPr>
          <w:rFonts w:ascii="Times New Roman"/>
          <w:b w:val="false"/>
          <w:i w:val="false"/>
          <w:color w:val="000000"/>
          <w:sz w:val="28"/>
        </w:rPr>
        <w:t>
      62) авариялық-құтқару қызметтері мен құралымдары құтқарушыларының сыныптылығы үшін үстемеақы төлеу қағидаларын бекітеді;</w:t>
      </w:r>
    </w:p>
    <w:bookmarkEnd w:id="125"/>
    <w:bookmarkStart w:name="z1117" w:id="126"/>
    <w:p>
      <w:pPr>
        <w:spacing w:after="0"/>
        <w:ind w:left="0"/>
        <w:jc w:val="both"/>
      </w:pPr>
      <w:r>
        <w:rPr>
          <w:rFonts w:ascii="Times New Roman"/>
          <w:b w:val="false"/>
          <w:i w:val="false"/>
          <w:color w:val="000000"/>
          <w:sz w:val="28"/>
        </w:rPr>
        <w:t>
      63) халықты және азаматтық қорғау саласындағы мамандарды хабардар ету, білімді насихаттау, оқыту қағидаларын бекітеді;</w:t>
      </w:r>
    </w:p>
    <w:bookmarkEnd w:id="126"/>
    <w:bookmarkStart w:name="z1118" w:id="127"/>
    <w:p>
      <w:pPr>
        <w:spacing w:after="0"/>
        <w:ind w:left="0"/>
        <w:jc w:val="both"/>
      </w:pPr>
      <w:r>
        <w:rPr>
          <w:rFonts w:ascii="Times New Roman"/>
          <w:b w:val="false"/>
          <w:i w:val="false"/>
          <w:color w:val="000000"/>
          <w:sz w:val="28"/>
        </w:rPr>
        <w:t>
      64) төтенше жағдайлардың туындауына әкеп соққан аварияларды, зілзалаларды, апаттарды тергеп-тексеру қағидаларын бекітеді;</w:t>
      </w:r>
    </w:p>
    <w:bookmarkEnd w:id="127"/>
    <w:bookmarkStart w:name="z1119" w:id="128"/>
    <w:p>
      <w:pPr>
        <w:spacing w:after="0"/>
        <w:ind w:left="0"/>
        <w:jc w:val="both"/>
      </w:pPr>
      <w:r>
        <w:rPr>
          <w:rFonts w:ascii="Times New Roman"/>
          <w:b w:val="false"/>
          <w:i w:val="false"/>
          <w:color w:val="000000"/>
          <w:sz w:val="28"/>
        </w:rPr>
        <w:t>
      65) авариялық-құтқару қызметтері мен құралымдарына қойылатын біліктілік талаптарын бекітеді;</w:t>
      </w:r>
    </w:p>
    <w:bookmarkEnd w:id="128"/>
    <w:bookmarkStart w:name="z1120" w:id="129"/>
    <w:p>
      <w:pPr>
        <w:spacing w:after="0"/>
        <w:ind w:left="0"/>
        <w:jc w:val="both"/>
      </w:pPr>
      <w:r>
        <w:rPr>
          <w:rFonts w:ascii="Times New Roman"/>
          <w:b w:val="false"/>
          <w:i w:val="false"/>
          <w:color w:val="000000"/>
          <w:sz w:val="28"/>
        </w:rPr>
        <w:t>
      66) мемлекеттік емес өртке қарсы қызметтерге қойылатын рұқсат беру талаптарын бекітеді;</w:t>
      </w:r>
    </w:p>
    <w:bookmarkEnd w:id="129"/>
    <w:bookmarkStart w:name="z1121" w:id="130"/>
    <w:p>
      <w:pPr>
        <w:spacing w:after="0"/>
        <w:ind w:left="0"/>
        <w:jc w:val="both"/>
      </w:pPr>
      <w:r>
        <w:rPr>
          <w:rFonts w:ascii="Times New Roman"/>
          <w:b w:val="false"/>
          <w:i w:val="false"/>
          <w:color w:val="000000"/>
          <w:sz w:val="28"/>
        </w:rPr>
        <w:t>
      67) жергілікті атқарушы органдардың мемлекеттік өртке қарсы қызмет бөлімшелері жоқ елді мекендерде өрт сөндіру бекеттерін құру, оларды материалдық-техникалық жарақтандыру қағидаларын бекітеді;</w:t>
      </w:r>
    </w:p>
    <w:bookmarkEnd w:id="130"/>
    <w:bookmarkStart w:name="z1422" w:id="131"/>
    <w:p>
      <w:pPr>
        <w:spacing w:after="0"/>
        <w:ind w:left="0"/>
        <w:jc w:val="both"/>
      </w:pPr>
      <w:r>
        <w:rPr>
          <w:rFonts w:ascii="Times New Roman"/>
          <w:b w:val="false"/>
          <w:i w:val="false"/>
          <w:color w:val="000000"/>
          <w:sz w:val="28"/>
        </w:rPr>
        <w:t>
      67-1) мемлекеттік өртке қарсы қызмет өрттерден қорғайтын аса маңызды мемлекеттік меншік объектілерінің тізбесін әзірлейді және бекітеді;</w:t>
      </w:r>
    </w:p>
    <w:bookmarkEnd w:id="131"/>
    <w:bookmarkStart w:name="z1122" w:id="132"/>
    <w:p>
      <w:pPr>
        <w:spacing w:after="0"/>
        <w:ind w:left="0"/>
        <w:jc w:val="both"/>
      </w:pPr>
      <w:r>
        <w:rPr>
          <w:rFonts w:ascii="Times New Roman"/>
          <w:b w:val="false"/>
          <w:i w:val="false"/>
          <w:color w:val="000000"/>
          <w:sz w:val="28"/>
        </w:rPr>
        <w:t>
      68) дала өрттерін, сондай-ақ мемлекеттік өртке қарсы қызмет бөлімшелері жоқ елді мекендерде өрттерді сөндіру қағидаларын бекітеді;</w:t>
      </w:r>
    </w:p>
    <w:bookmarkEnd w:id="132"/>
    <w:bookmarkStart w:name="z1123" w:id="133"/>
    <w:p>
      <w:pPr>
        <w:spacing w:after="0"/>
        <w:ind w:left="0"/>
        <w:jc w:val="both"/>
      </w:pPr>
      <w:r>
        <w:rPr>
          <w:rFonts w:ascii="Times New Roman"/>
          <w:b w:val="false"/>
          <w:i w:val="false"/>
          <w:color w:val="000000"/>
          <w:sz w:val="28"/>
        </w:rPr>
        <w:t>
      69) Қазақстан Республикасының аумағында кезекші диспетчерлік қызметтердің жұмысын үйлестіру қағидаларын және "112" бірыңғай кезекші-диспетчерлік қызметінің өкілеттіктерін бекітеді;</w:t>
      </w:r>
    </w:p>
    <w:bookmarkEnd w:id="133"/>
    <w:bookmarkStart w:name="z1124" w:id="134"/>
    <w:p>
      <w:pPr>
        <w:spacing w:after="0"/>
        <w:ind w:left="0"/>
        <w:jc w:val="both"/>
      </w:pPr>
      <w:r>
        <w:rPr>
          <w:rFonts w:ascii="Times New Roman"/>
          <w:b w:val="false"/>
          <w:i w:val="false"/>
          <w:color w:val="000000"/>
          <w:sz w:val="28"/>
        </w:rPr>
        <w:t>
      70) сүңгуірлік жұмыстарды жүргізу кезіндегі қауіпсіздік қағидаларын бекітеді;</w:t>
      </w:r>
    </w:p>
    <w:bookmarkEnd w:id="134"/>
    <w:bookmarkStart w:name="z1125" w:id="135"/>
    <w:p>
      <w:pPr>
        <w:spacing w:after="0"/>
        <w:ind w:left="0"/>
        <w:jc w:val="both"/>
      </w:pPr>
      <w:r>
        <w:rPr>
          <w:rFonts w:ascii="Times New Roman"/>
          <w:b w:val="false"/>
          <w:i w:val="false"/>
          <w:color w:val="000000"/>
          <w:sz w:val="28"/>
        </w:rPr>
        <w:t>
      71)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 мемлекеттік өртке қарсы қызмет органдарының қызметкерлері санының нормативтерін бекітеді;</w:t>
      </w:r>
    </w:p>
    <w:bookmarkEnd w:id="135"/>
    <w:bookmarkStart w:name="z1353" w:id="136"/>
    <w:p>
      <w:pPr>
        <w:spacing w:after="0"/>
        <w:ind w:left="0"/>
        <w:jc w:val="both"/>
      </w:pPr>
      <w:r>
        <w:rPr>
          <w:rFonts w:ascii="Times New Roman"/>
          <w:b w:val="false"/>
          <w:i w:val="false"/>
          <w:color w:val="000000"/>
          <w:sz w:val="28"/>
        </w:rPr>
        <w:t>
      71-1) медициналық мекемелер мен оңалту орталықтары базасында азаматтық қорғау органдарының қызметкерлерін медициналық және психологиялық оңалту қағидаларын әзірлейді және бекітеді;</w:t>
      </w:r>
    </w:p>
    <w:bookmarkEnd w:id="136"/>
    <w:bookmarkStart w:name="z1126" w:id="137"/>
    <w:p>
      <w:pPr>
        <w:spacing w:after="0"/>
        <w:ind w:left="0"/>
        <w:jc w:val="both"/>
      </w:pPr>
      <w:r>
        <w:rPr>
          <w:rFonts w:ascii="Times New Roman"/>
          <w:b w:val="false"/>
          <w:i w:val="false"/>
          <w:color w:val="000000"/>
          <w:sz w:val="28"/>
        </w:rPr>
        <w:t>
      72) техникалық реттеу саласындағы уәкілетті органмен келісу бойынша құзыретіне кіретін мәселелер бойынша техникалық регламенттерді әзірлейді, бекітеді, олардың күшін жояды, тоқтата тұрады, сондай-ақ техникалық регламенттерге өзгерістер және (немесе) толықтырулар енгізеді;</w:t>
      </w:r>
    </w:p>
    <w:bookmarkEnd w:id="137"/>
    <w:bookmarkStart w:name="z1127" w:id="138"/>
    <w:p>
      <w:pPr>
        <w:spacing w:after="0"/>
        <w:ind w:left="0"/>
        <w:jc w:val="both"/>
      </w:pPr>
      <w:r>
        <w:rPr>
          <w:rFonts w:ascii="Times New Roman"/>
          <w:b w:val="false"/>
          <w:i w:val="false"/>
          <w:color w:val="000000"/>
          <w:sz w:val="28"/>
        </w:rPr>
        <w:t>
      73) техникалық реттеу саласында сараптамалық кеңестер құрады;</w:t>
      </w:r>
    </w:p>
    <w:bookmarkEnd w:id="138"/>
    <w:bookmarkStart w:name="z1128" w:id="139"/>
    <w:p>
      <w:pPr>
        <w:spacing w:after="0"/>
        <w:ind w:left="0"/>
        <w:jc w:val="both"/>
      </w:pPr>
      <w:r>
        <w:rPr>
          <w:rFonts w:ascii="Times New Roman"/>
          <w:b w:val="false"/>
          <w:i w:val="false"/>
          <w:color w:val="000000"/>
          <w:sz w:val="28"/>
        </w:rPr>
        <w:t>
      74) техникалық реттеу саласындағы сараптамалық кеңестердің құрамын және олар туралы ережені бекітеді;</w:t>
      </w:r>
    </w:p>
    <w:bookmarkEnd w:id="139"/>
    <w:bookmarkStart w:name="z1129" w:id="140"/>
    <w:p>
      <w:pPr>
        <w:spacing w:after="0"/>
        <w:ind w:left="0"/>
        <w:jc w:val="both"/>
      </w:pPr>
      <w:r>
        <w:rPr>
          <w:rFonts w:ascii="Times New Roman"/>
          <w:b w:val="false"/>
          <w:i w:val="false"/>
          <w:color w:val="000000"/>
          <w:sz w:val="28"/>
        </w:rPr>
        <w:t>
      75) техникалық регламенттерді, оның ішінде Еуразиялық экономикалық одақтың техникалық регламенттерін іске асыру жөніндегі іс-шаралар жоспарларын әзірлейді және орындайды;</w:t>
      </w:r>
    </w:p>
    <w:bookmarkEnd w:id="140"/>
    <w:bookmarkStart w:name="z1130" w:id="141"/>
    <w:p>
      <w:pPr>
        <w:spacing w:after="0"/>
        <w:ind w:left="0"/>
        <w:jc w:val="both"/>
      </w:pPr>
      <w:r>
        <w:rPr>
          <w:rFonts w:ascii="Times New Roman"/>
          <w:b w:val="false"/>
          <w:i w:val="false"/>
          <w:color w:val="000000"/>
          <w:sz w:val="28"/>
        </w:rPr>
        <w:t>
      76) сәйкестікті растау жөніндегі органдарды және сәйкестігі міндетті расталуға жататын өнім жөніндегі зертханаларды құру, жаңғырту және жарақтандыру жөнінде ұсыныстар дайындайды;</w:t>
      </w:r>
    </w:p>
    <w:bookmarkEnd w:id="141"/>
    <w:bookmarkStart w:name="z1131" w:id="142"/>
    <w:p>
      <w:pPr>
        <w:spacing w:after="0"/>
        <w:ind w:left="0"/>
        <w:jc w:val="both"/>
      </w:pPr>
      <w:r>
        <w:rPr>
          <w:rFonts w:ascii="Times New Roman"/>
          <w:b w:val="false"/>
          <w:i w:val="false"/>
          <w:color w:val="000000"/>
          <w:sz w:val="28"/>
        </w:rPr>
        <w:t>
      77) Еуразиялық экономикалық одақтың сәйкестікті бағалау жөніндегі органдарының бірыңғай тізілімінің ұлттық бөлігіне (ұлттық бөлігінен) сәйкестікті бағалау жөніндегі органдарды қосу немесе алып тастау жөніндегі жұмысқа қатысады;</w:t>
      </w:r>
    </w:p>
    <w:bookmarkEnd w:id="142"/>
    <w:bookmarkStart w:name="z1132" w:id="143"/>
    <w:p>
      <w:pPr>
        <w:spacing w:after="0"/>
        <w:ind w:left="0"/>
        <w:jc w:val="both"/>
      </w:pPr>
      <w:r>
        <w:rPr>
          <w:rFonts w:ascii="Times New Roman"/>
          <w:b w:val="false"/>
          <w:i w:val="false"/>
          <w:color w:val="000000"/>
          <w:sz w:val="28"/>
        </w:rPr>
        <w:t>
      78) техникалық регламенттерді немесе техникалық регламенттерге өзгерістерді және (немесе) толықтыруларды әзірлеу туралы ұсыныстар дайындайды және оларды Қазақстан Республикасының заңнамасында белгіленген тәртіппен техникалық реттеу саласындағы уәкілетті органға енгізеді;</w:t>
      </w:r>
    </w:p>
    <w:bookmarkEnd w:id="143"/>
    <w:bookmarkStart w:name="z1133" w:id="144"/>
    <w:p>
      <w:pPr>
        <w:spacing w:after="0"/>
        <w:ind w:left="0"/>
        <w:jc w:val="both"/>
      </w:pPr>
      <w:r>
        <w:rPr>
          <w:rFonts w:ascii="Times New Roman"/>
          <w:b w:val="false"/>
          <w:i w:val="false"/>
          <w:color w:val="000000"/>
          <w:sz w:val="28"/>
        </w:rPr>
        <w:t>
      79) бюджеттік жоспарлау жөніндегі орталық уәкілетті органмен келісу бойынша кезекшілікті атқару кезінде, сондай-ақ авариялық-құтқару жұмыстары мен кезек күттірмейтін жұмыстарды жүргізу кезеңінде кәсіби авариялық-құтқару қызметтері мен құралымдарын ұстауға бөлінетін қаражат есебінен шығыстарды төлей отырып, құтқарушыларды тамақ өнімдерімен қамтамасыз ету нормаларын бекітеді;</w:t>
      </w:r>
    </w:p>
    <w:bookmarkEnd w:id="144"/>
    <w:bookmarkStart w:name="z1134" w:id="145"/>
    <w:p>
      <w:pPr>
        <w:spacing w:after="0"/>
        <w:ind w:left="0"/>
        <w:jc w:val="both"/>
      </w:pPr>
      <w:r>
        <w:rPr>
          <w:rFonts w:ascii="Times New Roman"/>
          <w:b w:val="false"/>
          <w:i w:val="false"/>
          <w:color w:val="000000"/>
          <w:sz w:val="28"/>
        </w:rPr>
        <w:t>
      80) бюджеттік жоспарлау жөніндегі орталық уәкілетті органмен келісу бойынша кәсіби авариялық-құтқару қызметтерін жарақтандыру және кинологиялық қызметтерді қамтамасыз ету нормаларын бекітеді;</w:t>
      </w:r>
    </w:p>
    <w:bookmarkEnd w:id="145"/>
    <w:bookmarkStart w:name="z1135" w:id="146"/>
    <w:p>
      <w:pPr>
        <w:spacing w:after="0"/>
        <w:ind w:left="0"/>
        <w:jc w:val="both"/>
      </w:pPr>
      <w:r>
        <w:rPr>
          <w:rFonts w:ascii="Times New Roman"/>
          <w:b w:val="false"/>
          <w:i w:val="false"/>
          <w:color w:val="000000"/>
          <w:sz w:val="28"/>
        </w:rPr>
        <w:t>
      81) бюджеттік жоспарлау жөніндегі орталық уәкілетті органмен келісу бойынша табиғи және техногендік сипаттағы төтенше жағдайлардың алдын алу және оларды жою, халыққа шұғыл медициналық және психологиялық көмек көрсету жөніндегі функцияларды жүзеге асыратын қызметкерлердің, мемлекеттік өртке қарсы қызмет органдары қызметкерлерінің нысанды киімі мен арнайы киім-кешегінің тиесілілік нормаларын бекітеді;</w:t>
      </w:r>
    </w:p>
    <w:bookmarkEnd w:id="146"/>
    <w:bookmarkStart w:name="z1136" w:id="147"/>
    <w:p>
      <w:pPr>
        <w:spacing w:after="0"/>
        <w:ind w:left="0"/>
        <w:jc w:val="both"/>
      </w:pPr>
      <w:r>
        <w:rPr>
          <w:rFonts w:ascii="Times New Roman"/>
          <w:b w:val="false"/>
          <w:i w:val="false"/>
          <w:color w:val="000000"/>
          <w:sz w:val="28"/>
        </w:rPr>
        <w:t>
      82) бюджеттік жоспарлау жөніндегі орталық уәкілетті органмен келісу бойынша Министрліктің білім беру ұйымдарының курсанттарын тамақпен қамтамасыз ету жөніндегі нормаларды бекітеді;</w:t>
      </w:r>
    </w:p>
    <w:bookmarkEnd w:id="147"/>
    <w:bookmarkStart w:name="z1137" w:id="148"/>
    <w:p>
      <w:pPr>
        <w:spacing w:after="0"/>
        <w:ind w:left="0"/>
        <w:jc w:val="both"/>
      </w:pPr>
      <w:r>
        <w:rPr>
          <w:rFonts w:ascii="Times New Roman"/>
          <w:b w:val="false"/>
          <w:i w:val="false"/>
          <w:color w:val="000000"/>
          <w:sz w:val="28"/>
        </w:rPr>
        <w:t>
      83) сараптама ұйымдарына қойылатын рұқсат беру талаптарын бекітеді;</w:t>
      </w:r>
    </w:p>
    <w:bookmarkEnd w:id="148"/>
    <w:bookmarkStart w:name="z1138" w:id="149"/>
    <w:p>
      <w:pPr>
        <w:spacing w:after="0"/>
        <w:ind w:left="0"/>
        <w:jc w:val="both"/>
      </w:pPr>
      <w:r>
        <w:rPr>
          <w:rFonts w:ascii="Times New Roman"/>
          <w:b w:val="false"/>
          <w:i w:val="false"/>
          <w:color w:val="000000"/>
          <w:sz w:val="28"/>
        </w:rPr>
        <w:t>
      84) сараптама ұйымдарын аккредиттеу қағидаларын бекітеді;</w:t>
      </w:r>
    </w:p>
    <w:bookmarkEnd w:id="149"/>
    <w:bookmarkStart w:name="z1139" w:id="150"/>
    <w:p>
      <w:pPr>
        <w:spacing w:after="0"/>
        <w:ind w:left="0"/>
        <w:jc w:val="both"/>
      </w:pPr>
      <w:r>
        <w:rPr>
          <w:rFonts w:ascii="Times New Roman"/>
          <w:b w:val="false"/>
          <w:i w:val="false"/>
          <w:color w:val="000000"/>
          <w:sz w:val="28"/>
        </w:rPr>
        <w:t>
      85) өрт қауіпсіздігі саласында аудит жүргізу қағидаларын бекітеді;</w:t>
      </w:r>
    </w:p>
    <w:bookmarkEnd w:id="150"/>
    <w:bookmarkStart w:name="z1140" w:id="151"/>
    <w:p>
      <w:pPr>
        <w:spacing w:after="0"/>
        <w:ind w:left="0"/>
        <w:jc w:val="both"/>
      </w:pPr>
      <w:r>
        <w:rPr>
          <w:rFonts w:ascii="Times New Roman"/>
          <w:b w:val="false"/>
          <w:i w:val="false"/>
          <w:color w:val="000000"/>
          <w:sz w:val="28"/>
        </w:rPr>
        <w:t>
      86) зерттеу сынақ өрт зертханаларының қызметін жүзеге асыру қағидаларын бекітеді;</w:t>
      </w:r>
    </w:p>
    <w:bookmarkEnd w:id="151"/>
    <w:bookmarkStart w:name="z1141" w:id="152"/>
    <w:p>
      <w:pPr>
        <w:spacing w:after="0"/>
        <w:ind w:left="0"/>
        <w:jc w:val="both"/>
      </w:pPr>
      <w:r>
        <w:rPr>
          <w:rFonts w:ascii="Times New Roman"/>
          <w:b w:val="false"/>
          <w:i w:val="false"/>
          <w:color w:val="000000"/>
          <w:sz w:val="28"/>
        </w:rPr>
        <w:t>
      87) өрт сөндіруді ұйымдастыру қағидаларын бекітеді;</w:t>
      </w:r>
    </w:p>
    <w:bookmarkEnd w:id="152"/>
    <w:bookmarkStart w:name="z1142" w:id="153"/>
    <w:p>
      <w:pPr>
        <w:spacing w:after="0"/>
        <w:ind w:left="0"/>
        <w:jc w:val="both"/>
      </w:pPr>
      <w:r>
        <w:rPr>
          <w:rFonts w:ascii="Times New Roman"/>
          <w:b w:val="false"/>
          <w:i w:val="false"/>
          <w:color w:val="000000"/>
          <w:sz w:val="28"/>
        </w:rPr>
        <w:t>
      88) Өртке қарсы қызметтің жұмыс жарғысын бекітеді;</w:t>
      </w:r>
    </w:p>
    <w:bookmarkEnd w:id="153"/>
    <w:bookmarkStart w:name="z1143" w:id="154"/>
    <w:p>
      <w:pPr>
        <w:spacing w:after="0"/>
        <w:ind w:left="0"/>
        <w:jc w:val="both"/>
      </w:pPr>
      <w:r>
        <w:rPr>
          <w:rFonts w:ascii="Times New Roman"/>
          <w:b w:val="false"/>
          <w:i w:val="false"/>
          <w:color w:val="000000"/>
          <w:sz w:val="28"/>
        </w:rPr>
        <w:t>
      89) мемлекеттік емес өртке қарсы қызметтерді аттестаттау қағидаларын бекітеді;</w:t>
      </w:r>
    </w:p>
    <w:bookmarkEnd w:id="154"/>
    <w:bookmarkStart w:name="z1354" w:id="155"/>
    <w:p>
      <w:pPr>
        <w:spacing w:after="0"/>
        <w:ind w:left="0"/>
        <w:jc w:val="both"/>
      </w:pPr>
      <w:r>
        <w:rPr>
          <w:rFonts w:ascii="Times New Roman"/>
          <w:b w:val="false"/>
          <w:i w:val="false"/>
          <w:color w:val="000000"/>
          <w:sz w:val="28"/>
        </w:rPr>
        <w:t>
      89-1) өрт қауіпсіздігі қағидаларын әзірлейді және бекітеді;</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90) алып тасталды - ҚР Үкіметінің 02.06.2023 </w:t>
      </w:r>
      <w:r>
        <w:rPr>
          <w:rFonts w:ascii="Times New Roman"/>
          <w:b w:val="false"/>
          <w:i w:val="false"/>
          <w:color w:val="000000"/>
          <w:sz w:val="28"/>
        </w:rPr>
        <w:t>№ 439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03" w:id="156"/>
    <w:p>
      <w:pPr>
        <w:spacing w:after="0"/>
        <w:ind w:left="0"/>
        <w:jc w:val="both"/>
      </w:pPr>
      <w:r>
        <w:rPr>
          <w:rFonts w:ascii="Times New Roman"/>
          <w:b w:val="false"/>
          <w:i w:val="false"/>
          <w:color w:val="000000"/>
          <w:sz w:val="28"/>
        </w:rPr>
        <w:t>
      90-1) биологиялық тәуекелдерді басқару әдістемесін әзірлейді және бекітеді;</w:t>
      </w:r>
    </w:p>
    <w:bookmarkEnd w:id="156"/>
    <w:bookmarkStart w:name="z1145" w:id="157"/>
    <w:p>
      <w:pPr>
        <w:spacing w:after="0"/>
        <w:ind w:left="0"/>
        <w:jc w:val="both"/>
      </w:pPr>
      <w:r>
        <w:rPr>
          <w:rFonts w:ascii="Times New Roman"/>
          <w:b w:val="false"/>
          <w:i w:val="false"/>
          <w:color w:val="000000"/>
          <w:sz w:val="28"/>
        </w:rPr>
        <w:t>
      91) жұмылдыру резервінің дәрілік заттары мен медициналық бұйымдарын қоспағанда, мемлекеттік материалдық резервтің материалдық құндылықтарын сақтау нормативтерін бекітеді;</w:t>
      </w:r>
    </w:p>
    <w:bookmarkEnd w:id="157"/>
    <w:bookmarkStart w:name="z1146" w:id="158"/>
    <w:p>
      <w:pPr>
        <w:spacing w:after="0"/>
        <w:ind w:left="0"/>
        <w:jc w:val="both"/>
      </w:pPr>
      <w:r>
        <w:rPr>
          <w:rFonts w:ascii="Times New Roman"/>
          <w:b w:val="false"/>
          <w:i w:val="false"/>
          <w:color w:val="000000"/>
          <w:sz w:val="28"/>
        </w:rPr>
        <w:t>
      92) өнеркәсіптік қауіпсіздік саласындағы мемлекеттік инспекторлардың актілерінің нысандарын әзірлейді және бекітеді;</w:t>
      </w:r>
    </w:p>
    <w:bookmarkEnd w:id="158"/>
    <w:bookmarkStart w:name="z1147" w:id="159"/>
    <w:p>
      <w:pPr>
        <w:spacing w:after="0"/>
        <w:ind w:left="0"/>
        <w:jc w:val="both"/>
      </w:pPr>
      <w:r>
        <w:rPr>
          <w:rFonts w:ascii="Times New Roman"/>
          <w:b w:val="false"/>
          <w:i w:val="false"/>
          <w:color w:val="000000"/>
          <w:sz w:val="28"/>
        </w:rPr>
        <w:t>
      93) өнеркәсіптік қауіпсіздікті декларациялайтын заңды тұлғалар басшыларының, сондай-ақ аталған заңды тұлғалардың тұрақты жұмыс істейтін емтихан комиссиялары мүшелерінің емтихан тапсыру және білімін тексеру тәртібін бекітеді;</w:t>
      </w:r>
    </w:p>
    <w:bookmarkEnd w:id="159"/>
    <w:bookmarkStart w:name="z1148" w:id="160"/>
    <w:p>
      <w:pPr>
        <w:spacing w:after="0"/>
        <w:ind w:left="0"/>
        <w:jc w:val="both"/>
      </w:pPr>
      <w:r>
        <w:rPr>
          <w:rFonts w:ascii="Times New Roman"/>
          <w:b w:val="false"/>
          <w:i w:val="false"/>
          <w:color w:val="000000"/>
          <w:sz w:val="28"/>
        </w:rPr>
        <w:t>
      94) өнеркәсіп салаларының қауіпті өндірістік объектілері, сондай-ақ атом энергиясын пайдалануға, магистральдық құбырлар мен қауіпті техникалық құрылғыларды пайдалануға байланысты оларға қойылатын өнеркәсіптік қауіпсіздік талаптарын белгілейтін қызмет түрлері үшін өнеркәсіптік қауіпсіздікті қамтамасыз ету қағидаларын бекітеді;</w:t>
      </w:r>
    </w:p>
    <w:bookmarkEnd w:id="160"/>
    <w:bookmarkStart w:name="z1423" w:id="161"/>
    <w:p>
      <w:pPr>
        <w:spacing w:after="0"/>
        <w:ind w:left="0"/>
        <w:jc w:val="both"/>
      </w:pPr>
      <w:r>
        <w:rPr>
          <w:rFonts w:ascii="Times New Roman"/>
          <w:b w:val="false"/>
          <w:i w:val="false"/>
          <w:color w:val="000000"/>
          <w:sz w:val="28"/>
        </w:rPr>
        <w:t>
      94-1) уранды геологиялық барлау, өндіру және қайта өңдеу кезінде өнеркәсіптік қауіпсіздікті қамтамасыз ету қағидаларын әзірлейді және бекітеді;</w:t>
      </w:r>
    </w:p>
    <w:bookmarkEnd w:id="161"/>
    <w:bookmarkStart w:name="z1424" w:id="162"/>
    <w:p>
      <w:pPr>
        <w:spacing w:after="0"/>
        <w:ind w:left="0"/>
        <w:jc w:val="both"/>
      </w:pPr>
      <w:r>
        <w:rPr>
          <w:rFonts w:ascii="Times New Roman"/>
          <w:b w:val="false"/>
          <w:i w:val="false"/>
          <w:color w:val="000000"/>
          <w:sz w:val="28"/>
        </w:rPr>
        <w:t>
      94-2) фторлы сутек қышқылын өндіру кезінде өнеркәсіптік қауіпсіздікті қамтамасыз ету қағидаларын әзірлейді және бекітеді;</w:t>
      </w:r>
    </w:p>
    <w:bookmarkEnd w:id="162"/>
    <w:bookmarkStart w:name="z1425" w:id="163"/>
    <w:p>
      <w:pPr>
        <w:spacing w:after="0"/>
        <w:ind w:left="0"/>
        <w:jc w:val="both"/>
      </w:pPr>
      <w:r>
        <w:rPr>
          <w:rFonts w:ascii="Times New Roman"/>
          <w:b w:val="false"/>
          <w:i w:val="false"/>
          <w:color w:val="000000"/>
          <w:sz w:val="28"/>
        </w:rPr>
        <w:t>
      94-3) иондаушы сәулелендіру көздерімен жұмыс істеген кезде өнеркәсіптік қауіпсіздікті қамтамасыз ету қағидаларын әзірлейді және бекітеді;</w:t>
      </w:r>
    </w:p>
    <w:bookmarkEnd w:id="163"/>
    <w:bookmarkStart w:name="z1426" w:id="164"/>
    <w:p>
      <w:pPr>
        <w:spacing w:after="0"/>
        <w:ind w:left="0"/>
        <w:jc w:val="both"/>
      </w:pPr>
      <w:r>
        <w:rPr>
          <w:rFonts w:ascii="Times New Roman"/>
          <w:b w:val="false"/>
          <w:i w:val="false"/>
          <w:color w:val="000000"/>
          <w:sz w:val="28"/>
        </w:rPr>
        <w:t>
      94-4) бериллий, оның қосылыстарын және олардан бұйымдар өндіру кезінде өнеркәсіптік қауіпсіздікті қамтамасыз ету қағидаларын әзірлейді және бекітеді;</w:t>
      </w:r>
    </w:p>
    <w:bookmarkEnd w:id="164"/>
    <w:bookmarkStart w:name="z1427" w:id="165"/>
    <w:p>
      <w:pPr>
        <w:spacing w:after="0"/>
        <w:ind w:left="0"/>
        <w:jc w:val="both"/>
      </w:pPr>
      <w:r>
        <w:rPr>
          <w:rFonts w:ascii="Times New Roman"/>
          <w:b w:val="false"/>
          <w:i w:val="false"/>
          <w:color w:val="000000"/>
          <w:sz w:val="28"/>
        </w:rPr>
        <w:t>
      94-5) мұнай-химия, мұнай өңдеу салаларындағы қауіпті өндірістік объектілер, мұнай базалары және автожанармай құю станциялары үшін өнеркәсіптік қауіпсіздікті қамтамасыз ету қағидаларын әзірлейді және бекітеді;</w:t>
      </w:r>
    </w:p>
    <w:bookmarkEnd w:id="165"/>
    <w:bookmarkStart w:name="z1428" w:id="166"/>
    <w:p>
      <w:pPr>
        <w:spacing w:after="0"/>
        <w:ind w:left="0"/>
        <w:jc w:val="both"/>
      </w:pPr>
      <w:r>
        <w:rPr>
          <w:rFonts w:ascii="Times New Roman"/>
          <w:b w:val="false"/>
          <w:i w:val="false"/>
          <w:color w:val="000000"/>
          <w:sz w:val="28"/>
        </w:rPr>
        <w:t>
      94-6) өсімдік шикізатын сақтау және қайта өңдеу бойынша қауіпті өндірістік объектілер үшін өнеркәсіптік қауіпсіздікті қамтамасыз ету қағидаларын әзірлейді және бекітеді;</w:t>
      </w:r>
    </w:p>
    <w:bookmarkEnd w:id="166"/>
    <w:bookmarkStart w:name="z1429" w:id="167"/>
    <w:p>
      <w:pPr>
        <w:spacing w:after="0"/>
        <w:ind w:left="0"/>
        <w:jc w:val="both"/>
      </w:pPr>
      <w:r>
        <w:rPr>
          <w:rFonts w:ascii="Times New Roman"/>
          <w:b w:val="false"/>
          <w:i w:val="false"/>
          <w:color w:val="000000"/>
          <w:sz w:val="28"/>
        </w:rPr>
        <w:t>
      94-7) өнеркәсіптің химия саласындағы қауіпті өндірістік объектілер үшін өнеркәсіптік қауіпсіздікті қамтамасыз ету қағидаларын әзірлейді және бекітеді;</w:t>
      </w:r>
    </w:p>
    <w:bookmarkEnd w:id="167"/>
    <w:bookmarkStart w:name="z1430" w:id="168"/>
    <w:p>
      <w:pPr>
        <w:spacing w:after="0"/>
        <w:ind w:left="0"/>
        <w:jc w:val="both"/>
      </w:pPr>
      <w:r>
        <w:rPr>
          <w:rFonts w:ascii="Times New Roman"/>
          <w:b w:val="false"/>
          <w:i w:val="false"/>
          <w:color w:val="000000"/>
          <w:sz w:val="28"/>
        </w:rPr>
        <w:t>
      94-8) қара, түсті, бағалы металдардың балқымаларын және осы металдардың негізінде алынатын қорытпаларды өндіру бойынша қауіпті өндірістік объектілер үшін өнеркәсіптік қауіпсіздікті қамтамасыз ету қағидаларын әзірлейді және бекітеді;</w:t>
      </w:r>
    </w:p>
    <w:bookmarkEnd w:id="168"/>
    <w:bookmarkStart w:name="z1431" w:id="169"/>
    <w:p>
      <w:pPr>
        <w:spacing w:after="0"/>
        <w:ind w:left="0"/>
        <w:jc w:val="both"/>
      </w:pPr>
      <w:r>
        <w:rPr>
          <w:rFonts w:ascii="Times New Roman"/>
          <w:b w:val="false"/>
          <w:i w:val="false"/>
          <w:color w:val="000000"/>
          <w:sz w:val="28"/>
        </w:rPr>
        <w:t>
      94-9) пайдалы қатты қазбаларды қайта өңдеу жұмыстарын жүргізетін қауіпті өндірістік объектілер үшін өнеркәсіптік қауіпсіздікті қамтамасыз ету қағидаларын әзірлейді және бекітеді;</w:t>
      </w:r>
    </w:p>
    <w:bookmarkEnd w:id="169"/>
    <w:bookmarkStart w:name="z1432" w:id="170"/>
    <w:p>
      <w:pPr>
        <w:spacing w:after="0"/>
        <w:ind w:left="0"/>
        <w:jc w:val="both"/>
      </w:pPr>
      <w:r>
        <w:rPr>
          <w:rFonts w:ascii="Times New Roman"/>
          <w:b w:val="false"/>
          <w:i w:val="false"/>
          <w:color w:val="000000"/>
          <w:sz w:val="28"/>
        </w:rPr>
        <w:t>
      94-10) қауіпті өндірістік объектілердің қалдық және шлам шаруашылықтары үшін өнеркәсіптік қауіпсіздікті қамтамасыз ету қағидаларын әзірлейді және бекітеді;</w:t>
      </w:r>
    </w:p>
    <w:bookmarkEnd w:id="170"/>
    <w:bookmarkStart w:name="z1433" w:id="171"/>
    <w:p>
      <w:pPr>
        <w:spacing w:after="0"/>
        <w:ind w:left="0"/>
        <w:jc w:val="both"/>
      </w:pPr>
      <w:r>
        <w:rPr>
          <w:rFonts w:ascii="Times New Roman"/>
          <w:b w:val="false"/>
          <w:i w:val="false"/>
          <w:color w:val="000000"/>
          <w:sz w:val="28"/>
        </w:rPr>
        <w:t>
      94-11) көмір шахталарының қауіпті өндірістік объектілері үшін өнеркәсіптік қауіпсіздікті қамтамасыз ету қағидаларын әзірлейді және бекітеді;</w:t>
      </w:r>
    </w:p>
    <w:bookmarkEnd w:id="171"/>
    <w:bookmarkStart w:name="z1434" w:id="172"/>
    <w:p>
      <w:pPr>
        <w:spacing w:after="0"/>
        <w:ind w:left="0"/>
        <w:jc w:val="both"/>
      </w:pPr>
      <w:r>
        <w:rPr>
          <w:rFonts w:ascii="Times New Roman"/>
          <w:b w:val="false"/>
          <w:i w:val="false"/>
          <w:color w:val="000000"/>
          <w:sz w:val="28"/>
        </w:rPr>
        <w:t>
      94-12) тау-кен және геологиялық барлау жұмыстарын жүргізетін қауіпті өндірістік объектілер үшін өнеркәсіптік қауіпсіздікті қамтамасыз ету қағидаларын әзірлейді және бекітеді;</w:t>
      </w:r>
    </w:p>
    <w:bookmarkEnd w:id="172"/>
    <w:bookmarkStart w:name="z1435" w:id="173"/>
    <w:p>
      <w:pPr>
        <w:spacing w:after="0"/>
        <w:ind w:left="0"/>
        <w:jc w:val="both"/>
      </w:pPr>
      <w:r>
        <w:rPr>
          <w:rFonts w:ascii="Times New Roman"/>
          <w:b w:val="false"/>
          <w:i w:val="false"/>
          <w:color w:val="000000"/>
          <w:sz w:val="28"/>
        </w:rPr>
        <w:t>
      94-13) өнеркәсіптің мұнай және газ салаларының қауіпті өндірістік объектілері үшін өнеркәсіптік қауіпсіздікті қамтамасыз ету қағидаларын әзірлейді және бекітеді;</w:t>
      </w:r>
    </w:p>
    <w:bookmarkEnd w:id="173"/>
    <w:bookmarkStart w:name="z1436" w:id="174"/>
    <w:p>
      <w:pPr>
        <w:spacing w:after="0"/>
        <w:ind w:left="0"/>
        <w:jc w:val="both"/>
      </w:pPr>
      <w:r>
        <w:rPr>
          <w:rFonts w:ascii="Times New Roman"/>
          <w:b w:val="false"/>
          <w:i w:val="false"/>
          <w:color w:val="000000"/>
          <w:sz w:val="28"/>
        </w:rPr>
        <w:t>
      94-14) теңізде мұнай операцияларын жүргізуді жүзеге асыратын қауіпті өндірістік объектілер үшін өнеркәсіптік қауіпсіздікті қамтамасыз ету қағидаларын әзірлейді және бекітеді;</w:t>
      </w:r>
    </w:p>
    <w:bookmarkEnd w:id="174"/>
    <w:bookmarkStart w:name="z1437" w:id="175"/>
    <w:p>
      <w:pPr>
        <w:spacing w:after="0"/>
        <w:ind w:left="0"/>
        <w:jc w:val="both"/>
      </w:pPr>
      <w:r>
        <w:rPr>
          <w:rFonts w:ascii="Times New Roman"/>
          <w:b w:val="false"/>
          <w:i w:val="false"/>
          <w:color w:val="000000"/>
          <w:sz w:val="28"/>
        </w:rPr>
        <w:t>
      94-15) газдарды дайындау және қайта өңдеу бойынша қауіпті өндірістік объектілер үшін өнеркәсіптік қауіпсіздікті қамтамасыз ету қағидаларын әзірлейді және бекітеді;</w:t>
      </w:r>
    </w:p>
    <w:bookmarkEnd w:id="175"/>
    <w:bookmarkStart w:name="z1438" w:id="176"/>
    <w:p>
      <w:pPr>
        <w:spacing w:after="0"/>
        <w:ind w:left="0"/>
        <w:jc w:val="both"/>
      </w:pPr>
      <w:r>
        <w:rPr>
          <w:rFonts w:ascii="Times New Roman"/>
          <w:b w:val="false"/>
          <w:i w:val="false"/>
          <w:color w:val="000000"/>
          <w:sz w:val="28"/>
        </w:rPr>
        <w:t>
      94-16) қысыммен жұмыс істейтін жабдықтарды пайдалану кезінде өнеркәсіптік қауіпсіздікті қамтамасыз ету қағидаларын әзірлейді және бекітеді;</w:t>
      </w:r>
    </w:p>
    <w:bookmarkEnd w:id="176"/>
    <w:bookmarkStart w:name="z1439" w:id="177"/>
    <w:p>
      <w:pPr>
        <w:spacing w:after="0"/>
        <w:ind w:left="0"/>
        <w:jc w:val="both"/>
      </w:pPr>
      <w:r>
        <w:rPr>
          <w:rFonts w:ascii="Times New Roman"/>
          <w:b w:val="false"/>
          <w:i w:val="false"/>
          <w:color w:val="000000"/>
          <w:sz w:val="28"/>
        </w:rPr>
        <w:t>
      94-17) жүк көтергіш механизмдерді пайдалану кезінде өнеркәсіптік қауіпсіздікті қамтамасыз ету қағидаларын әзірлейді және бекітеді;</w:t>
      </w:r>
    </w:p>
    <w:bookmarkEnd w:id="177"/>
    <w:bookmarkStart w:name="z1440" w:id="178"/>
    <w:p>
      <w:pPr>
        <w:spacing w:after="0"/>
        <w:ind w:left="0"/>
        <w:jc w:val="both"/>
      </w:pPr>
      <w:r>
        <w:rPr>
          <w:rFonts w:ascii="Times New Roman"/>
          <w:b w:val="false"/>
          <w:i w:val="false"/>
          <w:color w:val="000000"/>
          <w:sz w:val="28"/>
        </w:rPr>
        <w:t>
      94-18) компрессорлық станцияларды пайдалану кезінде өнеркәсіптік қауіпсіздікті қамтамасыз ету қағидаларын әзірлейді және бекітеді;</w:t>
      </w:r>
    </w:p>
    <w:bookmarkEnd w:id="178"/>
    <w:bookmarkStart w:name="z1441" w:id="179"/>
    <w:p>
      <w:pPr>
        <w:spacing w:after="0"/>
        <w:ind w:left="0"/>
        <w:jc w:val="both"/>
      </w:pPr>
      <w:r>
        <w:rPr>
          <w:rFonts w:ascii="Times New Roman"/>
          <w:b w:val="false"/>
          <w:i w:val="false"/>
          <w:color w:val="000000"/>
          <w:sz w:val="28"/>
        </w:rPr>
        <w:t>
      94-19) жарылыс жұмыстарын және өнеркәсіптік мақсаттағы жарылғыш материалдармен жұмыс жүргізетін қауіпті өндірістік объектілер үшін өнеркәсіптік қауіпсіздікті қамтамасыз ету қағидаларын әзірлейді және бекітеді;</w:t>
      </w:r>
    </w:p>
    <w:bookmarkEnd w:id="179"/>
    <w:bookmarkStart w:name="z1442" w:id="180"/>
    <w:p>
      <w:pPr>
        <w:spacing w:after="0"/>
        <w:ind w:left="0"/>
        <w:jc w:val="both"/>
      </w:pPr>
      <w:r>
        <w:rPr>
          <w:rFonts w:ascii="Times New Roman"/>
          <w:b w:val="false"/>
          <w:i w:val="false"/>
          <w:color w:val="000000"/>
          <w:sz w:val="28"/>
        </w:rPr>
        <w:t>
      94-20) магистральдық құбырларды пайдалану кезінде өнеркәсіптік қауіпсіздікті қамтамасыз ету қағидаларын әзірлейді және бекітеді;</w:t>
      </w:r>
    </w:p>
    <w:bookmarkEnd w:id="180"/>
    <w:bookmarkStart w:name="z1149" w:id="181"/>
    <w:p>
      <w:pPr>
        <w:spacing w:after="0"/>
        <w:ind w:left="0"/>
        <w:jc w:val="both"/>
      </w:pPr>
      <w:r>
        <w:rPr>
          <w:rFonts w:ascii="Times New Roman"/>
          <w:b w:val="false"/>
          <w:i w:val="false"/>
          <w:color w:val="000000"/>
          <w:sz w:val="28"/>
        </w:rPr>
        <w:t>
      95) өнеркәсіптік қауіпсіздік саласындағы кәсіби авариялық-құтқару қызметтерін аттестаттау қағидаларын әзірлейді және бекітеді;</w:t>
      </w:r>
    </w:p>
    <w:bookmarkEnd w:id="181"/>
    <w:bookmarkStart w:name="z1150" w:id="182"/>
    <w:p>
      <w:pPr>
        <w:spacing w:after="0"/>
        <w:ind w:left="0"/>
        <w:jc w:val="both"/>
      </w:pPr>
      <w:r>
        <w:rPr>
          <w:rFonts w:ascii="Times New Roman"/>
          <w:b w:val="false"/>
          <w:i w:val="false"/>
          <w:color w:val="000000"/>
          <w:sz w:val="28"/>
        </w:rPr>
        <w:t>
      96) қауіпті өндірістік объектілердегі авариялар мен оқыс оқиғаларға тергеп-тексеру жүргізу және оларды есепке алу, жарылғыш заттар мен олардың негізіндегі бұйымдардың жоғалу жағдайларын техникалық тергеп-тексеру қағидаларын әзірлейді және бекітеді;</w:t>
      </w:r>
    </w:p>
    <w:bookmarkEnd w:id="182"/>
    <w:bookmarkStart w:name="z1151" w:id="183"/>
    <w:p>
      <w:pPr>
        <w:spacing w:after="0"/>
        <w:ind w:left="0"/>
        <w:jc w:val="both"/>
      </w:pPr>
      <w:r>
        <w:rPr>
          <w:rFonts w:ascii="Times New Roman"/>
          <w:b w:val="false"/>
          <w:i w:val="false"/>
          <w:color w:val="000000"/>
          <w:sz w:val="28"/>
        </w:rPr>
        <w:t>
      97) көлбеу рельсті-арқанды көтергіштерді (фуникулерлерді) орнату және қауіпсіз пайдалану қағидаларын әзірлейді және бекітеді;</w:t>
      </w:r>
    </w:p>
    <w:bookmarkEnd w:id="183"/>
    <w:bookmarkStart w:name="z1152" w:id="184"/>
    <w:p>
      <w:pPr>
        <w:spacing w:after="0"/>
        <w:ind w:left="0"/>
        <w:jc w:val="both"/>
      </w:pPr>
      <w:r>
        <w:rPr>
          <w:rFonts w:ascii="Times New Roman"/>
          <w:b w:val="false"/>
          <w:i w:val="false"/>
          <w:color w:val="000000"/>
          <w:sz w:val="28"/>
        </w:rPr>
        <w:t>
      98) қауіпті өндірістік объектілерді және қауіпті техникалық құрылғыларды есепке қою және есептен шығару қағидаларын әзірлейді және бекітеді;</w:t>
      </w:r>
    </w:p>
    <w:bookmarkEnd w:id="184"/>
    <w:bookmarkStart w:name="z1153" w:id="185"/>
    <w:p>
      <w:pPr>
        <w:spacing w:after="0"/>
        <w:ind w:left="0"/>
        <w:jc w:val="both"/>
      </w:pPr>
      <w:r>
        <w:rPr>
          <w:rFonts w:ascii="Times New Roman"/>
          <w:b w:val="false"/>
          <w:i w:val="false"/>
          <w:color w:val="000000"/>
          <w:sz w:val="28"/>
        </w:rPr>
        <w:t>
      99) жолаушылар аспалы арқан жолдарын орнату және қауіпсіз пайдалану қағидаларын әзірлейді және бекітеді;</w:t>
      </w:r>
    </w:p>
    <w:bookmarkEnd w:id="185"/>
    <w:bookmarkStart w:name="z1154" w:id="186"/>
    <w:p>
      <w:pPr>
        <w:spacing w:after="0"/>
        <w:ind w:left="0"/>
        <w:jc w:val="both"/>
      </w:pPr>
      <w:r>
        <w:rPr>
          <w:rFonts w:ascii="Times New Roman"/>
          <w:b w:val="false"/>
          <w:i w:val="false"/>
          <w:color w:val="000000"/>
          <w:sz w:val="28"/>
        </w:rPr>
        <w:t>
      100) жүк аспалы арқан жолдарын орнату және қауіпсіз пайдалану қағидаларын әзірлейді және бекітеді;</w:t>
      </w:r>
    </w:p>
    <w:bookmarkEnd w:id="186"/>
    <w:bookmarkStart w:name="z1155" w:id="187"/>
    <w:p>
      <w:pPr>
        <w:spacing w:after="0"/>
        <w:ind w:left="0"/>
        <w:jc w:val="both"/>
      </w:pPr>
      <w:r>
        <w:rPr>
          <w:rFonts w:ascii="Times New Roman"/>
          <w:b w:val="false"/>
          <w:i w:val="false"/>
          <w:color w:val="000000"/>
          <w:sz w:val="28"/>
        </w:rPr>
        <w:t>
      101) эскалаторларды орнату және қауіпсіз пайдалану қағидаларын әзірлейді және бекітеді;</w:t>
      </w:r>
    </w:p>
    <w:bookmarkEnd w:id="187"/>
    <w:bookmarkStart w:name="z1156" w:id="188"/>
    <w:p>
      <w:pPr>
        <w:spacing w:after="0"/>
        <w:ind w:left="0"/>
        <w:jc w:val="both"/>
      </w:pPr>
      <w:r>
        <w:rPr>
          <w:rFonts w:ascii="Times New Roman"/>
          <w:b w:val="false"/>
          <w:i w:val="false"/>
          <w:color w:val="000000"/>
          <w:sz w:val="28"/>
        </w:rPr>
        <w:t>
      102) мүмкіндігі шектеулі адамдарға (мүгедектігі бар адамдарға) арналған көтергіштерді қауіпсіз пайдалану қағидаларын әзірлейді және бекітеді;</w:t>
      </w:r>
    </w:p>
    <w:bookmarkEnd w:id="188"/>
    <w:bookmarkStart w:name="z1157" w:id="189"/>
    <w:p>
      <w:pPr>
        <w:spacing w:after="0"/>
        <w:ind w:left="0"/>
        <w:jc w:val="both"/>
      </w:pPr>
      <w:r>
        <w:rPr>
          <w:rFonts w:ascii="Times New Roman"/>
          <w:b w:val="false"/>
          <w:i w:val="false"/>
          <w:color w:val="000000"/>
          <w:sz w:val="28"/>
        </w:rPr>
        <w:t>
      103) дәнекерлеушілерді және дәнекерлеу өндірісінің мамандарын аттестаттау қағидаларын әзірлейді және бекітеді;</w:t>
      </w:r>
    </w:p>
    <w:bookmarkEnd w:id="189"/>
    <w:bookmarkStart w:name="z1158" w:id="190"/>
    <w:p>
      <w:pPr>
        <w:spacing w:after="0"/>
        <w:ind w:left="0"/>
        <w:jc w:val="both"/>
      </w:pPr>
      <w:r>
        <w:rPr>
          <w:rFonts w:ascii="Times New Roman"/>
          <w:b w:val="false"/>
          <w:i w:val="false"/>
          <w:color w:val="000000"/>
          <w:sz w:val="28"/>
        </w:rPr>
        <w:t>
      104) өнеркәсіптік қауіпсіздік саласындағы мамандарды, жұмыскерлерді даярлау, қайта даярлау және олардың білімін тексеру қағидаларын әзірлейді және бекітеді;</w:t>
      </w:r>
    </w:p>
    <w:bookmarkEnd w:id="190"/>
    <w:bookmarkStart w:name="z1159" w:id="191"/>
    <w:p>
      <w:pPr>
        <w:spacing w:after="0"/>
        <w:ind w:left="0"/>
        <w:jc w:val="both"/>
      </w:pPr>
      <w:r>
        <w:rPr>
          <w:rFonts w:ascii="Times New Roman"/>
          <w:b w:val="false"/>
          <w:i w:val="false"/>
          <w:color w:val="000000"/>
          <w:sz w:val="28"/>
        </w:rPr>
        <w:t>
      105) 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қағидаларын әзірлейді және бекітеді;</w:t>
      </w:r>
    </w:p>
    <w:bookmarkEnd w:id="191"/>
    <w:bookmarkStart w:name="z1160" w:id="192"/>
    <w:p>
      <w:pPr>
        <w:spacing w:after="0"/>
        <w:ind w:left="0"/>
        <w:jc w:val="both"/>
      </w:pPr>
      <w:r>
        <w:rPr>
          <w:rFonts w:ascii="Times New Roman"/>
          <w:b w:val="false"/>
          <w:i w:val="false"/>
          <w:color w:val="000000"/>
          <w:sz w:val="28"/>
        </w:rPr>
        <w:t>
      106) мұнай және мұнай өнімдеріне арналған резервуарларды пайдалану және жөндеу кезінде өнеркәсіптік қауіпсіздікті қамтамасыз ету қағидаларын әзірлейді және бекітеді;</w:t>
      </w:r>
    </w:p>
    <w:bookmarkEnd w:id="192"/>
    <w:bookmarkStart w:name="z1161" w:id="193"/>
    <w:p>
      <w:pPr>
        <w:spacing w:after="0"/>
        <w:ind w:left="0"/>
        <w:jc w:val="both"/>
      </w:pPr>
      <w:r>
        <w:rPr>
          <w:rFonts w:ascii="Times New Roman"/>
          <w:b w:val="false"/>
          <w:i w:val="false"/>
          <w:color w:val="000000"/>
          <w:sz w:val="28"/>
        </w:rPr>
        <w:t>
      107) жерасты құрылысжайлары мен метрополитендерді салу кезінде өнеркәсіптік қауіпсіздікті қамтамасыз ету қағидаларын әзірлейді және бекітеді;</w:t>
      </w:r>
    </w:p>
    <w:bookmarkEnd w:id="193"/>
    <w:bookmarkStart w:name="z1162" w:id="194"/>
    <w:p>
      <w:pPr>
        <w:spacing w:after="0"/>
        <w:ind w:left="0"/>
        <w:jc w:val="both"/>
      </w:pPr>
      <w:r>
        <w:rPr>
          <w:rFonts w:ascii="Times New Roman"/>
          <w:b w:val="false"/>
          <w:i w:val="false"/>
          <w:color w:val="000000"/>
          <w:sz w:val="28"/>
        </w:rPr>
        <w:t>
      108) әлеуметтік инфрақұрылым объектілеріндегі қауіпті техникалық құрылғыларды есепке қою және есептен шығару тәртібін айқындайды;</w:t>
      </w:r>
    </w:p>
    <w:bookmarkEnd w:id="194"/>
    <w:bookmarkStart w:name="z1163" w:id="195"/>
    <w:p>
      <w:pPr>
        <w:spacing w:after="0"/>
        <w:ind w:left="0"/>
        <w:jc w:val="both"/>
      </w:pPr>
      <w:r>
        <w:rPr>
          <w:rFonts w:ascii="Times New Roman"/>
          <w:b w:val="false"/>
          <w:i w:val="false"/>
          <w:color w:val="000000"/>
          <w:sz w:val="28"/>
        </w:rPr>
        <w:t>
      109) қауіпті өндірістік объектілерді иеленетін және (немесе) пайдаланатын ұйымдарға өнеркәсіптік қауіпсіздік саласындағы кәсіби авариялық-құтқару қызметтерінің қызмет көрсету қағидаларын бекітеді;</w:t>
      </w:r>
    </w:p>
    <w:bookmarkEnd w:id="195"/>
    <w:bookmarkStart w:name="z1164" w:id="196"/>
    <w:p>
      <w:pPr>
        <w:spacing w:after="0"/>
        <w:ind w:left="0"/>
        <w:jc w:val="both"/>
      </w:pPr>
      <w:r>
        <w:rPr>
          <w:rFonts w:ascii="Times New Roman"/>
          <w:b w:val="false"/>
          <w:i w:val="false"/>
          <w:color w:val="000000"/>
          <w:sz w:val="28"/>
        </w:rPr>
        <w:t>
      110) қауіпті өндірістік объектінің қауіптілігінің жалпы деңгейін айқындау қағидаларын бекітеді;</w:t>
      </w:r>
    </w:p>
    <w:bookmarkEnd w:id="196"/>
    <w:bookmarkStart w:name="z1165" w:id="197"/>
    <w:p>
      <w:pPr>
        <w:spacing w:after="0"/>
        <w:ind w:left="0"/>
        <w:jc w:val="both"/>
      </w:pPr>
      <w:r>
        <w:rPr>
          <w:rFonts w:ascii="Times New Roman"/>
          <w:b w:val="false"/>
          <w:i w:val="false"/>
          <w:color w:val="000000"/>
          <w:sz w:val="28"/>
        </w:rPr>
        <w:t>
      111) жарылыс жұмыстарын жүргізуге рұқсат беру қағидаларын бекітеді;</w:t>
      </w:r>
    </w:p>
    <w:bookmarkEnd w:id="197"/>
    <w:bookmarkStart w:name="z1166" w:id="198"/>
    <w:p>
      <w:pPr>
        <w:spacing w:after="0"/>
        <w:ind w:left="0"/>
        <w:jc w:val="both"/>
      </w:pPr>
      <w:r>
        <w:rPr>
          <w:rFonts w:ascii="Times New Roman"/>
          <w:b w:val="false"/>
          <w:i w:val="false"/>
          <w:color w:val="000000"/>
          <w:sz w:val="28"/>
        </w:rPr>
        <w:t>
      112) қауіпті өндірістік объектілерді сәйкестендіру қағидаларын бекітеді;</w:t>
      </w:r>
    </w:p>
    <w:bookmarkEnd w:id="198"/>
    <w:bookmarkStart w:name="z1167" w:id="199"/>
    <w:p>
      <w:pPr>
        <w:spacing w:after="0"/>
        <w:ind w:left="0"/>
        <w:jc w:val="both"/>
      </w:pPr>
      <w:r>
        <w:rPr>
          <w:rFonts w:ascii="Times New Roman"/>
          <w:b w:val="false"/>
          <w:i w:val="false"/>
          <w:color w:val="000000"/>
          <w:sz w:val="28"/>
        </w:rPr>
        <w:t>
      113) қауіпті өндірістік объектілерді декларацияланатын объектілерге жатқызу өлшемшарттарын айқындайтын қағидаларды және қауіпті өндірістік объектінің өнеркәсіптік қауіпсіздік декларациясын әзірлеу қағидаларын бекітеді;</w:t>
      </w:r>
    </w:p>
    <w:bookmarkEnd w:id="199"/>
    <w:bookmarkStart w:name="z1168" w:id="200"/>
    <w:p>
      <w:pPr>
        <w:spacing w:after="0"/>
        <w:ind w:left="0"/>
        <w:jc w:val="both"/>
      </w:pPr>
      <w:r>
        <w:rPr>
          <w:rFonts w:ascii="Times New Roman"/>
          <w:b w:val="false"/>
          <w:i w:val="false"/>
          <w:color w:val="000000"/>
          <w:sz w:val="28"/>
        </w:rPr>
        <w:t>
      114) қауіпті өндірістік объектіде өндірістік бақылауды ұйымдастыру және жүзеге асыру жөніндегі нұсқаулықты әзірлейді және бекітеді;</w:t>
      </w:r>
    </w:p>
    <w:bookmarkEnd w:id="200"/>
    <w:bookmarkStart w:name="z1169" w:id="201"/>
    <w:p>
      <w:pPr>
        <w:spacing w:after="0"/>
        <w:ind w:left="0"/>
        <w:jc w:val="both"/>
      </w:pPr>
      <w:r>
        <w:rPr>
          <w:rFonts w:ascii="Times New Roman"/>
          <w:b w:val="false"/>
          <w:i w:val="false"/>
          <w:color w:val="000000"/>
          <w:sz w:val="28"/>
        </w:rPr>
        <w:t>
      115) нормативтік қызмет ету мерзімі өтелген жүк көтергіш машиналарды одан әрі пайдалану мүмкіндігін айқындау мақсатында олардың техникалық жай-күйіне зерттеп-қарауды ұйымдастыру және жүргізу тәртібі туралы нұсқаулықты әзірлейді және бекітеді;</w:t>
      </w:r>
    </w:p>
    <w:bookmarkEnd w:id="201"/>
    <w:bookmarkStart w:name="z1170" w:id="202"/>
    <w:p>
      <w:pPr>
        <w:spacing w:after="0"/>
        <w:ind w:left="0"/>
        <w:jc w:val="both"/>
      </w:pPr>
      <w:r>
        <w:rPr>
          <w:rFonts w:ascii="Times New Roman"/>
          <w:b w:val="false"/>
          <w:i w:val="false"/>
          <w:color w:val="000000"/>
          <w:sz w:val="28"/>
        </w:rPr>
        <w:t>
      116) қызмет ету мерзімі өткен жалпы мақсаттағы өздігінен жүретін тізбекті крандарды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bookmarkEnd w:id="202"/>
    <w:bookmarkStart w:name="z1171" w:id="203"/>
    <w:p>
      <w:pPr>
        <w:spacing w:after="0"/>
        <w:ind w:left="0"/>
        <w:jc w:val="both"/>
      </w:pPr>
      <w:r>
        <w:rPr>
          <w:rFonts w:ascii="Times New Roman"/>
          <w:b w:val="false"/>
          <w:i w:val="false"/>
          <w:color w:val="000000"/>
          <w:sz w:val="28"/>
        </w:rPr>
        <w:t>
      117) қысыммен жұмыс істейтін түтіктерге, цистерналарға, бөшкелерге және баллондарға техникалық куәландыруды жүргізу жөніндегі нұсқаулықты әзірлейді және бекітеді;</w:t>
      </w:r>
    </w:p>
    <w:bookmarkEnd w:id="203"/>
    <w:bookmarkStart w:name="z1172" w:id="204"/>
    <w:p>
      <w:pPr>
        <w:spacing w:after="0"/>
        <w:ind w:left="0"/>
        <w:jc w:val="both"/>
      </w:pPr>
      <w:r>
        <w:rPr>
          <w:rFonts w:ascii="Times New Roman"/>
          <w:b w:val="false"/>
          <w:i w:val="false"/>
          <w:color w:val="000000"/>
          <w:sz w:val="28"/>
        </w:rPr>
        <w:t>
      118) бу және ыстық су құбыржолдарына зерттеп-қарауды және техникалық куәландыруды жүргізу жөніндегі нұсқаулықты әзірлейді және бекітеді;</w:t>
      </w:r>
    </w:p>
    <w:bookmarkEnd w:id="204"/>
    <w:bookmarkStart w:name="z1173" w:id="205"/>
    <w:p>
      <w:pPr>
        <w:spacing w:after="0"/>
        <w:ind w:left="0"/>
        <w:jc w:val="both"/>
      </w:pPr>
      <w:r>
        <w:rPr>
          <w:rFonts w:ascii="Times New Roman"/>
          <w:b w:val="false"/>
          <w:i w:val="false"/>
          <w:color w:val="000000"/>
          <w:sz w:val="28"/>
        </w:rPr>
        <w:t>
      119) қызмет ету мерзімі өткен мұнаралы крандарды одан әрі пайдалану мүмкіндігін айқындау мақсатында олардың техникалық жай-күйін зерттеп-қарауды жүргізу жөніндегі нұсқаулықты әзірлейді және бекітеді;</w:t>
      </w:r>
    </w:p>
    <w:bookmarkEnd w:id="205"/>
    <w:bookmarkStart w:name="z1174" w:id="206"/>
    <w:p>
      <w:pPr>
        <w:spacing w:after="0"/>
        <w:ind w:left="0"/>
        <w:jc w:val="both"/>
      </w:pPr>
      <w:r>
        <w:rPr>
          <w:rFonts w:ascii="Times New Roman"/>
          <w:b w:val="false"/>
          <w:i w:val="false"/>
          <w:color w:val="000000"/>
          <w:sz w:val="28"/>
        </w:rPr>
        <w:t>
      120) қызмет ету мерзімі өткен монтаждық крандарды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bookmarkEnd w:id="206"/>
    <w:bookmarkStart w:name="z1175" w:id="207"/>
    <w:p>
      <w:pPr>
        <w:spacing w:after="0"/>
        <w:ind w:left="0"/>
        <w:jc w:val="both"/>
      </w:pPr>
      <w:r>
        <w:rPr>
          <w:rFonts w:ascii="Times New Roman"/>
          <w:b w:val="false"/>
          <w:i w:val="false"/>
          <w:color w:val="000000"/>
          <w:sz w:val="28"/>
        </w:rPr>
        <w:t>
      121) қызмет ету мерзімі өткен көпір типіндегі крандарды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bookmarkEnd w:id="207"/>
    <w:bookmarkStart w:name="z1176" w:id="208"/>
    <w:p>
      <w:pPr>
        <w:spacing w:after="0"/>
        <w:ind w:left="0"/>
        <w:jc w:val="both"/>
      </w:pPr>
      <w:r>
        <w:rPr>
          <w:rFonts w:ascii="Times New Roman"/>
          <w:b w:val="false"/>
          <w:i w:val="false"/>
          <w:color w:val="000000"/>
          <w:sz w:val="28"/>
        </w:rPr>
        <w:t>
      122) қызмет ету мерзімі өткен көтергіштерді (мұнараларды)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bookmarkEnd w:id="208"/>
    <w:bookmarkStart w:name="z1177" w:id="209"/>
    <w:p>
      <w:pPr>
        <w:spacing w:after="0"/>
        <w:ind w:left="0"/>
        <w:jc w:val="both"/>
      </w:pPr>
      <w:r>
        <w:rPr>
          <w:rFonts w:ascii="Times New Roman"/>
          <w:b w:val="false"/>
          <w:i w:val="false"/>
          <w:color w:val="000000"/>
          <w:sz w:val="28"/>
        </w:rPr>
        <w:t>
      123) қызмет ету мерзімі өткен қысыммен жұмыс істейтін түтіктерді одан әрі пайдалану мүмкіндігін айқындау мақсатында оларға зерттеп-қарауды жүргізу жөніндегі нұсқаулықты әзірлейді және бекітеді;</w:t>
      </w:r>
    </w:p>
    <w:bookmarkEnd w:id="209"/>
    <w:bookmarkStart w:name="z1178" w:id="210"/>
    <w:p>
      <w:pPr>
        <w:spacing w:after="0"/>
        <w:ind w:left="0"/>
        <w:jc w:val="both"/>
      </w:pPr>
      <w:r>
        <w:rPr>
          <w:rFonts w:ascii="Times New Roman"/>
          <w:b w:val="false"/>
          <w:i w:val="false"/>
          <w:color w:val="000000"/>
          <w:sz w:val="28"/>
        </w:rPr>
        <w:t>
      124)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bookmarkEnd w:id="210"/>
    <w:bookmarkStart w:name="z1179" w:id="211"/>
    <w:p>
      <w:pPr>
        <w:spacing w:after="0"/>
        <w:ind w:left="0"/>
        <w:jc w:val="both"/>
      </w:pPr>
      <w:r>
        <w:rPr>
          <w:rFonts w:ascii="Times New Roman"/>
          <w:b w:val="false"/>
          <w:i w:val="false"/>
          <w:color w:val="000000"/>
          <w:sz w:val="28"/>
        </w:rPr>
        <w:t>
      125) қызмет ету мерзімі өткен мұнай және газ ұңғымаларын бұрғылауға және жөндеуге арналған қондырғыларды одан әрі пайдалану мүмкіндігін айқындау мақсатында оларға техникалық диагностикалауды жүргізу жөніндегі нұсқаулықты әзірлейді және бекітеді;</w:t>
      </w:r>
    </w:p>
    <w:bookmarkEnd w:id="211"/>
    <w:bookmarkStart w:name="z1180" w:id="212"/>
    <w:p>
      <w:pPr>
        <w:spacing w:after="0"/>
        <w:ind w:left="0"/>
        <w:jc w:val="both"/>
      </w:pPr>
      <w:r>
        <w:rPr>
          <w:rFonts w:ascii="Times New Roman"/>
          <w:b w:val="false"/>
          <w:i w:val="false"/>
          <w:color w:val="000000"/>
          <w:sz w:val="28"/>
        </w:rPr>
        <w:t>
      126) тұтқырлығы жоғары, күкіртті мұнайды өндіруге арналған жабдықты қауіпсіз пайдалану жөніндегі нұсқаулықты әзірлейді және бекітеді;</w:t>
      </w:r>
    </w:p>
    <w:bookmarkEnd w:id="212"/>
    <w:bookmarkStart w:name="z1181" w:id="213"/>
    <w:p>
      <w:pPr>
        <w:spacing w:after="0"/>
        <w:ind w:left="0"/>
        <w:jc w:val="both"/>
      </w:pPr>
      <w:r>
        <w:rPr>
          <w:rFonts w:ascii="Times New Roman"/>
          <w:b w:val="false"/>
          <w:i w:val="false"/>
          <w:color w:val="000000"/>
          <w:sz w:val="28"/>
        </w:rPr>
        <w:t>
      127) қара металлургия кәсіпорындарының газ шаруашылығындағы қауіпсіздігі жөніндегі нұсқаулықты әзірлейді және бекітеді;</w:t>
      </w:r>
    </w:p>
    <w:bookmarkEnd w:id="213"/>
    <w:bookmarkStart w:name="z1182" w:id="214"/>
    <w:p>
      <w:pPr>
        <w:spacing w:after="0"/>
        <w:ind w:left="0"/>
        <w:jc w:val="both"/>
      </w:pPr>
      <w:r>
        <w:rPr>
          <w:rFonts w:ascii="Times New Roman"/>
          <w:b w:val="false"/>
          <w:i w:val="false"/>
          <w:color w:val="000000"/>
          <w:sz w:val="28"/>
        </w:rPr>
        <w:t>
      128) технологиялық құбыржолдарды пайдалану кезіндегі қауіпсіздік жөніндегі нұсқаулықты әзірлейді және бекітеді;</w:t>
      </w:r>
    </w:p>
    <w:bookmarkEnd w:id="214"/>
    <w:bookmarkStart w:name="z1183" w:id="215"/>
    <w:p>
      <w:pPr>
        <w:spacing w:after="0"/>
        <w:ind w:left="0"/>
        <w:jc w:val="both"/>
      </w:pPr>
      <w:r>
        <w:rPr>
          <w:rFonts w:ascii="Times New Roman"/>
          <w:b w:val="false"/>
          <w:i w:val="false"/>
          <w:color w:val="000000"/>
          <w:sz w:val="28"/>
        </w:rPr>
        <w:t>
      129) ауаны бөлу өнімдерін өндіру және тұтыну кезіндегі қауіпсіздік жөніндегі нұсқаулықты әзірлейді және бекітеді;</w:t>
      </w:r>
    </w:p>
    <w:bookmarkEnd w:id="215"/>
    <w:bookmarkStart w:name="z1184" w:id="216"/>
    <w:p>
      <w:pPr>
        <w:spacing w:after="0"/>
        <w:ind w:left="0"/>
        <w:jc w:val="both"/>
      </w:pPr>
      <w:r>
        <w:rPr>
          <w:rFonts w:ascii="Times New Roman"/>
          <w:b w:val="false"/>
          <w:i w:val="false"/>
          <w:color w:val="000000"/>
          <w:sz w:val="28"/>
        </w:rPr>
        <w:t>
      130) қауіпті өндірістік объектілерде аварияларды жою жоспарын әзірлеу және оқу дабылдары мен аварияға қарсы жаттығуларды жүргізу жөніндегі нұсқаулықты әзірлейді және бекітеді;</w:t>
      </w:r>
    </w:p>
    <w:bookmarkEnd w:id="216"/>
    <w:bookmarkStart w:name="z1185" w:id="217"/>
    <w:p>
      <w:pPr>
        <w:spacing w:after="0"/>
        <w:ind w:left="0"/>
        <w:jc w:val="both"/>
      </w:pPr>
      <w:r>
        <w:rPr>
          <w:rFonts w:ascii="Times New Roman"/>
          <w:b w:val="false"/>
          <w:i w:val="false"/>
          <w:color w:val="000000"/>
          <w:sz w:val="28"/>
        </w:rPr>
        <w:t>
      131) өнеркәсіптік қауіпсіздік саласындағы кәсіби авариялық-құтқару қызметтерінің жеке құрамына қойылатын талаптарды және олардың штат санын есептеу нормативтерін, оларды жарақтандыру нормаларын әзірлейді және бекітеді;</w:t>
      </w:r>
    </w:p>
    <w:bookmarkEnd w:id="217"/>
    <w:bookmarkStart w:name="z1186" w:id="218"/>
    <w:p>
      <w:pPr>
        <w:spacing w:after="0"/>
        <w:ind w:left="0"/>
        <w:jc w:val="both"/>
      </w:pPr>
      <w:r>
        <w:rPr>
          <w:rFonts w:ascii="Times New Roman"/>
          <w:b w:val="false"/>
          <w:i w:val="false"/>
          <w:color w:val="000000"/>
          <w:sz w:val="28"/>
        </w:rPr>
        <w:t>
      132) өнеркәсіптік қауіпсіздік саласындағы кәсіби авариялық-құтқару қызметтерінің құтқарушыларын даярлаудың үлгілік бағдарламаларын әзірлейді және бекітеді;</w:t>
      </w:r>
    </w:p>
    <w:bookmarkEnd w:id="218"/>
    <w:bookmarkStart w:name="z1187" w:id="219"/>
    <w:p>
      <w:pPr>
        <w:spacing w:after="0"/>
        <w:ind w:left="0"/>
        <w:jc w:val="both"/>
      </w:pPr>
      <w:r>
        <w:rPr>
          <w:rFonts w:ascii="Times New Roman"/>
          <w:b w:val="false"/>
          <w:i w:val="false"/>
          <w:color w:val="000000"/>
          <w:sz w:val="28"/>
        </w:rPr>
        <w:t>
      133) қауіпті өндірістік объектілерді декларацияланатын объектілерге жатқызу өлшемшарттарын бекітеді;</w:t>
      </w:r>
    </w:p>
    <w:bookmarkEnd w:id="219"/>
    <w:bookmarkStart w:name="z1188" w:id="220"/>
    <w:p>
      <w:pPr>
        <w:spacing w:after="0"/>
        <w:ind w:left="0"/>
        <w:jc w:val="both"/>
      </w:pPr>
      <w:r>
        <w:rPr>
          <w:rFonts w:ascii="Times New Roman"/>
          <w:b w:val="false"/>
          <w:i w:val="false"/>
          <w:color w:val="000000"/>
          <w:sz w:val="28"/>
        </w:rPr>
        <w:t>
      134) өнеркәсіптік қауіпсіздік саласындағы жұмыстарды жүргізуге аттестатталатын заңды тұлғаларға қойылатын талаптарды бекітеді;</w:t>
      </w:r>
    </w:p>
    <w:bookmarkEnd w:id="220"/>
    <w:bookmarkStart w:name="z1189" w:id="221"/>
    <w:p>
      <w:pPr>
        <w:spacing w:after="0"/>
        <w:ind w:left="0"/>
        <w:jc w:val="both"/>
      </w:pPr>
      <w:r>
        <w:rPr>
          <w:rFonts w:ascii="Times New Roman"/>
          <w:b w:val="false"/>
          <w:i w:val="false"/>
          <w:color w:val="000000"/>
          <w:sz w:val="28"/>
        </w:rPr>
        <w:t>
      135) өнеркәсіптік қауіпсіздік саласындағы кәсіби авариялық-құтқару қызметтеріне және өнеркәсіптік қауіпсіздік саласындағы кәсіби объектілік авариялық-құтқару қызметтеріне қойылатын талаптарды белгілейді;</w:t>
      </w:r>
    </w:p>
    <w:bookmarkEnd w:id="221"/>
    <w:bookmarkStart w:name="z1190" w:id="222"/>
    <w:p>
      <w:pPr>
        <w:spacing w:after="0"/>
        <w:ind w:left="0"/>
        <w:jc w:val="both"/>
      </w:pPr>
      <w:r>
        <w:rPr>
          <w:rFonts w:ascii="Times New Roman"/>
          <w:b w:val="false"/>
          <w:i w:val="false"/>
          <w:color w:val="000000"/>
          <w:sz w:val="28"/>
        </w:rPr>
        <w:t>
      136) қызметті немесе жекелеген қызмет түрлерін тоқтата тұру не тыйым салу туралы актінің нысанын бекітеді;</w:t>
      </w:r>
    </w:p>
    <w:bookmarkEnd w:id="222"/>
    <w:bookmarkStart w:name="z1191" w:id="223"/>
    <w:p>
      <w:pPr>
        <w:spacing w:after="0"/>
        <w:ind w:left="0"/>
        <w:jc w:val="both"/>
      </w:pPr>
      <w:r>
        <w:rPr>
          <w:rFonts w:ascii="Times New Roman"/>
          <w:b w:val="false"/>
          <w:i w:val="false"/>
          <w:color w:val="000000"/>
          <w:sz w:val="28"/>
        </w:rPr>
        <w:t>
      137) жарылғыш және пиротехникалық (азаматтық заттар мен бұйымдарды қоспағанда) заттар мен олар қолданылып жасалған бұйымдарды әзірлеу, өндіру, сатып алу, өткізу, сақтау жөніндегі қызметті жүзеге асыру үшін біліктілік талаптарын және оларға сәйкестікті растайтын құжаттар тізбесін әзірлейді және бекітеді;</w:t>
      </w:r>
    </w:p>
    <w:bookmarkEnd w:id="223"/>
    <w:bookmarkStart w:name="z1192" w:id="224"/>
    <w:p>
      <w:pPr>
        <w:spacing w:after="0"/>
        <w:ind w:left="0"/>
        <w:jc w:val="both"/>
      </w:pPr>
      <w:r>
        <w:rPr>
          <w:rFonts w:ascii="Times New Roman"/>
          <w:b w:val="false"/>
          <w:i w:val="false"/>
          <w:color w:val="000000"/>
          <w:sz w:val="28"/>
        </w:rPr>
        <w:t>
      138) газбен жабдықтау жүйелері объектілерінің қауіпсіздігі жөніндегі талаптарды әзірлейді және бекітеді;</w:t>
      </w:r>
    </w:p>
    <w:bookmarkEnd w:id="224"/>
    <w:bookmarkStart w:name="z1474" w:id="225"/>
    <w:p>
      <w:pPr>
        <w:spacing w:after="0"/>
        <w:ind w:left="0"/>
        <w:jc w:val="both"/>
      </w:pPr>
      <w:r>
        <w:rPr>
          <w:rFonts w:ascii="Times New Roman"/>
          <w:b w:val="false"/>
          <w:i w:val="false"/>
          <w:color w:val="000000"/>
          <w:sz w:val="28"/>
        </w:rPr>
        <w:t>
      138-1) газ толтыру станциялары, газ толтыру пункттері, автогаз құю станциялары иелерінің және өнеркәсіптік тұтынушылардың – қысыммен жұмыс істейтін түтіктерді сұйытылған мұнай газын сақтау үшін пайдаланатын олардың иелерінің тізілімін жүргізеді және өзінің интернет-ресурсында жариялайды;</w:t>
      </w:r>
    </w:p>
    <w:bookmarkEnd w:id="225"/>
    <w:bookmarkStart w:name="z1475" w:id="226"/>
    <w:p>
      <w:pPr>
        <w:spacing w:after="0"/>
        <w:ind w:left="0"/>
        <w:jc w:val="both"/>
      </w:pPr>
      <w:r>
        <w:rPr>
          <w:rFonts w:ascii="Times New Roman"/>
          <w:b w:val="false"/>
          <w:i w:val="false"/>
          <w:color w:val="000000"/>
          <w:sz w:val="28"/>
        </w:rPr>
        <w:t>
      138-2) газ толтыру станциялары, газ толтыру пункттері, автогаз құю станциялары иелерінің және өнеркәсіптік тұтынушылардың – қысыммен жұмыс істейтін түтіктерді сұйытылған мұнай газын сақтау үшін пайдаланатын олардың иелерінің тізілімін жүргізу қағидаларын әзірлейді және бекітеді;</w:t>
      </w:r>
    </w:p>
    <w:bookmarkEnd w:id="226"/>
    <w:bookmarkStart w:name="z1193" w:id="227"/>
    <w:p>
      <w:pPr>
        <w:spacing w:after="0"/>
        <w:ind w:left="0"/>
        <w:jc w:val="both"/>
      </w:pPr>
      <w:r>
        <w:rPr>
          <w:rFonts w:ascii="Times New Roman"/>
          <w:b w:val="false"/>
          <w:i w:val="false"/>
          <w:color w:val="000000"/>
          <w:sz w:val="28"/>
        </w:rPr>
        <w:t>
      139) Қазақстан Республикасы Қорғаныс министрлігімен келісу бойынша мемлекеттік резервтің материалдық құндылықтарын сақтау пункттерінің тізбесін әзірлейді және бекітеді;</w:t>
      </w:r>
    </w:p>
    <w:bookmarkEnd w:id="227"/>
    <w:bookmarkStart w:name="z1194" w:id="228"/>
    <w:p>
      <w:pPr>
        <w:spacing w:after="0"/>
        <w:ind w:left="0"/>
        <w:jc w:val="both"/>
      </w:pPr>
      <w:r>
        <w:rPr>
          <w:rFonts w:ascii="Times New Roman"/>
          <w:b w:val="false"/>
          <w:i w:val="false"/>
          <w:color w:val="000000"/>
          <w:sz w:val="28"/>
        </w:rPr>
        <w:t>
      140) Министрлік қызметкерлерін кәсіптік даярлаудың, қайта даярлаудың және олардың біліктілігін арттырудың мазмұны мен қағидаларын әзірлейді және бекітеді;</w:t>
      </w:r>
    </w:p>
    <w:bookmarkEnd w:id="228"/>
    <w:bookmarkStart w:name="z1195" w:id="229"/>
    <w:p>
      <w:pPr>
        <w:spacing w:after="0"/>
        <w:ind w:left="0"/>
        <w:jc w:val="both"/>
      </w:pPr>
      <w:r>
        <w:rPr>
          <w:rFonts w:ascii="Times New Roman"/>
          <w:b w:val="false"/>
          <w:i w:val="false"/>
          <w:color w:val="000000"/>
          <w:sz w:val="28"/>
        </w:rPr>
        <w:t>
      141) оқуға бюджет қаражаты есебінен ақы төлене отырып, Министрліктің білім беру ұйымдарына, Министрліктің жолдамасы бойынша шет мемлекеттердің құқық қорғау органдарының жоғары білім беретін кәсіптік оқу бағдарламаларын іске асыратын білім беру ұйымдарына түсетін адамдармен келісімшарт жасасу, ұзарту, өзгерту, бұзу және тоқтату қағидаларын әзірлейді және бекітеді;</w:t>
      </w:r>
    </w:p>
    <w:bookmarkEnd w:id="229"/>
    <w:bookmarkStart w:name="z1196" w:id="230"/>
    <w:p>
      <w:pPr>
        <w:spacing w:after="0"/>
        <w:ind w:left="0"/>
        <w:jc w:val="both"/>
      </w:pPr>
      <w:r>
        <w:rPr>
          <w:rFonts w:ascii="Times New Roman"/>
          <w:b w:val="false"/>
          <w:i w:val="false"/>
          <w:color w:val="000000"/>
          <w:sz w:val="28"/>
        </w:rPr>
        <w:t>
      142) Министрліктің арнаулы оқу орны қызметінің қағидаларын әзірлейді және бекітеді;</w:t>
      </w:r>
    </w:p>
    <w:bookmarkEnd w:id="230"/>
    <w:bookmarkStart w:name="z1197" w:id="231"/>
    <w:p>
      <w:pPr>
        <w:spacing w:after="0"/>
        <w:ind w:left="0"/>
        <w:jc w:val="both"/>
      </w:pPr>
      <w:r>
        <w:rPr>
          <w:rFonts w:ascii="Times New Roman"/>
          <w:b w:val="false"/>
          <w:i w:val="false"/>
          <w:color w:val="000000"/>
          <w:sz w:val="28"/>
        </w:rPr>
        <w:t>
      143) Министрліктің арнаулы оқу орнында оқу процесін, оқу-әдістемелік және ғылыми-әдістемелік қызметті ұйымдастыру және жүзеге асыру қағидаларын әзірлейді және бекітеді;</w:t>
      </w:r>
    </w:p>
    <w:bookmarkEnd w:id="231"/>
    <w:bookmarkStart w:name="z1198" w:id="232"/>
    <w:p>
      <w:pPr>
        <w:spacing w:after="0"/>
        <w:ind w:left="0"/>
        <w:jc w:val="both"/>
      </w:pPr>
      <w:r>
        <w:rPr>
          <w:rFonts w:ascii="Times New Roman"/>
          <w:b w:val="false"/>
          <w:i w:val="false"/>
          <w:color w:val="000000"/>
          <w:sz w:val="28"/>
        </w:rPr>
        <w:t>
      144) Министрліктің арнаулы оқу орнында қашықтықтан оқыту бойынша оқу процесін ұйымдастыру қағидаларын әзірлейді және бекітеді;</w:t>
      </w:r>
    </w:p>
    <w:bookmarkEnd w:id="232"/>
    <w:bookmarkStart w:name="z1199" w:id="233"/>
    <w:p>
      <w:pPr>
        <w:spacing w:after="0"/>
        <w:ind w:left="0"/>
        <w:jc w:val="both"/>
      </w:pPr>
      <w:r>
        <w:rPr>
          <w:rFonts w:ascii="Times New Roman"/>
          <w:b w:val="false"/>
          <w:i w:val="false"/>
          <w:color w:val="000000"/>
          <w:sz w:val="28"/>
        </w:rPr>
        <w:t>
      145) Министрліктің арнаулы оқу орны білім алушыларының үлгеріміне ағымдағы бақылау, оларға аралық және қорытынды аттестаттау жүргізу қағидаларын әзірлейді және бекітеді;</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146) алып тасталды - ҚР Үкіметінің 11.12.2023 </w:t>
      </w:r>
      <w:r>
        <w:rPr>
          <w:rFonts w:ascii="Times New Roman"/>
          <w:b w:val="false"/>
          <w:i w:val="false"/>
          <w:color w:val="000000"/>
          <w:sz w:val="28"/>
        </w:rPr>
        <w:t>№ 1104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01" w:id="234"/>
    <w:p>
      <w:pPr>
        <w:spacing w:after="0"/>
        <w:ind w:left="0"/>
        <w:jc w:val="both"/>
      </w:pPr>
      <w:r>
        <w:rPr>
          <w:rFonts w:ascii="Times New Roman"/>
          <w:b w:val="false"/>
          <w:i w:val="false"/>
          <w:color w:val="000000"/>
          <w:sz w:val="28"/>
        </w:rPr>
        <w:t>
      147) Министрліктің арнаулы оқу орнында оқу басылымдары мен оқу-әдістемелік кешендерді дайындау, сараптау, байқаудан өткізу, басып шығару және оларға мониторинг жүргізу жөніндегі жұмыстарды ұйымдастыру қағидаларын әзірлейді және бекітеді;</w:t>
      </w:r>
    </w:p>
    <w:bookmarkEnd w:id="234"/>
    <w:bookmarkStart w:name="z1202" w:id="235"/>
    <w:p>
      <w:pPr>
        <w:spacing w:after="0"/>
        <w:ind w:left="0"/>
        <w:jc w:val="both"/>
      </w:pPr>
      <w:r>
        <w:rPr>
          <w:rFonts w:ascii="Times New Roman"/>
          <w:b w:val="false"/>
          <w:i w:val="false"/>
          <w:color w:val="000000"/>
          <w:sz w:val="28"/>
        </w:rPr>
        <w:t>
      148) жоғары оқу орнынан кейінгі білімнің білім беру бағдарламаларын іске асыратын Министрліктің арнаулы оқу орнына оқуға қабылдау қағидаларын әзірлейді және бекітеді;</w:t>
      </w:r>
    </w:p>
    <w:bookmarkEnd w:id="235"/>
    <w:bookmarkStart w:name="z1203" w:id="236"/>
    <w:p>
      <w:pPr>
        <w:spacing w:after="0"/>
        <w:ind w:left="0"/>
        <w:jc w:val="both"/>
      </w:pPr>
      <w:r>
        <w:rPr>
          <w:rFonts w:ascii="Times New Roman"/>
          <w:b w:val="false"/>
          <w:i w:val="false"/>
          <w:color w:val="000000"/>
          <w:sz w:val="28"/>
        </w:rPr>
        <w:t>
      149) Министрліктің арнаулы оқу орнында білім алушылардың кәсіптік практикасы мен тағылымдамасын ұйымдастыру және одан өту қағидаларын әзірлейді және бекітеді;</w:t>
      </w:r>
    </w:p>
    <w:bookmarkEnd w:id="236"/>
    <w:bookmarkStart w:name="z1204" w:id="237"/>
    <w:p>
      <w:pPr>
        <w:spacing w:after="0"/>
        <w:ind w:left="0"/>
        <w:jc w:val="both"/>
      </w:pPr>
      <w:r>
        <w:rPr>
          <w:rFonts w:ascii="Times New Roman"/>
          <w:b w:val="false"/>
          <w:i w:val="false"/>
          <w:color w:val="000000"/>
          <w:sz w:val="28"/>
        </w:rPr>
        <w:t>
      150) Министрліктің арнаулы оқу орнына ауыстыру және қайта қабылдау қағидаларын әзірлейді және бекітеді;</w:t>
      </w:r>
    </w:p>
    <w:bookmarkEnd w:id="237"/>
    <w:bookmarkStart w:name="z1205" w:id="238"/>
    <w:p>
      <w:pPr>
        <w:spacing w:after="0"/>
        <w:ind w:left="0"/>
        <w:jc w:val="both"/>
      </w:pPr>
      <w:r>
        <w:rPr>
          <w:rFonts w:ascii="Times New Roman"/>
          <w:b w:val="false"/>
          <w:i w:val="false"/>
          <w:color w:val="000000"/>
          <w:sz w:val="28"/>
        </w:rPr>
        <w:t>
      151) азаматтық қызметшілер лауазымдарын қоспағанда, Министрліктің арнаулы оқу орнындағы педагогтер лауазымдарының біліктілік сипаттамаларын әзірлейді және бекітеді;</w:t>
      </w:r>
    </w:p>
    <w:bookmarkEnd w:id="238"/>
    <w:bookmarkStart w:name="z1206" w:id="239"/>
    <w:p>
      <w:pPr>
        <w:spacing w:after="0"/>
        <w:ind w:left="0"/>
        <w:jc w:val="both"/>
      </w:pPr>
      <w:r>
        <w:rPr>
          <w:rFonts w:ascii="Times New Roman"/>
          <w:b w:val="false"/>
          <w:i w:val="false"/>
          <w:color w:val="000000"/>
          <w:sz w:val="28"/>
        </w:rPr>
        <w:t>
      152) азаматтық қызметшілер лауазымдарын қоспағанда, Министрліктің арнаулы оқу орнының педагогтері, ғылыми қызметкерлері лауазымдарына орналасу қағидаларын әзірлейді және бекітеді;</w:t>
      </w:r>
    </w:p>
    <w:bookmarkEnd w:id="239"/>
    <w:bookmarkStart w:name="z1207" w:id="240"/>
    <w:p>
      <w:pPr>
        <w:spacing w:after="0"/>
        <w:ind w:left="0"/>
        <w:jc w:val="both"/>
      </w:pPr>
      <w:r>
        <w:rPr>
          <w:rFonts w:ascii="Times New Roman"/>
          <w:b w:val="false"/>
          <w:i w:val="false"/>
          <w:color w:val="000000"/>
          <w:sz w:val="28"/>
        </w:rPr>
        <w:t>
      153) Министрліктің арнаулы оқу орнының ақпараттық жүйелері мен интернет-ресурстарына қойылатын талаптарды әзірлейді және бекітеді;</w:t>
      </w:r>
    </w:p>
    <w:bookmarkEnd w:id="240"/>
    <w:bookmarkStart w:name="z1208" w:id="241"/>
    <w:p>
      <w:pPr>
        <w:spacing w:after="0"/>
        <w:ind w:left="0"/>
        <w:jc w:val="both"/>
      </w:pPr>
      <w:r>
        <w:rPr>
          <w:rFonts w:ascii="Times New Roman"/>
          <w:b w:val="false"/>
          <w:i w:val="false"/>
          <w:color w:val="000000"/>
          <w:sz w:val="28"/>
        </w:rPr>
        <w:t>
      154) Министрліктің арнаулы оқу орнында іске асырылатын білім беру бағдарламаларының тізбесін әзірлейді және бекітеді;</w:t>
      </w:r>
    </w:p>
    <w:bookmarkEnd w:id="241"/>
    <w:bookmarkStart w:name="z1209" w:id="242"/>
    <w:p>
      <w:pPr>
        <w:spacing w:after="0"/>
        <w:ind w:left="0"/>
        <w:jc w:val="both"/>
      </w:pPr>
      <w:r>
        <w:rPr>
          <w:rFonts w:ascii="Times New Roman"/>
          <w:b w:val="false"/>
          <w:i w:val="false"/>
          <w:color w:val="000000"/>
          <w:sz w:val="28"/>
        </w:rPr>
        <w:t>
      155) Министрліктің арнаулы оқу орнында білім беру технологияларын қолдана отырып, оқу процесін ұйымдастыру қағидаларын әзірлейді және бекітеді;</w:t>
      </w:r>
    </w:p>
    <w:bookmarkEnd w:id="242"/>
    <w:bookmarkStart w:name="z1210" w:id="243"/>
    <w:p>
      <w:pPr>
        <w:spacing w:after="0"/>
        <w:ind w:left="0"/>
        <w:jc w:val="both"/>
      </w:pPr>
      <w:r>
        <w:rPr>
          <w:rFonts w:ascii="Times New Roman"/>
          <w:b w:val="false"/>
          <w:i w:val="false"/>
          <w:color w:val="000000"/>
          <w:sz w:val="28"/>
        </w:rPr>
        <w:t>
      156) Министрліктің арнаулы оқу орнының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қағидаларын бекітеді;</w:t>
      </w:r>
    </w:p>
    <w:bookmarkEnd w:id="243"/>
    <w:bookmarkStart w:name="z1211" w:id="244"/>
    <w:p>
      <w:pPr>
        <w:spacing w:after="0"/>
        <w:ind w:left="0"/>
        <w:jc w:val="both"/>
      </w:pPr>
      <w:r>
        <w:rPr>
          <w:rFonts w:ascii="Times New Roman"/>
          <w:b w:val="false"/>
          <w:i w:val="false"/>
          <w:color w:val="000000"/>
          <w:sz w:val="28"/>
        </w:rPr>
        <w:t>
      157) Министрліктің арнаулы оқу орны тауарларының (жұмыстарының, көрсетілетін қызметтерінің) ақылы негізде ұсынылатын бағаларын бекітеді;</w:t>
      </w:r>
    </w:p>
    <w:bookmarkEnd w:id="244"/>
    <w:bookmarkStart w:name="z1212" w:id="245"/>
    <w:p>
      <w:pPr>
        <w:spacing w:after="0"/>
        <w:ind w:left="0"/>
        <w:jc w:val="both"/>
      </w:pPr>
      <w:r>
        <w:rPr>
          <w:rFonts w:ascii="Times New Roman"/>
          <w:b w:val="false"/>
          <w:i w:val="false"/>
          <w:color w:val="000000"/>
          <w:sz w:val="28"/>
        </w:rPr>
        <w:t>
      158) Министрліктің жоғары білімнің білім беру бағдарламаларын іске асыратын арнаулы оқу орнына оқуға қабылдау қағидаларын әзірлейді және бекітеді;</w:t>
      </w:r>
    </w:p>
    <w:bookmarkEnd w:id="245"/>
    <w:bookmarkStart w:name="z1478" w:id="246"/>
    <w:p>
      <w:pPr>
        <w:spacing w:after="0"/>
        <w:ind w:left="0"/>
        <w:jc w:val="both"/>
      </w:pPr>
      <w:r>
        <w:rPr>
          <w:rFonts w:ascii="Times New Roman"/>
          <w:b w:val="false"/>
          <w:i w:val="false"/>
          <w:color w:val="000000"/>
          <w:sz w:val="28"/>
        </w:rPr>
        <w:t>
      158-1) курсанттардың тыныс-тіршілігімен және тұрмысымен танысу үшін олардың Қазақстан Республикасының азаматтары болып табылатын отбасы мүшелерінің Министрліктің арнаулы оқу орнының курсанттар қатарындағы өздерінің жақын туыстарына баруы қағидаларын бекітеді;</w:t>
      </w:r>
    </w:p>
    <w:bookmarkEnd w:id="246"/>
    <w:bookmarkStart w:name="z1479" w:id="247"/>
    <w:p>
      <w:pPr>
        <w:spacing w:after="0"/>
        <w:ind w:left="0"/>
        <w:jc w:val="both"/>
      </w:pPr>
      <w:r>
        <w:rPr>
          <w:rFonts w:ascii="Times New Roman"/>
          <w:b w:val="false"/>
          <w:i w:val="false"/>
          <w:color w:val="000000"/>
          <w:sz w:val="28"/>
        </w:rPr>
        <w:t>
      158-2) азаматтық қорғау органдарының қызметкерлерін, әскери қызметшілерін және курсанттарын Министрлік қызметінің бағыты бойынша шетелдік оқу орындарына оқуға жіберу үшін іріктеу қағидаларын бекітеді;</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159) алып тасталды - ҚР Үкіметінің 08.09.2022 </w:t>
      </w:r>
      <w:r>
        <w:rPr>
          <w:rFonts w:ascii="Times New Roman"/>
          <w:b w:val="false"/>
          <w:i w:val="false"/>
          <w:color w:val="000000"/>
          <w:sz w:val="28"/>
        </w:rPr>
        <w:t>№ 665</w:t>
      </w:r>
      <w:r>
        <w:rPr>
          <w:rFonts w:ascii="Times New Roman"/>
          <w:b w:val="false"/>
          <w:i w:val="false"/>
          <w:color w:val="ff0000"/>
          <w:sz w:val="28"/>
        </w:rPr>
        <w:t xml:space="preserve"> (11.09.2022 бастап қолданысқа енгiзiледi)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160) алып тасталды - ҚР Үкіметінің 08.09.2022 </w:t>
      </w:r>
      <w:r>
        <w:rPr>
          <w:rFonts w:ascii="Times New Roman"/>
          <w:b w:val="false"/>
          <w:i w:val="false"/>
          <w:color w:val="000000"/>
          <w:sz w:val="28"/>
        </w:rPr>
        <w:t>№ 665</w:t>
      </w:r>
      <w:r>
        <w:rPr>
          <w:rFonts w:ascii="Times New Roman"/>
          <w:b w:val="false"/>
          <w:i w:val="false"/>
          <w:color w:val="ff0000"/>
          <w:sz w:val="28"/>
        </w:rPr>
        <w:t xml:space="preserve"> (11.09.2022 бастап қолданысқа енгiзiледi)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161) алып тасталды - ҚР Үкіметінің 08.09.2022 </w:t>
      </w:r>
      <w:r>
        <w:rPr>
          <w:rFonts w:ascii="Times New Roman"/>
          <w:b w:val="false"/>
          <w:i w:val="false"/>
          <w:color w:val="000000"/>
          <w:sz w:val="28"/>
        </w:rPr>
        <w:t>№ 665</w:t>
      </w:r>
      <w:r>
        <w:rPr>
          <w:rFonts w:ascii="Times New Roman"/>
          <w:b w:val="false"/>
          <w:i w:val="false"/>
          <w:color w:val="ff0000"/>
          <w:sz w:val="28"/>
        </w:rPr>
        <w:t xml:space="preserve"> (11.09.2022 бастап қолданысқа енгiзiледi)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162) алып тасталды - ҚР Үкіметінің 08.09.2022 </w:t>
      </w:r>
      <w:r>
        <w:rPr>
          <w:rFonts w:ascii="Times New Roman"/>
          <w:b w:val="false"/>
          <w:i w:val="false"/>
          <w:color w:val="000000"/>
          <w:sz w:val="28"/>
        </w:rPr>
        <w:t>№ 665</w:t>
      </w:r>
      <w:r>
        <w:rPr>
          <w:rFonts w:ascii="Times New Roman"/>
          <w:b w:val="false"/>
          <w:i w:val="false"/>
          <w:color w:val="ff0000"/>
          <w:sz w:val="28"/>
        </w:rPr>
        <w:t xml:space="preserve"> (11.09.2022 бастап қолданысқа енгiзiледi)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163) алып тасталды - ҚР Үкіметінің 08.09.2022 </w:t>
      </w:r>
      <w:r>
        <w:rPr>
          <w:rFonts w:ascii="Times New Roman"/>
          <w:b w:val="false"/>
          <w:i w:val="false"/>
          <w:color w:val="000000"/>
          <w:sz w:val="28"/>
        </w:rPr>
        <w:t>№ 665</w:t>
      </w:r>
      <w:r>
        <w:rPr>
          <w:rFonts w:ascii="Times New Roman"/>
          <w:b w:val="false"/>
          <w:i w:val="false"/>
          <w:color w:val="ff0000"/>
          <w:sz w:val="28"/>
        </w:rPr>
        <w:t xml:space="preserve"> (11.09.2022 бастап қолданысқа енгiзiледi)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164) алып тасталды - ҚР Үкіметінің 08.09.2022 </w:t>
      </w:r>
      <w:r>
        <w:rPr>
          <w:rFonts w:ascii="Times New Roman"/>
          <w:b w:val="false"/>
          <w:i w:val="false"/>
          <w:color w:val="000000"/>
          <w:sz w:val="28"/>
        </w:rPr>
        <w:t>№ 665</w:t>
      </w:r>
      <w:r>
        <w:rPr>
          <w:rFonts w:ascii="Times New Roman"/>
          <w:b w:val="false"/>
          <w:i w:val="false"/>
          <w:color w:val="ff0000"/>
          <w:sz w:val="28"/>
        </w:rPr>
        <w:t xml:space="preserve"> (11.09.2022 бастап қолданысқа енгiзiледi) қаулысымен.</w:t>
      </w:r>
      <w:r>
        <w:br/>
      </w:r>
      <w:r>
        <w:rPr>
          <w:rFonts w:ascii="Times New Roman"/>
          <w:b w:val="false"/>
          <w:i w:val="false"/>
          <w:color w:val="000000"/>
          <w:sz w:val="28"/>
        </w:rPr>
        <w:t>
</w:t>
      </w:r>
    </w:p>
    <w:bookmarkStart w:name="z1219" w:id="248"/>
    <w:p>
      <w:pPr>
        <w:spacing w:after="0"/>
        <w:ind w:left="0"/>
        <w:jc w:val="both"/>
      </w:pPr>
      <w:r>
        <w:rPr>
          <w:rFonts w:ascii="Times New Roman"/>
          <w:b w:val="false"/>
          <w:i w:val="false"/>
          <w:color w:val="000000"/>
          <w:sz w:val="28"/>
        </w:rPr>
        <w:t>
      165) кадр резервін, кадр резервіне алынатын қызметкерлердің біліктілігіне қойылатын талаптарды қалыптастыру және азаматтық қорғау органдарының кадр резервіне алынған қызметкерлердің ведомстволық деректер банкімен жұмыс істеу қағидаларын бекітеді;</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166) алып тасталды - ҚР Үкіметінің 08.09.2022 </w:t>
      </w:r>
      <w:r>
        <w:rPr>
          <w:rFonts w:ascii="Times New Roman"/>
          <w:b w:val="false"/>
          <w:i w:val="false"/>
          <w:color w:val="000000"/>
          <w:sz w:val="28"/>
        </w:rPr>
        <w:t>№ 665</w:t>
      </w:r>
      <w:r>
        <w:rPr>
          <w:rFonts w:ascii="Times New Roman"/>
          <w:b w:val="false"/>
          <w:i w:val="false"/>
          <w:color w:val="ff0000"/>
          <w:sz w:val="28"/>
        </w:rPr>
        <w:t xml:space="preserve"> (11.09.2022 бастап қолданысқа енгiзiледi) қаулысымен.</w:t>
      </w:r>
      <w:r>
        <w:br/>
      </w:r>
      <w:r>
        <w:rPr>
          <w:rFonts w:ascii="Times New Roman"/>
          <w:b w:val="false"/>
          <w:i w:val="false"/>
          <w:color w:val="000000"/>
          <w:sz w:val="28"/>
        </w:rPr>
        <w:t>
</w:t>
      </w:r>
    </w:p>
    <w:bookmarkStart w:name="z1221" w:id="249"/>
    <w:p>
      <w:pPr>
        <w:spacing w:after="0"/>
        <w:ind w:left="0"/>
        <w:jc w:val="both"/>
      </w:pPr>
      <w:r>
        <w:rPr>
          <w:rFonts w:ascii="Times New Roman"/>
          <w:b w:val="false"/>
          <w:i w:val="false"/>
          <w:color w:val="000000"/>
          <w:sz w:val="28"/>
        </w:rPr>
        <w:t>
      167) азаматтық қорғау органдарында конкурстық негізде орналасатын басшы лауазымдар тізбесін, азаматтық қорғау органдарында жоғары тұрған басшы лауазымдарға конкурс өткізу шарттары мен қағидаларын бекітеді;</w:t>
      </w:r>
    </w:p>
    <w:bookmarkEnd w:id="249"/>
    <w:bookmarkStart w:name="z1222" w:id="250"/>
    <w:p>
      <w:pPr>
        <w:spacing w:after="0"/>
        <w:ind w:left="0"/>
        <w:jc w:val="both"/>
      </w:pPr>
      <w:r>
        <w:rPr>
          <w:rFonts w:ascii="Times New Roman"/>
          <w:b w:val="false"/>
          <w:i w:val="false"/>
          <w:color w:val="000000"/>
          <w:sz w:val="28"/>
        </w:rPr>
        <w:t>
      168) ротацияға жататын азаматтық қорғау органдарының басшы лауазымдарының тізбесін және оларды ауыстыруды жүргізу қағидаларын бекітеді;</w:t>
      </w:r>
    </w:p>
    <w:bookmarkEnd w:id="250"/>
    <w:bookmarkStart w:name="z1223" w:id="251"/>
    <w:p>
      <w:pPr>
        <w:spacing w:after="0"/>
        <w:ind w:left="0"/>
        <w:jc w:val="both"/>
      </w:pPr>
      <w:r>
        <w:rPr>
          <w:rFonts w:ascii="Times New Roman"/>
          <w:b w:val="false"/>
          <w:i w:val="false"/>
          <w:color w:val="000000"/>
          <w:sz w:val="28"/>
        </w:rPr>
        <w:t>
      169) азаматтық қорғау органдарының басшы лауазымдарының тізбесін бекітеді;</w:t>
      </w:r>
    </w:p>
    <w:bookmarkEnd w:id="251"/>
    <w:bookmarkStart w:name="z1224" w:id="252"/>
    <w:p>
      <w:pPr>
        <w:spacing w:after="0"/>
        <w:ind w:left="0"/>
        <w:jc w:val="both"/>
      </w:pPr>
      <w:r>
        <w:rPr>
          <w:rFonts w:ascii="Times New Roman"/>
          <w:b w:val="false"/>
          <w:i w:val="false"/>
          <w:color w:val="000000"/>
          <w:sz w:val="28"/>
        </w:rPr>
        <w:t>
      170) азаматтық қорғау органдары қызметкерлері мен әскери қызметшілерінің кәсіби қызметтік (кәсіби) және дене шынықтыру дайындығының мазмұны мен оны ұйымдастыру қағидаларын бекітеді;</w:t>
      </w:r>
    </w:p>
    <w:bookmarkEnd w:id="252"/>
    <w:bookmarkStart w:name="z1225" w:id="253"/>
    <w:p>
      <w:pPr>
        <w:spacing w:after="0"/>
        <w:ind w:left="0"/>
        <w:jc w:val="both"/>
      </w:pPr>
      <w:r>
        <w:rPr>
          <w:rFonts w:ascii="Times New Roman"/>
          <w:b w:val="false"/>
          <w:i w:val="false"/>
          <w:color w:val="000000"/>
          <w:sz w:val="28"/>
        </w:rPr>
        <w:t>
      171) аттестаттауға жататын қызметкердің Қазақстан Республикасының заңнамасын білуін және логикалық ойлау қабілетін компьютерлік тестілеуден өткізудің қағидалары мен шарттарын, кәсіби жарамдылығын айқындау жөніндегі нормативтерді, сондай-ақ азаматтық қорғау органдары лауазымдарының санаттары үшін шекті мәндерді бекітеді;</w:t>
      </w:r>
    </w:p>
    <w:bookmarkEnd w:id="253"/>
    <w:bookmarkStart w:name="z1226" w:id="254"/>
    <w:p>
      <w:pPr>
        <w:spacing w:after="0"/>
        <w:ind w:left="0"/>
        <w:jc w:val="both"/>
      </w:pPr>
      <w:r>
        <w:rPr>
          <w:rFonts w:ascii="Times New Roman"/>
          <w:b w:val="false"/>
          <w:i w:val="false"/>
          <w:color w:val="000000"/>
          <w:sz w:val="28"/>
        </w:rPr>
        <w:t>
      172) Министрліктің арнаулы оқу орнының түлектерін бөлу қағидаларын бекітеді;</w:t>
      </w:r>
    </w:p>
    <w:bookmarkEnd w:id="254"/>
    <w:bookmarkStart w:name="z1227" w:id="255"/>
    <w:p>
      <w:pPr>
        <w:spacing w:after="0"/>
        <w:ind w:left="0"/>
        <w:jc w:val="both"/>
      </w:pPr>
      <w:r>
        <w:rPr>
          <w:rFonts w:ascii="Times New Roman"/>
          <w:b w:val="false"/>
          <w:i w:val="false"/>
          <w:color w:val="000000"/>
          <w:sz w:val="28"/>
        </w:rPr>
        <w:t>
      173) азаматтық қорғау органдары жүйесінде ғылыми-зерттеу қызметін ұйымдастыру жөніндегі нұсқаулықты бекітеді;</w:t>
      </w:r>
    </w:p>
    <w:bookmarkEnd w:id="255"/>
    <w:bookmarkStart w:name="z1228" w:id="256"/>
    <w:p>
      <w:pPr>
        <w:spacing w:after="0"/>
        <w:ind w:left="0"/>
        <w:jc w:val="both"/>
      </w:pPr>
      <w:r>
        <w:rPr>
          <w:rFonts w:ascii="Times New Roman"/>
          <w:b w:val="false"/>
          <w:i w:val="false"/>
          <w:color w:val="000000"/>
          <w:sz w:val="28"/>
        </w:rPr>
        <w:t>
      174) азаматтық қорғау органдарының қызметкерлері мен әскери қызметшілерінің сыныптық біліктілігін айқындау қағидаларын бекітеді;</w:t>
      </w:r>
    </w:p>
    <w:bookmarkEnd w:id="256"/>
    <w:bookmarkStart w:name="z1391" w:id="257"/>
    <w:p>
      <w:pPr>
        <w:spacing w:after="0"/>
        <w:ind w:left="0"/>
        <w:jc w:val="both"/>
      </w:pPr>
      <w:r>
        <w:rPr>
          <w:rFonts w:ascii="Times New Roman"/>
          <w:b w:val="false"/>
          <w:i w:val="false"/>
          <w:color w:val="000000"/>
          <w:sz w:val="28"/>
        </w:rPr>
        <w:t>
      174-1) азаматтық қорғау органдарына қызметке қабылдау, лауазымға тағайындау, қызмет бабында ауыстыру, жоғарылату, демалыстар беру, арнаулы атақтар беру, жұмыстан шығару және іссапарға жіберу туралы нұсқаулықты бекітеді;</w:t>
      </w:r>
    </w:p>
    <w:bookmarkEnd w:id="257"/>
    <w:bookmarkStart w:name="z1392" w:id="258"/>
    <w:p>
      <w:pPr>
        <w:spacing w:after="0"/>
        <w:ind w:left="0"/>
        <w:jc w:val="both"/>
      </w:pPr>
      <w:r>
        <w:rPr>
          <w:rFonts w:ascii="Times New Roman"/>
          <w:b w:val="false"/>
          <w:i w:val="false"/>
          <w:color w:val="000000"/>
          <w:sz w:val="28"/>
        </w:rPr>
        <w:t>
      174-2) азаматтық қорғау органдары қызметкерлерінің нысанды киімінің сипаттамасын, айырым белгілерін, сондай-ақ оны киіп жүру қағидаларын бекітеді;</w:t>
      </w:r>
    </w:p>
    <w:bookmarkEnd w:id="258"/>
    <w:bookmarkStart w:name="z1480" w:id="259"/>
    <w:p>
      <w:pPr>
        <w:spacing w:after="0"/>
        <w:ind w:left="0"/>
        <w:jc w:val="both"/>
      </w:pPr>
      <w:r>
        <w:rPr>
          <w:rFonts w:ascii="Times New Roman"/>
          <w:b w:val="false"/>
          <w:i w:val="false"/>
          <w:color w:val="000000"/>
          <w:sz w:val="28"/>
        </w:rPr>
        <w:t>
      174-3) азаматтық қорғау органдарындағы кадрларға сұранысты айқындайды;</w:t>
      </w:r>
    </w:p>
    <w:bookmarkEnd w:id="259"/>
    <w:bookmarkStart w:name="z1481" w:id="260"/>
    <w:p>
      <w:pPr>
        <w:spacing w:after="0"/>
        <w:ind w:left="0"/>
        <w:jc w:val="both"/>
      </w:pPr>
      <w:r>
        <w:rPr>
          <w:rFonts w:ascii="Times New Roman"/>
          <w:b w:val="false"/>
          <w:i w:val="false"/>
          <w:color w:val="000000"/>
          <w:sz w:val="28"/>
        </w:rPr>
        <w:t>
      174-4) сыбайлас жемқорлыққа қарсы іс-қимыл, қызметкерлердің, әскери қызметшілердің және жұмыскерлердің құқық қорғау қызметінде, әскери және мемлекеттік қызметте болуға байланысты шектеулерді сақтауы жөнінде шаралар қабылдайды;</w:t>
      </w:r>
    </w:p>
    <w:bookmarkEnd w:id="260"/>
    <w:bookmarkStart w:name="z1482" w:id="261"/>
    <w:p>
      <w:pPr>
        <w:spacing w:after="0"/>
        <w:ind w:left="0"/>
        <w:jc w:val="both"/>
      </w:pPr>
      <w:r>
        <w:rPr>
          <w:rFonts w:ascii="Times New Roman"/>
          <w:b w:val="false"/>
          <w:i w:val="false"/>
          <w:color w:val="000000"/>
          <w:sz w:val="28"/>
        </w:rPr>
        <w:t>
      174-5) азаматтық қорғау органдары үшін кадрлар даярлауды және оқытуды, азаматтық қорғау органдарының қызметкерлерін, әскери қызметшілерін және жұмыскерлерін тағылымдамадан өткізуді, қайта даярлауды және біліктілігін жоғарылатуды ұйымдастырады;</w:t>
      </w:r>
    </w:p>
    <w:bookmarkEnd w:id="261"/>
    <w:bookmarkStart w:name="z1229" w:id="262"/>
    <w:p>
      <w:pPr>
        <w:spacing w:after="0"/>
        <w:ind w:left="0"/>
        <w:jc w:val="both"/>
      </w:pPr>
      <w:r>
        <w:rPr>
          <w:rFonts w:ascii="Times New Roman"/>
          <w:b w:val="false"/>
          <w:i w:val="false"/>
          <w:color w:val="000000"/>
          <w:sz w:val="28"/>
        </w:rPr>
        <w:t>
      175) бірыңғай кадр саясатын іске асыруды қамтамасыз етеді;</w:t>
      </w:r>
    </w:p>
    <w:bookmarkEnd w:id="262"/>
    <w:bookmarkStart w:name="z1393" w:id="263"/>
    <w:p>
      <w:pPr>
        <w:spacing w:after="0"/>
        <w:ind w:left="0"/>
        <w:jc w:val="both"/>
      </w:pPr>
      <w:r>
        <w:rPr>
          <w:rFonts w:ascii="Times New Roman"/>
          <w:b w:val="false"/>
          <w:i w:val="false"/>
          <w:color w:val="000000"/>
          <w:sz w:val="28"/>
        </w:rPr>
        <w:t>
      175-1) азаматтық қорғау органдарының кадрмен қамтамасыз ету және кадр саясаты субъектілерінің жұмыс сапасы нәтижелерін бағалау әдістемесін бекітеді;</w:t>
      </w:r>
    </w:p>
    <w:bookmarkEnd w:id="263"/>
    <w:bookmarkStart w:name="z1394" w:id="264"/>
    <w:p>
      <w:pPr>
        <w:spacing w:after="0"/>
        <w:ind w:left="0"/>
        <w:jc w:val="both"/>
      </w:pPr>
      <w:r>
        <w:rPr>
          <w:rFonts w:ascii="Times New Roman"/>
          <w:b w:val="false"/>
          <w:i w:val="false"/>
          <w:color w:val="000000"/>
          <w:sz w:val="28"/>
        </w:rPr>
        <w:t>
      175-2) ұйымдық-штаттық іс-шаралар материалдарын жоспарлау және дайындау, азаматтық қорғау органдарының штаттарын әзірлеу жөніндегі нұсқаулықты бекітеді;</w:t>
      </w:r>
    </w:p>
    <w:bookmarkEnd w:id="264"/>
    <w:bookmarkStart w:name="z1395" w:id="265"/>
    <w:p>
      <w:pPr>
        <w:spacing w:after="0"/>
        <w:ind w:left="0"/>
        <w:jc w:val="both"/>
      </w:pPr>
      <w:r>
        <w:rPr>
          <w:rFonts w:ascii="Times New Roman"/>
          <w:b w:val="false"/>
          <w:i w:val="false"/>
          <w:color w:val="000000"/>
          <w:sz w:val="28"/>
        </w:rPr>
        <w:t>
      175-3) азаматтық қорғау органдарына кіретін адамдар үшін алғашқы кәсіптік дайындыққа іріктеу қағидаларын және одан өту шарттарын, сондай-ақ оларды алғашқы кәсіптік даярлықтан шығару негіздерін бекітеді;</w:t>
      </w:r>
    </w:p>
    <w:bookmarkEnd w:id="265"/>
    <w:bookmarkStart w:name="z1396" w:id="266"/>
    <w:p>
      <w:pPr>
        <w:spacing w:after="0"/>
        <w:ind w:left="0"/>
        <w:jc w:val="both"/>
      </w:pPr>
      <w:r>
        <w:rPr>
          <w:rFonts w:ascii="Times New Roman"/>
          <w:b w:val="false"/>
          <w:i w:val="false"/>
          <w:color w:val="000000"/>
          <w:sz w:val="28"/>
        </w:rPr>
        <w:t>
      175-4) азаматтық қорғау органдарына құқық қорғау қызметіне алғаш кіретін адамдар үшін тәлімгерлікті ұйымдастыру қағидалары мен мерзімдерін бекітеді;</w:t>
      </w:r>
    </w:p>
    <w:bookmarkEnd w:id="266"/>
    <w:bookmarkStart w:name="z1397" w:id="267"/>
    <w:p>
      <w:pPr>
        <w:spacing w:after="0"/>
        <w:ind w:left="0"/>
        <w:jc w:val="both"/>
      </w:pPr>
      <w:r>
        <w:rPr>
          <w:rFonts w:ascii="Times New Roman"/>
          <w:b w:val="false"/>
          <w:i w:val="false"/>
          <w:color w:val="000000"/>
          <w:sz w:val="28"/>
        </w:rPr>
        <w:t>
      175-5) азаматтық қорғау органдары жеке құрамымен тәрбие, әлеуметтік-құқықтық, психологиялық және идеологиялық жұмысты ұйымдастырады;</w:t>
      </w:r>
    </w:p>
    <w:bookmarkEnd w:id="267"/>
    <w:bookmarkStart w:name="z1398" w:id="268"/>
    <w:p>
      <w:pPr>
        <w:spacing w:after="0"/>
        <w:ind w:left="0"/>
        <w:jc w:val="both"/>
      </w:pPr>
      <w:r>
        <w:rPr>
          <w:rFonts w:ascii="Times New Roman"/>
          <w:b w:val="false"/>
          <w:i w:val="false"/>
          <w:color w:val="000000"/>
          <w:sz w:val="28"/>
        </w:rPr>
        <w:t>
      175-6) азаматтық қорғау органдары жеке құрамымен тәрбие, психологиялық және идеологиялық жұмысты ұйымдастыру қағидаларын бекітеді;</w:t>
      </w:r>
    </w:p>
    <w:bookmarkEnd w:id="268"/>
    <w:bookmarkStart w:name="z1399" w:id="269"/>
    <w:p>
      <w:pPr>
        <w:spacing w:after="0"/>
        <w:ind w:left="0"/>
        <w:jc w:val="both"/>
      </w:pPr>
      <w:r>
        <w:rPr>
          <w:rFonts w:ascii="Times New Roman"/>
          <w:b w:val="false"/>
          <w:i w:val="false"/>
          <w:color w:val="000000"/>
          <w:sz w:val="28"/>
        </w:rPr>
        <w:t>
      175-7) азаматтық қорғау органдарының бөлімшелеріндегі моральдық-психологиялық ахуалдың жай-күйіне жыл сайынғы социологиялық мониторинг жүргізудің қағидалары мен әдістемесін бекітеді;</w:t>
      </w:r>
    </w:p>
    <w:bookmarkEnd w:id="269"/>
    <w:bookmarkStart w:name="z1400" w:id="270"/>
    <w:p>
      <w:pPr>
        <w:spacing w:after="0"/>
        <w:ind w:left="0"/>
        <w:jc w:val="both"/>
      </w:pPr>
      <w:r>
        <w:rPr>
          <w:rFonts w:ascii="Times New Roman"/>
          <w:b w:val="false"/>
          <w:i w:val="false"/>
          <w:color w:val="000000"/>
          <w:sz w:val="28"/>
        </w:rPr>
        <w:t>
      175-8) азаматтық қорғау органдарындағы кәсіптік құзыреттерді, негізгі көрсеткіштерді айқындау және бәсекеге қабілеттілік көрсеткішін есептеу қағидалары мен әдістерін бекітеді;</w:t>
      </w:r>
    </w:p>
    <w:bookmarkEnd w:id="270"/>
    <w:bookmarkStart w:name="z1401" w:id="271"/>
    <w:p>
      <w:pPr>
        <w:spacing w:after="0"/>
        <w:ind w:left="0"/>
        <w:jc w:val="both"/>
      </w:pPr>
      <w:r>
        <w:rPr>
          <w:rFonts w:ascii="Times New Roman"/>
          <w:b w:val="false"/>
          <w:i w:val="false"/>
          <w:color w:val="000000"/>
          <w:sz w:val="28"/>
        </w:rPr>
        <w:t>
      175-9) азаматтық қорғау органдары қызметкерлері мен әскери қызметшілерінің дербес деректерін қамтыған жеке ісін жүргізу қағидаларын бекітеді;</w:t>
      </w:r>
    </w:p>
    <w:bookmarkEnd w:id="271"/>
    <w:bookmarkStart w:name="z1476" w:id="272"/>
    <w:p>
      <w:pPr>
        <w:spacing w:after="0"/>
        <w:ind w:left="0"/>
        <w:jc w:val="both"/>
      </w:pPr>
      <w:r>
        <w:rPr>
          <w:rFonts w:ascii="Times New Roman"/>
          <w:b w:val="false"/>
          <w:i w:val="false"/>
          <w:color w:val="000000"/>
          <w:sz w:val="28"/>
        </w:rPr>
        <w:t>
      175-10) трассалық медициналық-құтқару пункттерін орналастыру және қайта орналастыру жөніндегі орындарды айқындау әдістемесін әзірлейді және бекітеді;</w:t>
      </w:r>
    </w:p>
    <w:bookmarkEnd w:id="272"/>
    <w:bookmarkStart w:name="z1477" w:id="273"/>
    <w:p>
      <w:pPr>
        <w:spacing w:after="0"/>
        <w:ind w:left="0"/>
        <w:jc w:val="both"/>
      </w:pPr>
      <w:r>
        <w:rPr>
          <w:rFonts w:ascii="Times New Roman"/>
          <w:b w:val="false"/>
          <w:i w:val="false"/>
          <w:color w:val="000000"/>
          <w:sz w:val="28"/>
        </w:rPr>
        <w:t>
      175-11) табиғи және техногендік сипаттағы төтенше жағдайлар кезінде халыққа (оның ішінде азаматтық қорғау органдарының қызметкерлеріне) шұғыл психологиялық көмек көрсету қағидаларын әзірлейді және бекітеді;</w:t>
      </w:r>
    </w:p>
    <w:bookmarkEnd w:id="273"/>
    <w:bookmarkStart w:name="z1504" w:id="274"/>
    <w:p>
      <w:pPr>
        <w:spacing w:after="0"/>
        <w:ind w:left="0"/>
        <w:jc w:val="both"/>
      </w:pPr>
      <w:r>
        <w:rPr>
          <w:rFonts w:ascii="Times New Roman"/>
          <w:b w:val="false"/>
          <w:i w:val="false"/>
          <w:color w:val="000000"/>
          <w:sz w:val="28"/>
        </w:rPr>
        <w:t>
      175-12) кәсіптік біліктілік жөніндегі салалық кеңестермен келісу бойынша жыл сайынғы негізде кәсіптік біліктілікті тану саласындағы уәкілетті органға кәсіптер тізіліміне өзгерістер мен толықтырулар енгізу бойынша ұсыныстар енгізеді;</w:t>
      </w:r>
    </w:p>
    <w:bookmarkEnd w:id="274"/>
    <w:bookmarkStart w:name="z1505" w:id="275"/>
    <w:p>
      <w:pPr>
        <w:spacing w:after="0"/>
        <w:ind w:left="0"/>
        <w:jc w:val="both"/>
      </w:pPr>
      <w:r>
        <w:rPr>
          <w:rFonts w:ascii="Times New Roman"/>
          <w:b w:val="false"/>
          <w:i w:val="false"/>
          <w:color w:val="000000"/>
          <w:sz w:val="28"/>
        </w:rPr>
        <w:t>
      175-13) кәсіптік біліктілік жөніндегі салалық кеңестермен келісу бойынша жыл сайынғы негізде кәсіптік стандарттарды әзірлеу және (немесе) жаңарту жөнінде ұсыныстар әзірлейді және оларды кәсіптік біліктілікті тану саласындағы уәкілетті органға жібереді;</w:t>
      </w:r>
    </w:p>
    <w:bookmarkEnd w:id="275"/>
    <w:bookmarkStart w:name="z1506" w:id="276"/>
    <w:p>
      <w:pPr>
        <w:spacing w:after="0"/>
        <w:ind w:left="0"/>
        <w:jc w:val="both"/>
      </w:pPr>
      <w:r>
        <w:rPr>
          <w:rFonts w:ascii="Times New Roman"/>
          <w:b w:val="false"/>
          <w:i w:val="false"/>
          <w:color w:val="000000"/>
          <w:sz w:val="28"/>
        </w:rPr>
        <w:t>
      175-14) облыстардың, республикалық маңызы бар қалалардың және астананың жергілікті атқарушы органдарымен келісу бойынша жыл сайынғы негізде кәсіптердің ағымдағы және болашақ кезеңдердегі өзектілігін ескере отырып, кәсіптік біліктілікті тану саласындағы уәкілетті орган айқындаған тәртіппен еңбек нарығының кәсіптік біліктілікті танудағы қажеттілігін қалыптастырады;</w:t>
      </w:r>
    </w:p>
    <w:bookmarkEnd w:id="276"/>
    <w:bookmarkStart w:name="z1507" w:id="277"/>
    <w:p>
      <w:pPr>
        <w:spacing w:after="0"/>
        <w:ind w:left="0"/>
        <w:jc w:val="both"/>
      </w:pPr>
      <w:r>
        <w:rPr>
          <w:rFonts w:ascii="Times New Roman"/>
          <w:b w:val="false"/>
          <w:i w:val="false"/>
          <w:color w:val="000000"/>
          <w:sz w:val="28"/>
        </w:rPr>
        <w:t>
      175-15) кәсіптік біліктілік жөніндегі салалық кеңестермен келісу бойынша кәсіптік біліктілікті тану саласындағы уәкілетті органға Кәсіптік біліктілік жөніндегі ұлттық кеңестің отырысында қарау үшін кәсіптік біліктілікті тану шарттары бойынша ұсыныстар енгізеді;</w:t>
      </w:r>
    </w:p>
    <w:bookmarkEnd w:id="277"/>
    <w:bookmarkStart w:name="z1508" w:id="278"/>
    <w:p>
      <w:pPr>
        <w:spacing w:after="0"/>
        <w:ind w:left="0"/>
        <w:jc w:val="both"/>
      </w:pPr>
      <w:r>
        <w:rPr>
          <w:rFonts w:ascii="Times New Roman"/>
          <w:b w:val="false"/>
          <w:i w:val="false"/>
          <w:color w:val="000000"/>
          <w:sz w:val="28"/>
        </w:rPr>
        <w:t>
      175-16) кәсіптік біліктілікті тану саласындағы уәкілетті орган айқындаған тәртіппен салалық біліктілік шеңберлерін әзірлейді және (немесе) жаңартып отырады;</w:t>
      </w:r>
    </w:p>
    <w:bookmarkEnd w:id="278"/>
    <w:bookmarkStart w:name="z1509" w:id="279"/>
    <w:p>
      <w:pPr>
        <w:spacing w:after="0"/>
        <w:ind w:left="0"/>
        <w:jc w:val="both"/>
      </w:pPr>
      <w:r>
        <w:rPr>
          <w:rFonts w:ascii="Times New Roman"/>
          <w:b w:val="false"/>
          <w:i w:val="false"/>
          <w:color w:val="000000"/>
          <w:sz w:val="28"/>
        </w:rPr>
        <w:t>
      175-17) кәсіптілік біліктілік жөніндегі салалық кеңеспен және кәсіптілік біліктілікті тану саласындағы уәкілетті органмен келісу бойынша Қазақстан Республикасы Ұлттық кәсіпкерлер палатасының қорытындысын ескере отырып, Қазақстан Республикасының Ұлттық кәсіптер сыныптаушы, салалық біліктілік шеңберлері негізінде кәсіптік біліктілікті тану саласындағы уәкілетті орган айқындаған тәртіппен кәсіптік стандарттарды әзірлейді, бекітеді және (немесе) жаңартып отырады;</w:t>
      </w:r>
    </w:p>
    <w:bookmarkEnd w:id="279"/>
    <w:bookmarkStart w:name="z1510" w:id="280"/>
    <w:p>
      <w:pPr>
        <w:spacing w:after="0"/>
        <w:ind w:left="0"/>
        <w:jc w:val="both"/>
      </w:pPr>
      <w:r>
        <w:rPr>
          <w:rFonts w:ascii="Times New Roman"/>
          <w:b w:val="false"/>
          <w:i w:val="false"/>
          <w:color w:val="000000"/>
          <w:sz w:val="28"/>
        </w:rPr>
        <w:t>
      175-18) кәсіптік біліктілікті тану саласындағы уәкілетті орган бекіткен кәсіптік біліктілік жөніндегі салалық кеңестер туралы үлгілік ереженің негізінде кәсіптік біліктілік жөніндегі салалық кеңестер туралы ережелерді әзірлейді және бекітеді;</w:t>
      </w:r>
    </w:p>
    <w:bookmarkEnd w:id="280"/>
    <w:bookmarkStart w:name="z1230" w:id="281"/>
    <w:p>
      <w:pPr>
        <w:spacing w:after="0"/>
        <w:ind w:left="0"/>
        <w:jc w:val="both"/>
      </w:pPr>
      <w:r>
        <w:rPr>
          <w:rFonts w:ascii="Times New Roman"/>
          <w:b w:val="false"/>
          <w:i w:val="false"/>
          <w:color w:val="000000"/>
          <w:sz w:val="28"/>
        </w:rPr>
        <w:t>
      176) өз өкілеттіктері шегінде өрттерге байланысты қылмыстық құқық бұзушылықтар туралы істер бойынша анықтау жүргізуді жүзеге асырады;</w:t>
      </w:r>
    </w:p>
    <w:bookmarkEnd w:id="281"/>
    <w:bookmarkStart w:name="z1511" w:id="282"/>
    <w:p>
      <w:pPr>
        <w:spacing w:after="0"/>
        <w:ind w:left="0"/>
        <w:jc w:val="both"/>
      </w:pPr>
      <w:r>
        <w:rPr>
          <w:rFonts w:ascii="Times New Roman"/>
          <w:b w:val="false"/>
          <w:i w:val="false"/>
          <w:color w:val="000000"/>
          <w:sz w:val="28"/>
        </w:rPr>
        <w:t>
      176-1) өртті зерттеуді ұйымдастырып, оның туындау себептері мен ошақтарын анықтайды;</w:t>
      </w:r>
    </w:p>
    <w:bookmarkEnd w:id="282"/>
    <w:bookmarkStart w:name="z1231" w:id="283"/>
    <w:p>
      <w:pPr>
        <w:spacing w:after="0"/>
        <w:ind w:left="0"/>
        <w:jc w:val="both"/>
      </w:pPr>
      <w:r>
        <w:rPr>
          <w:rFonts w:ascii="Times New Roman"/>
          <w:b w:val="false"/>
          <w:i w:val="false"/>
          <w:color w:val="000000"/>
          <w:sz w:val="28"/>
        </w:rPr>
        <w:t>
      177) өз құзыреті шегінде қылмыстық істер бойынша сотқа дейінгі іс жүргізу барысында сот актілерін, судьялардың талаптарын, прокурордың қаулыларын, нұсқамалары мен талаптарын, анықтаушының жазбаша тапсырмаларын орындайды;</w:t>
      </w:r>
    </w:p>
    <w:bookmarkEnd w:id="283"/>
    <w:bookmarkStart w:name="z1232" w:id="284"/>
    <w:p>
      <w:pPr>
        <w:spacing w:after="0"/>
        <w:ind w:left="0"/>
        <w:jc w:val="both"/>
      </w:pPr>
      <w:r>
        <w:rPr>
          <w:rFonts w:ascii="Times New Roman"/>
          <w:b w:val="false"/>
          <w:i w:val="false"/>
          <w:color w:val="000000"/>
          <w:sz w:val="28"/>
        </w:rPr>
        <w:t>
      178) табиғи және техногендік сипаттағы төтенше жағдайлар мен олардың салдарының алдын алу және жою жөнінде шаралар қабылдау үшін броньнан шығару тәртібімен мемлекеттік материалдық резервтің материалдық құндылықтарын шығару туралы шешім қабылдайды;</w:t>
      </w:r>
    </w:p>
    <w:bookmarkEnd w:id="284"/>
    <w:bookmarkStart w:name="z1233" w:id="285"/>
    <w:p>
      <w:pPr>
        <w:spacing w:after="0"/>
        <w:ind w:left="0"/>
        <w:jc w:val="both"/>
      </w:pPr>
      <w:r>
        <w:rPr>
          <w:rFonts w:ascii="Times New Roman"/>
          <w:b w:val="false"/>
          <w:i w:val="false"/>
          <w:color w:val="000000"/>
          <w:sz w:val="28"/>
        </w:rPr>
        <w:t>
      179) өз құзыреті шегінде ақпараттық-талдау қызметін жүзеге асырады;</w:t>
      </w:r>
    </w:p>
    <w:bookmarkEnd w:id="285"/>
    <w:bookmarkStart w:name="z1234" w:id="286"/>
    <w:p>
      <w:pPr>
        <w:spacing w:after="0"/>
        <w:ind w:left="0"/>
        <w:jc w:val="both"/>
      </w:pPr>
      <w:r>
        <w:rPr>
          <w:rFonts w:ascii="Times New Roman"/>
          <w:b w:val="false"/>
          <w:i w:val="false"/>
          <w:color w:val="000000"/>
          <w:sz w:val="28"/>
        </w:rPr>
        <w:t>
      180) қосалқы (қалалық, қала сыртындағы), көмекші және жылжымалы басқару пункттерін құруды қамтамасыз етеді;</w:t>
      </w:r>
    </w:p>
    <w:bookmarkEnd w:id="286"/>
    <w:bookmarkStart w:name="z1235" w:id="287"/>
    <w:p>
      <w:pPr>
        <w:spacing w:after="0"/>
        <w:ind w:left="0"/>
        <w:jc w:val="both"/>
      </w:pPr>
      <w:r>
        <w:rPr>
          <w:rFonts w:ascii="Times New Roman"/>
          <w:b w:val="false"/>
          <w:i w:val="false"/>
          <w:color w:val="000000"/>
          <w:sz w:val="28"/>
        </w:rPr>
        <w:t>
      181) азаматтық қорғау құралдарына қажеттілікті айқындайды;</w:t>
      </w:r>
    </w:p>
    <w:bookmarkEnd w:id="287"/>
    <w:bookmarkStart w:name="z1236" w:id="288"/>
    <w:p>
      <w:pPr>
        <w:spacing w:after="0"/>
        <w:ind w:left="0"/>
        <w:jc w:val="both"/>
      </w:pPr>
      <w:r>
        <w:rPr>
          <w:rFonts w:ascii="Times New Roman"/>
          <w:b w:val="false"/>
          <w:i w:val="false"/>
          <w:color w:val="000000"/>
          <w:sz w:val="28"/>
        </w:rPr>
        <w:t>
      182) авариялық-құтқару қызметтері мен құралымдарының қызметін үйлестіреді;</w:t>
      </w:r>
    </w:p>
    <w:bookmarkEnd w:id="288"/>
    <w:bookmarkStart w:name="z1237" w:id="289"/>
    <w:p>
      <w:pPr>
        <w:spacing w:after="0"/>
        <w:ind w:left="0"/>
        <w:jc w:val="both"/>
      </w:pPr>
      <w:r>
        <w:rPr>
          <w:rFonts w:ascii="Times New Roman"/>
          <w:b w:val="false"/>
          <w:i w:val="false"/>
          <w:color w:val="000000"/>
          <w:sz w:val="28"/>
        </w:rPr>
        <w:t>
      183) азаматтық қорғау саласында ғылыми зерттеулерді, білімді насихаттауды, халықты және мамандарды оқытуды ұйымдастырады;</w:t>
      </w:r>
    </w:p>
    <w:bookmarkEnd w:id="289"/>
    <w:bookmarkStart w:name="z1238" w:id="290"/>
    <w:p>
      <w:pPr>
        <w:spacing w:after="0"/>
        <w:ind w:left="0"/>
        <w:jc w:val="both"/>
      </w:pPr>
      <w:r>
        <w:rPr>
          <w:rFonts w:ascii="Times New Roman"/>
          <w:b w:val="false"/>
          <w:i w:val="false"/>
          <w:color w:val="000000"/>
          <w:sz w:val="28"/>
        </w:rPr>
        <w:t>
      184) табиғи және техногендік сипаттағы төтенше жағдайлардың мемлекеттік есебін жүргізеді;</w:t>
      </w:r>
    </w:p>
    <w:bookmarkEnd w:id="290"/>
    <w:bookmarkStart w:name="z1443" w:id="291"/>
    <w:p>
      <w:pPr>
        <w:spacing w:after="0"/>
        <w:ind w:left="0"/>
        <w:jc w:val="both"/>
      </w:pPr>
      <w:r>
        <w:rPr>
          <w:rFonts w:ascii="Times New Roman"/>
          <w:b w:val="false"/>
          <w:i w:val="false"/>
          <w:color w:val="000000"/>
          <w:sz w:val="28"/>
        </w:rPr>
        <w:t>
      184-1) табиғи және техногендiк сипаттағы төтенше жағдайлардың сыныптамасын белгілейді;</w:t>
      </w:r>
    </w:p>
    <w:bookmarkEnd w:id="291"/>
    <w:bookmarkStart w:name="z1444" w:id="292"/>
    <w:p>
      <w:pPr>
        <w:spacing w:after="0"/>
        <w:ind w:left="0"/>
        <w:jc w:val="both"/>
      </w:pPr>
      <w:r>
        <w:rPr>
          <w:rFonts w:ascii="Times New Roman"/>
          <w:b w:val="false"/>
          <w:i w:val="false"/>
          <w:color w:val="000000"/>
          <w:sz w:val="28"/>
        </w:rPr>
        <w:t xml:space="preserve">
      184-2) климаттық қатерлерден болатын дүлей зілзала тәуекелдерін бағалауды өз құзыреті шегінде жүргізеді; </w:t>
      </w:r>
    </w:p>
    <w:bookmarkEnd w:id="292"/>
    <w:bookmarkStart w:name="z1445" w:id="293"/>
    <w:p>
      <w:pPr>
        <w:spacing w:after="0"/>
        <w:ind w:left="0"/>
        <w:jc w:val="both"/>
      </w:pPr>
      <w:r>
        <w:rPr>
          <w:rFonts w:ascii="Times New Roman"/>
          <w:b w:val="false"/>
          <w:i w:val="false"/>
          <w:color w:val="000000"/>
          <w:sz w:val="28"/>
        </w:rPr>
        <w:t>
      184-3) климаттың өзгеруіне бейімделу жөніндегі, оның ішінде жаңа тәуекелдерді болғызбауға, қазіргі қауіптілікті төмендетуге және орнықтылықты нығайтуға бағытталған шараларды өз құзыреті шегінде және басымдылықты ескере отырып жүзеге асырады;</w:t>
      </w:r>
    </w:p>
    <w:bookmarkEnd w:id="293"/>
    <w:bookmarkStart w:name="z1446" w:id="294"/>
    <w:p>
      <w:pPr>
        <w:spacing w:after="0"/>
        <w:ind w:left="0"/>
        <w:jc w:val="both"/>
      </w:pPr>
      <w:r>
        <w:rPr>
          <w:rFonts w:ascii="Times New Roman"/>
          <w:b w:val="false"/>
          <w:i w:val="false"/>
          <w:color w:val="000000"/>
          <w:sz w:val="28"/>
        </w:rPr>
        <w:t>
      184-4) өз құзыреті шегінде іске асырылатын климаттың өзгеруіне бейімделу жөніндегі шаралардың тиімділігіне мониторинг пен бағалауды жүзеге асырады және осы шараларды түзетеді;</w:t>
      </w:r>
    </w:p>
    <w:bookmarkEnd w:id="294"/>
    <w:bookmarkStart w:name="z1239" w:id="295"/>
    <w:p>
      <w:pPr>
        <w:spacing w:after="0"/>
        <w:ind w:left="0"/>
        <w:jc w:val="both"/>
      </w:pPr>
      <w:r>
        <w:rPr>
          <w:rFonts w:ascii="Times New Roman"/>
          <w:b w:val="false"/>
          <w:i w:val="false"/>
          <w:color w:val="000000"/>
          <w:sz w:val="28"/>
        </w:rPr>
        <w:t>
      185) ведомстволық бағынысты ұйымдарды, оның ішінде апаттар медицинасының жасақтары мен далалық жылжымалы госпитальдарын, сондай-ақ төтенше жағдайлардан қорғау саласындағы коммерциялық емес арнаулы ұйымдарды, оқу орындарын құру және қайта ұйымдастыру жөніндегі іс-шараларды жүргізеді;</w:t>
      </w:r>
    </w:p>
    <w:bookmarkEnd w:id="295"/>
    <w:bookmarkStart w:name="z1240" w:id="296"/>
    <w:p>
      <w:pPr>
        <w:spacing w:after="0"/>
        <w:ind w:left="0"/>
        <w:jc w:val="both"/>
      </w:pPr>
      <w:r>
        <w:rPr>
          <w:rFonts w:ascii="Times New Roman"/>
          <w:b w:val="false"/>
          <w:i w:val="false"/>
          <w:color w:val="000000"/>
          <w:sz w:val="28"/>
        </w:rPr>
        <w:t>
      186) авариялық-құтқару және кезек күттірмейтін жұмыстар жүргізуді жүзеге асырады;</w:t>
      </w:r>
    </w:p>
    <w:bookmarkEnd w:id="296"/>
    <w:bookmarkStart w:name="z1241" w:id="297"/>
    <w:p>
      <w:pPr>
        <w:spacing w:after="0"/>
        <w:ind w:left="0"/>
        <w:jc w:val="both"/>
      </w:pPr>
      <w:r>
        <w:rPr>
          <w:rFonts w:ascii="Times New Roman"/>
          <w:b w:val="false"/>
          <w:i w:val="false"/>
          <w:color w:val="000000"/>
          <w:sz w:val="28"/>
        </w:rPr>
        <w:t>
      187) азаматтық қорғау мемлекеттік жүйесінің корпоративтік ақпараттық-коммуникациялық жүйесінің, ахуалдық-дағдарыс орталықтарының жұмыс істеуін қамтамасыз етеді;</w:t>
      </w:r>
    </w:p>
    <w:bookmarkEnd w:id="297"/>
    <w:bookmarkStart w:name="z1242" w:id="298"/>
    <w:p>
      <w:pPr>
        <w:spacing w:after="0"/>
        <w:ind w:left="0"/>
        <w:jc w:val="both"/>
      </w:pPr>
      <w:r>
        <w:rPr>
          <w:rFonts w:ascii="Times New Roman"/>
          <w:b w:val="false"/>
          <w:i w:val="false"/>
          <w:color w:val="000000"/>
          <w:sz w:val="28"/>
        </w:rPr>
        <w:t>
      188) азаматтық қорғау органдарында ақпараттық қауіпсіздікті қамтамасыз етеді;</w:t>
      </w:r>
    </w:p>
    <w:bookmarkEnd w:id="298"/>
    <w:bookmarkStart w:name="z1243" w:id="299"/>
    <w:p>
      <w:pPr>
        <w:spacing w:after="0"/>
        <w:ind w:left="0"/>
        <w:jc w:val="both"/>
      </w:pPr>
      <w:r>
        <w:rPr>
          <w:rFonts w:ascii="Times New Roman"/>
          <w:b w:val="false"/>
          <w:i w:val="false"/>
          <w:color w:val="000000"/>
          <w:sz w:val="28"/>
        </w:rPr>
        <w:t>
      189) заңды және жеке тұлғаларға электрондық қызметтер көрсетуді ұйымдастырады және қамтамасыз етеді;</w:t>
      </w:r>
    </w:p>
    <w:bookmarkEnd w:id="299"/>
    <w:bookmarkStart w:name="z1402" w:id="300"/>
    <w:p>
      <w:pPr>
        <w:spacing w:after="0"/>
        <w:ind w:left="0"/>
        <w:jc w:val="both"/>
      </w:pPr>
      <w:r>
        <w:rPr>
          <w:rFonts w:ascii="Times New Roman"/>
          <w:b w:val="false"/>
          <w:i w:val="false"/>
          <w:color w:val="000000"/>
          <w:sz w:val="28"/>
        </w:rPr>
        <w:t>
      189-1) жеке және заңды тұлғалардың өтініштерін қарау кезінде жүйелі мәселелерді анықтауды және талдауды жүзеге асырады;</w:t>
      </w:r>
    </w:p>
    <w:bookmarkEnd w:id="300"/>
    <w:bookmarkStart w:name="z1244" w:id="301"/>
    <w:p>
      <w:pPr>
        <w:spacing w:after="0"/>
        <w:ind w:left="0"/>
        <w:jc w:val="both"/>
      </w:pPr>
      <w:r>
        <w:rPr>
          <w:rFonts w:ascii="Times New Roman"/>
          <w:b w:val="false"/>
          <w:i w:val="false"/>
          <w:color w:val="000000"/>
          <w:sz w:val="28"/>
        </w:rPr>
        <w:t>
      190) өрттің алдын алуды және оны сөндіруді ұйымдастырады;</w:t>
      </w:r>
    </w:p>
    <w:bookmarkEnd w:id="301"/>
    <w:bookmarkStart w:name="z1245" w:id="302"/>
    <w:p>
      <w:pPr>
        <w:spacing w:after="0"/>
        <w:ind w:left="0"/>
        <w:jc w:val="both"/>
      </w:pPr>
      <w:r>
        <w:rPr>
          <w:rFonts w:ascii="Times New Roman"/>
          <w:b w:val="false"/>
          <w:i w:val="false"/>
          <w:color w:val="000000"/>
          <w:sz w:val="28"/>
        </w:rPr>
        <w:t>
      191) мемлекеттік өртке қарсы қызмет органдарының қатардағы және басшы құрамның лауазымдарына тағайындалған және белгіленген тәртіппен әскери есептен шығарылған әскери міндеттілердің арнайы есебін жүргізеді;</w:t>
      </w:r>
    </w:p>
    <w:bookmarkEnd w:id="302"/>
    <w:bookmarkStart w:name="z1246" w:id="303"/>
    <w:p>
      <w:pPr>
        <w:spacing w:after="0"/>
        <w:ind w:left="0"/>
        <w:jc w:val="both"/>
      </w:pPr>
      <w:r>
        <w:rPr>
          <w:rFonts w:ascii="Times New Roman"/>
          <w:b w:val="false"/>
          <w:i w:val="false"/>
          <w:color w:val="000000"/>
          <w:sz w:val="28"/>
        </w:rPr>
        <w:t>
      192) стандарттау саласындағы уәкілетті органмен келісу бойынша ұлттық стандарттарды және ұлттық техникалық-экономикалық ақпарат сыныптамаларын әзірлеуді жүзеге асырады;</w:t>
      </w:r>
    </w:p>
    <w:bookmarkEnd w:id="303"/>
    <w:bookmarkStart w:name="z1247" w:id="304"/>
    <w:p>
      <w:pPr>
        <w:spacing w:after="0"/>
        <w:ind w:left="0"/>
        <w:jc w:val="both"/>
      </w:pPr>
      <w:r>
        <w:rPr>
          <w:rFonts w:ascii="Times New Roman"/>
          <w:b w:val="false"/>
          <w:i w:val="false"/>
          <w:color w:val="000000"/>
          <w:sz w:val="28"/>
        </w:rPr>
        <w:t>
      193) стандарттау жөніндегі техникалық комитеттерді құру жөнінде ұсыныстар дайындауды жүзеге асырады;</w:t>
      </w:r>
    </w:p>
    <w:bookmarkEnd w:id="304"/>
    <w:bookmarkStart w:name="z1248" w:id="305"/>
    <w:p>
      <w:pPr>
        <w:spacing w:after="0"/>
        <w:ind w:left="0"/>
        <w:jc w:val="both"/>
      </w:pPr>
      <w:r>
        <w:rPr>
          <w:rFonts w:ascii="Times New Roman"/>
          <w:b w:val="false"/>
          <w:i w:val="false"/>
          <w:color w:val="000000"/>
          <w:sz w:val="28"/>
        </w:rPr>
        <w:t>
      194)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қатысады;</w:t>
      </w:r>
    </w:p>
    <w:bookmarkEnd w:id="305"/>
    <w:bookmarkStart w:name="z1249" w:id="306"/>
    <w:p>
      <w:pPr>
        <w:spacing w:after="0"/>
        <w:ind w:left="0"/>
        <w:jc w:val="both"/>
      </w:pPr>
      <w:r>
        <w:rPr>
          <w:rFonts w:ascii="Times New Roman"/>
          <w:b w:val="false"/>
          <w:i w:val="false"/>
          <w:color w:val="000000"/>
          <w:sz w:val="28"/>
        </w:rPr>
        <w:t>
      195) өлшем бірлігін қамтамасыз ету саласындағы бірыңғай мемлекеттік саясатты іске асыруға қатысады;</w:t>
      </w:r>
    </w:p>
    <w:bookmarkEnd w:id="306"/>
    <w:bookmarkStart w:name="z1250" w:id="307"/>
    <w:p>
      <w:pPr>
        <w:spacing w:after="0"/>
        <w:ind w:left="0"/>
        <w:jc w:val="both"/>
      </w:pPr>
      <w:r>
        <w:rPr>
          <w:rFonts w:ascii="Times New Roman"/>
          <w:b w:val="false"/>
          <w:i w:val="false"/>
          <w:color w:val="000000"/>
          <w:sz w:val="28"/>
        </w:rPr>
        <w:t>
      196) азаматтық қорғау саласындағы мәселелер бойынша қоғаммен және бұқаралық ақпарат құралдарымен байланысты қамтамасыз етеді;</w:t>
      </w:r>
    </w:p>
    <w:bookmarkEnd w:id="307"/>
    <w:bookmarkStart w:name="z1251" w:id="308"/>
    <w:p>
      <w:pPr>
        <w:spacing w:after="0"/>
        <w:ind w:left="0"/>
        <w:jc w:val="both"/>
      </w:pPr>
      <w:r>
        <w:rPr>
          <w:rFonts w:ascii="Times New Roman"/>
          <w:b w:val="false"/>
          <w:i w:val="false"/>
          <w:color w:val="000000"/>
          <w:sz w:val="28"/>
        </w:rPr>
        <w:t>
      197) "Халықаралық дәрежедегі құтқарушы" біліктілігін береді;</w:t>
      </w:r>
    </w:p>
    <w:bookmarkEnd w:id="308"/>
    <w:bookmarkStart w:name="z1252" w:id="309"/>
    <w:p>
      <w:pPr>
        <w:spacing w:after="0"/>
        <w:ind w:left="0"/>
        <w:jc w:val="both"/>
      </w:pPr>
      <w:r>
        <w:rPr>
          <w:rFonts w:ascii="Times New Roman"/>
          <w:b w:val="false"/>
          <w:i w:val="false"/>
          <w:color w:val="000000"/>
          <w:sz w:val="28"/>
        </w:rPr>
        <w:t>
      198) Министрліктің құрылымдық бөлімшелерінің, аумақтық органдарының, ведомстволық бағынысты мекемелері мен ұйымдарының қызметіне бақылауды жүзеге асырады;</w:t>
      </w:r>
    </w:p>
    <w:bookmarkEnd w:id="309"/>
    <w:bookmarkStart w:name="z1253" w:id="310"/>
    <w:p>
      <w:pPr>
        <w:spacing w:after="0"/>
        <w:ind w:left="0"/>
        <w:jc w:val="both"/>
      </w:pPr>
      <w:r>
        <w:rPr>
          <w:rFonts w:ascii="Times New Roman"/>
          <w:b w:val="false"/>
          <w:i w:val="false"/>
          <w:color w:val="000000"/>
          <w:sz w:val="28"/>
        </w:rPr>
        <w:t>
      199) мемлекеттік сатып алу туралы заңнама шеңберінде тартылған еңбекті нормалау жөніндегі мамандармен өзара іс-қимыл жасайды, басқарудың барлық деңгейлерінде сеніп тапсырылған бөлімшелердің қызметкерлері мен жұмыскерлері жүктемесінің ғылыми негізделген нормативтерін әзірлеу үшін талап етілетін материалдар мен мәліметтерді дайындауды және ұсынуды қамтамасыз етеді, әзірленген жүктеме нормативтерінің сапасы үшін, олардың объективтілігі мен практикада қолдану мүмкіндігін қоса алғанда, жауапты болады;</w:t>
      </w:r>
    </w:p>
    <w:bookmarkEnd w:id="310"/>
    <w:bookmarkStart w:name="z1254" w:id="311"/>
    <w:p>
      <w:pPr>
        <w:spacing w:after="0"/>
        <w:ind w:left="0"/>
        <w:jc w:val="both"/>
      </w:pPr>
      <w:r>
        <w:rPr>
          <w:rFonts w:ascii="Times New Roman"/>
          <w:b w:val="false"/>
          <w:i w:val="false"/>
          <w:color w:val="000000"/>
          <w:sz w:val="28"/>
        </w:rPr>
        <w:t>
      200) ғылыми негізделген нормативтерге сәйкес басқарудың барлық деңгейлерінде сеніп тапсырылған бөлімшелердің қызметкерлері мен жұмыскерлерінің нақты жүктемесіне талдау жүргізеді, оның негізінде олардың нормативтік штат санын айқындайды және оны қайта бөлу жөнінде ұсыныстар әзірлейді;</w:t>
      </w:r>
    </w:p>
    <w:bookmarkEnd w:id="311"/>
    <w:bookmarkStart w:name="z1255" w:id="312"/>
    <w:p>
      <w:pPr>
        <w:spacing w:after="0"/>
        <w:ind w:left="0"/>
        <w:jc w:val="both"/>
      </w:pPr>
      <w:r>
        <w:rPr>
          <w:rFonts w:ascii="Times New Roman"/>
          <w:b w:val="false"/>
          <w:i w:val="false"/>
          <w:color w:val="000000"/>
          <w:sz w:val="28"/>
        </w:rPr>
        <w:t>
      201) ведомстволық бағынысты мемлекеттік мекемелер мен квазимемлекеттік сектор субъектілерінің қаржылық жоспарлауын, есепке алуын, қаржыландыруын және есептілік (мерзімді және жылдық) жасауын ұйымдастырады;</w:t>
      </w:r>
    </w:p>
    <w:bookmarkEnd w:id="312"/>
    <w:bookmarkStart w:name="z1256" w:id="313"/>
    <w:p>
      <w:pPr>
        <w:spacing w:after="0"/>
        <w:ind w:left="0"/>
        <w:jc w:val="both"/>
      </w:pPr>
      <w:r>
        <w:rPr>
          <w:rFonts w:ascii="Times New Roman"/>
          <w:b w:val="false"/>
          <w:i w:val="false"/>
          <w:color w:val="000000"/>
          <w:sz w:val="28"/>
        </w:rPr>
        <w:t>
      202) азаматтық қорғау саласында құқықтық қамтамасыз етуді, соттарда, сондай-ақ басқа да мемлекеттік органдар мен ұйымдарда өкілдікті ұйымдастырады;</w:t>
      </w:r>
    </w:p>
    <w:bookmarkEnd w:id="313"/>
    <w:bookmarkStart w:name="z1257" w:id="314"/>
    <w:p>
      <w:pPr>
        <w:spacing w:after="0"/>
        <w:ind w:left="0"/>
        <w:jc w:val="both"/>
      </w:pPr>
      <w:r>
        <w:rPr>
          <w:rFonts w:ascii="Times New Roman"/>
          <w:b w:val="false"/>
          <w:i w:val="false"/>
          <w:color w:val="000000"/>
          <w:sz w:val="28"/>
        </w:rPr>
        <w:t>
      203) мемлекеттік қызметтер көрсету тәртібін айқындайтын заңға тәуелді нормативтік құқықтық актілерді әзірлейді және бекітеді;</w:t>
      </w:r>
    </w:p>
    <w:bookmarkEnd w:id="314"/>
    <w:bookmarkStart w:name="z1258" w:id="315"/>
    <w:p>
      <w:pPr>
        <w:spacing w:after="0"/>
        <w:ind w:left="0"/>
        <w:jc w:val="both"/>
      </w:pPr>
      <w:r>
        <w:rPr>
          <w:rFonts w:ascii="Times New Roman"/>
          <w:b w:val="false"/>
          <w:i w:val="false"/>
          <w:color w:val="000000"/>
          <w:sz w:val="28"/>
        </w:rPr>
        <w:t>
      204)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 мемлекеттік өртке қарсы қызмет органдарының қызметкерлері мен әскери қызметшілерді қызметке қабылдауды, қызмет бойынша ауыстыруды, қызметтен босатуды, өз құзыреті шегінде әскери және арнайы атақтар беру мәселелерін шешуді жүзеге асырады;</w:t>
      </w:r>
    </w:p>
    <w:bookmarkEnd w:id="315"/>
    <w:bookmarkStart w:name="z1259" w:id="316"/>
    <w:p>
      <w:pPr>
        <w:spacing w:after="0"/>
        <w:ind w:left="0"/>
        <w:jc w:val="both"/>
      </w:pPr>
      <w:r>
        <w:rPr>
          <w:rFonts w:ascii="Times New Roman"/>
          <w:b w:val="false"/>
          <w:i w:val="false"/>
          <w:color w:val="000000"/>
          <w:sz w:val="28"/>
        </w:rPr>
        <w:t>
      205) ведомстволық наградалармен марапаттайды және мемлекеттік наградалармен марапаттауға ұсынады;</w:t>
      </w:r>
    </w:p>
    <w:bookmarkEnd w:id="316"/>
    <w:bookmarkStart w:name="z1260" w:id="317"/>
    <w:p>
      <w:pPr>
        <w:spacing w:after="0"/>
        <w:ind w:left="0"/>
        <w:jc w:val="both"/>
      </w:pPr>
      <w:r>
        <w:rPr>
          <w:rFonts w:ascii="Times New Roman"/>
          <w:b w:val="false"/>
          <w:i w:val="false"/>
          <w:color w:val="000000"/>
          <w:sz w:val="28"/>
        </w:rPr>
        <w:t>
      206) мұнай өнімдерін өндіру саласындағы уәкілетті орган айқындаған мұнай өнімдерін беру жөніндегі бірыңғай оператордан мұнай өнімдерін сатып алады;</w:t>
      </w:r>
    </w:p>
    <w:bookmarkEnd w:id="317"/>
    <w:bookmarkStart w:name="z1261" w:id="318"/>
    <w:p>
      <w:pPr>
        <w:spacing w:after="0"/>
        <w:ind w:left="0"/>
        <w:jc w:val="both"/>
      </w:pPr>
      <w:r>
        <w:rPr>
          <w:rFonts w:ascii="Times New Roman"/>
          <w:b w:val="false"/>
          <w:i w:val="false"/>
          <w:color w:val="000000"/>
          <w:sz w:val="28"/>
        </w:rPr>
        <w:t>
      207) табиғи және техногендік сипаттағы төтенше жағдайлардың алдын алу мен жою және олардың салдарын бағалау үшін Жерді қашықтан зондтау деректерін пайдаланады;</w:t>
      </w:r>
    </w:p>
    <w:bookmarkEnd w:id="318"/>
    <w:bookmarkStart w:name="z1447" w:id="319"/>
    <w:p>
      <w:pPr>
        <w:spacing w:after="0"/>
        <w:ind w:left="0"/>
        <w:jc w:val="both"/>
      </w:pPr>
      <w:r>
        <w:rPr>
          <w:rFonts w:ascii="Times New Roman"/>
          <w:b w:val="false"/>
          <w:i w:val="false"/>
          <w:color w:val="000000"/>
          <w:sz w:val="28"/>
        </w:rPr>
        <w:t>
      207-1) 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bookmarkEnd w:id="319"/>
    <w:bookmarkStart w:name="z1262" w:id="320"/>
    <w:p>
      <w:pPr>
        <w:spacing w:after="0"/>
        <w:ind w:left="0"/>
        <w:jc w:val="both"/>
      </w:pPr>
      <w:r>
        <w:rPr>
          <w:rFonts w:ascii="Times New Roman"/>
          <w:b w:val="false"/>
          <w:i w:val="false"/>
          <w:color w:val="000000"/>
          <w:sz w:val="28"/>
        </w:rPr>
        <w:t>
      208) сараптама ұйымдарын аккредиттеуді жүргізеді;</w:t>
      </w:r>
    </w:p>
    <w:bookmarkEnd w:id="320"/>
    <w:bookmarkStart w:name="z1263" w:id="321"/>
    <w:p>
      <w:pPr>
        <w:spacing w:after="0"/>
        <w:ind w:left="0"/>
        <w:jc w:val="both"/>
      </w:pPr>
      <w:r>
        <w:rPr>
          <w:rFonts w:ascii="Times New Roman"/>
          <w:b w:val="false"/>
          <w:i w:val="false"/>
          <w:color w:val="000000"/>
          <w:sz w:val="28"/>
        </w:rPr>
        <w:t>
      209) сараптама ұйымдарының мемлекеттік тізілімін жүргізеді;</w:t>
      </w:r>
    </w:p>
    <w:bookmarkEnd w:id="321"/>
    <w:bookmarkStart w:name="z1264" w:id="322"/>
    <w:p>
      <w:pPr>
        <w:spacing w:after="0"/>
        <w:ind w:left="0"/>
        <w:jc w:val="both"/>
      </w:pPr>
      <w:r>
        <w:rPr>
          <w:rFonts w:ascii="Times New Roman"/>
          <w:b w:val="false"/>
          <w:i w:val="false"/>
          <w:color w:val="000000"/>
          <w:sz w:val="28"/>
        </w:rPr>
        <w:t>
      210) уәкілетті органның жедел резервін ұстауды қамтамасыз етеді;</w:t>
      </w:r>
    </w:p>
    <w:bookmarkEnd w:id="322"/>
    <w:bookmarkStart w:name="z1265" w:id="323"/>
    <w:p>
      <w:pPr>
        <w:spacing w:after="0"/>
        <w:ind w:left="0"/>
        <w:jc w:val="both"/>
      </w:pPr>
      <w:r>
        <w:rPr>
          <w:rFonts w:ascii="Times New Roman"/>
          <w:b w:val="false"/>
          <w:i w:val="false"/>
          <w:color w:val="000000"/>
          <w:sz w:val="28"/>
        </w:rPr>
        <w:t>
      211) азаматтық қорғау органдарын қаржылық, материалдық-техникалық және медициналық қамтамасыз етуді ұйымдастырады;</w:t>
      </w:r>
    </w:p>
    <w:bookmarkEnd w:id="323"/>
    <w:bookmarkStart w:name="z1266" w:id="324"/>
    <w:p>
      <w:pPr>
        <w:spacing w:after="0"/>
        <w:ind w:left="0"/>
        <w:jc w:val="both"/>
      </w:pPr>
      <w:r>
        <w:rPr>
          <w:rFonts w:ascii="Times New Roman"/>
          <w:b w:val="false"/>
          <w:i w:val="false"/>
          <w:color w:val="000000"/>
          <w:sz w:val="28"/>
        </w:rPr>
        <w:t>
      212) орталық аппараттың, азаматтық қорғау органдары мен бөлімшелерінің, Министрліктің қарамағындағы ұйымдардың ішкі мемлекеттік қаржылық аудитін жүзеге асырады;</w:t>
      </w:r>
    </w:p>
    <w:bookmarkEnd w:id="324"/>
    <w:bookmarkStart w:name="z1267" w:id="325"/>
    <w:p>
      <w:pPr>
        <w:spacing w:after="0"/>
        <w:ind w:left="0"/>
        <w:jc w:val="both"/>
      </w:pPr>
      <w:r>
        <w:rPr>
          <w:rFonts w:ascii="Times New Roman"/>
          <w:b w:val="false"/>
          <w:i w:val="false"/>
          <w:color w:val="000000"/>
          <w:sz w:val="28"/>
        </w:rPr>
        <w:t>
      213) құпия және құпия емес іс жүргізуді ұйымдастырады және жүргізеді;</w:t>
      </w:r>
    </w:p>
    <w:bookmarkEnd w:id="325"/>
    <w:bookmarkStart w:name="z1268" w:id="326"/>
    <w:p>
      <w:pPr>
        <w:spacing w:after="0"/>
        <w:ind w:left="0"/>
        <w:jc w:val="both"/>
      </w:pPr>
      <w:r>
        <w:rPr>
          <w:rFonts w:ascii="Times New Roman"/>
          <w:b w:val="false"/>
          <w:i w:val="false"/>
          <w:color w:val="000000"/>
          <w:sz w:val="28"/>
        </w:rPr>
        <w:t>
      214) құпия ақпаратты техникалық қорғау жөніндегі іс-шараларды әзірлейді және жүзеге асырады;</w:t>
      </w:r>
    </w:p>
    <w:bookmarkEnd w:id="326"/>
    <w:bookmarkStart w:name="z1269" w:id="327"/>
    <w:p>
      <w:pPr>
        <w:spacing w:after="0"/>
        <w:ind w:left="0"/>
        <w:jc w:val="both"/>
      </w:pPr>
      <w:r>
        <w:rPr>
          <w:rFonts w:ascii="Times New Roman"/>
          <w:b w:val="false"/>
          <w:i w:val="false"/>
          <w:color w:val="000000"/>
          <w:sz w:val="28"/>
        </w:rPr>
        <w:t>
      215) мемлекеттік материалдық резерв жүйесін басқарады;</w:t>
      </w:r>
    </w:p>
    <w:bookmarkEnd w:id="327"/>
    <w:bookmarkStart w:name="z1270" w:id="328"/>
    <w:p>
      <w:pPr>
        <w:spacing w:after="0"/>
        <w:ind w:left="0"/>
        <w:jc w:val="both"/>
      </w:pPr>
      <w:r>
        <w:rPr>
          <w:rFonts w:ascii="Times New Roman"/>
          <w:b w:val="false"/>
          <w:i w:val="false"/>
          <w:color w:val="000000"/>
          <w:sz w:val="28"/>
        </w:rPr>
        <w:t>
      216) мемлекеттік органдардың әлеуметтік сипаттағы төтенше жағдайдың алдын алу және жою жөніндегі, әлеуметтік сипаттағы төтенше жағдайлардың және олардың салдарының алдын алу және жою жөнінде шаралар қабылдау үшін броньнан шығару тәртібімен мемлекеттік материалдық резервтің материалдық құндылықтарын шығару туралы шешімдерін келіседі;</w:t>
      </w:r>
    </w:p>
    <w:bookmarkEnd w:id="328"/>
    <w:bookmarkStart w:name="z1271" w:id="329"/>
    <w:p>
      <w:pPr>
        <w:spacing w:after="0"/>
        <w:ind w:left="0"/>
        <w:jc w:val="both"/>
      </w:pPr>
      <w:r>
        <w:rPr>
          <w:rFonts w:ascii="Times New Roman"/>
          <w:b w:val="false"/>
          <w:i w:val="false"/>
          <w:color w:val="000000"/>
          <w:sz w:val="28"/>
        </w:rPr>
        <w:t>
      217) сауда қызметін реттеу саласындағы уәкілетті органның және агроөнеркәсіптік кешенді дамыту саласындағы уәкілетті органның нарыққа реттеушілік ықпал ету үшін мемлекеттік материалдық резервтің материалдық құндылықтарын шығару қажеттілігі туралы ұсыныстарын сауда қызметінің субъектілерін – алушыларды, шығарылатын материалдық құндылықтардың сауда үстемесінің көлемін, бағасын және мөлшерін көрсете отырып келіседі;</w:t>
      </w:r>
    </w:p>
    <w:bookmarkEnd w:id="329"/>
    <w:bookmarkStart w:name="z1448" w:id="330"/>
    <w:p>
      <w:pPr>
        <w:spacing w:after="0"/>
        <w:ind w:left="0"/>
        <w:jc w:val="both"/>
      </w:pPr>
      <w:r>
        <w:rPr>
          <w:rFonts w:ascii="Times New Roman"/>
          <w:b w:val="false"/>
          <w:i w:val="false"/>
          <w:color w:val="000000"/>
          <w:sz w:val="28"/>
        </w:rPr>
        <w:t>
      217-1) объектілік кәсіби авариялық-құтқару қызметтері мен құралымдарын құру, орнын ауыстыру, қайта бейіндеу немесе тарату туралы ұйымдар басшылығының шешімдерін келіседі;</w:t>
      </w:r>
    </w:p>
    <w:bookmarkEnd w:id="330"/>
    <w:bookmarkStart w:name="z1272" w:id="331"/>
    <w:p>
      <w:pPr>
        <w:spacing w:after="0"/>
        <w:ind w:left="0"/>
        <w:jc w:val="both"/>
      </w:pPr>
      <w:r>
        <w:rPr>
          <w:rFonts w:ascii="Times New Roman"/>
          <w:b w:val="false"/>
          <w:i w:val="false"/>
          <w:color w:val="000000"/>
          <w:sz w:val="28"/>
        </w:rPr>
        <w:t>
      218) Қазақстан Республикасының Әкімшілік құқық бұзушылық туралы кодексінде белгіленген тәртіппен хаттамалар жасайды, әкімшілік құқық бұзушылық туралы істерді қарайды және әкімшілік жазалар қолданады;</w:t>
      </w:r>
    </w:p>
    <w:bookmarkEnd w:id="331"/>
    <w:bookmarkStart w:name="z1273" w:id="332"/>
    <w:p>
      <w:pPr>
        <w:spacing w:after="0"/>
        <w:ind w:left="0"/>
        <w:jc w:val="both"/>
      </w:pPr>
      <w:r>
        <w:rPr>
          <w:rFonts w:ascii="Times New Roman"/>
          <w:b w:val="false"/>
          <w:i w:val="false"/>
          <w:color w:val="000000"/>
          <w:sz w:val="28"/>
        </w:rPr>
        <w:t>
      219) Қазақстан Республикасының Кәсіпкерлік кодексіне сәйкес тексеру парақтарын, тәуекел дәрежесін бағалау өлшемшарттарын, тексерулер жүргізудің кестелерін, сондай-ақ бақылау және қадағалау субъектісіне (объектісіне) барып профилактикалық бақылау және қадағалау жүргізудің жартыжылдық тізімдерін әзірлейді және бекітеді;</w:t>
      </w:r>
    </w:p>
    <w:bookmarkEnd w:id="332"/>
    <w:bookmarkStart w:name="z1512" w:id="333"/>
    <w:p>
      <w:pPr>
        <w:spacing w:after="0"/>
        <w:ind w:left="0"/>
        <w:jc w:val="both"/>
      </w:pPr>
      <w:r>
        <w:rPr>
          <w:rFonts w:ascii="Times New Roman"/>
          <w:b w:val="false"/>
          <w:i w:val="false"/>
          <w:color w:val="000000"/>
          <w:sz w:val="28"/>
        </w:rPr>
        <w:t>
      219-1) объектінің өртке қарсы қорғау жүйелері мен элементтерін аспаптық әдісті қолдана отырып тексеруді ұйымдастырады;</w:t>
      </w:r>
    </w:p>
    <w:bookmarkEnd w:id="333"/>
    <w:bookmarkStart w:name="z1274" w:id="334"/>
    <w:p>
      <w:pPr>
        <w:spacing w:after="0"/>
        <w:ind w:left="0"/>
        <w:jc w:val="both"/>
      </w:pPr>
      <w:r>
        <w:rPr>
          <w:rFonts w:ascii="Times New Roman"/>
          <w:b w:val="false"/>
          <w:i w:val="false"/>
          <w:color w:val="000000"/>
          <w:sz w:val="28"/>
        </w:rPr>
        <w:t>
      220) кәсіпкерлік жөніндегі уәкілетті орган айқындайтын тәртіппен Қазақстан Республикасы Кәсіпкерлік кодексінің 82-бабының 3-тармағында көзделген әзірленетін құжаттардың жобаларына қатысты реттеушілік әсерге талдау жүргізеді;</w:t>
      </w:r>
    </w:p>
    <w:bookmarkEnd w:id="334"/>
    <w:bookmarkStart w:name="z1275" w:id="335"/>
    <w:p>
      <w:pPr>
        <w:spacing w:after="0"/>
        <w:ind w:left="0"/>
        <w:jc w:val="both"/>
      </w:pPr>
      <w:r>
        <w:rPr>
          <w:rFonts w:ascii="Times New Roman"/>
          <w:b w:val="false"/>
          <w:i w:val="false"/>
          <w:color w:val="000000"/>
          <w:sz w:val="28"/>
        </w:rPr>
        <w:t>
      221) кәсіпкерлік жөніндегі уәкілетті органға реттегіш құрал енгізілген немесе енгізу жоспарланып отырған жекелеген саладағы немесе мемлекеттік басқару саласындағы кәсіпкерлік қызметті реттеудің жай-күйі туралы есептерді ұсынады;</w:t>
      </w:r>
    </w:p>
    <w:bookmarkEnd w:id="335"/>
    <w:bookmarkStart w:name="z1404" w:id="336"/>
    <w:p>
      <w:pPr>
        <w:spacing w:after="0"/>
        <w:ind w:left="0"/>
        <w:jc w:val="both"/>
      </w:pPr>
      <w:r>
        <w:rPr>
          <w:rFonts w:ascii="Times New Roman"/>
          <w:b w:val="false"/>
          <w:i w:val="false"/>
          <w:color w:val="000000"/>
          <w:sz w:val="28"/>
        </w:rPr>
        <w:t>
      221-1) Қазақстан Республикасының биологиялық қауіпсіздік саласындағы заңнамасына сәйкес патогенді биологиялық агенттермен жұмыс істеуге және ықтимал қауіпті биологиялық объектілердің жұмыс істеуіне байланысты төтенше жағдайлардың алдын алу жөніндегі жалпы азаматтық қорғау іс-шаралары туралы статистикалық ақпаратты, өзге де есепке алу мен есептілік құжаттамасын (ақпаратын) биологиялық қауіпсіздік саласындағы уәкілетті органға ұсынады;</w:t>
      </w:r>
    </w:p>
    <w:bookmarkEnd w:id="336"/>
    <w:bookmarkStart w:name="z1276" w:id="337"/>
    <w:p>
      <w:pPr>
        <w:spacing w:after="0"/>
        <w:ind w:left="0"/>
        <w:jc w:val="both"/>
      </w:pPr>
      <w:r>
        <w:rPr>
          <w:rFonts w:ascii="Times New Roman"/>
          <w:b w:val="false"/>
          <w:i w:val="false"/>
          <w:color w:val="000000"/>
          <w:sz w:val="28"/>
        </w:rPr>
        <w:t>
      222) жаңарту тәртібімен мемлекеттік материалдық резерв жүйесінің материалдық құндылықтарын шығару туралы шешімдер қабылдайды;</w:t>
      </w:r>
    </w:p>
    <w:bookmarkEnd w:id="337"/>
    <w:bookmarkStart w:name="z1277" w:id="338"/>
    <w:p>
      <w:pPr>
        <w:spacing w:after="0"/>
        <w:ind w:left="0"/>
        <w:jc w:val="both"/>
      </w:pPr>
      <w:r>
        <w:rPr>
          <w:rFonts w:ascii="Times New Roman"/>
          <w:b w:val="false"/>
          <w:i w:val="false"/>
          <w:color w:val="000000"/>
          <w:sz w:val="28"/>
        </w:rPr>
        <w:t>
      223) мемлекеттік мүлік жөніндегі уәкілетті органмен келісу бойынша мемлекеттік резервтің материалдық құндылықтарын кәдеге жарату туралы шешімдер қабылдайды;</w:t>
      </w:r>
    </w:p>
    <w:bookmarkEnd w:id="338"/>
    <w:bookmarkStart w:name="z1278" w:id="339"/>
    <w:p>
      <w:pPr>
        <w:spacing w:after="0"/>
        <w:ind w:left="0"/>
        <w:jc w:val="both"/>
      </w:pPr>
      <w:r>
        <w:rPr>
          <w:rFonts w:ascii="Times New Roman"/>
          <w:b w:val="false"/>
          <w:i w:val="false"/>
          <w:color w:val="000000"/>
          <w:sz w:val="28"/>
        </w:rPr>
        <w:t>
      224) мемлекеттік материалдық резервтің материалдық құндылықтарының орнын ауыстыру туралы шешімдер қабылдайды;</w:t>
      </w:r>
    </w:p>
    <w:bookmarkEnd w:id="339"/>
    <w:bookmarkStart w:name="z1279" w:id="340"/>
    <w:p>
      <w:pPr>
        <w:spacing w:after="0"/>
        <w:ind w:left="0"/>
        <w:jc w:val="both"/>
      </w:pPr>
      <w:r>
        <w:rPr>
          <w:rFonts w:ascii="Times New Roman"/>
          <w:b w:val="false"/>
          <w:i w:val="false"/>
          <w:color w:val="000000"/>
          <w:sz w:val="28"/>
        </w:rPr>
        <w:t>
      225) Қазақстан Республикасының заңнамасына сәйкес сотқа талаптар қояды;</w:t>
      </w:r>
    </w:p>
    <w:bookmarkEnd w:id="340"/>
    <w:bookmarkStart w:name="z1280" w:id="341"/>
    <w:p>
      <w:pPr>
        <w:spacing w:after="0"/>
        <w:ind w:left="0"/>
        <w:jc w:val="both"/>
      </w:pPr>
      <w:r>
        <w:rPr>
          <w:rFonts w:ascii="Times New Roman"/>
          <w:b w:val="false"/>
          <w:i w:val="false"/>
          <w:color w:val="000000"/>
          <w:sz w:val="28"/>
        </w:rPr>
        <w:t>
      226) өнеркәсіптік қауіпсіздік жөніндегі мемлекеттік инспектордың қызметтік куәлігінің, төсбелгісінің, нөмірлік мөртабанының және пломбирінің үлгілерін белгілейді;</w:t>
      </w:r>
    </w:p>
    <w:bookmarkEnd w:id="341"/>
    <w:bookmarkStart w:name="z1281" w:id="342"/>
    <w:p>
      <w:pPr>
        <w:spacing w:after="0"/>
        <w:ind w:left="0"/>
        <w:jc w:val="both"/>
      </w:pPr>
      <w:r>
        <w:rPr>
          <w:rFonts w:ascii="Times New Roman"/>
          <w:b w:val="false"/>
          <w:i w:val="false"/>
          <w:color w:val="000000"/>
          <w:sz w:val="28"/>
        </w:rPr>
        <w:t>
      227) Қазақстан Республикасының заңдарына сәйкес өнеркәсіптік қауіпсіздік саласында мемлекеттік бақылауды және қадағалауды ұйымдастыруды жүзеге асырады;</w:t>
      </w:r>
    </w:p>
    <w:bookmarkEnd w:id="342"/>
    <w:bookmarkStart w:name="z1449" w:id="343"/>
    <w:p>
      <w:pPr>
        <w:spacing w:after="0"/>
        <w:ind w:left="0"/>
        <w:jc w:val="both"/>
      </w:pPr>
      <w:r>
        <w:rPr>
          <w:rFonts w:ascii="Times New Roman"/>
          <w:b w:val="false"/>
          <w:i w:val="false"/>
          <w:color w:val="000000"/>
          <w:sz w:val="28"/>
        </w:rPr>
        <w:t>
      227-1) өнеркәсіптік қауіпсіздік саласындағы мемлекеттік бақылау мен қадағалау жөніндегі мемлекеттік инспекторлардың аудио-, бейнежазба техникалық құралдарын пайдалану жөніндегі нұсқаулықты әзірлейді және бекітеді;</w:t>
      </w:r>
    </w:p>
    <w:bookmarkEnd w:id="343"/>
    <w:bookmarkStart w:name="z1282" w:id="344"/>
    <w:p>
      <w:pPr>
        <w:spacing w:after="0"/>
        <w:ind w:left="0"/>
        <w:jc w:val="both"/>
      </w:pPr>
      <w:r>
        <w:rPr>
          <w:rFonts w:ascii="Times New Roman"/>
          <w:b w:val="false"/>
          <w:i w:val="false"/>
          <w:color w:val="000000"/>
          <w:sz w:val="28"/>
        </w:rPr>
        <w:t>
      228) кәсіпкерлік жөніндегі уәкілетті органмен бірлесіп, қадағалау субъектілерін (объектілерін) іріктеу үшін тәуекел дәрежесін бағалау өлшемшарттарына қатысты актілерді, өнеркәсіптік қауіпсіздік саласындағы тексеру парақтарын әзірлейді және бекітеді;</w:t>
      </w:r>
    </w:p>
    <w:bookmarkEnd w:id="344"/>
    <w:bookmarkStart w:name="z1283" w:id="345"/>
    <w:p>
      <w:pPr>
        <w:spacing w:after="0"/>
        <w:ind w:left="0"/>
        <w:jc w:val="both"/>
      </w:pPr>
      <w:r>
        <w:rPr>
          <w:rFonts w:ascii="Times New Roman"/>
          <w:b w:val="false"/>
          <w:i w:val="false"/>
          <w:color w:val="000000"/>
          <w:sz w:val="28"/>
        </w:rPr>
        <w:t>
      229) мемлекеттік резерв номенклатурасын толықтыру мақсатында жұмылдыру резервінің броньнан шығарылған материалдық құндылықтарын ауыстыру туралы шешім қабылдайды;</w:t>
      </w:r>
    </w:p>
    <w:bookmarkEnd w:id="345"/>
    <w:bookmarkStart w:name="z1284" w:id="346"/>
    <w:p>
      <w:pPr>
        <w:spacing w:after="0"/>
        <w:ind w:left="0"/>
        <w:jc w:val="both"/>
      </w:pPr>
      <w:r>
        <w:rPr>
          <w:rFonts w:ascii="Times New Roman"/>
          <w:b w:val="false"/>
          <w:i w:val="false"/>
          <w:color w:val="000000"/>
          <w:sz w:val="28"/>
        </w:rPr>
        <w:t>
      230) мемлекеттік мүлік жөніндегі уәкілетті органның номенклатурасы басқа мемлекеттік органдардың теңгеріміне өзгерген кезде жаңартуға жататын мемлекеттік резервтің материалдық құндылықтарын және броньнан шығарылған материалдық құндылықтарды өтеусіз негізде беру туралы шешімдерін келіседі;</w:t>
      </w:r>
    </w:p>
    <w:bookmarkEnd w:id="346"/>
    <w:bookmarkStart w:name="z1285" w:id="347"/>
    <w:p>
      <w:pPr>
        <w:spacing w:after="0"/>
        <w:ind w:left="0"/>
        <w:jc w:val="both"/>
      </w:pPr>
      <w:r>
        <w:rPr>
          <w:rFonts w:ascii="Times New Roman"/>
          <w:b w:val="false"/>
          <w:i w:val="false"/>
          <w:color w:val="000000"/>
          <w:sz w:val="28"/>
        </w:rPr>
        <w:t>
      231) мүдделі мемлекеттік органдардың қатысуымен мемлекеттік материалдық резервтің материалдық құндылықтарын сақтау номенклатурасы мен көлемдері жөнінде ұсыныстар әзірлейді және оларды Қазақстан Республикасының Үкіметіне бекітуге енгізеді;</w:t>
      </w:r>
    </w:p>
    <w:bookmarkEnd w:id="347"/>
    <w:bookmarkStart w:name="z1286" w:id="348"/>
    <w:p>
      <w:pPr>
        <w:spacing w:after="0"/>
        <w:ind w:left="0"/>
        <w:jc w:val="both"/>
      </w:pPr>
      <w:r>
        <w:rPr>
          <w:rFonts w:ascii="Times New Roman"/>
          <w:b w:val="false"/>
          <w:i w:val="false"/>
          <w:color w:val="000000"/>
          <w:sz w:val="28"/>
        </w:rPr>
        <w:t>
      232) ізгілік көмек көрсету қағидаларын әзірлейді;</w:t>
      </w:r>
    </w:p>
    <w:bookmarkEnd w:id="348"/>
    <w:bookmarkStart w:name="z1287" w:id="349"/>
    <w:p>
      <w:pPr>
        <w:spacing w:after="0"/>
        <w:ind w:left="0"/>
        <w:jc w:val="both"/>
      </w:pPr>
      <w:r>
        <w:rPr>
          <w:rFonts w:ascii="Times New Roman"/>
          <w:b w:val="false"/>
          <w:i w:val="false"/>
          <w:color w:val="000000"/>
          <w:sz w:val="28"/>
        </w:rPr>
        <w:t>
      233) мемлекеттік материалдық резервтің материалдық құндылықтарымен операциялар жүргізу қағидаларын әзірлейді және оларды Қазақстан Республикасының Үкіметіне бекітуге ұсынады;</w:t>
      </w:r>
    </w:p>
    <w:bookmarkEnd w:id="349"/>
    <w:bookmarkStart w:name="z1288" w:id="350"/>
    <w:p>
      <w:pPr>
        <w:spacing w:after="0"/>
        <w:ind w:left="0"/>
        <w:jc w:val="both"/>
      </w:pPr>
      <w:r>
        <w:rPr>
          <w:rFonts w:ascii="Times New Roman"/>
          <w:b w:val="false"/>
          <w:i w:val="false"/>
          <w:color w:val="000000"/>
          <w:sz w:val="28"/>
        </w:rPr>
        <w:t>
      234) жұмылдыру, соғыс жағдайы кезеңінде және соғыс уақытында мемлекеттік материалдық резервтің материалдық құндылықтарын пайдалану қағидаларын әзірлейді;</w:t>
      </w:r>
    </w:p>
    <w:bookmarkEnd w:id="350"/>
    <w:bookmarkStart w:name="z1289" w:id="351"/>
    <w:p>
      <w:pPr>
        <w:spacing w:after="0"/>
        <w:ind w:left="0"/>
        <w:jc w:val="both"/>
      </w:pPr>
      <w:r>
        <w:rPr>
          <w:rFonts w:ascii="Times New Roman"/>
          <w:b w:val="false"/>
          <w:i w:val="false"/>
          <w:color w:val="000000"/>
          <w:sz w:val="28"/>
        </w:rPr>
        <w:t>
      235) жарты жылдың қорытындысы бойынша – есепті жылдың 15 шілдесіне дейін, жылдың қорытындысы бойынша – есепті жылдан кейінгі жылдың 15 қаңтарына дейін мемлекеттік материалдық резервтің материалдық құндылықтарын есепке алу жөніндегі ақпаратты жұмылдыру дайындығы саласындағы уәкілетті органға ұсынады;</w:t>
      </w:r>
    </w:p>
    <w:bookmarkEnd w:id="351"/>
    <w:bookmarkStart w:name="z1290" w:id="352"/>
    <w:p>
      <w:pPr>
        <w:spacing w:after="0"/>
        <w:ind w:left="0"/>
        <w:jc w:val="both"/>
      </w:pPr>
      <w:r>
        <w:rPr>
          <w:rFonts w:ascii="Times New Roman"/>
          <w:b w:val="false"/>
          <w:i w:val="false"/>
          <w:color w:val="000000"/>
          <w:sz w:val="28"/>
        </w:rPr>
        <w:t>
      236) өнеркәсіптік қауіпсіздік саласындағы мемлекеттік бақылау және қадағалау тиімділігінің мониторингін жүзеге асырады;</w:t>
      </w:r>
    </w:p>
    <w:bookmarkEnd w:id="352"/>
    <w:bookmarkStart w:name="z1291" w:id="353"/>
    <w:p>
      <w:pPr>
        <w:spacing w:after="0"/>
        <w:ind w:left="0"/>
        <w:jc w:val="both"/>
      </w:pPr>
      <w:r>
        <w:rPr>
          <w:rFonts w:ascii="Times New Roman"/>
          <w:b w:val="false"/>
          <w:i w:val="false"/>
          <w:color w:val="000000"/>
          <w:sz w:val="28"/>
        </w:rPr>
        <w:t>
      237) өз құзыреті шегінде Қазақстан Республикасының нормативтік құқықтық актілерінің, азаматтық қорғау және өнеркәсіптік қауіпсіздік саласындағы нормативтік актілер мен нормативтік техникалық құжаттардың жобаларын әзірлейді, бекітеді және келіседі;</w:t>
      </w:r>
    </w:p>
    <w:bookmarkEnd w:id="353"/>
    <w:bookmarkStart w:name="z1292" w:id="354"/>
    <w:p>
      <w:pPr>
        <w:spacing w:after="0"/>
        <w:ind w:left="0"/>
        <w:jc w:val="both"/>
      </w:pPr>
      <w:r>
        <w:rPr>
          <w:rFonts w:ascii="Times New Roman"/>
          <w:b w:val="false"/>
          <w:i w:val="false"/>
          <w:color w:val="000000"/>
          <w:sz w:val="28"/>
        </w:rPr>
        <w:t>
      238) Қазақстан Республикасы заңнамасының реттелетін салада қолданылуына талдау жүргізеді;</w:t>
      </w:r>
    </w:p>
    <w:bookmarkEnd w:id="354"/>
    <w:bookmarkStart w:name="z1293" w:id="355"/>
    <w:p>
      <w:pPr>
        <w:spacing w:after="0"/>
        <w:ind w:left="0"/>
        <w:jc w:val="both"/>
      </w:pPr>
      <w:r>
        <w:rPr>
          <w:rFonts w:ascii="Times New Roman"/>
          <w:b w:val="false"/>
          <w:i w:val="false"/>
          <w:color w:val="000000"/>
          <w:sz w:val="28"/>
        </w:rPr>
        <w:t>
      239) елді мекендердің аумақтарын және мемлекеттік меншіктің аса маңызды объектілерін өрттен қорғауды қамтамасыз етеді;</w:t>
      </w:r>
    </w:p>
    <w:bookmarkEnd w:id="355"/>
    <w:bookmarkStart w:name="z1294" w:id="356"/>
    <w:p>
      <w:pPr>
        <w:spacing w:after="0"/>
        <w:ind w:left="0"/>
        <w:jc w:val="both"/>
      </w:pPr>
      <w:r>
        <w:rPr>
          <w:rFonts w:ascii="Times New Roman"/>
          <w:b w:val="false"/>
          <w:i w:val="false"/>
          <w:color w:val="000000"/>
          <w:sz w:val="28"/>
        </w:rPr>
        <w:t>
      240) өртке қарсы қызметтердің жұмысын үйлестіреді;</w:t>
      </w:r>
    </w:p>
    <w:bookmarkEnd w:id="356"/>
    <w:bookmarkStart w:name="z1295" w:id="357"/>
    <w:p>
      <w:pPr>
        <w:spacing w:after="0"/>
        <w:ind w:left="0"/>
        <w:jc w:val="both"/>
      </w:pPr>
      <w:r>
        <w:rPr>
          <w:rFonts w:ascii="Times New Roman"/>
          <w:b w:val="false"/>
          <w:i w:val="false"/>
          <w:color w:val="000000"/>
          <w:sz w:val="28"/>
        </w:rPr>
        <w:t>
      241) мемлекеттік өртке қарсы қызмет бөлімшелерін жұмылдыру дайындығы мен жұмылдыру, бейбіт және соғыс уақытында төтенше жағдайлар туындаған кезде олардың жұмысының орнықтылығын арттыру, мемлекеттік өртке қарсы қызмет органдарының жұмылдыруға тұрақты әзірлігін қамтамасыз ету жөніндегі шараларды әзірлейді;</w:t>
      </w:r>
    </w:p>
    <w:bookmarkEnd w:id="357"/>
    <w:bookmarkStart w:name="z1296" w:id="358"/>
    <w:p>
      <w:pPr>
        <w:spacing w:after="0"/>
        <w:ind w:left="0"/>
        <w:jc w:val="both"/>
      </w:pPr>
      <w:r>
        <w:rPr>
          <w:rFonts w:ascii="Times New Roman"/>
          <w:b w:val="false"/>
          <w:i w:val="false"/>
          <w:color w:val="000000"/>
          <w:sz w:val="28"/>
        </w:rPr>
        <w:t>
      242) Қазақстан Республикасының заңнамасына сәйкес өрттердің алдын алу жөніндегі іс-шараларды ұйымдастырады және жүзеге асырады;</w:t>
      </w:r>
    </w:p>
    <w:bookmarkEnd w:id="358"/>
    <w:bookmarkStart w:name="z1297" w:id="359"/>
    <w:p>
      <w:pPr>
        <w:spacing w:after="0"/>
        <w:ind w:left="0"/>
        <w:jc w:val="both"/>
      </w:pPr>
      <w:r>
        <w:rPr>
          <w:rFonts w:ascii="Times New Roman"/>
          <w:b w:val="false"/>
          <w:i w:val="false"/>
          <w:color w:val="000000"/>
          <w:sz w:val="28"/>
        </w:rPr>
        <w:t>
      243) азаматтарға, лауазымды және заңды тұлғаларға анықталған бұзушылықтарды жою және өрттердің алдын алу және азаматтық қорғаныс жөніндегі іс-шараларды жүргізу туралы нұсқамалар береді;</w:t>
      </w:r>
    </w:p>
    <w:bookmarkEnd w:id="359"/>
    <w:bookmarkStart w:name="z1298" w:id="360"/>
    <w:p>
      <w:pPr>
        <w:spacing w:after="0"/>
        <w:ind w:left="0"/>
        <w:jc w:val="both"/>
      </w:pPr>
      <w:r>
        <w:rPr>
          <w:rFonts w:ascii="Times New Roman"/>
          <w:b w:val="false"/>
          <w:i w:val="false"/>
          <w:color w:val="000000"/>
          <w:sz w:val="28"/>
        </w:rPr>
        <w:t>
      244) Қазақстан Республикасының заңнамасына сәйкес ұйымдардың, жекелеген өндірістердің, өндірістік учаскелердің, агрегаттардың жұмысын ішінара немесе толық тоқтата тұрады, субъектілер өрт қауіпсіздігінің нормалары мен ережелерін бұза отырып жүзеге асыратын, сондай-ақ ұйымдарды, объектіні, құрылысты, ғимаратты салу, реконструкциялау, кеңейту немесе техникалық қайта жарақтандыру кезінде жобаларда көзделген өрт қауіпсіздігі талаптарын орындамаған кезде ғимараттарды, құрылыстарды, электр желілерін, жылыту аспаптарын пайдалануға және өрт қаупі бар жұмыстарды жүргізуге тыйым салады;</w:t>
      </w:r>
    </w:p>
    <w:bookmarkEnd w:id="360"/>
    <w:bookmarkStart w:name="z1299" w:id="361"/>
    <w:p>
      <w:pPr>
        <w:spacing w:after="0"/>
        <w:ind w:left="0"/>
        <w:jc w:val="both"/>
      </w:pPr>
      <w:r>
        <w:rPr>
          <w:rFonts w:ascii="Times New Roman"/>
          <w:b w:val="false"/>
          <w:i w:val="false"/>
          <w:color w:val="000000"/>
          <w:sz w:val="28"/>
        </w:rPr>
        <w:t>
      245) елді мекендерде және объектілерде өрт сөндіру бөлімшелерінің өртке қарсы күресуге әзірлігін бақылауды жүзеге асырады;</w:t>
      </w:r>
    </w:p>
    <w:bookmarkEnd w:id="361"/>
    <w:bookmarkStart w:name="z1300" w:id="362"/>
    <w:p>
      <w:pPr>
        <w:spacing w:after="0"/>
        <w:ind w:left="0"/>
        <w:jc w:val="both"/>
      </w:pPr>
      <w:r>
        <w:rPr>
          <w:rFonts w:ascii="Times New Roman"/>
          <w:b w:val="false"/>
          <w:i w:val="false"/>
          <w:color w:val="000000"/>
          <w:sz w:val="28"/>
        </w:rPr>
        <w:t>
      246) мемлекеттік органдарда, ұйымдарда, кәсіпорындарда өрт қауіпсіздігі мәселелері жөніндегі нормативтік құқықтық актілердің орындалуын бақылауды және қадағалауды жүзеге асырады;</w:t>
      </w:r>
    </w:p>
    <w:bookmarkEnd w:id="362"/>
    <w:bookmarkStart w:name="z1301" w:id="363"/>
    <w:p>
      <w:pPr>
        <w:spacing w:after="0"/>
        <w:ind w:left="0"/>
        <w:jc w:val="both"/>
      </w:pPr>
      <w:r>
        <w:rPr>
          <w:rFonts w:ascii="Times New Roman"/>
          <w:b w:val="false"/>
          <w:i w:val="false"/>
          <w:color w:val="000000"/>
          <w:sz w:val="28"/>
        </w:rPr>
        <w:t>
      247) су айдындарында қауіпсіздік қағидаларының сақталуын бақылауды жүзеге асырады;</w:t>
      </w:r>
    </w:p>
    <w:bookmarkEnd w:id="363"/>
    <w:bookmarkStart w:name="z1302" w:id="364"/>
    <w:p>
      <w:pPr>
        <w:spacing w:after="0"/>
        <w:ind w:left="0"/>
        <w:jc w:val="both"/>
      </w:pPr>
      <w:r>
        <w:rPr>
          <w:rFonts w:ascii="Times New Roman"/>
          <w:b w:val="false"/>
          <w:i w:val="false"/>
          <w:color w:val="000000"/>
          <w:sz w:val="28"/>
        </w:rPr>
        <w:t>
      248) су айдындарында қауіпсіздік қағидаларын сақтамағаны үшін азаматтар мен заңды тұлғаларға нұсқамалар береді;</w:t>
      </w:r>
    </w:p>
    <w:bookmarkEnd w:id="364"/>
    <w:bookmarkStart w:name="z1303" w:id="365"/>
    <w:p>
      <w:pPr>
        <w:spacing w:after="0"/>
        <w:ind w:left="0"/>
        <w:jc w:val="both"/>
      </w:pPr>
      <w:r>
        <w:rPr>
          <w:rFonts w:ascii="Times New Roman"/>
          <w:b w:val="false"/>
          <w:i w:val="false"/>
          <w:color w:val="000000"/>
          <w:sz w:val="28"/>
        </w:rPr>
        <w:t>
      249) ұйымдарда, елді мекендерде және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мемлекеттік емес өртке қарсы қызметтерді аттестаттауды жүргізеді;</w:t>
      </w:r>
    </w:p>
    <w:bookmarkEnd w:id="365"/>
    <w:bookmarkStart w:name="z1450" w:id="366"/>
    <w:p>
      <w:pPr>
        <w:spacing w:after="0"/>
        <w:ind w:left="0"/>
        <w:jc w:val="both"/>
      </w:pPr>
      <w:r>
        <w:rPr>
          <w:rFonts w:ascii="Times New Roman"/>
          <w:b w:val="false"/>
          <w:i w:val="false"/>
          <w:color w:val="000000"/>
          <w:sz w:val="28"/>
        </w:rPr>
        <w:t>
      249-1) мемлекеттік материалдық резерв саласындағы мемлекеттік саясатты қалыптастырады және іске асырады;</w:t>
      </w:r>
    </w:p>
    <w:bookmarkEnd w:id="366"/>
    <w:bookmarkStart w:name="z1304" w:id="367"/>
    <w:p>
      <w:pPr>
        <w:spacing w:after="0"/>
        <w:ind w:left="0"/>
        <w:jc w:val="both"/>
      </w:pPr>
      <w:r>
        <w:rPr>
          <w:rFonts w:ascii="Times New Roman"/>
          <w:b w:val="false"/>
          <w:i w:val="false"/>
          <w:color w:val="000000"/>
          <w:sz w:val="28"/>
        </w:rPr>
        <w:t>
      250) сауда қызметі субъектілерімен шарттар жасасу жолымен Қазақстан Республикасы Үкіметінің шешімі негізінде нарыққа реттеушілік ықпал ету үшін мемлекеттік материалдық резервтен материалдық құндылықтарды шығарады;</w:t>
      </w:r>
    </w:p>
    <w:bookmarkEnd w:id="367"/>
    <w:bookmarkStart w:name="z1305" w:id="368"/>
    <w:p>
      <w:pPr>
        <w:spacing w:after="0"/>
        <w:ind w:left="0"/>
        <w:jc w:val="both"/>
      </w:pPr>
      <w:r>
        <w:rPr>
          <w:rFonts w:ascii="Times New Roman"/>
          <w:b w:val="false"/>
          <w:i w:val="false"/>
          <w:color w:val="000000"/>
          <w:sz w:val="28"/>
        </w:rPr>
        <w:t>
      251) мемлекеттік материалдық резерв жүйесін басқаруды жүзеге асырады;</w:t>
      </w:r>
    </w:p>
    <w:bookmarkEnd w:id="368"/>
    <w:bookmarkStart w:name="z1306" w:id="369"/>
    <w:p>
      <w:pPr>
        <w:spacing w:after="0"/>
        <w:ind w:left="0"/>
        <w:jc w:val="both"/>
      </w:pPr>
      <w:r>
        <w:rPr>
          <w:rFonts w:ascii="Times New Roman"/>
          <w:b w:val="false"/>
          <w:i w:val="false"/>
          <w:color w:val="000000"/>
          <w:sz w:val="28"/>
        </w:rPr>
        <w:t>
      252) мемлекеттік материалдық резервтің материалдық құндылықтарын сақтауды және жаңартуды ұйымдастырады;</w:t>
      </w:r>
    </w:p>
    <w:bookmarkEnd w:id="369"/>
    <w:bookmarkStart w:name="z1307" w:id="370"/>
    <w:p>
      <w:pPr>
        <w:spacing w:after="0"/>
        <w:ind w:left="0"/>
        <w:jc w:val="both"/>
      </w:pPr>
      <w:r>
        <w:rPr>
          <w:rFonts w:ascii="Times New Roman"/>
          <w:b w:val="false"/>
          <w:i w:val="false"/>
          <w:color w:val="000000"/>
          <w:sz w:val="28"/>
        </w:rPr>
        <w:t>
      253) мемлекеттік резервке жеткізілетін және онда сақтауда тұрған материалдық құндылықтардың Қазақстан Республикасы заңнамасының талаптарына сәйкестігіне зерттеулер (сынақтар) жүргізуді ұйымдастырады;</w:t>
      </w:r>
    </w:p>
    <w:bookmarkEnd w:id="370"/>
    <w:bookmarkStart w:name="z1308" w:id="371"/>
    <w:p>
      <w:pPr>
        <w:spacing w:after="0"/>
        <w:ind w:left="0"/>
        <w:jc w:val="both"/>
      </w:pPr>
      <w:r>
        <w:rPr>
          <w:rFonts w:ascii="Times New Roman"/>
          <w:b w:val="false"/>
          <w:i w:val="false"/>
          <w:color w:val="000000"/>
          <w:sz w:val="28"/>
        </w:rPr>
        <w:t>
      254) кәдеге жаратылған тауарларды өткізуді ұйымдастырады;</w:t>
      </w:r>
    </w:p>
    <w:bookmarkEnd w:id="371"/>
    <w:bookmarkStart w:name="z1309" w:id="372"/>
    <w:p>
      <w:pPr>
        <w:spacing w:after="0"/>
        <w:ind w:left="0"/>
        <w:jc w:val="both"/>
      </w:pPr>
      <w:r>
        <w:rPr>
          <w:rFonts w:ascii="Times New Roman"/>
          <w:b w:val="false"/>
          <w:i w:val="false"/>
          <w:color w:val="000000"/>
          <w:sz w:val="28"/>
        </w:rPr>
        <w:t>
      255) мемлекеттік материалдық резервтің материалдық құндылықтарын орналастыру, сақтау, толықтыру, орнын ауыстыру, жаңарту және мақсатты пайдалану кезінде нормативтік құқықтық актілер талаптарының сақталуын қамтамасыз етеді;</w:t>
      </w:r>
    </w:p>
    <w:bookmarkEnd w:id="372"/>
    <w:bookmarkStart w:name="z1310" w:id="373"/>
    <w:p>
      <w:pPr>
        <w:spacing w:after="0"/>
        <w:ind w:left="0"/>
        <w:jc w:val="both"/>
      </w:pPr>
      <w:r>
        <w:rPr>
          <w:rFonts w:ascii="Times New Roman"/>
          <w:b w:val="false"/>
          <w:i w:val="false"/>
          <w:color w:val="000000"/>
          <w:sz w:val="28"/>
        </w:rPr>
        <w:t>
      256) мемлекеттік материалдық резервтің материалдық құндылықтарының орнын ауыстыруды қамтамасыз етеді;</w:t>
      </w:r>
    </w:p>
    <w:bookmarkEnd w:id="373"/>
    <w:bookmarkStart w:name="z1311" w:id="374"/>
    <w:p>
      <w:pPr>
        <w:spacing w:after="0"/>
        <w:ind w:left="0"/>
        <w:jc w:val="both"/>
      </w:pPr>
      <w:r>
        <w:rPr>
          <w:rFonts w:ascii="Times New Roman"/>
          <w:b w:val="false"/>
          <w:i w:val="false"/>
          <w:color w:val="000000"/>
          <w:sz w:val="28"/>
        </w:rPr>
        <w:t>
      257) мемлекеттік материалдық резервтің материалдық құндылықтарын орналастыруды, есепке алу мен сапалық және сандық сақталуын бақылауды қамтамасыз етеді;</w:t>
      </w:r>
    </w:p>
    <w:bookmarkEnd w:id="374"/>
    <w:bookmarkStart w:name="z1312" w:id="375"/>
    <w:p>
      <w:pPr>
        <w:spacing w:after="0"/>
        <w:ind w:left="0"/>
        <w:jc w:val="both"/>
      </w:pPr>
      <w:r>
        <w:rPr>
          <w:rFonts w:ascii="Times New Roman"/>
          <w:b w:val="false"/>
          <w:i w:val="false"/>
          <w:color w:val="000000"/>
          <w:sz w:val="28"/>
        </w:rPr>
        <w:t>
      258) қарыз беру тәртібімен мемлекеттік материалдық резервтің материалдық құндылықтарын шығару туралы алушымен шарттар (келісімшарттар) жасасады;</w:t>
      </w:r>
    </w:p>
    <w:bookmarkEnd w:id="375"/>
    <w:bookmarkStart w:name="z1313" w:id="376"/>
    <w:p>
      <w:pPr>
        <w:spacing w:after="0"/>
        <w:ind w:left="0"/>
        <w:jc w:val="both"/>
      </w:pPr>
      <w:r>
        <w:rPr>
          <w:rFonts w:ascii="Times New Roman"/>
          <w:b w:val="false"/>
          <w:i w:val="false"/>
          <w:color w:val="000000"/>
          <w:sz w:val="28"/>
        </w:rPr>
        <w:t>
      259) мемлекеттік резервтің материалдық құндылықтарымен жүргізілетін операцияларға қатысушылармен жасалған шарттардан туындайтын талаптар бойынша борыш пен тұрақсыздық айыбын өндіріп алу жөніндегі іс-шараларды жүзеге асырады;</w:t>
      </w:r>
    </w:p>
    <w:bookmarkEnd w:id="376"/>
    <w:bookmarkStart w:name="z1314" w:id="377"/>
    <w:p>
      <w:pPr>
        <w:spacing w:after="0"/>
        <w:ind w:left="0"/>
        <w:jc w:val="both"/>
      </w:pPr>
      <w:r>
        <w:rPr>
          <w:rFonts w:ascii="Times New Roman"/>
          <w:b w:val="false"/>
          <w:i w:val="false"/>
          <w:color w:val="000000"/>
          <w:sz w:val="28"/>
        </w:rPr>
        <w:t>
      260) мемлекеттік материалдық резерв саласында түгендеу жүргізуге тиісті мемлекеттік органдардың лауазымды адамдары мен мамандарын тартады;</w:t>
      </w:r>
    </w:p>
    <w:bookmarkEnd w:id="377"/>
    <w:bookmarkStart w:name="z1315" w:id="378"/>
    <w:p>
      <w:pPr>
        <w:spacing w:after="0"/>
        <w:ind w:left="0"/>
        <w:jc w:val="both"/>
      </w:pPr>
      <w:r>
        <w:rPr>
          <w:rFonts w:ascii="Times New Roman"/>
          <w:b w:val="false"/>
          <w:i w:val="false"/>
          <w:color w:val="000000"/>
          <w:sz w:val="28"/>
        </w:rPr>
        <w:t>
      261) сақтау пункттерінде сақталатын мемлекеттік материалдық резервтің материалдық құндылықтарының сақталуына түгендеу жүргізеді;</w:t>
      </w:r>
    </w:p>
    <w:bookmarkEnd w:id="378"/>
    <w:bookmarkStart w:name="z1316" w:id="379"/>
    <w:p>
      <w:pPr>
        <w:spacing w:after="0"/>
        <w:ind w:left="0"/>
        <w:jc w:val="both"/>
      </w:pPr>
      <w:r>
        <w:rPr>
          <w:rFonts w:ascii="Times New Roman"/>
          <w:b w:val="false"/>
          <w:i w:val="false"/>
          <w:color w:val="000000"/>
          <w:sz w:val="28"/>
        </w:rPr>
        <w:t>
      262) мемлекеттік резервтің материалдық құндылықтарын сақтау және пайдалану тәртібінің бұзылуына кінәлі адамдарды жауаптылыққа тарту туралы мәселені шешу үшін құқық қорғау органдарына түгендеу материалдарын жібереді;</w:t>
      </w:r>
    </w:p>
    <w:bookmarkEnd w:id="379"/>
    <w:bookmarkStart w:name="z1451" w:id="380"/>
    <w:p>
      <w:pPr>
        <w:spacing w:after="0"/>
        <w:ind w:left="0"/>
        <w:jc w:val="both"/>
      </w:pPr>
      <w:r>
        <w:rPr>
          <w:rFonts w:ascii="Times New Roman"/>
          <w:b w:val="false"/>
          <w:i w:val="false"/>
          <w:color w:val="000000"/>
          <w:sz w:val="28"/>
        </w:rPr>
        <w:t>
      262-1) мемлекеттік материалдық резервтің материалдық құндылықтарының бар-жоғы және қозғалысы туралы есептерді дайындау және ұсыну қағидаларын бекітеді;</w:t>
      </w:r>
    </w:p>
    <w:bookmarkEnd w:id="380"/>
    <w:bookmarkStart w:name="z1317" w:id="381"/>
    <w:p>
      <w:pPr>
        <w:spacing w:after="0"/>
        <w:ind w:left="0"/>
        <w:jc w:val="both"/>
      </w:pPr>
      <w:r>
        <w:rPr>
          <w:rFonts w:ascii="Times New Roman"/>
          <w:b w:val="false"/>
          <w:i w:val="false"/>
          <w:color w:val="000000"/>
          <w:sz w:val="28"/>
        </w:rPr>
        <w:t>
      263) мемлекеттік материалдық резервтің материалдық құндылықтарының есебін жүргізеді;</w:t>
      </w:r>
    </w:p>
    <w:bookmarkEnd w:id="381"/>
    <w:bookmarkStart w:name="z1452" w:id="382"/>
    <w:p>
      <w:pPr>
        <w:spacing w:after="0"/>
        <w:ind w:left="0"/>
        <w:jc w:val="both"/>
      </w:pPr>
      <w:r>
        <w:rPr>
          <w:rFonts w:ascii="Times New Roman"/>
          <w:b w:val="false"/>
          <w:i w:val="false"/>
          <w:color w:val="000000"/>
          <w:sz w:val="28"/>
        </w:rPr>
        <w:t>
      263-1) қарыз беру тәртібімен мемлекеттік материалдық резервтің материалдық құндылықтарын шығару туралы шешім қабылдайды;</w:t>
      </w:r>
    </w:p>
    <w:bookmarkEnd w:id="382"/>
    <w:bookmarkStart w:name="z1453" w:id="383"/>
    <w:p>
      <w:pPr>
        <w:spacing w:after="0"/>
        <w:ind w:left="0"/>
        <w:jc w:val="both"/>
      </w:pPr>
      <w:r>
        <w:rPr>
          <w:rFonts w:ascii="Times New Roman"/>
          <w:b w:val="false"/>
          <w:i w:val="false"/>
          <w:color w:val="000000"/>
          <w:sz w:val="28"/>
        </w:rPr>
        <w:t>
      263-2) мемлекеттік мүлік жөніндегі уәкілетті органмен келісу бойынша құрту, кәдеге жарату үшін броньнан шығару тәртібімен мемлекеттік материалдық резервтің материалдық құндылықтарын шығару туралы шешім қабылдайды;</w:t>
      </w:r>
    </w:p>
    <w:bookmarkEnd w:id="383"/>
    <w:bookmarkStart w:name="z1318" w:id="384"/>
    <w:p>
      <w:pPr>
        <w:spacing w:after="0"/>
        <w:ind w:left="0"/>
        <w:jc w:val="both"/>
      </w:pPr>
      <w:r>
        <w:rPr>
          <w:rFonts w:ascii="Times New Roman"/>
          <w:b w:val="false"/>
          <w:i w:val="false"/>
          <w:color w:val="000000"/>
          <w:sz w:val="28"/>
        </w:rPr>
        <w:t>
      264) жұмылдыру резервінің дәрілік заттары мен медициналық мақсаттағы бұйымдарын қоспағанда, мемлекеттік материалдық резервке материалдық құндылықтарды жеткізуге тапсырыстарды орналастырады;</w:t>
      </w:r>
    </w:p>
    <w:bookmarkEnd w:id="384"/>
    <w:bookmarkStart w:name="z1319" w:id="385"/>
    <w:p>
      <w:pPr>
        <w:spacing w:after="0"/>
        <w:ind w:left="0"/>
        <w:jc w:val="both"/>
      </w:pPr>
      <w:r>
        <w:rPr>
          <w:rFonts w:ascii="Times New Roman"/>
          <w:b w:val="false"/>
          <w:i w:val="false"/>
          <w:color w:val="000000"/>
          <w:sz w:val="28"/>
        </w:rPr>
        <w:t>
      265) өнеркәсіптік қауіпсіздік саласындағы мемлекеттік саясаттың негізгі бағыттарын әзірлейді және іске асыруды қамтамасыз етеді;</w:t>
      </w:r>
    </w:p>
    <w:bookmarkEnd w:id="385"/>
    <w:bookmarkStart w:name="z1320" w:id="386"/>
    <w:p>
      <w:pPr>
        <w:spacing w:after="0"/>
        <w:ind w:left="0"/>
        <w:jc w:val="both"/>
      </w:pPr>
      <w:r>
        <w:rPr>
          <w:rFonts w:ascii="Times New Roman"/>
          <w:b w:val="false"/>
          <w:i w:val="false"/>
          <w:color w:val="000000"/>
          <w:sz w:val="28"/>
        </w:rPr>
        <w:t>
      266)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386"/>
    <w:bookmarkStart w:name="z1321" w:id="387"/>
    <w:p>
      <w:pPr>
        <w:spacing w:after="0"/>
        <w:ind w:left="0"/>
        <w:jc w:val="both"/>
      </w:pPr>
      <w:r>
        <w:rPr>
          <w:rFonts w:ascii="Times New Roman"/>
          <w:b w:val="false"/>
          <w:i w:val="false"/>
          <w:color w:val="000000"/>
          <w:sz w:val="28"/>
        </w:rPr>
        <w:t>
      267) қауіпті техникалық құрылғыларды пайдаланатын қауіпті өндірістік объектілер мен ұйымдардың авариялар мен олардың салдарларын жою және оқшаулау жөніндегі жұмыстарды жүргізуге дайындығына мемлекеттік бақылауды және қадағалауды жүзеге асырады;</w:t>
      </w:r>
    </w:p>
    <w:bookmarkEnd w:id="387"/>
    <w:bookmarkStart w:name="z1322" w:id="388"/>
    <w:p>
      <w:pPr>
        <w:spacing w:after="0"/>
        <w:ind w:left="0"/>
        <w:jc w:val="both"/>
      </w:pPr>
      <w:r>
        <w:rPr>
          <w:rFonts w:ascii="Times New Roman"/>
          <w:b w:val="false"/>
          <w:i w:val="false"/>
          <w:color w:val="000000"/>
          <w:sz w:val="28"/>
        </w:rPr>
        <w:t>
      268) қауіпті өндірістік объектілердің өндірістік ғимараттарын, технологиялық құрылыстары мен техникалық құрылғыларын, қауіпті техникалық құрылғыларды техникалық куәландырудың уақтылы жүргізілуіне мемлекеттік бақылауды және қадағалауды жүзеге асырады;</w:t>
      </w:r>
    </w:p>
    <w:bookmarkEnd w:id="388"/>
    <w:bookmarkStart w:name="z1323" w:id="389"/>
    <w:p>
      <w:pPr>
        <w:spacing w:after="0"/>
        <w:ind w:left="0"/>
        <w:jc w:val="both"/>
      </w:pPr>
      <w:r>
        <w:rPr>
          <w:rFonts w:ascii="Times New Roman"/>
          <w:b w:val="false"/>
          <w:i w:val="false"/>
          <w:color w:val="000000"/>
          <w:sz w:val="28"/>
        </w:rPr>
        <w:t>
      269) қауіпті өндірістік объектілерде тау-кен құтқару, газдан құтқару, атқыламаға қарсы жұмыстарды орындауға өнеркәсіптік қауіпсіздік саласындағы кәсіби авариялық-құтқару қызметтерінің әзірлігіне өнеркәсіптік қауіпсіздік саласындағы мемлекеттік бақылауды және қадағалауды жүзеге асырады;</w:t>
      </w:r>
    </w:p>
    <w:bookmarkEnd w:id="389"/>
    <w:bookmarkStart w:name="z1324" w:id="390"/>
    <w:p>
      <w:pPr>
        <w:spacing w:after="0"/>
        <w:ind w:left="0"/>
        <w:jc w:val="both"/>
      </w:pPr>
      <w:r>
        <w:rPr>
          <w:rFonts w:ascii="Times New Roman"/>
          <w:b w:val="false"/>
          <w:i w:val="false"/>
          <w:color w:val="000000"/>
          <w:sz w:val="28"/>
        </w:rPr>
        <w:t>
      270) өнеркәсіптік қауіпсіздік саласындағы жұмыстарды жүргізу құқығына аттестатталған заңды тұлғаларға өнеркәсіптік қауіпсіздік саласындағы мемлекеттік бақылауды және қадағалауды жүзеге асырады;</w:t>
      </w:r>
    </w:p>
    <w:bookmarkEnd w:id="390"/>
    <w:bookmarkStart w:name="z1325" w:id="391"/>
    <w:p>
      <w:pPr>
        <w:spacing w:after="0"/>
        <w:ind w:left="0"/>
        <w:jc w:val="both"/>
      </w:pPr>
      <w:r>
        <w:rPr>
          <w:rFonts w:ascii="Times New Roman"/>
          <w:b w:val="false"/>
          <w:i w:val="false"/>
          <w:color w:val="000000"/>
          <w:sz w:val="28"/>
        </w:rPr>
        <w:t>
      271) магистральдық құбырды пайдалану кезінде өнеркәсіптік қауіпсіздік саласында мемлекеттік бақылауды және қадағалауды жүзеге асырады;</w:t>
      </w:r>
    </w:p>
    <w:bookmarkEnd w:id="391"/>
    <w:bookmarkStart w:name="z1326" w:id="392"/>
    <w:p>
      <w:pPr>
        <w:spacing w:after="0"/>
        <w:ind w:left="0"/>
        <w:jc w:val="both"/>
      </w:pPr>
      <w:r>
        <w:rPr>
          <w:rFonts w:ascii="Times New Roman"/>
          <w:b w:val="false"/>
          <w:i w:val="false"/>
          <w:color w:val="000000"/>
          <w:sz w:val="28"/>
        </w:rPr>
        <w:t>
      272) тұрмыстық және коммуналдық-тұрмыстық тұтынушылардың газ тұтыну жүйелері мен газ жабдығын қоспағанда, тұрмыстық баллондарды және газбен жабдықтау жүйелері объектілерін қауіпсіз пайдалану талаптарын сақтау бөлігінде газ және газбен жабдықтау саласындағы мемлекеттік бақылауды жүзеге асырады;</w:t>
      </w:r>
    </w:p>
    <w:bookmarkEnd w:id="392"/>
    <w:bookmarkStart w:name="z1327" w:id="393"/>
    <w:p>
      <w:pPr>
        <w:spacing w:after="0"/>
        <w:ind w:left="0"/>
        <w:jc w:val="both"/>
      </w:pPr>
      <w:r>
        <w:rPr>
          <w:rFonts w:ascii="Times New Roman"/>
          <w:b w:val="false"/>
          <w:i w:val="false"/>
          <w:color w:val="000000"/>
          <w:sz w:val="28"/>
        </w:rPr>
        <w:t>
      273) адамдардың өмірі мен денсаулығына қауіп төндіретін ерекше жағдайларда сот шешімінсіз қауіпті өндірістік объектілерді, техникалық құрылғыларды пайдалануға байланысты дара кәсіпкерлердің, ұйымдардың қызметін немесе жекелеген қызмет түрлерін үш күннен аспайтын мерзімге тоқтата тұрады немесе тыйым салады, міндетті түрде көрсетілген мерзімде сотқа талап-арыз береді;</w:t>
      </w:r>
    </w:p>
    <w:bookmarkEnd w:id="393"/>
    <w:bookmarkStart w:name="z1328" w:id="394"/>
    <w:p>
      <w:pPr>
        <w:spacing w:after="0"/>
        <w:ind w:left="0"/>
        <w:jc w:val="both"/>
      </w:pPr>
      <w:r>
        <w:rPr>
          <w:rFonts w:ascii="Times New Roman"/>
          <w:b w:val="false"/>
          <w:i w:val="false"/>
          <w:color w:val="000000"/>
          <w:sz w:val="28"/>
        </w:rPr>
        <w:t>
      274) жеке және заңды тұлғаларға тексеру нәтижелері туралы актілерді, анықталған бұзушылықтар бойынша нұсқамаларды, өнеркәсіптік қауіпсіздік саласындағы қызметке немесе жекелеген қызмет түрлеріне тыйым салу не тоқтата тұру туралы актілерді береді;</w:t>
      </w:r>
    </w:p>
    <w:bookmarkEnd w:id="394"/>
    <w:bookmarkStart w:name="z1329" w:id="395"/>
    <w:p>
      <w:pPr>
        <w:spacing w:after="0"/>
        <w:ind w:left="0"/>
        <w:jc w:val="both"/>
      </w:pPr>
      <w:r>
        <w:rPr>
          <w:rFonts w:ascii="Times New Roman"/>
          <w:b w:val="false"/>
          <w:i w:val="false"/>
          <w:color w:val="000000"/>
          <w:sz w:val="28"/>
        </w:rPr>
        <w:t>
      275) қауіпті өндірістік объектілерде қолданылатын технологияларды, қауіпті техникалық құрылғыларды қолдануға рұқсат береді;</w:t>
      </w:r>
    </w:p>
    <w:bookmarkEnd w:id="395"/>
    <w:bookmarkStart w:name="z1330" w:id="396"/>
    <w:p>
      <w:pPr>
        <w:spacing w:after="0"/>
        <w:ind w:left="0"/>
        <w:jc w:val="both"/>
      </w:pPr>
      <w:r>
        <w:rPr>
          <w:rFonts w:ascii="Times New Roman"/>
          <w:b w:val="false"/>
          <w:i w:val="false"/>
          <w:color w:val="000000"/>
          <w:sz w:val="28"/>
        </w:rPr>
        <w:t>
      276) жарылғыш заттар мен олардың негізінде жасалған бұйымдарды тұрақты қолдануға, жарылыс жұмыстарын жүргізуге рұқсат береді;</w:t>
      </w:r>
    </w:p>
    <w:bookmarkEnd w:id="396"/>
    <w:bookmarkStart w:name="z1331" w:id="397"/>
    <w:p>
      <w:pPr>
        <w:spacing w:after="0"/>
        <w:ind w:left="0"/>
        <w:jc w:val="both"/>
      </w:pPr>
      <w:r>
        <w:rPr>
          <w:rFonts w:ascii="Times New Roman"/>
          <w:b w:val="false"/>
          <w:i w:val="false"/>
          <w:color w:val="000000"/>
          <w:sz w:val="28"/>
        </w:rPr>
        <w:t>
      277) өнеркәсіптік қауіпсіздік саласындағы жұмыстарды жүргізу құқығына заңды тұлғаларды аттестаттаудан өткізеді;</w:t>
      </w:r>
    </w:p>
    <w:bookmarkEnd w:id="397"/>
    <w:bookmarkStart w:name="z1332" w:id="398"/>
    <w:p>
      <w:pPr>
        <w:spacing w:after="0"/>
        <w:ind w:left="0"/>
        <w:jc w:val="both"/>
      </w:pPr>
      <w:r>
        <w:rPr>
          <w:rFonts w:ascii="Times New Roman"/>
          <w:b w:val="false"/>
          <w:i w:val="false"/>
          <w:color w:val="000000"/>
          <w:sz w:val="28"/>
        </w:rPr>
        <w:t>
      278) өнеркәсіптік қауіпсіздік саласындағы кәсіби авариялық-құтқару қызметтерін аттестаттаудан өткізеді;</w:t>
      </w:r>
    </w:p>
    <w:bookmarkEnd w:id="398"/>
    <w:bookmarkStart w:name="z1333" w:id="399"/>
    <w:p>
      <w:pPr>
        <w:spacing w:after="0"/>
        <w:ind w:left="0"/>
        <w:jc w:val="both"/>
      </w:pPr>
      <w:r>
        <w:rPr>
          <w:rFonts w:ascii="Times New Roman"/>
          <w:b w:val="false"/>
          <w:i w:val="false"/>
          <w:color w:val="000000"/>
          <w:sz w:val="28"/>
        </w:rPr>
        <w:t>
      279) өз құзыреті шегінде мүдделі мемлекеттік органдармен бірлесіп, жарылғыш заттар мен олардың негізінде жасалған бұйымдардың жоғалу жағдайларына техникалық тергеп-тексеруді ұйымдастыруды және жүргізуді жүзеге асырады;</w:t>
      </w:r>
    </w:p>
    <w:bookmarkEnd w:id="399"/>
    <w:bookmarkStart w:name="z1334" w:id="400"/>
    <w:p>
      <w:pPr>
        <w:spacing w:after="0"/>
        <w:ind w:left="0"/>
        <w:jc w:val="both"/>
      </w:pPr>
      <w:r>
        <w:rPr>
          <w:rFonts w:ascii="Times New Roman"/>
          <w:b w:val="false"/>
          <w:i w:val="false"/>
          <w:color w:val="000000"/>
          <w:sz w:val="28"/>
        </w:rPr>
        <w:t>
      280) қауіпті өндірістік объектілерде жарылыс жұмыстарын жүргізу кезінде қолданылатын жарылғыш заттар мен олардың негізіндегі бұйымдардың қолданылуына және есепке алынуына талдау жүргізеді;</w:t>
      </w:r>
    </w:p>
    <w:bookmarkEnd w:id="400"/>
    <w:bookmarkStart w:name="z1335" w:id="401"/>
    <w:p>
      <w:pPr>
        <w:spacing w:after="0"/>
        <w:ind w:left="0"/>
        <w:jc w:val="both"/>
      </w:pPr>
      <w:r>
        <w:rPr>
          <w:rFonts w:ascii="Times New Roman"/>
          <w:b w:val="false"/>
          <w:i w:val="false"/>
          <w:color w:val="000000"/>
          <w:sz w:val="28"/>
        </w:rPr>
        <w:t>
      281) қауіпті өндірістік объектілерде қолданылатын технологияларды, қауіпті техникалық құрылғыларды қолдануға берілген, кері қайтарып алынған рұқсаттардың есебін жүргізеді;</w:t>
      </w:r>
    </w:p>
    <w:bookmarkEnd w:id="401"/>
    <w:bookmarkStart w:name="z1336" w:id="402"/>
    <w:p>
      <w:pPr>
        <w:spacing w:after="0"/>
        <w:ind w:left="0"/>
        <w:jc w:val="both"/>
      </w:pPr>
      <w:r>
        <w:rPr>
          <w:rFonts w:ascii="Times New Roman"/>
          <w:b w:val="false"/>
          <w:i w:val="false"/>
          <w:color w:val="000000"/>
          <w:sz w:val="28"/>
        </w:rPr>
        <w:t>
      282) қауіпті өндірістік объектінің өнеркәсіптік қауіпсіздік декларацияларын тіркеуді жүргізеді;</w:t>
      </w:r>
    </w:p>
    <w:bookmarkEnd w:id="402"/>
    <w:bookmarkStart w:name="z1337" w:id="403"/>
    <w:p>
      <w:pPr>
        <w:spacing w:after="0"/>
        <w:ind w:left="0"/>
        <w:jc w:val="both"/>
      </w:pPr>
      <w:r>
        <w:rPr>
          <w:rFonts w:ascii="Times New Roman"/>
          <w:b w:val="false"/>
          <w:i w:val="false"/>
          <w:color w:val="000000"/>
          <w:sz w:val="28"/>
        </w:rPr>
        <w:t>
      283) өз құзыреті шегінде мүдделі мемлекеттік органдармен бірлесіп, қауіпті өндірістік объектілердегі авариялар салдарынан болған авариялар мен жазатайым оқиғаларды тергеп-тексеруді ұйымдастыруды және жүргізуді жүзеге асырады;</w:t>
      </w:r>
    </w:p>
    <w:bookmarkEnd w:id="403"/>
    <w:bookmarkStart w:name="z1338" w:id="404"/>
    <w:p>
      <w:pPr>
        <w:spacing w:after="0"/>
        <w:ind w:left="0"/>
        <w:jc w:val="both"/>
      </w:pPr>
      <w:r>
        <w:rPr>
          <w:rFonts w:ascii="Times New Roman"/>
          <w:b w:val="false"/>
          <w:i w:val="false"/>
          <w:color w:val="000000"/>
          <w:sz w:val="28"/>
        </w:rPr>
        <w:t>
      284) қауіпті өндірістік объектілерде оқу дабылдарын өткізуге қатысады;</w:t>
      </w:r>
    </w:p>
    <w:bookmarkEnd w:id="404"/>
    <w:bookmarkStart w:name="z1339" w:id="405"/>
    <w:p>
      <w:pPr>
        <w:spacing w:after="0"/>
        <w:ind w:left="0"/>
        <w:jc w:val="both"/>
      </w:pPr>
      <w:r>
        <w:rPr>
          <w:rFonts w:ascii="Times New Roman"/>
          <w:b w:val="false"/>
          <w:i w:val="false"/>
          <w:color w:val="000000"/>
          <w:sz w:val="28"/>
        </w:rPr>
        <w:t>
      285) қауіпті өндірістік объектіні пайдалануға беру кезінде оны қабылдау сынауларына, техникалық куәландыруларға қатысады;</w:t>
      </w:r>
    </w:p>
    <w:bookmarkEnd w:id="405"/>
    <w:bookmarkStart w:name="z1340" w:id="406"/>
    <w:p>
      <w:pPr>
        <w:spacing w:after="0"/>
        <w:ind w:left="0"/>
        <w:jc w:val="both"/>
      </w:pPr>
      <w:r>
        <w:rPr>
          <w:rFonts w:ascii="Times New Roman"/>
          <w:b w:val="false"/>
          <w:i w:val="false"/>
          <w:color w:val="000000"/>
          <w:sz w:val="28"/>
        </w:rPr>
        <w:t>
      286) өнеркәсіптік қауіпсіздікті декларациялайтын қауіпті өндірістік объектілердің заңды тұлғалары басшыларының, сондай-ақ аталған заңды тұлғалардың тұрақты жұмыс істейтін емтихан комиссиялары мүшелерінің біліміне тексеру (емтихан) жүргізеді;</w:t>
      </w:r>
    </w:p>
    <w:bookmarkEnd w:id="406"/>
    <w:bookmarkStart w:name="z1341" w:id="407"/>
    <w:p>
      <w:pPr>
        <w:spacing w:after="0"/>
        <w:ind w:left="0"/>
        <w:jc w:val="both"/>
      </w:pPr>
      <w:r>
        <w:rPr>
          <w:rFonts w:ascii="Times New Roman"/>
          <w:b w:val="false"/>
          <w:i w:val="false"/>
          <w:color w:val="000000"/>
          <w:sz w:val="28"/>
        </w:rPr>
        <w:t>
      287) жарылғыш заттар мен олардың негізінде жасалған бұйымдарға бақылау және қабылдау сынауларын жүргізу жөніндегі комиссияға қатысады;</w:t>
      </w:r>
    </w:p>
    <w:bookmarkEnd w:id="407"/>
    <w:bookmarkStart w:name="z1342" w:id="408"/>
    <w:p>
      <w:pPr>
        <w:spacing w:after="0"/>
        <w:ind w:left="0"/>
        <w:jc w:val="both"/>
      </w:pPr>
      <w:r>
        <w:rPr>
          <w:rFonts w:ascii="Times New Roman"/>
          <w:b w:val="false"/>
          <w:i w:val="false"/>
          <w:color w:val="000000"/>
          <w:sz w:val="28"/>
        </w:rPr>
        <w:t>
      288)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408"/>
    <w:bookmarkStart w:name="z1343" w:id="409"/>
    <w:p>
      <w:pPr>
        <w:spacing w:after="0"/>
        <w:ind w:left="0"/>
        <w:jc w:val="both"/>
      </w:pPr>
      <w:r>
        <w:rPr>
          <w:rFonts w:ascii="Times New Roman"/>
          <w:b w:val="false"/>
          <w:i w:val="false"/>
          <w:color w:val="000000"/>
          <w:sz w:val="28"/>
        </w:rPr>
        <w:t>
      289) жарылғыш және пиротехникалық (азаматтық заттар мен бұйымдарды қоспағанда) заттар мен олар қолданылып жасалған бұйымдарды әзірлеу, өндіру, сатып алу, өткізу, сақтау жөніндегі қызметті жүзеге асыруға лицензиялар береді;</w:t>
      </w:r>
    </w:p>
    <w:bookmarkEnd w:id="409"/>
    <w:bookmarkStart w:name="z1344" w:id="410"/>
    <w:p>
      <w:pPr>
        <w:spacing w:after="0"/>
        <w:ind w:left="0"/>
        <w:jc w:val="both"/>
      </w:pPr>
      <w:r>
        <w:rPr>
          <w:rFonts w:ascii="Times New Roman"/>
          <w:b w:val="false"/>
          <w:i w:val="false"/>
          <w:color w:val="000000"/>
          <w:sz w:val="28"/>
        </w:rPr>
        <w:t>
      290) "Азаматтық қорғау туралы" Қазақстан Республикасының Заңында және Қазақстан Республикасының сәулет, қала құрылысы және құрылыс қызметі туралы заңнамасында белгіленген тәртіппен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410"/>
    <w:bookmarkStart w:name="z1345" w:id="411"/>
    <w:p>
      <w:pPr>
        <w:spacing w:after="0"/>
        <w:ind w:left="0"/>
        <w:jc w:val="both"/>
      </w:pPr>
      <w:r>
        <w:rPr>
          <w:rFonts w:ascii="Times New Roman"/>
          <w:b w:val="false"/>
          <w:i w:val="false"/>
          <w:color w:val="000000"/>
          <w:sz w:val="28"/>
        </w:rPr>
        <w:t>
      291)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жоспарларын келіседі;</w:t>
      </w:r>
    </w:p>
    <w:bookmarkEnd w:id="411"/>
    <w:bookmarkStart w:name="z1346" w:id="412"/>
    <w:p>
      <w:pPr>
        <w:spacing w:after="0"/>
        <w:ind w:left="0"/>
        <w:jc w:val="both"/>
      </w:pPr>
      <w:r>
        <w:rPr>
          <w:rFonts w:ascii="Times New Roman"/>
          <w:b w:val="false"/>
          <w:i w:val="false"/>
          <w:color w:val="000000"/>
          <w:sz w:val="28"/>
        </w:rPr>
        <w:t>
      292) "Жер қойнауы және жер қойнауын пайдалану туралы" Қазақстан Республикасының Кодексінде белгіленген тәртіппен жер қойнауы кеңістігін пайдалану жобаларын келіседі;</w:t>
      </w:r>
    </w:p>
    <w:bookmarkEnd w:id="412"/>
    <w:bookmarkStart w:name="z1347" w:id="413"/>
    <w:p>
      <w:pPr>
        <w:spacing w:after="0"/>
        <w:ind w:left="0"/>
        <w:jc w:val="both"/>
      </w:pPr>
      <w:r>
        <w:rPr>
          <w:rFonts w:ascii="Times New Roman"/>
          <w:b w:val="false"/>
          <w:i w:val="false"/>
          <w:color w:val="000000"/>
          <w:sz w:val="28"/>
        </w:rPr>
        <w:t>
      293) өтініш берушінің Қазақстан Республикасы заңнамасының талаптарына сәйкестігі бөлiгiнде лицензия беруді келіседі;</w:t>
      </w:r>
    </w:p>
    <w:bookmarkEnd w:id="413"/>
    <w:bookmarkStart w:name="z1348" w:id="414"/>
    <w:p>
      <w:pPr>
        <w:spacing w:after="0"/>
        <w:ind w:left="0"/>
        <w:jc w:val="both"/>
      </w:pPr>
      <w:r>
        <w:rPr>
          <w:rFonts w:ascii="Times New Roman"/>
          <w:b w:val="false"/>
          <w:i w:val="false"/>
          <w:color w:val="000000"/>
          <w:sz w:val="28"/>
        </w:rPr>
        <w:t>
      294) Жарылыс ісі жөніндегі кеңестің қызметін ұйымдастыруды жүзеге асырады;</w:t>
      </w:r>
    </w:p>
    <w:bookmarkEnd w:id="414"/>
    <w:bookmarkStart w:name="z1349" w:id="415"/>
    <w:p>
      <w:pPr>
        <w:spacing w:after="0"/>
        <w:ind w:left="0"/>
        <w:jc w:val="both"/>
      </w:pPr>
      <w:r>
        <w:rPr>
          <w:rFonts w:ascii="Times New Roman"/>
          <w:b w:val="false"/>
          <w:i w:val="false"/>
          <w:color w:val="000000"/>
          <w:sz w:val="28"/>
        </w:rPr>
        <w:t>
      295) азаматтық қорғаныс саласындағы мемлекеттік бақылауды жүзеге асырады;</w:t>
      </w:r>
    </w:p>
    <w:bookmarkEnd w:id="415"/>
    <w:bookmarkStart w:name="z1350" w:id="416"/>
    <w:p>
      <w:pPr>
        <w:spacing w:after="0"/>
        <w:ind w:left="0"/>
        <w:jc w:val="both"/>
      </w:pPr>
      <w:r>
        <w:rPr>
          <w:rFonts w:ascii="Times New Roman"/>
          <w:b w:val="false"/>
          <w:i w:val="false"/>
          <w:color w:val="000000"/>
          <w:sz w:val="28"/>
        </w:rPr>
        <w:t>
      296) өрт қауіпсіздігі саласындағы мемлекеттік бақылауды және қадағалауды жүзеге асырады;</w:t>
      </w:r>
    </w:p>
    <w:bookmarkEnd w:id="416"/>
    <w:bookmarkStart w:name="z1405" w:id="417"/>
    <w:p>
      <w:pPr>
        <w:spacing w:after="0"/>
        <w:ind w:left="0"/>
        <w:jc w:val="both"/>
      </w:pPr>
      <w:r>
        <w:rPr>
          <w:rFonts w:ascii="Times New Roman"/>
          <w:b w:val="false"/>
          <w:i w:val="false"/>
          <w:color w:val="000000"/>
          <w:sz w:val="28"/>
        </w:rPr>
        <w:t>
      296-1) үкіметтік емес ұйымдармен өзара іс-қимыл саласындағы уәкілетті орган айқындайтын тәртіппен мемлекеттік әлеуметтік тапсырысты қалыптастыруды, оның іске асырылу мониторингін және нәтижелерін бағалауды жүзеге асырады;</w:t>
      </w:r>
    </w:p>
    <w:bookmarkEnd w:id="417"/>
    <w:bookmarkStart w:name="z1406" w:id="418"/>
    <w:p>
      <w:pPr>
        <w:spacing w:after="0"/>
        <w:ind w:left="0"/>
        <w:jc w:val="both"/>
      </w:pPr>
      <w:r>
        <w:rPr>
          <w:rFonts w:ascii="Times New Roman"/>
          <w:b w:val="false"/>
          <w:i w:val="false"/>
          <w:color w:val="000000"/>
          <w:sz w:val="28"/>
        </w:rPr>
        <w:t>
      296-2) үкіметтік емес ұйымдармен өзара іс-қимыл және ынтымақтастық жөнінде кеңес құрады;</w:t>
      </w:r>
    </w:p>
    <w:bookmarkEnd w:id="418"/>
    <w:bookmarkStart w:name="z1407" w:id="419"/>
    <w:p>
      <w:pPr>
        <w:spacing w:after="0"/>
        <w:ind w:left="0"/>
        <w:jc w:val="both"/>
      </w:pPr>
      <w:r>
        <w:rPr>
          <w:rFonts w:ascii="Times New Roman"/>
          <w:b w:val="false"/>
          <w:i w:val="false"/>
          <w:color w:val="000000"/>
          <w:sz w:val="28"/>
        </w:rPr>
        <w:t>
      296-3) үкіметтік емес ұйымдармен өзара іс-қимыл саласындағы уәкілетті органға мемлекеттік әлеуметтік тапсырыстың іске асырылуы жөнінде ақпарат береді;</w:t>
      </w:r>
    </w:p>
    <w:bookmarkEnd w:id="419"/>
    <w:bookmarkStart w:name="z1408" w:id="420"/>
    <w:p>
      <w:pPr>
        <w:spacing w:after="0"/>
        <w:ind w:left="0"/>
        <w:jc w:val="both"/>
      </w:pPr>
      <w:r>
        <w:rPr>
          <w:rFonts w:ascii="Times New Roman"/>
          <w:b w:val="false"/>
          <w:i w:val="false"/>
          <w:color w:val="000000"/>
          <w:sz w:val="28"/>
        </w:rPr>
        <w:t>
      296-4)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 бағалауды өзінің интернет-ресурсында орналастырады;</w:t>
      </w:r>
    </w:p>
    <w:bookmarkEnd w:id="420"/>
    <w:bookmarkStart w:name="z1409" w:id="421"/>
    <w:p>
      <w:pPr>
        <w:spacing w:after="0"/>
        <w:ind w:left="0"/>
        <w:jc w:val="both"/>
      </w:pPr>
      <w:r>
        <w:rPr>
          <w:rFonts w:ascii="Times New Roman"/>
          <w:b w:val="false"/>
          <w:i w:val="false"/>
          <w:color w:val="000000"/>
          <w:sz w:val="28"/>
        </w:rPr>
        <w:t>
      296-5) мемлекеттік әлеуметтік тапсырысты жүзеге асыратын үкіметтік емес ұйымдарға ақпараттық, консультативтік, әдістемелік қолдау көрсетеді;</w:t>
      </w:r>
    </w:p>
    <w:bookmarkEnd w:id="421"/>
    <w:bookmarkStart w:name="z1410" w:id="422"/>
    <w:p>
      <w:pPr>
        <w:spacing w:after="0"/>
        <w:ind w:left="0"/>
        <w:jc w:val="both"/>
      </w:pPr>
      <w:r>
        <w:rPr>
          <w:rFonts w:ascii="Times New Roman"/>
          <w:b w:val="false"/>
          <w:i w:val="false"/>
          <w:color w:val="000000"/>
          <w:sz w:val="28"/>
        </w:rPr>
        <w:t>
      296-6) өздерінің құзыреті шегінде үкіметтік емес ұйымдарды гранттық қаржыландыру саласындағы оператор арқылы мемлекеттік гранттар беру және оператордың мемлекеттік гранттардың іске асырылу нәтижелері туралы есебін қарайды;</w:t>
      </w:r>
    </w:p>
    <w:bookmarkEnd w:id="422"/>
    <w:bookmarkStart w:name="z1411" w:id="423"/>
    <w:p>
      <w:pPr>
        <w:spacing w:after="0"/>
        <w:ind w:left="0"/>
        <w:jc w:val="both"/>
      </w:pPr>
      <w:r>
        <w:rPr>
          <w:rFonts w:ascii="Times New Roman"/>
          <w:b w:val="false"/>
          <w:i w:val="false"/>
          <w:color w:val="000000"/>
          <w:sz w:val="28"/>
        </w:rPr>
        <w:t>
      296-7)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асырады;</w:t>
      </w:r>
    </w:p>
    <w:bookmarkEnd w:id="423"/>
    <w:bookmarkStart w:name="z1412" w:id="424"/>
    <w:p>
      <w:pPr>
        <w:spacing w:after="0"/>
        <w:ind w:left="0"/>
        <w:jc w:val="both"/>
      </w:pPr>
      <w:r>
        <w:rPr>
          <w:rFonts w:ascii="Times New Roman"/>
          <w:b w:val="false"/>
          <w:i w:val="false"/>
          <w:color w:val="000000"/>
          <w:sz w:val="28"/>
        </w:rPr>
        <w:t>
      296-8) үкіметтік емес ұйымдармен өзара іс-қимыл саласындағы уәкілетті орган жанындағы Үкіметтік емес ұйымдармен өзара іс-қимыл жөніндегі үйлестіру кеңесінің ұсынымдары негізінде бағыттары мен қаржыландыру көлемі бойынша мемлекеттік гранттарды қалыптастырады;</w:t>
      </w:r>
    </w:p>
    <w:bookmarkEnd w:id="424"/>
    <w:bookmarkStart w:name="z1413" w:id="425"/>
    <w:p>
      <w:pPr>
        <w:spacing w:after="0"/>
        <w:ind w:left="0"/>
        <w:jc w:val="both"/>
      </w:pPr>
      <w:r>
        <w:rPr>
          <w:rFonts w:ascii="Times New Roman"/>
          <w:b w:val="false"/>
          <w:i w:val="false"/>
          <w:color w:val="000000"/>
          <w:sz w:val="28"/>
        </w:rPr>
        <w:t>
      296-9) стратегиялық әріптестерді конкурстық іріктеуді жүргізеді және стратегиялық әріптестікті іске асыруға арналған мемлекеттік тапсырысты жүзеге асыру қағидаларына сәйкес олармен шарттар жасасады;</w:t>
      </w:r>
    </w:p>
    <w:bookmarkEnd w:id="425"/>
    <w:bookmarkStart w:name="z1414" w:id="426"/>
    <w:p>
      <w:pPr>
        <w:spacing w:after="0"/>
        <w:ind w:left="0"/>
        <w:jc w:val="both"/>
      </w:pPr>
      <w:r>
        <w:rPr>
          <w:rFonts w:ascii="Times New Roman"/>
          <w:b w:val="false"/>
          <w:i w:val="false"/>
          <w:color w:val="000000"/>
          <w:sz w:val="28"/>
        </w:rPr>
        <w:t>
      296-10) стратегиялық әріптестердің жасалған шарттарға және 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асырады;</w:t>
      </w:r>
    </w:p>
    <w:bookmarkEnd w:id="426"/>
    <w:bookmarkStart w:name="z1416" w:id="427"/>
    <w:p>
      <w:pPr>
        <w:spacing w:after="0"/>
        <w:ind w:left="0"/>
        <w:jc w:val="both"/>
      </w:pPr>
      <w:r>
        <w:rPr>
          <w:rFonts w:ascii="Times New Roman"/>
          <w:b w:val="false"/>
          <w:i w:val="false"/>
          <w:color w:val="000000"/>
          <w:sz w:val="28"/>
        </w:rPr>
        <w:t>
      296-11) жыл сайын 1 желтоқсанға дейін үкіметтік емес ұйымдармен өзара іс-қимыл саласындағы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ұсынады;</w:t>
      </w:r>
    </w:p>
    <w:bookmarkEnd w:id="427"/>
    <w:bookmarkStart w:name="z1473" w:id="428"/>
    <w:p>
      <w:pPr>
        <w:spacing w:after="0"/>
        <w:ind w:left="0"/>
        <w:jc w:val="both"/>
      </w:pPr>
      <w:r>
        <w:rPr>
          <w:rFonts w:ascii="Times New Roman"/>
          <w:b w:val="false"/>
          <w:i w:val="false"/>
          <w:color w:val="000000"/>
          <w:sz w:val="28"/>
        </w:rPr>
        <w:t>
      296-12) арнайы құқық субъектісі өндіретін және (немесе) өткізетін тауарлардың (жұмыстардың, көрсетілетін қызметтердің) бағаларын монополияға қарсы органмен келісу бойынша белгілейді;</w:t>
      </w:r>
    </w:p>
    <w:bookmarkEnd w:id="428"/>
    <w:bookmarkStart w:name="z1351" w:id="429"/>
    <w:p>
      <w:pPr>
        <w:spacing w:after="0"/>
        <w:ind w:left="0"/>
        <w:jc w:val="both"/>
      </w:pPr>
      <w:r>
        <w:rPr>
          <w:rFonts w:ascii="Times New Roman"/>
          <w:b w:val="false"/>
          <w:i w:val="false"/>
          <w:color w:val="000000"/>
          <w:sz w:val="28"/>
        </w:rPr>
        <w:t>
      297) Қазақстан Республикасының заңдарында, Президенті мен Үкіметінің актілерінде көзделген өзге де функцияларды жүзеге асырады.</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07.02.2022 </w:t>
      </w:r>
      <w:r>
        <w:rPr>
          <w:rFonts w:ascii="Times New Roman"/>
          <w:b w:val="false"/>
          <w:i w:val="false"/>
          <w:color w:val="000000"/>
          <w:sz w:val="28"/>
        </w:rPr>
        <w:t>№ 55</w:t>
      </w:r>
      <w:r>
        <w:rPr>
          <w:rFonts w:ascii="Times New Roman"/>
          <w:b w:val="false"/>
          <w:i w:val="false"/>
          <w:color w:val="ff0000"/>
          <w:sz w:val="28"/>
        </w:rPr>
        <w:t xml:space="preserve"> қаулысымен; өзгерістер енгізілді - ҚР Үкіметінің 16.03.2022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25.04.2022 </w:t>
      </w:r>
      <w:r>
        <w:rPr>
          <w:rFonts w:ascii="Times New Roman"/>
          <w:b w:val="false"/>
          <w:i w:val="false"/>
          <w:color w:val="ff0000"/>
          <w:sz w:val="28"/>
        </w:rPr>
        <w:t>№ 244</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08.09.2022 </w:t>
      </w:r>
      <w:r>
        <w:rPr>
          <w:rFonts w:ascii="Times New Roman"/>
          <w:b w:val="false"/>
          <w:i w:val="false"/>
          <w:color w:val="000000"/>
          <w:sz w:val="28"/>
        </w:rPr>
        <w:t>№ 665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19.10.2022 </w:t>
      </w:r>
      <w:r>
        <w:rPr>
          <w:rFonts w:ascii="Times New Roman"/>
          <w:b w:val="false"/>
          <w:i w:val="false"/>
          <w:color w:val="000000"/>
          <w:sz w:val="28"/>
        </w:rPr>
        <w:t>№ 834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22.10.2022 </w:t>
      </w:r>
      <w:r>
        <w:rPr>
          <w:rFonts w:ascii="Times New Roman"/>
          <w:b w:val="false"/>
          <w:i w:val="false"/>
          <w:color w:val="000000"/>
          <w:sz w:val="28"/>
        </w:rPr>
        <w:t>№ 844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02.06.2023 </w:t>
      </w:r>
      <w:r>
        <w:rPr>
          <w:rFonts w:ascii="Times New Roman"/>
          <w:b w:val="false"/>
          <w:i w:val="false"/>
          <w:color w:val="000000"/>
          <w:sz w:val="28"/>
        </w:rPr>
        <w:t>№ 439</w:t>
      </w:r>
      <w:r>
        <w:rPr>
          <w:rFonts w:ascii="Times New Roman"/>
          <w:b w:val="false"/>
          <w:i w:val="false"/>
          <w:color w:val="ff0000"/>
          <w:sz w:val="28"/>
        </w:rPr>
        <w:t xml:space="preserve">; 01.09.2023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10.10.2023 </w:t>
      </w:r>
      <w:r>
        <w:rPr>
          <w:rFonts w:ascii="Times New Roman"/>
          <w:b w:val="false"/>
          <w:i w:val="false"/>
          <w:color w:val="000000"/>
          <w:sz w:val="28"/>
        </w:rPr>
        <w:t>№ 890</w:t>
      </w:r>
      <w:r>
        <w:rPr>
          <w:rFonts w:ascii="Times New Roman"/>
          <w:b w:val="false"/>
          <w:i w:val="false"/>
          <w:color w:val="ff0000"/>
          <w:sz w:val="28"/>
        </w:rPr>
        <w:t xml:space="preserve">; 07.11.2023 </w:t>
      </w:r>
      <w:r>
        <w:rPr>
          <w:rFonts w:ascii="Times New Roman"/>
          <w:b w:val="false"/>
          <w:i w:val="false"/>
          <w:color w:val="000000"/>
          <w:sz w:val="28"/>
        </w:rPr>
        <w:t>№ 985</w:t>
      </w:r>
      <w:r>
        <w:rPr>
          <w:rFonts w:ascii="Times New Roman"/>
          <w:b w:val="false"/>
          <w:i w:val="false"/>
          <w:color w:val="ff0000"/>
          <w:sz w:val="28"/>
        </w:rPr>
        <w:t xml:space="preserve"> (алғашқы ресми жарияланған күнінен кейін қолданысқа енгізіледі); 11.12.2023 </w:t>
      </w:r>
      <w:r>
        <w:rPr>
          <w:rFonts w:ascii="Times New Roman"/>
          <w:b w:val="false"/>
          <w:i w:val="false"/>
          <w:color w:val="000000"/>
          <w:sz w:val="28"/>
        </w:rPr>
        <w:t>№ 1104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28.12.2023 </w:t>
      </w:r>
      <w:r>
        <w:rPr>
          <w:rFonts w:ascii="Times New Roman"/>
          <w:b w:val="false"/>
          <w:i w:val="false"/>
          <w:color w:val="000000"/>
          <w:sz w:val="28"/>
        </w:rPr>
        <w:t>№ 1227</w:t>
      </w:r>
      <w:r>
        <w:rPr>
          <w:rFonts w:ascii="Times New Roman"/>
          <w:b w:val="false"/>
          <w:i w:val="false"/>
          <w:color w:val="ff0000"/>
          <w:sz w:val="28"/>
        </w:rPr>
        <w:t xml:space="preserve">; 19.02.2024 </w:t>
      </w:r>
      <w:r>
        <w:rPr>
          <w:rFonts w:ascii="Times New Roman"/>
          <w:b w:val="false"/>
          <w:i w:val="false"/>
          <w:color w:val="000000"/>
          <w:sz w:val="28"/>
        </w:rPr>
        <w:t>№ 100</w:t>
      </w:r>
      <w:r>
        <w:rPr>
          <w:rFonts w:ascii="Times New Roman"/>
          <w:b w:val="false"/>
          <w:i w:val="false"/>
          <w:color w:val="ff0000"/>
          <w:sz w:val="28"/>
        </w:rPr>
        <w:t xml:space="preserve"> қаулыларымен.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Үкіметінің 07.02.2022 </w:t>
      </w:r>
      <w:r>
        <w:rPr>
          <w:rFonts w:ascii="Times New Roman"/>
          <w:b w:val="false"/>
          <w:i w:val="false"/>
          <w:color w:val="000000"/>
          <w:sz w:val="28"/>
        </w:rPr>
        <w:t>№ 55</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267" w:id="430"/>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430"/>
    <w:p>
      <w:pPr>
        <w:spacing w:after="0"/>
        <w:ind w:left="0"/>
        <w:jc w:val="both"/>
      </w:pPr>
      <w:r>
        <w:rPr>
          <w:rFonts w:ascii="Times New Roman"/>
          <w:b w:val="false"/>
          <w:i w:val="false"/>
          <w:color w:val="ff0000"/>
          <w:sz w:val="28"/>
        </w:rPr>
        <w:t xml:space="preserve">
      Ескерту. 3-тараудың тақырыбы жаңа редакцияда - ҚР Үкіметінің 07.02.2022 </w:t>
      </w:r>
      <w:r>
        <w:rPr>
          <w:rFonts w:ascii="Times New Roman"/>
          <w:b w:val="false"/>
          <w:i w:val="false"/>
          <w:color w:val="ff0000"/>
          <w:sz w:val="28"/>
        </w:rPr>
        <w:t>№ 55</w:t>
      </w:r>
      <w:r>
        <w:rPr>
          <w:rFonts w:ascii="Times New Roman"/>
          <w:b w:val="false"/>
          <w:i w:val="false"/>
          <w:color w:val="ff0000"/>
          <w:sz w:val="28"/>
        </w:rPr>
        <w:t xml:space="preserve"> қаулысымен.</w:t>
      </w:r>
    </w:p>
    <w:bookmarkStart w:name="z268" w:id="431"/>
    <w:p>
      <w:pPr>
        <w:spacing w:after="0"/>
        <w:ind w:left="0"/>
        <w:jc w:val="both"/>
      </w:pPr>
      <w:r>
        <w:rPr>
          <w:rFonts w:ascii="Times New Roman"/>
          <w:b w:val="false"/>
          <w:i w:val="false"/>
          <w:color w:val="000000"/>
          <w:sz w:val="28"/>
        </w:rPr>
        <w:t>
      18. Министрлікті басқаруды Төтенше жағдайлар министрі жүзеге асырады, ол Министрлікке жүктелген міндеттердің орындалуына және оның өз өкілеттіктерін жүзеге асыруына дербес жауапты болады.</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07.02.2022 </w:t>
      </w:r>
      <w:r>
        <w:rPr>
          <w:rFonts w:ascii="Times New Roman"/>
          <w:b w:val="false"/>
          <w:i w:val="false"/>
          <w:color w:val="000000"/>
          <w:sz w:val="28"/>
        </w:rPr>
        <w:t>№ 55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69" w:id="432"/>
    <w:p>
      <w:pPr>
        <w:spacing w:after="0"/>
        <w:ind w:left="0"/>
        <w:jc w:val="both"/>
      </w:pPr>
      <w:r>
        <w:rPr>
          <w:rFonts w:ascii="Times New Roman"/>
          <w:b w:val="false"/>
          <w:i w:val="false"/>
          <w:color w:val="000000"/>
          <w:sz w:val="28"/>
        </w:rPr>
        <w:t>
      19. Төтенше жағдайлар министрі Қазақстан Республикасының заңнамасына сәйкес лауазымға тағайындалады және лауазымнан босатылады.</w:t>
      </w:r>
    </w:p>
    <w:bookmarkEnd w:id="432"/>
    <w:bookmarkStart w:name="z270" w:id="433"/>
    <w:p>
      <w:pPr>
        <w:spacing w:after="0"/>
        <w:ind w:left="0"/>
        <w:jc w:val="both"/>
      </w:pPr>
      <w:r>
        <w:rPr>
          <w:rFonts w:ascii="Times New Roman"/>
          <w:b w:val="false"/>
          <w:i w:val="false"/>
          <w:color w:val="000000"/>
          <w:sz w:val="28"/>
        </w:rPr>
        <w:t>
      20. Төтенше жағдайлар министрінің Қазақстан Республикасының заңнамасына сәйкес лауазымға тағайындалатын және лауазымнан босатылатын орынбасарлары болады.</w:t>
      </w:r>
    </w:p>
    <w:bookmarkEnd w:id="433"/>
    <w:bookmarkStart w:name="z271" w:id="434"/>
    <w:p>
      <w:pPr>
        <w:spacing w:after="0"/>
        <w:ind w:left="0"/>
        <w:jc w:val="both"/>
      </w:pPr>
      <w:r>
        <w:rPr>
          <w:rFonts w:ascii="Times New Roman"/>
          <w:b w:val="false"/>
          <w:i w:val="false"/>
          <w:color w:val="000000"/>
          <w:sz w:val="28"/>
        </w:rPr>
        <w:t>
      21. Төтенше жағдайлар министрінің өкілеттігі:</w:t>
      </w:r>
    </w:p>
    <w:bookmarkEnd w:id="434"/>
    <w:bookmarkStart w:name="z272" w:id="435"/>
    <w:p>
      <w:pPr>
        <w:spacing w:after="0"/>
        <w:ind w:left="0"/>
        <w:jc w:val="both"/>
      </w:pPr>
      <w:r>
        <w:rPr>
          <w:rFonts w:ascii="Times New Roman"/>
          <w:b w:val="false"/>
          <w:i w:val="false"/>
          <w:color w:val="000000"/>
          <w:sz w:val="28"/>
        </w:rPr>
        <w:t>
      1) Министрлік реттейтін салаларда мемлекеттік саясатты қалыптастыру жөнінде ұсыныстар әзірлейді;</w:t>
      </w:r>
    </w:p>
    <w:bookmarkEnd w:id="435"/>
    <w:bookmarkStart w:name="z273" w:id="436"/>
    <w:p>
      <w:pPr>
        <w:spacing w:after="0"/>
        <w:ind w:left="0"/>
        <w:jc w:val="both"/>
      </w:pPr>
      <w:r>
        <w:rPr>
          <w:rFonts w:ascii="Times New Roman"/>
          <w:b w:val="false"/>
          <w:i w:val="false"/>
          <w:color w:val="000000"/>
          <w:sz w:val="28"/>
        </w:rPr>
        <w:t>
      2) өз қызметінде бақылауындағы комитеттердің басшыларын лауазымға тағайындайды және лауазымнан босатады;</w:t>
      </w:r>
    </w:p>
    <w:bookmarkEnd w:id="436"/>
    <w:bookmarkStart w:name="z274" w:id="437"/>
    <w:p>
      <w:pPr>
        <w:spacing w:after="0"/>
        <w:ind w:left="0"/>
        <w:jc w:val="both"/>
      </w:pPr>
      <w:r>
        <w:rPr>
          <w:rFonts w:ascii="Times New Roman"/>
          <w:b w:val="false"/>
          <w:i w:val="false"/>
          <w:color w:val="000000"/>
          <w:sz w:val="28"/>
        </w:rPr>
        <w:t>
      3) Қазақстан Республикасының Парламентінде, өзге де мемлекеттік органдар мен ұйымдарда Министрлік атынан өкілдік етеді;</w:t>
      </w:r>
    </w:p>
    <w:bookmarkEnd w:id="437"/>
    <w:bookmarkStart w:name="z275" w:id="438"/>
    <w:p>
      <w:pPr>
        <w:spacing w:after="0"/>
        <w:ind w:left="0"/>
        <w:jc w:val="both"/>
      </w:pPr>
      <w:r>
        <w:rPr>
          <w:rFonts w:ascii="Times New Roman"/>
          <w:b w:val="false"/>
          <w:i w:val="false"/>
          <w:color w:val="000000"/>
          <w:sz w:val="28"/>
        </w:rPr>
        <w:t>
      4) бұйрықтарға қол қояды;</w:t>
      </w:r>
    </w:p>
    <w:bookmarkEnd w:id="438"/>
    <w:bookmarkStart w:name="z276" w:id="439"/>
    <w:p>
      <w:pPr>
        <w:spacing w:after="0"/>
        <w:ind w:left="0"/>
        <w:jc w:val="both"/>
      </w:pPr>
      <w:r>
        <w:rPr>
          <w:rFonts w:ascii="Times New Roman"/>
          <w:b w:val="false"/>
          <w:i w:val="false"/>
          <w:color w:val="000000"/>
          <w:sz w:val="28"/>
        </w:rPr>
        <w:t>
      5) Министрліктің жұмыс регламентін бекітеді;</w:t>
      </w:r>
    </w:p>
    <w:bookmarkEnd w:id="439"/>
    <w:bookmarkStart w:name="z277" w:id="440"/>
    <w:p>
      <w:pPr>
        <w:spacing w:after="0"/>
        <w:ind w:left="0"/>
        <w:jc w:val="both"/>
      </w:pPr>
      <w:r>
        <w:rPr>
          <w:rFonts w:ascii="Times New Roman"/>
          <w:b w:val="false"/>
          <w:i w:val="false"/>
          <w:color w:val="000000"/>
          <w:sz w:val="28"/>
        </w:rPr>
        <w:t>
      6) Министрлікке келісуге келіп түскен нормативтік құқықтық актілердің жобаларын келіседі және бұрыштама қояды;</w:t>
      </w:r>
    </w:p>
    <w:bookmarkEnd w:id="440"/>
    <w:bookmarkStart w:name="z278" w:id="441"/>
    <w:p>
      <w:pPr>
        <w:spacing w:after="0"/>
        <w:ind w:left="0"/>
        <w:jc w:val="both"/>
      </w:pPr>
      <w:r>
        <w:rPr>
          <w:rFonts w:ascii="Times New Roman"/>
          <w:b w:val="false"/>
          <w:i w:val="false"/>
          <w:color w:val="000000"/>
          <w:sz w:val="28"/>
        </w:rPr>
        <w:t>
      7) ведомстволар актілерінің қолданылуын толық немесе ішінара жояды немесе тоқтата тұрады;</w:t>
      </w:r>
    </w:p>
    <w:bookmarkEnd w:id="441"/>
    <w:bookmarkStart w:name="z279" w:id="442"/>
    <w:p>
      <w:pPr>
        <w:spacing w:after="0"/>
        <w:ind w:left="0"/>
        <w:jc w:val="both"/>
      </w:pPr>
      <w:r>
        <w:rPr>
          <w:rFonts w:ascii="Times New Roman"/>
          <w:b w:val="false"/>
          <w:i w:val="false"/>
          <w:color w:val="000000"/>
          <w:sz w:val="28"/>
        </w:rPr>
        <w:t>
      8) Министрлікте сыбайлас жемқорлыққа қарсы іс-қимыл бойынша шаралар қабылдайды және ол үшін дербес жауапты болады;</w:t>
      </w:r>
    </w:p>
    <w:bookmarkEnd w:id="442"/>
    <w:bookmarkStart w:name="z280" w:id="443"/>
    <w:p>
      <w:pPr>
        <w:spacing w:after="0"/>
        <w:ind w:left="0"/>
        <w:jc w:val="both"/>
      </w:pPr>
      <w:r>
        <w:rPr>
          <w:rFonts w:ascii="Times New Roman"/>
          <w:b w:val="false"/>
          <w:i w:val="false"/>
          <w:color w:val="000000"/>
          <w:sz w:val="28"/>
        </w:rPr>
        <w:t>
      9) Үкіметтің тиісті шешімі қабылданған жағдайда жарғылық капиталына мемлекет тікелей және жанама қатысатын коммерциялық ұйымның басшы органының немесе байқаушы кеңесінің құрамына кіреді;</w:t>
      </w:r>
    </w:p>
    <w:bookmarkEnd w:id="443"/>
    <w:bookmarkStart w:name="z281" w:id="444"/>
    <w:p>
      <w:pPr>
        <w:spacing w:after="0"/>
        <w:ind w:left="0"/>
        <w:jc w:val="both"/>
      </w:pPr>
      <w:r>
        <w:rPr>
          <w:rFonts w:ascii="Times New Roman"/>
          <w:b w:val="false"/>
          <w:i w:val="false"/>
          <w:color w:val="000000"/>
          <w:sz w:val="28"/>
        </w:rPr>
        <w:t>
      10) өз құзыретіне жатқызылған басқа да мәселелер бойынша шешімдер қабылдайды және Қазақстан Республикасының заңдарына сәйкес өзге де өкілеттіктерді жүзеге асырады.</w:t>
      </w:r>
    </w:p>
    <w:bookmarkEnd w:id="444"/>
    <w:bookmarkStart w:name="z282" w:id="445"/>
    <w:p>
      <w:pPr>
        <w:spacing w:after="0"/>
        <w:ind w:left="0"/>
        <w:jc w:val="both"/>
      </w:pPr>
      <w:r>
        <w:rPr>
          <w:rFonts w:ascii="Times New Roman"/>
          <w:b w:val="false"/>
          <w:i w:val="false"/>
          <w:color w:val="000000"/>
          <w:sz w:val="28"/>
        </w:rPr>
        <w:t>
      11) бірыңғай кадр саясатын жүргізеді;</w:t>
      </w:r>
    </w:p>
    <w:bookmarkEnd w:id="445"/>
    <w:bookmarkStart w:name="z283" w:id="446"/>
    <w:p>
      <w:pPr>
        <w:spacing w:after="0"/>
        <w:ind w:left="0"/>
        <w:jc w:val="both"/>
      </w:pPr>
      <w:r>
        <w:rPr>
          <w:rFonts w:ascii="Times New Roman"/>
          <w:b w:val="false"/>
          <w:i w:val="false"/>
          <w:color w:val="000000"/>
          <w:sz w:val="28"/>
        </w:rPr>
        <w:t>
      12) заңнамаға сәйкес еңбек қатынастары мәселелері өзінің құзыретіне жатқызылған қызметкерлерді лауазымға тағайындайды және лауазымнан босатады;</w:t>
      </w:r>
    </w:p>
    <w:bookmarkEnd w:id="446"/>
    <w:bookmarkStart w:name="z284" w:id="447"/>
    <w:p>
      <w:pPr>
        <w:spacing w:after="0"/>
        <w:ind w:left="0"/>
        <w:jc w:val="both"/>
      </w:pPr>
      <w:r>
        <w:rPr>
          <w:rFonts w:ascii="Times New Roman"/>
          <w:b w:val="false"/>
          <w:i w:val="false"/>
          <w:color w:val="000000"/>
          <w:sz w:val="28"/>
        </w:rPr>
        <w:t>
      13) Қазақстан Республикасының Президентіне жоғары басшы құрамға арнаулы атақтар және жоғары әскери атақтар беру туралы ұсыныстар енгізеді;</w:t>
      </w:r>
    </w:p>
    <w:bookmarkEnd w:id="447"/>
    <w:bookmarkStart w:name="z285" w:id="448"/>
    <w:p>
      <w:pPr>
        <w:spacing w:after="0"/>
        <w:ind w:left="0"/>
        <w:jc w:val="both"/>
      </w:pPr>
      <w:r>
        <w:rPr>
          <w:rFonts w:ascii="Times New Roman"/>
          <w:b w:val="false"/>
          <w:i w:val="false"/>
          <w:color w:val="000000"/>
          <w:sz w:val="28"/>
        </w:rPr>
        <w:t>
      14) Қазақстан Республикасы Төтенше жағдайлар министрлігінің ерекше көзге түскен қызметкерлерін мемлекеттік наградалармен марапаттауға және құрметті атақтар беруге Қазақстан Республикасының Президентіне ұсыныстар енгізеді;</w:t>
      </w:r>
    </w:p>
    <w:bookmarkEnd w:id="448"/>
    <w:bookmarkStart w:name="z286" w:id="449"/>
    <w:p>
      <w:pPr>
        <w:spacing w:after="0"/>
        <w:ind w:left="0"/>
        <w:jc w:val="both"/>
      </w:pPr>
      <w:r>
        <w:rPr>
          <w:rFonts w:ascii="Times New Roman"/>
          <w:b w:val="false"/>
          <w:i w:val="false"/>
          <w:color w:val="000000"/>
          <w:sz w:val="28"/>
        </w:rPr>
        <w:t>
      15) еңбек қатынастары мәселелері өз құзыретіне жатқызылған қызметкерлерге заңнамада белгіленген тәртіппен тәртіптік жазалар және көтермелеу шараларын қолданады;</w:t>
      </w:r>
    </w:p>
    <w:bookmarkEnd w:id="449"/>
    <w:bookmarkStart w:name="z287" w:id="450"/>
    <w:p>
      <w:pPr>
        <w:spacing w:after="0"/>
        <w:ind w:left="0"/>
        <w:jc w:val="both"/>
      </w:pPr>
      <w:r>
        <w:rPr>
          <w:rFonts w:ascii="Times New Roman"/>
          <w:b w:val="false"/>
          <w:i w:val="false"/>
          <w:color w:val="000000"/>
          <w:sz w:val="28"/>
        </w:rPr>
        <w:t>
      16) өз құзыреті шегінде заңнамаға сәйкес азаматтық қорғау саласындағы уәкілетті органның бөлімшелерін құрады және таратады, бөлінген бюджет қаражаты шегінде Қазақстан Республикасының Үкіметі бекіткен штат санының және еңбекақы төлеу қорының лимиті шегінде олардың құрылымын, штат санын белгілейді;</w:t>
      </w:r>
    </w:p>
    <w:bookmarkEnd w:id="450"/>
    <w:bookmarkStart w:name="z288" w:id="451"/>
    <w:p>
      <w:pPr>
        <w:spacing w:after="0"/>
        <w:ind w:left="0"/>
        <w:jc w:val="both"/>
      </w:pPr>
      <w:r>
        <w:rPr>
          <w:rFonts w:ascii="Times New Roman"/>
          <w:b w:val="false"/>
          <w:i w:val="false"/>
          <w:color w:val="000000"/>
          <w:sz w:val="28"/>
        </w:rPr>
        <w:t>
      17) республикалық бюджеттен бөлінген қаржы шегінде Қазақстан Республикасының азаматтық қорғау органдарын ұстауға арналған қаржы қаражатын бөледі.</w:t>
      </w:r>
    </w:p>
    <w:bookmarkEnd w:id="451"/>
    <w:bookmarkStart w:name="z289" w:id="452"/>
    <w:p>
      <w:pPr>
        <w:spacing w:after="0"/>
        <w:ind w:left="0"/>
        <w:jc w:val="both"/>
      </w:pPr>
      <w:r>
        <w:rPr>
          <w:rFonts w:ascii="Times New Roman"/>
          <w:b w:val="false"/>
          <w:i w:val="false"/>
          <w:color w:val="000000"/>
          <w:sz w:val="28"/>
        </w:rPr>
        <w:t>
      Төтенше жағдайлар министрі болмаған кезеңде оның өкілеттіктерін орындауды қолданыстағы заңнамаға сәйкес оны алмастыратын тұлға жүзеге асырады.</w:t>
      </w:r>
    </w:p>
    <w:bookmarkEnd w:id="452"/>
    <w:bookmarkStart w:name="z290" w:id="453"/>
    <w:p>
      <w:pPr>
        <w:spacing w:after="0"/>
        <w:ind w:left="0"/>
        <w:jc w:val="both"/>
      </w:pPr>
      <w:r>
        <w:rPr>
          <w:rFonts w:ascii="Times New Roman"/>
          <w:b w:val="false"/>
          <w:i w:val="false"/>
          <w:color w:val="000000"/>
          <w:sz w:val="28"/>
        </w:rPr>
        <w:t>
      22. Төтенше жағдайлар министрі өз орынбасарларының өкілеттіктерін Қазақстан Республикасының заңнамасына сәйкес айқындайды.</w:t>
      </w:r>
    </w:p>
    <w:bookmarkEnd w:id="453"/>
    <w:bookmarkStart w:name="z291" w:id="454"/>
    <w:p>
      <w:pPr>
        <w:spacing w:after="0"/>
        <w:ind w:left="0"/>
        <w:jc w:val="both"/>
      </w:pPr>
      <w:r>
        <w:rPr>
          <w:rFonts w:ascii="Times New Roman"/>
          <w:b w:val="false"/>
          <w:i w:val="false"/>
          <w:color w:val="000000"/>
          <w:sz w:val="28"/>
        </w:rPr>
        <w:t>
      23. Министрліктің аппаратын Қазақстан Республикасының қолданыстағы заңнамасына сәйкес лауазымға тағайындалатын және лауазымнан босатылатын Министрліктің аппарат басшысы немесе лауазымды адамы басқарады.</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Үкіметінің 07.02.2022 </w:t>
      </w:r>
      <w:r>
        <w:rPr>
          <w:rFonts w:ascii="Times New Roman"/>
          <w:b w:val="false"/>
          <w:i w:val="false"/>
          <w:color w:val="000000"/>
          <w:sz w:val="28"/>
        </w:rPr>
        <w:t>№ 55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92" w:id="455"/>
    <w:p>
      <w:pPr>
        <w:spacing w:after="0"/>
        <w:ind w:left="0"/>
        <w:jc w:val="left"/>
      </w:pPr>
      <w:r>
        <w:rPr>
          <w:rFonts w:ascii="Times New Roman"/>
          <w:b/>
          <w:i w:val="false"/>
          <w:color w:val="000000"/>
        </w:rPr>
        <w:t xml:space="preserve"> 4-тарау. Мемлекеттік органның мүлкі</w:t>
      </w:r>
    </w:p>
    <w:bookmarkEnd w:id="455"/>
    <w:bookmarkStart w:name="z293" w:id="456"/>
    <w:p>
      <w:pPr>
        <w:spacing w:after="0"/>
        <w:ind w:left="0"/>
        <w:jc w:val="both"/>
      </w:pPr>
      <w:r>
        <w:rPr>
          <w:rFonts w:ascii="Times New Roman"/>
          <w:b w:val="false"/>
          <w:i w:val="false"/>
          <w:color w:val="000000"/>
          <w:sz w:val="28"/>
        </w:rPr>
        <w:t>
      24. Министрліктің заңнамада көзделген жағдайларда жедел басқару құқығында оқшауланған мүлкі болуы мүмкін.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56"/>
    <w:bookmarkStart w:name="z294" w:id="457"/>
    <w:p>
      <w:pPr>
        <w:spacing w:after="0"/>
        <w:ind w:left="0"/>
        <w:jc w:val="both"/>
      </w:pPr>
      <w:r>
        <w:rPr>
          <w:rFonts w:ascii="Times New Roman"/>
          <w:b w:val="false"/>
          <w:i w:val="false"/>
          <w:color w:val="000000"/>
          <w:sz w:val="28"/>
        </w:rPr>
        <w:t>
      25. Министрлікке бекітілген мүлік республикалық меншікке жатады.</w:t>
      </w:r>
    </w:p>
    <w:bookmarkEnd w:id="457"/>
    <w:bookmarkStart w:name="z295" w:id="458"/>
    <w:p>
      <w:pPr>
        <w:spacing w:after="0"/>
        <w:ind w:left="0"/>
        <w:jc w:val="both"/>
      </w:pPr>
      <w:r>
        <w:rPr>
          <w:rFonts w:ascii="Times New Roman"/>
          <w:b w:val="false"/>
          <w:i w:val="false"/>
          <w:color w:val="000000"/>
          <w:sz w:val="28"/>
        </w:rPr>
        <w:t>
      26. Егер заңнамада өзгеше белгіленбесе, Министрліктің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58"/>
    <w:bookmarkStart w:name="z296" w:id="459"/>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459"/>
    <w:bookmarkStart w:name="z297" w:id="460"/>
    <w:p>
      <w:pPr>
        <w:spacing w:after="0"/>
        <w:ind w:left="0"/>
        <w:jc w:val="both"/>
      </w:pPr>
      <w:r>
        <w:rPr>
          <w:rFonts w:ascii="Times New Roman"/>
          <w:b w:val="false"/>
          <w:i w:val="false"/>
          <w:color w:val="000000"/>
          <w:sz w:val="28"/>
        </w:rPr>
        <w:t>
      27. Министрлікті қайта ұйымдастыру және тарату Қазақстан Республикасының заңнамасына сәйкес жүзеге асырылады.</w:t>
      </w:r>
    </w:p>
    <w:bookmarkEnd w:id="460"/>
    <w:bookmarkStart w:name="z298" w:id="461"/>
    <w:p>
      <w:pPr>
        <w:spacing w:after="0"/>
        <w:ind w:left="0"/>
        <w:jc w:val="left"/>
      </w:pPr>
      <w:r>
        <w:rPr>
          <w:rFonts w:ascii="Times New Roman"/>
          <w:b/>
          <w:i w:val="false"/>
          <w:color w:val="000000"/>
        </w:rPr>
        <w:t xml:space="preserve"> Министрліктің және оның ведомстволарының қарамағындағы ұйымдардың тізбесі</w:t>
      </w:r>
    </w:p>
    <w:bookmarkEnd w:id="461"/>
    <w:p>
      <w:pPr>
        <w:spacing w:after="0"/>
        <w:ind w:left="0"/>
        <w:jc w:val="both"/>
      </w:pPr>
      <w:r>
        <w:rPr>
          <w:rFonts w:ascii="Times New Roman"/>
          <w:b w:val="false"/>
          <w:i w:val="false"/>
          <w:color w:val="ff0000"/>
          <w:sz w:val="28"/>
        </w:rPr>
        <w:t xml:space="preserve">
      Ескерту. Тізбеге өзгерістер енгізілді - ҚР Үкіметінің 30.03.2021 </w:t>
      </w:r>
      <w:r>
        <w:rPr>
          <w:rFonts w:ascii="Times New Roman"/>
          <w:b w:val="false"/>
          <w:i w:val="false"/>
          <w:color w:val="ff0000"/>
          <w:sz w:val="28"/>
        </w:rPr>
        <w:t>№ 180</w:t>
      </w:r>
      <w:r>
        <w:rPr>
          <w:rFonts w:ascii="Times New Roman"/>
          <w:b w:val="false"/>
          <w:i w:val="false"/>
          <w:color w:val="ff0000"/>
          <w:sz w:val="28"/>
        </w:rPr>
        <w:t xml:space="preserve">; 01.09.2021 </w:t>
      </w:r>
      <w:r>
        <w:rPr>
          <w:rFonts w:ascii="Times New Roman"/>
          <w:b w:val="false"/>
          <w:i w:val="false"/>
          <w:color w:val="ff0000"/>
          <w:sz w:val="28"/>
        </w:rPr>
        <w:t>№ 597</w:t>
      </w:r>
      <w:r>
        <w:rPr>
          <w:rFonts w:ascii="Times New Roman"/>
          <w:b w:val="false"/>
          <w:i w:val="false"/>
          <w:color w:val="ff0000"/>
          <w:sz w:val="28"/>
        </w:rPr>
        <w:t xml:space="preserve">; 21.12.2022 </w:t>
      </w:r>
      <w:r>
        <w:rPr>
          <w:rFonts w:ascii="Times New Roman"/>
          <w:b w:val="false"/>
          <w:i w:val="false"/>
          <w:color w:val="ff0000"/>
          <w:sz w:val="28"/>
        </w:rPr>
        <w:t>№ 1046</w:t>
      </w:r>
      <w:r>
        <w:rPr>
          <w:rFonts w:ascii="Times New Roman"/>
          <w:b w:val="false"/>
          <w:i w:val="false"/>
          <w:color w:val="ff0000"/>
          <w:sz w:val="28"/>
        </w:rPr>
        <w:t xml:space="preserve"> қаулыларымен.</w:t>
      </w:r>
    </w:p>
    <w:bookmarkStart w:name="z299" w:id="462"/>
    <w:p>
      <w:pPr>
        <w:spacing w:after="0"/>
        <w:ind w:left="0"/>
        <w:jc w:val="left"/>
      </w:pPr>
      <w:r>
        <w:rPr>
          <w:rFonts w:ascii="Times New Roman"/>
          <w:b/>
          <w:i w:val="false"/>
          <w:color w:val="000000"/>
        </w:rPr>
        <w:t xml:space="preserve"> Мемлекеттік кәсіпорындар</w:t>
      </w:r>
    </w:p>
    <w:bookmarkEnd w:id="462"/>
    <w:bookmarkStart w:name="z300" w:id="463"/>
    <w:p>
      <w:pPr>
        <w:spacing w:after="0"/>
        <w:ind w:left="0"/>
        <w:jc w:val="both"/>
      </w:pPr>
      <w:r>
        <w:rPr>
          <w:rFonts w:ascii="Times New Roman"/>
          <w:b w:val="false"/>
          <w:i w:val="false"/>
          <w:color w:val="000000"/>
          <w:sz w:val="28"/>
        </w:rPr>
        <w:t>
      "Селденқорғау құрылыс" шаруашылық жүргізу құқығындағы республикалық мемлекеттік кәсіпорны.</w:t>
      </w:r>
    </w:p>
    <w:bookmarkEnd w:id="463"/>
    <w:bookmarkStart w:name="z301" w:id="464"/>
    <w:p>
      <w:pPr>
        <w:spacing w:after="0"/>
        <w:ind w:left="0"/>
        <w:jc w:val="left"/>
      </w:pPr>
      <w:r>
        <w:rPr>
          <w:rFonts w:ascii="Times New Roman"/>
          <w:b/>
          <w:i w:val="false"/>
          <w:color w:val="000000"/>
        </w:rPr>
        <w:t xml:space="preserve"> Акционерлік қоғамдар</w:t>
      </w:r>
    </w:p>
    <w:bookmarkEnd w:id="464"/>
    <w:bookmarkStart w:name="z302" w:id="465"/>
    <w:p>
      <w:pPr>
        <w:spacing w:after="0"/>
        <w:ind w:left="0"/>
        <w:jc w:val="both"/>
      </w:pPr>
      <w:r>
        <w:rPr>
          <w:rFonts w:ascii="Times New Roman"/>
          <w:b w:val="false"/>
          <w:i w:val="false"/>
          <w:color w:val="ff0000"/>
          <w:sz w:val="28"/>
        </w:rPr>
        <w:t xml:space="preserve">
      1. Алып тасталды - ҚР Үкіметінің 30.03.2021 </w:t>
      </w:r>
      <w:r>
        <w:rPr>
          <w:rFonts w:ascii="Times New Roman"/>
          <w:b w:val="false"/>
          <w:i w:val="false"/>
          <w:color w:val="ff0000"/>
          <w:sz w:val="28"/>
        </w:rPr>
        <w:t>№ 180</w:t>
      </w:r>
      <w:r>
        <w:rPr>
          <w:rFonts w:ascii="Times New Roman"/>
          <w:b w:val="false"/>
          <w:i w:val="false"/>
          <w:color w:val="ff0000"/>
          <w:sz w:val="28"/>
        </w:rPr>
        <w:t xml:space="preserve"> қаулысымен.</w:t>
      </w:r>
    </w:p>
    <w:bookmarkEnd w:id="465"/>
    <w:bookmarkStart w:name="z303" w:id="466"/>
    <w:p>
      <w:pPr>
        <w:spacing w:after="0"/>
        <w:ind w:left="0"/>
        <w:jc w:val="both"/>
      </w:pPr>
      <w:r>
        <w:rPr>
          <w:rFonts w:ascii="Times New Roman"/>
          <w:b w:val="false"/>
          <w:i w:val="false"/>
          <w:color w:val="000000"/>
          <w:sz w:val="28"/>
        </w:rPr>
        <w:t>
      2. "Қазавиақұтқару" акционерлік қоғамы.</w:t>
      </w:r>
    </w:p>
    <w:bookmarkEnd w:id="466"/>
    <w:bookmarkStart w:name="z304" w:id="467"/>
    <w:p>
      <w:pPr>
        <w:spacing w:after="0"/>
        <w:ind w:left="0"/>
        <w:jc w:val="both"/>
      </w:pPr>
      <w:r>
        <w:rPr>
          <w:rFonts w:ascii="Times New Roman"/>
          <w:b w:val="false"/>
          <w:i w:val="false"/>
          <w:color w:val="000000"/>
          <w:sz w:val="28"/>
        </w:rPr>
        <w:t>
      3. "Азаматтық қорғау саласындағы ұлттық ғылыми зерттеулер, даярлау және оқыту орталығы" акционерлік қоғамы.</w:t>
      </w:r>
    </w:p>
    <w:bookmarkEnd w:id="467"/>
    <w:bookmarkStart w:name="z305" w:id="468"/>
    <w:p>
      <w:pPr>
        <w:spacing w:after="0"/>
        <w:ind w:left="0"/>
        <w:jc w:val="left"/>
      </w:pPr>
      <w:r>
        <w:rPr>
          <w:rFonts w:ascii="Times New Roman"/>
          <w:b/>
          <w:i w:val="false"/>
          <w:color w:val="000000"/>
        </w:rPr>
        <w:t xml:space="preserve"> Жауапкершілігі шектеулі серіктестіктер:</w:t>
      </w:r>
    </w:p>
    <w:bookmarkEnd w:id="468"/>
    <w:bookmarkStart w:name="z1048" w:id="469"/>
    <w:p>
      <w:pPr>
        <w:spacing w:after="0"/>
        <w:ind w:left="0"/>
        <w:jc w:val="both"/>
      </w:pPr>
      <w:r>
        <w:rPr>
          <w:rFonts w:ascii="Times New Roman"/>
          <w:b w:val="false"/>
          <w:i w:val="false"/>
          <w:color w:val="000000"/>
          <w:sz w:val="28"/>
        </w:rPr>
        <w:t xml:space="preserve">
      1. "Қызылорда теміржол ауруханасы" жауапкершілігі шектеулі </w:t>
      </w:r>
      <w:r>
        <w:rPr>
          <w:rFonts w:ascii="Times New Roman"/>
          <w:b w:val="false"/>
          <w:i w:val="false"/>
          <w:color w:val="000000"/>
          <w:sz w:val="28"/>
        </w:rPr>
        <w:t>серіктестігі</w:t>
      </w:r>
      <w:r>
        <w:rPr>
          <w:rFonts w:ascii="Times New Roman"/>
          <w:b w:val="false"/>
          <w:i w:val="false"/>
          <w:color w:val="000000"/>
          <w:sz w:val="28"/>
        </w:rPr>
        <w:t>.</w:t>
      </w:r>
    </w:p>
    <w:bookmarkEnd w:id="469"/>
    <w:bookmarkStart w:name="z1049" w:id="470"/>
    <w:p>
      <w:pPr>
        <w:spacing w:after="0"/>
        <w:ind w:left="0"/>
        <w:jc w:val="both"/>
      </w:pPr>
      <w:r>
        <w:rPr>
          <w:rFonts w:ascii="Times New Roman"/>
          <w:b w:val="false"/>
          <w:i w:val="false"/>
          <w:color w:val="000000"/>
          <w:sz w:val="28"/>
        </w:rPr>
        <w:t xml:space="preserve">
      2. "Сейсмологиялық байқау және зерттеу ұлттық ғылыми орталығы" жауапкершілігі шектеулі серіктестігі. </w:t>
      </w:r>
    </w:p>
    <w:bookmarkEnd w:id="470"/>
    <w:bookmarkStart w:name="z307" w:id="471"/>
    <w:p>
      <w:pPr>
        <w:spacing w:after="0"/>
        <w:ind w:left="0"/>
        <w:jc w:val="left"/>
      </w:pPr>
      <w:r>
        <w:rPr>
          <w:rFonts w:ascii="Times New Roman"/>
          <w:b/>
          <w:i w:val="false"/>
          <w:color w:val="000000"/>
        </w:rPr>
        <w:t xml:space="preserve"> Мемлекеттік материалдық резервтер комитеті</w:t>
      </w:r>
    </w:p>
    <w:bookmarkEnd w:id="471"/>
    <w:bookmarkStart w:name="z308" w:id="472"/>
    <w:p>
      <w:pPr>
        <w:spacing w:after="0"/>
        <w:ind w:left="0"/>
        <w:jc w:val="both"/>
      </w:pPr>
      <w:r>
        <w:rPr>
          <w:rFonts w:ascii="Times New Roman"/>
          <w:b w:val="false"/>
          <w:i w:val="false"/>
          <w:color w:val="000000"/>
          <w:sz w:val="28"/>
        </w:rPr>
        <w:t>
      "Резерв" шаруашылық жүргізу құқығындағы республикалық мемлекеттік кәсіпорны.</w:t>
      </w:r>
    </w:p>
    <w:bookmarkEnd w:id="472"/>
    <w:bookmarkStart w:name="z309" w:id="473"/>
    <w:p>
      <w:pPr>
        <w:spacing w:after="0"/>
        <w:ind w:left="0"/>
        <w:jc w:val="left"/>
      </w:pPr>
      <w:r>
        <w:rPr>
          <w:rFonts w:ascii="Times New Roman"/>
          <w:b/>
          <w:i w:val="false"/>
          <w:color w:val="000000"/>
        </w:rPr>
        <w:t xml:space="preserve"> Министрліктің қарамағындағы аумақтық органдардың және оның ведомстволарының аумақтық бөлімшелерінің тізбесі</w:t>
      </w:r>
    </w:p>
    <w:bookmarkEnd w:id="473"/>
    <w:p>
      <w:pPr>
        <w:spacing w:after="0"/>
        <w:ind w:left="0"/>
        <w:jc w:val="both"/>
      </w:pPr>
      <w:r>
        <w:rPr>
          <w:rFonts w:ascii="Times New Roman"/>
          <w:b w:val="false"/>
          <w:i w:val="false"/>
          <w:color w:val="ff0000"/>
          <w:sz w:val="28"/>
        </w:rPr>
        <w:t xml:space="preserve">
      Ескерту. Тізбеге өзгерістер енгізілді - ҚР Үкіметінің 12.07.2021 </w:t>
      </w:r>
      <w:r>
        <w:rPr>
          <w:rFonts w:ascii="Times New Roman"/>
          <w:b w:val="false"/>
          <w:i w:val="false"/>
          <w:color w:val="ff0000"/>
          <w:sz w:val="28"/>
        </w:rPr>
        <w:t>№ 484</w:t>
      </w:r>
      <w:r>
        <w:rPr>
          <w:rFonts w:ascii="Times New Roman"/>
          <w:b w:val="false"/>
          <w:i w:val="false"/>
          <w:color w:val="ff0000"/>
          <w:sz w:val="28"/>
        </w:rPr>
        <w:t xml:space="preserve">; 07.02.2022 </w:t>
      </w:r>
      <w:r>
        <w:rPr>
          <w:rFonts w:ascii="Times New Roman"/>
          <w:b w:val="false"/>
          <w:i w:val="false"/>
          <w:color w:val="ff0000"/>
          <w:sz w:val="28"/>
        </w:rPr>
        <w:t>№ 55</w:t>
      </w:r>
      <w:r>
        <w:rPr>
          <w:rFonts w:ascii="Times New Roman"/>
          <w:b w:val="false"/>
          <w:i w:val="false"/>
          <w:color w:val="ff0000"/>
          <w:sz w:val="28"/>
        </w:rPr>
        <w:t xml:space="preserve">; 11.07.2022 </w:t>
      </w:r>
      <w:r>
        <w:rPr>
          <w:rFonts w:ascii="Times New Roman"/>
          <w:b w:val="false"/>
          <w:i w:val="false"/>
          <w:color w:val="ff0000"/>
          <w:sz w:val="28"/>
        </w:rPr>
        <w:t>№ 471</w:t>
      </w:r>
      <w:r>
        <w:rPr>
          <w:rFonts w:ascii="Times New Roman"/>
          <w:b w:val="false"/>
          <w:i w:val="false"/>
          <w:color w:val="ff0000"/>
          <w:sz w:val="28"/>
        </w:rPr>
        <w:t xml:space="preserve">; 17.11.2022 </w:t>
      </w:r>
      <w:r>
        <w:rPr>
          <w:rFonts w:ascii="Times New Roman"/>
          <w:b w:val="false"/>
          <w:i w:val="false"/>
          <w:color w:val="ff0000"/>
          <w:sz w:val="28"/>
        </w:rPr>
        <w:t>№ 915</w:t>
      </w:r>
      <w:r>
        <w:rPr>
          <w:rFonts w:ascii="Times New Roman"/>
          <w:b w:val="false"/>
          <w:i w:val="false"/>
          <w:color w:val="ff0000"/>
          <w:sz w:val="28"/>
        </w:rPr>
        <w:t xml:space="preserve">; 03.03.2023 </w:t>
      </w:r>
      <w:r>
        <w:rPr>
          <w:rFonts w:ascii="Times New Roman"/>
          <w:b w:val="false"/>
          <w:i w:val="false"/>
          <w:color w:val="ff0000"/>
          <w:sz w:val="28"/>
        </w:rPr>
        <w:t>№ 180</w:t>
      </w:r>
      <w:r>
        <w:rPr>
          <w:rFonts w:ascii="Times New Roman"/>
          <w:b w:val="false"/>
          <w:i w:val="false"/>
          <w:color w:val="ff0000"/>
          <w:sz w:val="28"/>
        </w:rPr>
        <w:t xml:space="preserve">; 01.04.2024 </w:t>
      </w:r>
      <w:r>
        <w:rPr>
          <w:rFonts w:ascii="Times New Roman"/>
          <w:b w:val="false"/>
          <w:i w:val="false"/>
          <w:color w:val="ff0000"/>
          <w:sz w:val="28"/>
        </w:rPr>
        <w:t>№ 249</w:t>
      </w:r>
      <w:r>
        <w:rPr>
          <w:rFonts w:ascii="Times New Roman"/>
          <w:b w:val="false"/>
          <w:i w:val="false"/>
          <w:color w:val="ff0000"/>
          <w:sz w:val="28"/>
        </w:rPr>
        <w:t xml:space="preserve"> қаулыларымен.</w:t>
      </w:r>
    </w:p>
    <w:bookmarkStart w:name="z310" w:id="474"/>
    <w:p>
      <w:pPr>
        <w:spacing w:after="0"/>
        <w:ind w:left="0"/>
        <w:jc w:val="left"/>
      </w:pPr>
      <w:r>
        <w:rPr>
          <w:rFonts w:ascii="Times New Roman"/>
          <w:b/>
          <w:i w:val="false"/>
          <w:color w:val="000000"/>
        </w:rPr>
        <w:t xml:space="preserve"> 1. Қазақстан Республикасы Төтенше жағдайлар министрлігі</w:t>
      </w:r>
    </w:p>
    <w:bookmarkEnd w:id="474"/>
    <w:bookmarkStart w:name="z311" w:id="475"/>
    <w:p>
      <w:pPr>
        <w:spacing w:after="0"/>
        <w:ind w:left="0"/>
        <w:jc w:val="both"/>
      </w:pPr>
      <w:r>
        <w:rPr>
          <w:rFonts w:ascii="Times New Roman"/>
          <w:b w:val="false"/>
          <w:i w:val="false"/>
          <w:color w:val="000000"/>
          <w:sz w:val="28"/>
        </w:rPr>
        <w:t>
      1. Ақмола облысының төтенше жағдайлар департаменті.</w:t>
      </w:r>
    </w:p>
    <w:bookmarkEnd w:id="475"/>
    <w:bookmarkStart w:name="z1355" w:id="476"/>
    <w:p>
      <w:pPr>
        <w:spacing w:after="0"/>
        <w:ind w:left="0"/>
        <w:jc w:val="both"/>
      </w:pPr>
      <w:r>
        <w:rPr>
          <w:rFonts w:ascii="Times New Roman"/>
          <w:b w:val="false"/>
          <w:i w:val="false"/>
          <w:color w:val="000000"/>
          <w:sz w:val="28"/>
        </w:rPr>
        <w:t>
      1-1. Абай облысының төтенше жағдайлар департаменті.</w:t>
      </w:r>
    </w:p>
    <w:bookmarkEnd w:id="476"/>
    <w:bookmarkStart w:name="z312" w:id="477"/>
    <w:p>
      <w:pPr>
        <w:spacing w:after="0"/>
        <w:ind w:left="0"/>
        <w:jc w:val="both"/>
      </w:pPr>
      <w:r>
        <w:rPr>
          <w:rFonts w:ascii="Times New Roman"/>
          <w:b w:val="false"/>
          <w:i w:val="false"/>
          <w:color w:val="000000"/>
          <w:sz w:val="28"/>
        </w:rPr>
        <w:t>
      2. Ақтөбе облысының төтенше жағдайлар департаменті.</w:t>
      </w:r>
    </w:p>
    <w:bookmarkEnd w:id="477"/>
    <w:bookmarkStart w:name="z313" w:id="478"/>
    <w:p>
      <w:pPr>
        <w:spacing w:after="0"/>
        <w:ind w:left="0"/>
        <w:jc w:val="both"/>
      </w:pPr>
      <w:r>
        <w:rPr>
          <w:rFonts w:ascii="Times New Roman"/>
          <w:b w:val="false"/>
          <w:i w:val="false"/>
          <w:color w:val="000000"/>
          <w:sz w:val="28"/>
        </w:rPr>
        <w:t>
      3. Алматы облысының төтенше жағдайлар департаменті.</w:t>
      </w:r>
    </w:p>
    <w:bookmarkEnd w:id="478"/>
    <w:bookmarkStart w:name="z314" w:id="479"/>
    <w:p>
      <w:pPr>
        <w:spacing w:after="0"/>
        <w:ind w:left="0"/>
        <w:jc w:val="both"/>
      </w:pPr>
      <w:r>
        <w:rPr>
          <w:rFonts w:ascii="Times New Roman"/>
          <w:b w:val="false"/>
          <w:i w:val="false"/>
          <w:color w:val="000000"/>
          <w:sz w:val="28"/>
        </w:rPr>
        <w:t>
      4. Атырау облысының төтенше жағдайлар департаменті.</w:t>
      </w:r>
    </w:p>
    <w:bookmarkEnd w:id="479"/>
    <w:bookmarkStart w:name="z315" w:id="480"/>
    <w:p>
      <w:pPr>
        <w:spacing w:after="0"/>
        <w:ind w:left="0"/>
        <w:jc w:val="both"/>
      </w:pPr>
      <w:r>
        <w:rPr>
          <w:rFonts w:ascii="Times New Roman"/>
          <w:b w:val="false"/>
          <w:i w:val="false"/>
          <w:color w:val="000000"/>
          <w:sz w:val="28"/>
        </w:rPr>
        <w:t>
      5. Батыс Қазақстан облысының төтенше жағдайлар департаменті.</w:t>
      </w:r>
    </w:p>
    <w:bookmarkEnd w:id="480"/>
    <w:bookmarkStart w:name="z316" w:id="481"/>
    <w:p>
      <w:pPr>
        <w:spacing w:after="0"/>
        <w:ind w:left="0"/>
        <w:jc w:val="both"/>
      </w:pPr>
      <w:r>
        <w:rPr>
          <w:rFonts w:ascii="Times New Roman"/>
          <w:b w:val="false"/>
          <w:i w:val="false"/>
          <w:color w:val="000000"/>
          <w:sz w:val="28"/>
        </w:rPr>
        <w:t>
      6. Жамбыл облысының төтенше жағдайлар департаменті.</w:t>
      </w:r>
    </w:p>
    <w:bookmarkEnd w:id="481"/>
    <w:bookmarkStart w:name="z1356" w:id="482"/>
    <w:p>
      <w:pPr>
        <w:spacing w:after="0"/>
        <w:ind w:left="0"/>
        <w:jc w:val="both"/>
      </w:pPr>
      <w:r>
        <w:rPr>
          <w:rFonts w:ascii="Times New Roman"/>
          <w:b w:val="false"/>
          <w:i w:val="false"/>
          <w:color w:val="000000"/>
          <w:sz w:val="28"/>
        </w:rPr>
        <w:t>
      6-1. Жетісу облысының төтенше жағдайлар департаменті.</w:t>
      </w:r>
    </w:p>
    <w:bookmarkEnd w:id="482"/>
    <w:bookmarkStart w:name="z317" w:id="483"/>
    <w:p>
      <w:pPr>
        <w:spacing w:after="0"/>
        <w:ind w:left="0"/>
        <w:jc w:val="both"/>
      </w:pPr>
      <w:r>
        <w:rPr>
          <w:rFonts w:ascii="Times New Roman"/>
          <w:b w:val="false"/>
          <w:i w:val="false"/>
          <w:color w:val="000000"/>
          <w:sz w:val="28"/>
        </w:rPr>
        <w:t>
      7. Қарағанды облысының төтенше жағдайлар департаменті.</w:t>
      </w:r>
    </w:p>
    <w:bookmarkEnd w:id="483"/>
    <w:bookmarkStart w:name="z318" w:id="484"/>
    <w:p>
      <w:pPr>
        <w:spacing w:after="0"/>
        <w:ind w:left="0"/>
        <w:jc w:val="both"/>
      </w:pPr>
      <w:r>
        <w:rPr>
          <w:rFonts w:ascii="Times New Roman"/>
          <w:b w:val="false"/>
          <w:i w:val="false"/>
          <w:color w:val="000000"/>
          <w:sz w:val="28"/>
        </w:rPr>
        <w:t>
      8. Қостанай облысының төтенше жағдайлар департаменті.</w:t>
      </w:r>
    </w:p>
    <w:bookmarkEnd w:id="484"/>
    <w:bookmarkStart w:name="z319" w:id="485"/>
    <w:p>
      <w:pPr>
        <w:spacing w:after="0"/>
        <w:ind w:left="0"/>
        <w:jc w:val="both"/>
      </w:pPr>
      <w:r>
        <w:rPr>
          <w:rFonts w:ascii="Times New Roman"/>
          <w:b w:val="false"/>
          <w:i w:val="false"/>
          <w:color w:val="000000"/>
          <w:sz w:val="28"/>
        </w:rPr>
        <w:t>
      9. Қызылорда облысының төтенше жағдайлар департаменті.</w:t>
      </w:r>
    </w:p>
    <w:bookmarkEnd w:id="485"/>
    <w:bookmarkStart w:name="z320" w:id="486"/>
    <w:p>
      <w:pPr>
        <w:spacing w:after="0"/>
        <w:ind w:left="0"/>
        <w:jc w:val="both"/>
      </w:pPr>
      <w:r>
        <w:rPr>
          <w:rFonts w:ascii="Times New Roman"/>
          <w:b w:val="false"/>
          <w:i w:val="false"/>
          <w:color w:val="000000"/>
          <w:sz w:val="28"/>
        </w:rPr>
        <w:t>
      10. Маңғыстау облысының төтенше жағдайлар департаменті.</w:t>
      </w:r>
    </w:p>
    <w:bookmarkEnd w:id="486"/>
    <w:bookmarkStart w:name="z321" w:id="487"/>
    <w:p>
      <w:pPr>
        <w:spacing w:after="0"/>
        <w:ind w:left="0"/>
        <w:jc w:val="both"/>
      </w:pPr>
      <w:r>
        <w:rPr>
          <w:rFonts w:ascii="Times New Roman"/>
          <w:b w:val="false"/>
          <w:i w:val="false"/>
          <w:color w:val="000000"/>
          <w:sz w:val="28"/>
        </w:rPr>
        <w:t>
      11. Павлодар облысының төтенше жағдайлар департаменті.</w:t>
      </w:r>
    </w:p>
    <w:bookmarkEnd w:id="487"/>
    <w:bookmarkStart w:name="z322" w:id="488"/>
    <w:p>
      <w:pPr>
        <w:spacing w:after="0"/>
        <w:ind w:left="0"/>
        <w:jc w:val="both"/>
      </w:pPr>
      <w:r>
        <w:rPr>
          <w:rFonts w:ascii="Times New Roman"/>
          <w:b w:val="false"/>
          <w:i w:val="false"/>
          <w:color w:val="000000"/>
          <w:sz w:val="28"/>
        </w:rPr>
        <w:t>
      12. Солтүстік Қазақстан облысының төтенше жағдайлар департаменті.</w:t>
      </w:r>
    </w:p>
    <w:bookmarkEnd w:id="488"/>
    <w:bookmarkStart w:name="z323" w:id="489"/>
    <w:p>
      <w:pPr>
        <w:spacing w:after="0"/>
        <w:ind w:left="0"/>
        <w:jc w:val="both"/>
      </w:pPr>
      <w:r>
        <w:rPr>
          <w:rFonts w:ascii="Times New Roman"/>
          <w:b w:val="false"/>
          <w:i w:val="false"/>
          <w:color w:val="000000"/>
          <w:sz w:val="28"/>
        </w:rPr>
        <w:t>
      13. Түркістан облысының төтенше жағдайлар департаменті.</w:t>
      </w:r>
    </w:p>
    <w:bookmarkEnd w:id="489"/>
    <w:bookmarkStart w:name="z1357" w:id="490"/>
    <w:p>
      <w:pPr>
        <w:spacing w:after="0"/>
        <w:ind w:left="0"/>
        <w:jc w:val="both"/>
      </w:pPr>
      <w:r>
        <w:rPr>
          <w:rFonts w:ascii="Times New Roman"/>
          <w:b w:val="false"/>
          <w:i w:val="false"/>
          <w:color w:val="000000"/>
          <w:sz w:val="28"/>
        </w:rPr>
        <w:t>
      13-1. Ұлытау облысының төтенше жағдайлар департаменті.</w:t>
      </w:r>
    </w:p>
    <w:bookmarkEnd w:id="490"/>
    <w:bookmarkStart w:name="z324" w:id="491"/>
    <w:p>
      <w:pPr>
        <w:spacing w:after="0"/>
        <w:ind w:left="0"/>
        <w:jc w:val="both"/>
      </w:pPr>
      <w:r>
        <w:rPr>
          <w:rFonts w:ascii="Times New Roman"/>
          <w:b w:val="false"/>
          <w:i w:val="false"/>
          <w:color w:val="000000"/>
          <w:sz w:val="28"/>
        </w:rPr>
        <w:t>
      14. Шығыс Қазақстан облысының төтенше жағдайлар департаменті.</w:t>
      </w:r>
    </w:p>
    <w:bookmarkEnd w:id="491"/>
    <w:bookmarkStart w:name="z325" w:id="492"/>
    <w:p>
      <w:pPr>
        <w:spacing w:after="0"/>
        <w:ind w:left="0"/>
        <w:jc w:val="both"/>
      </w:pPr>
      <w:r>
        <w:rPr>
          <w:rFonts w:ascii="Times New Roman"/>
          <w:b w:val="false"/>
          <w:i w:val="false"/>
          <w:color w:val="000000"/>
          <w:sz w:val="28"/>
        </w:rPr>
        <w:t>
      15. Астана қаласының төтенше жағдайлар департаменті.</w:t>
      </w:r>
    </w:p>
    <w:bookmarkEnd w:id="492"/>
    <w:bookmarkStart w:name="z326" w:id="493"/>
    <w:p>
      <w:pPr>
        <w:spacing w:after="0"/>
        <w:ind w:left="0"/>
        <w:jc w:val="both"/>
      </w:pPr>
      <w:r>
        <w:rPr>
          <w:rFonts w:ascii="Times New Roman"/>
          <w:b w:val="false"/>
          <w:i w:val="false"/>
          <w:color w:val="000000"/>
          <w:sz w:val="28"/>
        </w:rPr>
        <w:t>
      16. Алматы қаласының төтенше жағдайлар департаменті.</w:t>
      </w:r>
    </w:p>
    <w:bookmarkEnd w:id="493"/>
    <w:bookmarkStart w:name="z327" w:id="494"/>
    <w:p>
      <w:pPr>
        <w:spacing w:after="0"/>
        <w:ind w:left="0"/>
        <w:jc w:val="both"/>
      </w:pPr>
      <w:r>
        <w:rPr>
          <w:rFonts w:ascii="Times New Roman"/>
          <w:b w:val="false"/>
          <w:i w:val="false"/>
          <w:color w:val="000000"/>
          <w:sz w:val="28"/>
        </w:rPr>
        <w:t>
      17. Шымкент қаласының төтенше жағдайлар департаменті.</w:t>
      </w:r>
    </w:p>
    <w:bookmarkEnd w:id="494"/>
    <w:bookmarkStart w:name="z328" w:id="495"/>
    <w:p>
      <w:pPr>
        <w:spacing w:after="0"/>
        <w:ind w:left="0"/>
        <w:jc w:val="both"/>
      </w:pPr>
      <w:r>
        <w:rPr>
          <w:rFonts w:ascii="Times New Roman"/>
          <w:b w:val="false"/>
          <w:i w:val="false"/>
          <w:color w:val="000000"/>
          <w:sz w:val="28"/>
        </w:rPr>
        <w:t>
      18. Астана қаласының төтенше жағдайлар департаменті "Алматы" ауданының төтенше жағдайлар басқармасы.</w:t>
      </w:r>
    </w:p>
    <w:bookmarkEnd w:id="495"/>
    <w:bookmarkStart w:name="z329" w:id="496"/>
    <w:p>
      <w:pPr>
        <w:spacing w:after="0"/>
        <w:ind w:left="0"/>
        <w:jc w:val="both"/>
      </w:pPr>
      <w:r>
        <w:rPr>
          <w:rFonts w:ascii="Times New Roman"/>
          <w:b w:val="false"/>
          <w:i w:val="false"/>
          <w:color w:val="000000"/>
          <w:sz w:val="28"/>
        </w:rPr>
        <w:t>
      19. Астана қаласының төтенше жағдайлар департаменті "Байқоңыр" ауданының төтенше жағдайлар басқармасы.</w:t>
      </w:r>
    </w:p>
    <w:bookmarkEnd w:id="496"/>
    <w:bookmarkStart w:name="z330" w:id="497"/>
    <w:p>
      <w:pPr>
        <w:spacing w:after="0"/>
        <w:ind w:left="0"/>
        <w:jc w:val="both"/>
      </w:pPr>
      <w:r>
        <w:rPr>
          <w:rFonts w:ascii="Times New Roman"/>
          <w:b w:val="false"/>
          <w:i w:val="false"/>
          <w:color w:val="000000"/>
          <w:sz w:val="28"/>
        </w:rPr>
        <w:t>
      20. Астана қаласының төтенше жағдайлар департаменті "Есіл" ауданының төтенше жағдайлар басқармасы.</w:t>
      </w:r>
    </w:p>
    <w:bookmarkEnd w:id="497"/>
    <w:bookmarkStart w:name="z1418" w:id="498"/>
    <w:p>
      <w:pPr>
        <w:spacing w:after="0"/>
        <w:ind w:left="0"/>
        <w:jc w:val="both"/>
      </w:pPr>
      <w:r>
        <w:rPr>
          <w:rFonts w:ascii="Times New Roman"/>
          <w:b w:val="false"/>
          <w:i w:val="false"/>
          <w:color w:val="000000"/>
          <w:sz w:val="28"/>
        </w:rPr>
        <w:t>
      20-1. Астана қаласының төтенше жағдайлар департаменті "Нұра" ауданының төтенше жағдайлар басқармасы.</w:t>
      </w:r>
    </w:p>
    <w:bookmarkEnd w:id="498"/>
    <w:bookmarkStart w:name="z331" w:id="499"/>
    <w:p>
      <w:pPr>
        <w:spacing w:after="0"/>
        <w:ind w:left="0"/>
        <w:jc w:val="both"/>
      </w:pPr>
      <w:r>
        <w:rPr>
          <w:rFonts w:ascii="Times New Roman"/>
          <w:b w:val="false"/>
          <w:i w:val="false"/>
          <w:color w:val="000000"/>
          <w:sz w:val="28"/>
        </w:rPr>
        <w:t>
      21. Астана қаласының төтенше жағдайлар департаменті "Сарыарқа" ауданының төтенше жағдайлар басқармасы.</w:t>
      </w:r>
    </w:p>
    <w:bookmarkEnd w:id="499"/>
    <w:bookmarkStart w:name="z1358" w:id="500"/>
    <w:p>
      <w:pPr>
        <w:spacing w:after="0"/>
        <w:ind w:left="0"/>
        <w:jc w:val="both"/>
      </w:pPr>
      <w:r>
        <w:rPr>
          <w:rFonts w:ascii="Times New Roman"/>
          <w:b w:val="false"/>
          <w:i w:val="false"/>
          <w:color w:val="000000"/>
          <w:sz w:val="28"/>
        </w:rPr>
        <w:t>
      21-1. Абай облысының төтенше жағдайлар департаменті Семей қаласының төтенше жағдайлар басқармасы.</w:t>
      </w:r>
    </w:p>
    <w:bookmarkEnd w:id="500"/>
    <w:bookmarkStart w:name="z332" w:id="501"/>
    <w:p>
      <w:pPr>
        <w:spacing w:after="0"/>
        <w:ind w:left="0"/>
        <w:jc w:val="both"/>
      </w:pPr>
      <w:r>
        <w:rPr>
          <w:rFonts w:ascii="Times New Roman"/>
          <w:b w:val="false"/>
          <w:i w:val="false"/>
          <w:color w:val="000000"/>
          <w:sz w:val="28"/>
        </w:rPr>
        <w:t>
      22. Ақмола облысының төтенше жағдайлар департаменті Степногор қаласының төтенше жағдайлар басқармасы.</w:t>
      </w:r>
    </w:p>
    <w:bookmarkEnd w:id="501"/>
    <w:bookmarkStart w:name="z333" w:id="502"/>
    <w:p>
      <w:pPr>
        <w:spacing w:after="0"/>
        <w:ind w:left="0"/>
        <w:jc w:val="both"/>
      </w:pPr>
      <w:r>
        <w:rPr>
          <w:rFonts w:ascii="Times New Roman"/>
          <w:b w:val="false"/>
          <w:i w:val="false"/>
          <w:color w:val="000000"/>
          <w:sz w:val="28"/>
        </w:rPr>
        <w:t>
      23. Ақмола облысының төтенше жағдайлар департаменті Көкшетау қаласының төтенше жағдайлар басқармасы.</w:t>
      </w:r>
    </w:p>
    <w:bookmarkEnd w:id="502"/>
    <w:bookmarkStart w:name="z334" w:id="503"/>
    <w:p>
      <w:pPr>
        <w:spacing w:after="0"/>
        <w:ind w:left="0"/>
        <w:jc w:val="both"/>
      </w:pPr>
      <w:r>
        <w:rPr>
          <w:rFonts w:ascii="Times New Roman"/>
          <w:b w:val="false"/>
          <w:i w:val="false"/>
          <w:color w:val="000000"/>
          <w:sz w:val="28"/>
        </w:rPr>
        <w:t>
      24. Ақтөбе облысының төтенше жағдайлар департаменті Ақтөбе қаласының төтенше жағдайлар басқармасы.</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59" w:id="504"/>
    <w:p>
      <w:pPr>
        <w:spacing w:after="0"/>
        <w:ind w:left="0"/>
        <w:jc w:val="both"/>
      </w:pPr>
      <w:r>
        <w:rPr>
          <w:rFonts w:ascii="Times New Roman"/>
          <w:b w:val="false"/>
          <w:i w:val="false"/>
          <w:color w:val="000000"/>
          <w:sz w:val="28"/>
        </w:rPr>
        <w:t>
      25-1. Алматы облысының төтенше жағдайлар департаменті Қонаев қаласының төтенше жағдайлар басқармасы.</w:t>
      </w:r>
    </w:p>
    <w:bookmarkEnd w:id="504"/>
    <w:bookmarkStart w:name="z336" w:id="505"/>
    <w:p>
      <w:pPr>
        <w:spacing w:after="0"/>
        <w:ind w:left="0"/>
        <w:jc w:val="both"/>
      </w:pPr>
      <w:r>
        <w:rPr>
          <w:rFonts w:ascii="Times New Roman"/>
          <w:b w:val="false"/>
          <w:i w:val="false"/>
          <w:color w:val="000000"/>
          <w:sz w:val="28"/>
        </w:rPr>
        <w:t>
      26. Алматы қаласының төтенше жағдайлар департаменті Алатау ауданының төтенше жағдайлар басқармасы.</w:t>
      </w:r>
    </w:p>
    <w:bookmarkEnd w:id="505"/>
    <w:bookmarkStart w:name="z337" w:id="506"/>
    <w:p>
      <w:pPr>
        <w:spacing w:after="0"/>
        <w:ind w:left="0"/>
        <w:jc w:val="both"/>
      </w:pPr>
      <w:r>
        <w:rPr>
          <w:rFonts w:ascii="Times New Roman"/>
          <w:b w:val="false"/>
          <w:i w:val="false"/>
          <w:color w:val="000000"/>
          <w:sz w:val="28"/>
        </w:rPr>
        <w:t>
      27. Алматы қаласының төтенше жағдайлар департаменті Алмалы ауданының төтенше жағдайлар басқармасы.</w:t>
      </w:r>
    </w:p>
    <w:bookmarkEnd w:id="506"/>
    <w:bookmarkStart w:name="z338" w:id="507"/>
    <w:p>
      <w:pPr>
        <w:spacing w:after="0"/>
        <w:ind w:left="0"/>
        <w:jc w:val="both"/>
      </w:pPr>
      <w:r>
        <w:rPr>
          <w:rFonts w:ascii="Times New Roman"/>
          <w:b w:val="false"/>
          <w:i w:val="false"/>
          <w:color w:val="000000"/>
          <w:sz w:val="28"/>
        </w:rPr>
        <w:t>
      28. Алматы қаласының төтенше жағдайлар департаменті Әуезов ауданының төтенше жағдайлар басқармасы.</w:t>
      </w:r>
    </w:p>
    <w:bookmarkEnd w:id="507"/>
    <w:bookmarkStart w:name="z339" w:id="508"/>
    <w:p>
      <w:pPr>
        <w:spacing w:after="0"/>
        <w:ind w:left="0"/>
        <w:jc w:val="both"/>
      </w:pPr>
      <w:r>
        <w:rPr>
          <w:rFonts w:ascii="Times New Roman"/>
          <w:b w:val="false"/>
          <w:i w:val="false"/>
          <w:color w:val="000000"/>
          <w:sz w:val="28"/>
        </w:rPr>
        <w:t>
      29. Алматы қаласының төтенше жағдайлар департаменті Бостандық ауданының төтенше жағдайлар басқармасы.</w:t>
      </w:r>
    </w:p>
    <w:bookmarkEnd w:id="508"/>
    <w:bookmarkStart w:name="z340" w:id="509"/>
    <w:p>
      <w:pPr>
        <w:spacing w:after="0"/>
        <w:ind w:left="0"/>
        <w:jc w:val="both"/>
      </w:pPr>
      <w:r>
        <w:rPr>
          <w:rFonts w:ascii="Times New Roman"/>
          <w:b w:val="false"/>
          <w:i w:val="false"/>
          <w:color w:val="000000"/>
          <w:sz w:val="28"/>
        </w:rPr>
        <w:t>
      30. Алматы қаласының төтенше жағдайлар департаменті Жетісу ауданының төтенше жағдайлар басқармасы.</w:t>
      </w:r>
    </w:p>
    <w:bookmarkEnd w:id="509"/>
    <w:bookmarkStart w:name="z341" w:id="510"/>
    <w:p>
      <w:pPr>
        <w:spacing w:after="0"/>
        <w:ind w:left="0"/>
        <w:jc w:val="both"/>
      </w:pPr>
      <w:r>
        <w:rPr>
          <w:rFonts w:ascii="Times New Roman"/>
          <w:b w:val="false"/>
          <w:i w:val="false"/>
          <w:color w:val="000000"/>
          <w:sz w:val="28"/>
        </w:rPr>
        <w:t>
      31. Алматы қаласының төтенше жағдайлар департаменті Медеу ауданының төтенше жағдайлар басқармасы.</w:t>
      </w:r>
    </w:p>
    <w:bookmarkEnd w:id="510"/>
    <w:bookmarkStart w:name="z342" w:id="511"/>
    <w:p>
      <w:pPr>
        <w:spacing w:after="0"/>
        <w:ind w:left="0"/>
        <w:jc w:val="both"/>
      </w:pPr>
      <w:r>
        <w:rPr>
          <w:rFonts w:ascii="Times New Roman"/>
          <w:b w:val="false"/>
          <w:i w:val="false"/>
          <w:color w:val="000000"/>
          <w:sz w:val="28"/>
        </w:rPr>
        <w:t>
      32. Алматы қаласының төтенше жағдайлар департаменті Түрксіб ауданының төтенше жағдайлар басқармасы.</w:t>
      </w:r>
    </w:p>
    <w:bookmarkEnd w:id="511"/>
    <w:bookmarkStart w:name="z343" w:id="512"/>
    <w:p>
      <w:pPr>
        <w:spacing w:after="0"/>
        <w:ind w:left="0"/>
        <w:jc w:val="both"/>
      </w:pPr>
      <w:r>
        <w:rPr>
          <w:rFonts w:ascii="Times New Roman"/>
          <w:b w:val="false"/>
          <w:i w:val="false"/>
          <w:color w:val="000000"/>
          <w:sz w:val="28"/>
        </w:rPr>
        <w:t>
      33. Алматы қаласының төтенше жағдайлар департаменті Наурызбай ауданының төтенше жағдайлар басқармасы.</w:t>
      </w:r>
    </w:p>
    <w:bookmarkEnd w:id="512"/>
    <w:bookmarkStart w:name="z344" w:id="513"/>
    <w:p>
      <w:pPr>
        <w:spacing w:after="0"/>
        <w:ind w:left="0"/>
        <w:jc w:val="both"/>
      </w:pPr>
      <w:r>
        <w:rPr>
          <w:rFonts w:ascii="Times New Roman"/>
          <w:b w:val="false"/>
          <w:i w:val="false"/>
          <w:color w:val="000000"/>
          <w:sz w:val="28"/>
        </w:rPr>
        <w:t>
      34. Атырау облысының төтенше жағдайлар департаменті Атырау қаласының төтенше жағдайлар басқармасы.</w:t>
      </w:r>
    </w:p>
    <w:bookmarkEnd w:id="513"/>
    <w:bookmarkStart w:name="z345" w:id="514"/>
    <w:p>
      <w:pPr>
        <w:spacing w:after="0"/>
        <w:ind w:left="0"/>
        <w:jc w:val="both"/>
      </w:pPr>
      <w:r>
        <w:rPr>
          <w:rFonts w:ascii="Times New Roman"/>
          <w:b w:val="false"/>
          <w:i w:val="false"/>
          <w:color w:val="000000"/>
          <w:sz w:val="28"/>
        </w:rPr>
        <w:t>
      35. Батыс Қазақстан облысының төтенше жағдайлар департаменті Орал қаласының төтенше жағдайлар басқармасы.</w:t>
      </w:r>
    </w:p>
    <w:bookmarkEnd w:id="514"/>
    <w:bookmarkStart w:name="z346" w:id="515"/>
    <w:p>
      <w:pPr>
        <w:spacing w:after="0"/>
        <w:ind w:left="0"/>
        <w:jc w:val="both"/>
      </w:pPr>
      <w:r>
        <w:rPr>
          <w:rFonts w:ascii="Times New Roman"/>
          <w:b w:val="false"/>
          <w:i w:val="false"/>
          <w:color w:val="000000"/>
          <w:sz w:val="28"/>
        </w:rPr>
        <w:t>
      36. Жамбыл облысының төтенше жағдайлар департаменті Тараз қаласының төтенше жағдайлар басқармасы.</w:t>
      </w:r>
    </w:p>
    <w:bookmarkEnd w:id="515"/>
    <w:bookmarkStart w:name="z1360" w:id="516"/>
    <w:p>
      <w:pPr>
        <w:spacing w:after="0"/>
        <w:ind w:left="0"/>
        <w:jc w:val="both"/>
      </w:pPr>
      <w:r>
        <w:rPr>
          <w:rFonts w:ascii="Times New Roman"/>
          <w:b w:val="false"/>
          <w:i w:val="false"/>
          <w:color w:val="000000"/>
          <w:sz w:val="28"/>
        </w:rPr>
        <w:t>
      36-1. Жетісу облысының төтенше жағдайлар департаменті Талдықорған қаласының төтенше жағдайлар басқармасы.</w:t>
      </w:r>
    </w:p>
    <w:bookmarkEnd w:id="516"/>
    <w:bookmarkStart w:name="z347" w:id="517"/>
    <w:p>
      <w:pPr>
        <w:spacing w:after="0"/>
        <w:ind w:left="0"/>
        <w:jc w:val="both"/>
      </w:pPr>
      <w:r>
        <w:rPr>
          <w:rFonts w:ascii="Times New Roman"/>
          <w:b w:val="false"/>
          <w:i w:val="false"/>
          <w:color w:val="000000"/>
          <w:sz w:val="28"/>
        </w:rPr>
        <w:t>
      37. Қарағанды облысының төтенше жағдайлар департаменті Балқаш қаласының төтенше жағдайлар басқармасы.</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49" w:id="518"/>
    <w:p>
      <w:pPr>
        <w:spacing w:after="0"/>
        <w:ind w:left="0"/>
        <w:jc w:val="both"/>
      </w:pPr>
      <w:r>
        <w:rPr>
          <w:rFonts w:ascii="Times New Roman"/>
          <w:b w:val="false"/>
          <w:i w:val="false"/>
          <w:color w:val="000000"/>
          <w:sz w:val="28"/>
        </w:rPr>
        <w:t>
      39. Қарағанды облысының төтенше жағдайлар департаменті Қарағанды қаласының төтенше жағдайлар басқармасы.</w:t>
      </w:r>
    </w:p>
    <w:bookmarkEnd w:id="518"/>
    <w:bookmarkStart w:name="z350" w:id="519"/>
    <w:p>
      <w:pPr>
        <w:spacing w:after="0"/>
        <w:ind w:left="0"/>
        <w:jc w:val="both"/>
      </w:pPr>
      <w:r>
        <w:rPr>
          <w:rFonts w:ascii="Times New Roman"/>
          <w:b w:val="false"/>
          <w:i w:val="false"/>
          <w:color w:val="000000"/>
          <w:sz w:val="28"/>
        </w:rPr>
        <w:t>
      40. Қарағанды облысының төтенше жағдайлар департаменті Теміртау қаласының төтенше жағдайлар басқармасы.</w:t>
      </w:r>
    </w:p>
    <w:bookmarkEnd w:id="519"/>
    <w:bookmarkStart w:name="z351" w:id="520"/>
    <w:p>
      <w:pPr>
        <w:spacing w:after="0"/>
        <w:ind w:left="0"/>
        <w:jc w:val="both"/>
      </w:pPr>
      <w:r>
        <w:rPr>
          <w:rFonts w:ascii="Times New Roman"/>
          <w:b w:val="false"/>
          <w:i w:val="false"/>
          <w:color w:val="000000"/>
          <w:sz w:val="28"/>
        </w:rPr>
        <w:t>
      41. Қостанай облысының төтенше жағдайлар департаменті Қостанай қаласының төтенше жағдайлар басқармасы.</w:t>
      </w:r>
    </w:p>
    <w:bookmarkEnd w:id="520"/>
    <w:bookmarkStart w:name="z352" w:id="521"/>
    <w:p>
      <w:pPr>
        <w:spacing w:after="0"/>
        <w:ind w:left="0"/>
        <w:jc w:val="both"/>
      </w:pPr>
      <w:r>
        <w:rPr>
          <w:rFonts w:ascii="Times New Roman"/>
          <w:b w:val="false"/>
          <w:i w:val="false"/>
          <w:color w:val="000000"/>
          <w:sz w:val="28"/>
        </w:rPr>
        <w:t>
      42. Қостанай облысының төтенше жағдайлар департаменті Рудный қаласының төтенше жағдайлар басқармасы.</w:t>
      </w:r>
    </w:p>
    <w:bookmarkEnd w:id="521"/>
    <w:bookmarkStart w:name="z353" w:id="522"/>
    <w:p>
      <w:pPr>
        <w:spacing w:after="0"/>
        <w:ind w:left="0"/>
        <w:jc w:val="both"/>
      </w:pPr>
      <w:r>
        <w:rPr>
          <w:rFonts w:ascii="Times New Roman"/>
          <w:b w:val="false"/>
          <w:i w:val="false"/>
          <w:color w:val="000000"/>
          <w:sz w:val="28"/>
        </w:rPr>
        <w:t>
      43. Қызылорда облысының төтенше жағдайлар департаменті Қызылорда қаласының төтенше жағдайлар басқармасы.</w:t>
      </w:r>
    </w:p>
    <w:bookmarkEnd w:id="522"/>
    <w:bookmarkStart w:name="z354" w:id="523"/>
    <w:p>
      <w:pPr>
        <w:spacing w:after="0"/>
        <w:ind w:left="0"/>
        <w:jc w:val="both"/>
      </w:pPr>
      <w:r>
        <w:rPr>
          <w:rFonts w:ascii="Times New Roman"/>
          <w:b w:val="false"/>
          <w:i w:val="false"/>
          <w:color w:val="000000"/>
          <w:sz w:val="28"/>
        </w:rPr>
        <w:t>
      44. Маңғыстау облысының төтенше жағдайлар департаменті Ақтау қаласының төтенше жағдайлар басқармасы.</w:t>
      </w:r>
    </w:p>
    <w:bookmarkEnd w:id="523"/>
    <w:bookmarkStart w:name="z355" w:id="524"/>
    <w:p>
      <w:pPr>
        <w:spacing w:after="0"/>
        <w:ind w:left="0"/>
        <w:jc w:val="both"/>
      </w:pPr>
      <w:r>
        <w:rPr>
          <w:rFonts w:ascii="Times New Roman"/>
          <w:b w:val="false"/>
          <w:i w:val="false"/>
          <w:color w:val="000000"/>
          <w:sz w:val="28"/>
        </w:rPr>
        <w:t>
      45. Павлодар облысының төтенше жағдайлар департаменті Екібастұз қаласының төтенше жағдайлар басқармасы.</w:t>
      </w:r>
    </w:p>
    <w:bookmarkEnd w:id="524"/>
    <w:bookmarkStart w:name="z356" w:id="525"/>
    <w:p>
      <w:pPr>
        <w:spacing w:after="0"/>
        <w:ind w:left="0"/>
        <w:jc w:val="both"/>
      </w:pPr>
      <w:r>
        <w:rPr>
          <w:rFonts w:ascii="Times New Roman"/>
          <w:b w:val="false"/>
          <w:i w:val="false"/>
          <w:color w:val="000000"/>
          <w:sz w:val="28"/>
        </w:rPr>
        <w:t>
      46. Павлодар облысының төтенше жағдайлар департаменті Павлодар қаласының төтенше жағдайлар басқармасы.</w:t>
      </w:r>
    </w:p>
    <w:bookmarkEnd w:id="525"/>
    <w:bookmarkStart w:name="z357" w:id="526"/>
    <w:p>
      <w:pPr>
        <w:spacing w:after="0"/>
        <w:ind w:left="0"/>
        <w:jc w:val="both"/>
      </w:pPr>
      <w:r>
        <w:rPr>
          <w:rFonts w:ascii="Times New Roman"/>
          <w:b w:val="false"/>
          <w:i w:val="false"/>
          <w:color w:val="000000"/>
          <w:sz w:val="28"/>
        </w:rPr>
        <w:t>
      47. Солтүстік Қазақстан облысының төтенше жағдайлар департаменті Петропавл қаласының төтенше жағдайлар басқармасы.</w:t>
      </w:r>
    </w:p>
    <w:bookmarkEnd w:id="526"/>
    <w:bookmarkStart w:name="z358" w:id="527"/>
    <w:p>
      <w:pPr>
        <w:spacing w:after="0"/>
        <w:ind w:left="0"/>
        <w:jc w:val="both"/>
      </w:pPr>
      <w:r>
        <w:rPr>
          <w:rFonts w:ascii="Times New Roman"/>
          <w:b w:val="false"/>
          <w:i w:val="false"/>
          <w:color w:val="000000"/>
          <w:sz w:val="28"/>
        </w:rPr>
        <w:t>
      48. Түркістан облысының төтенше жағдайлар департаменті Сайрам ауданының төтенше жағдайлар басқармасы.</w:t>
      </w:r>
    </w:p>
    <w:bookmarkEnd w:id="527"/>
    <w:bookmarkStart w:name="z359" w:id="528"/>
    <w:p>
      <w:pPr>
        <w:spacing w:after="0"/>
        <w:ind w:left="0"/>
        <w:jc w:val="both"/>
      </w:pPr>
      <w:r>
        <w:rPr>
          <w:rFonts w:ascii="Times New Roman"/>
          <w:b w:val="false"/>
          <w:i w:val="false"/>
          <w:color w:val="000000"/>
          <w:sz w:val="28"/>
        </w:rPr>
        <w:t>
      49. Түркістан облысының төтенше жағдайлар департаменті Түркістан қаласының төтенше жағдайлар басқармасы.</w:t>
      </w:r>
    </w:p>
    <w:bookmarkEnd w:id="528"/>
    <w:bookmarkStart w:name="z1361" w:id="529"/>
    <w:p>
      <w:pPr>
        <w:spacing w:after="0"/>
        <w:ind w:left="0"/>
        <w:jc w:val="both"/>
      </w:pPr>
      <w:r>
        <w:rPr>
          <w:rFonts w:ascii="Times New Roman"/>
          <w:b w:val="false"/>
          <w:i w:val="false"/>
          <w:color w:val="000000"/>
          <w:sz w:val="28"/>
        </w:rPr>
        <w:t>
      49-1. Ұлытау облысының төтенше жағдайлар департаменті Жезқазған қаласының төтенше жағдайлар басқармасы.</w:t>
      </w:r>
    </w:p>
    <w:bookmarkEnd w:id="529"/>
    <w:bookmarkStart w:name="z360" w:id="530"/>
    <w:p>
      <w:pPr>
        <w:spacing w:after="0"/>
        <w:ind w:left="0"/>
        <w:jc w:val="both"/>
      </w:pPr>
      <w:r>
        <w:rPr>
          <w:rFonts w:ascii="Times New Roman"/>
          <w:b w:val="false"/>
          <w:i w:val="false"/>
          <w:color w:val="000000"/>
          <w:sz w:val="28"/>
        </w:rPr>
        <w:t>
      50. Шығыс Қазақстан облысының төтенше жағдайлар департаменті Алтай ауданының төтенше жағдайлар басқармасы.</w:t>
      </w:r>
    </w:p>
    <w:bookmarkEnd w:id="530"/>
    <w:bookmarkStart w:name="z361" w:id="531"/>
    <w:p>
      <w:pPr>
        <w:spacing w:after="0"/>
        <w:ind w:left="0"/>
        <w:jc w:val="both"/>
      </w:pPr>
      <w:r>
        <w:rPr>
          <w:rFonts w:ascii="Times New Roman"/>
          <w:b w:val="false"/>
          <w:i w:val="false"/>
          <w:color w:val="000000"/>
          <w:sz w:val="28"/>
        </w:rPr>
        <w:t>
      51. Шығыс Қазақстан облысының төтенше жағдайлар департаменті Өскемен қаласының төтенше жағдайлар басқармасы.</w:t>
      </w:r>
    </w:p>
    <w:bookmarkEnd w:id="531"/>
    <w:bookmarkStart w:name="z362" w:id="532"/>
    <w:p>
      <w:pPr>
        <w:spacing w:after="0"/>
        <w:ind w:left="0"/>
        <w:jc w:val="both"/>
      </w:pPr>
      <w:r>
        <w:rPr>
          <w:rFonts w:ascii="Times New Roman"/>
          <w:b w:val="false"/>
          <w:i w:val="false"/>
          <w:color w:val="000000"/>
          <w:sz w:val="28"/>
        </w:rPr>
        <w:t>
      52. Шығыс Қазақстан облысының төтенше жағдайлар департаменті Риддер қаласының төтенше жағдайлар басқармасы.</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64" w:id="533"/>
    <w:p>
      <w:pPr>
        <w:spacing w:after="0"/>
        <w:ind w:left="0"/>
        <w:jc w:val="both"/>
      </w:pPr>
      <w:r>
        <w:rPr>
          <w:rFonts w:ascii="Times New Roman"/>
          <w:b w:val="false"/>
          <w:i w:val="false"/>
          <w:color w:val="000000"/>
          <w:sz w:val="28"/>
        </w:rPr>
        <w:t>
      54. Шымкент қаласының төтенше жағдайлар департаменті Абай ауданының төтенше жағдайлар басқармасы.</w:t>
      </w:r>
    </w:p>
    <w:bookmarkEnd w:id="533"/>
    <w:bookmarkStart w:name="z365" w:id="534"/>
    <w:p>
      <w:pPr>
        <w:spacing w:after="0"/>
        <w:ind w:left="0"/>
        <w:jc w:val="both"/>
      </w:pPr>
      <w:r>
        <w:rPr>
          <w:rFonts w:ascii="Times New Roman"/>
          <w:b w:val="false"/>
          <w:i w:val="false"/>
          <w:color w:val="000000"/>
          <w:sz w:val="28"/>
        </w:rPr>
        <w:t>
      55. Шымкент қаласының төтенше жағдайлар департаменті Әл-Фараби ауданының төтенше жағдайлар басқармасы.</w:t>
      </w:r>
    </w:p>
    <w:bookmarkEnd w:id="534"/>
    <w:bookmarkStart w:name="z366" w:id="535"/>
    <w:p>
      <w:pPr>
        <w:spacing w:after="0"/>
        <w:ind w:left="0"/>
        <w:jc w:val="both"/>
      </w:pPr>
      <w:r>
        <w:rPr>
          <w:rFonts w:ascii="Times New Roman"/>
          <w:b w:val="false"/>
          <w:i w:val="false"/>
          <w:color w:val="000000"/>
          <w:sz w:val="28"/>
        </w:rPr>
        <w:t>
      56. Шымкент қаласының төтенше жағдайлар департаменті Еңбекші ауданының төтенше жағдайлар басқармасы.</w:t>
      </w:r>
    </w:p>
    <w:bookmarkEnd w:id="535"/>
    <w:bookmarkStart w:name="z1415" w:id="536"/>
    <w:p>
      <w:pPr>
        <w:spacing w:after="0"/>
        <w:ind w:left="0"/>
        <w:jc w:val="both"/>
      </w:pPr>
      <w:r>
        <w:rPr>
          <w:rFonts w:ascii="Times New Roman"/>
          <w:b w:val="false"/>
          <w:i w:val="false"/>
          <w:color w:val="000000"/>
          <w:sz w:val="28"/>
        </w:rPr>
        <w:t>
      56-1. Шымкент қаласының төтенше жағдайлар департаменті "Тұран" ауданының төтенше жағдайлар басқармасы.</w:t>
      </w:r>
    </w:p>
    <w:bookmarkEnd w:id="536"/>
    <w:bookmarkStart w:name="z367" w:id="537"/>
    <w:p>
      <w:pPr>
        <w:spacing w:after="0"/>
        <w:ind w:left="0"/>
        <w:jc w:val="both"/>
      </w:pPr>
      <w:r>
        <w:rPr>
          <w:rFonts w:ascii="Times New Roman"/>
          <w:b w:val="false"/>
          <w:i w:val="false"/>
          <w:color w:val="000000"/>
          <w:sz w:val="28"/>
        </w:rPr>
        <w:t>
      57. Шымкент қаласының төтенше жағдайлар департаменті "Қаратау" ауданының төтенше жағдайлар басқармасы.</w:t>
      </w:r>
    </w:p>
    <w:bookmarkEnd w:id="537"/>
    <w:bookmarkStart w:name="z1362" w:id="538"/>
    <w:p>
      <w:pPr>
        <w:spacing w:after="0"/>
        <w:ind w:left="0"/>
        <w:jc w:val="both"/>
      </w:pPr>
      <w:r>
        <w:rPr>
          <w:rFonts w:ascii="Times New Roman"/>
          <w:b w:val="false"/>
          <w:i w:val="false"/>
          <w:color w:val="000000"/>
          <w:sz w:val="28"/>
        </w:rPr>
        <w:t>
      57-1. Абай облысының төтенше жағдайлар департаменті Абай ауданының төтенше жағдайлар бөлімі.</w:t>
      </w:r>
    </w:p>
    <w:bookmarkEnd w:id="538"/>
    <w:bookmarkStart w:name="z1363" w:id="539"/>
    <w:p>
      <w:pPr>
        <w:spacing w:after="0"/>
        <w:ind w:left="0"/>
        <w:jc w:val="both"/>
      </w:pPr>
      <w:r>
        <w:rPr>
          <w:rFonts w:ascii="Times New Roman"/>
          <w:b w:val="false"/>
          <w:i w:val="false"/>
          <w:color w:val="000000"/>
          <w:sz w:val="28"/>
        </w:rPr>
        <w:t>
      57-2. Абай облысының төтенше жағдайлар департаменті Ақсуат ауданының төтенше жағдайлар бөлімі.</w:t>
      </w:r>
    </w:p>
    <w:bookmarkEnd w:id="539"/>
    <w:bookmarkStart w:name="z1364" w:id="540"/>
    <w:p>
      <w:pPr>
        <w:spacing w:after="0"/>
        <w:ind w:left="0"/>
        <w:jc w:val="both"/>
      </w:pPr>
      <w:r>
        <w:rPr>
          <w:rFonts w:ascii="Times New Roman"/>
          <w:b w:val="false"/>
          <w:i w:val="false"/>
          <w:color w:val="000000"/>
          <w:sz w:val="28"/>
        </w:rPr>
        <w:t>
      57-3. Абай облысының төтенше жағдайлар департаменті Аягөз ауданының төтенше жағдайлар бөлімі.</w:t>
      </w:r>
    </w:p>
    <w:bookmarkEnd w:id="540"/>
    <w:bookmarkStart w:name="z1365" w:id="541"/>
    <w:p>
      <w:pPr>
        <w:spacing w:after="0"/>
        <w:ind w:left="0"/>
        <w:jc w:val="both"/>
      </w:pPr>
      <w:r>
        <w:rPr>
          <w:rFonts w:ascii="Times New Roman"/>
          <w:b w:val="false"/>
          <w:i w:val="false"/>
          <w:color w:val="000000"/>
          <w:sz w:val="28"/>
        </w:rPr>
        <w:t>
      57-4. Абай облысының төтенше жағдайлар департаменті Бесқарағай ауданының төтенше жағдайлар бөлімі.</w:t>
      </w:r>
    </w:p>
    <w:bookmarkEnd w:id="541"/>
    <w:bookmarkStart w:name="z1366" w:id="542"/>
    <w:p>
      <w:pPr>
        <w:spacing w:after="0"/>
        <w:ind w:left="0"/>
        <w:jc w:val="both"/>
      </w:pPr>
      <w:r>
        <w:rPr>
          <w:rFonts w:ascii="Times New Roman"/>
          <w:b w:val="false"/>
          <w:i w:val="false"/>
          <w:color w:val="000000"/>
          <w:sz w:val="28"/>
        </w:rPr>
        <w:t>
      57-5. Абай облысының төтенше жағдайлар департаменті Бородулиха ауданының төтенше жағдайлар бөлімі.</w:t>
      </w:r>
    </w:p>
    <w:bookmarkEnd w:id="542"/>
    <w:bookmarkStart w:name="z1367" w:id="543"/>
    <w:p>
      <w:pPr>
        <w:spacing w:after="0"/>
        <w:ind w:left="0"/>
        <w:jc w:val="both"/>
      </w:pPr>
      <w:r>
        <w:rPr>
          <w:rFonts w:ascii="Times New Roman"/>
          <w:b w:val="false"/>
          <w:i w:val="false"/>
          <w:color w:val="000000"/>
          <w:sz w:val="28"/>
        </w:rPr>
        <w:t>
      57-6. Абай облысының төтенше жағдайлар департаменті Жарма ауданының төтенше жағдайлар бөлімі.</w:t>
      </w:r>
    </w:p>
    <w:bookmarkEnd w:id="543"/>
    <w:bookmarkStart w:name="z1368" w:id="544"/>
    <w:p>
      <w:pPr>
        <w:spacing w:after="0"/>
        <w:ind w:left="0"/>
        <w:jc w:val="both"/>
      </w:pPr>
      <w:r>
        <w:rPr>
          <w:rFonts w:ascii="Times New Roman"/>
          <w:b w:val="false"/>
          <w:i w:val="false"/>
          <w:color w:val="000000"/>
          <w:sz w:val="28"/>
        </w:rPr>
        <w:t>
      57-7. Абай облысының төтенше жағдайлар департаменті Көкпекті ауданының төтенше жағдайлар бөлімі.</w:t>
      </w:r>
    </w:p>
    <w:bookmarkEnd w:id="544"/>
    <w:bookmarkStart w:name="z1369" w:id="545"/>
    <w:p>
      <w:pPr>
        <w:spacing w:after="0"/>
        <w:ind w:left="0"/>
        <w:jc w:val="both"/>
      </w:pPr>
      <w:r>
        <w:rPr>
          <w:rFonts w:ascii="Times New Roman"/>
          <w:b w:val="false"/>
          <w:i w:val="false"/>
          <w:color w:val="000000"/>
          <w:sz w:val="28"/>
        </w:rPr>
        <w:t>
      57-8. Абай облысының төтенше жағдайлар департаменті Курчатов қаласының төтенше жағдайлар бөлімі.</w:t>
      </w:r>
    </w:p>
    <w:bookmarkEnd w:id="545"/>
    <w:bookmarkStart w:name="z1370" w:id="546"/>
    <w:p>
      <w:pPr>
        <w:spacing w:after="0"/>
        <w:ind w:left="0"/>
        <w:jc w:val="both"/>
      </w:pPr>
      <w:r>
        <w:rPr>
          <w:rFonts w:ascii="Times New Roman"/>
          <w:b w:val="false"/>
          <w:i w:val="false"/>
          <w:color w:val="000000"/>
          <w:sz w:val="28"/>
        </w:rPr>
        <w:t>
      57-9. Абай облысының төтенше жағдайлар департаменті Үржар ауданының төтенше жағдайлар бөлімі.</w:t>
      </w:r>
    </w:p>
    <w:bookmarkEnd w:id="546"/>
    <w:bookmarkStart w:name="z1513" w:id="547"/>
    <w:p>
      <w:pPr>
        <w:spacing w:after="0"/>
        <w:ind w:left="0"/>
        <w:jc w:val="both"/>
      </w:pPr>
      <w:r>
        <w:rPr>
          <w:rFonts w:ascii="Times New Roman"/>
          <w:b w:val="false"/>
          <w:i w:val="false"/>
          <w:color w:val="000000"/>
          <w:sz w:val="28"/>
        </w:rPr>
        <w:t>
      57-10. Абай облысының төтенше жағдайлар департаменті Мақаншы ауданының төтенше жағдайлар бөлімі.</w:t>
      </w:r>
    </w:p>
    <w:bookmarkEnd w:id="547"/>
    <w:bookmarkStart w:name="z1514" w:id="548"/>
    <w:p>
      <w:pPr>
        <w:spacing w:after="0"/>
        <w:ind w:left="0"/>
        <w:jc w:val="both"/>
      </w:pPr>
      <w:r>
        <w:rPr>
          <w:rFonts w:ascii="Times New Roman"/>
          <w:b w:val="false"/>
          <w:i w:val="false"/>
          <w:color w:val="000000"/>
          <w:sz w:val="28"/>
        </w:rPr>
        <w:t>
      57-11. Абай облысының төтенше жағдайлар департаменті Жаңасемей ауданының төтенше жағдайлар бөлімі.</w:t>
      </w:r>
    </w:p>
    <w:bookmarkEnd w:id="548"/>
    <w:bookmarkStart w:name="z368" w:id="549"/>
    <w:p>
      <w:pPr>
        <w:spacing w:after="0"/>
        <w:ind w:left="0"/>
        <w:jc w:val="both"/>
      </w:pPr>
      <w:r>
        <w:rPr>
          <w:rFonts w:ascii="Times New Roman"/>
          <w:b w:val="false"/>
          <w:i w:val="false"/>
          <w:color w:val="000000"/>
          <w:sz w:val="28"/>
        </w:rPr>
        <w:t>
      58. Ақмола облысының төтенше жағдайлар департаменті Ақкөл ауданының төтенше жағдайлар бөлімі.</w:t>
      </w:r>
    </w:p>
    <w:bookmarkEnd w:id="549"/>
    <w:bookmarkStart w:name="z369" w:id="550"/>
    <w:p>
      <w:pPr>
        <w:spacing w:after="0"/>
        <w:ind w:left="0"/>
        <w:jc w:val="both"/>
      </w:pPr>
      <w:r>
        <w:rPr>
          <w:rFonts w:ascii="Times New Roman"/>
          <w:b w:val="false"/>
          <w:i w:val="false"/>
          <w:color w:val="000000"/>
          <w:sz w:val="28"/>
        </w:rPr>
        <w:t>
      59. Ақмола облысының төтенше жағдайлар департаменті Аршалы ауданының төтенше жағдайлар бөлімі.</w:t>
      </w:r>
    </w:p>
    <w:bookmarkEnd w:id="550"/>
    <w:bookmarkStart w:name="z370" w:id="551"/>
    <w:p>
      <w:pPr>
        <w:spacing w:after="0"/>
        <w:ind w:left="0"/>
        <w:jc w:val="both"/>
      </w:pPr>
      <w:r>
        <w:rPr>
          <w:rFonts w:ascii="Times New Roman"/>
          <w:b w:val="false"/>
          <w:i w:val="false"/>
          <w:color w:val="000000"/>
          <w:sz w:val="28"/>
        </w:rPr>
        <w:t>
      60. Ақмола облысының төтенше жағдайлар департаменті Астрахан ауданының төтенше жағдайлар бөлімі.</w:t>
      </w:r>
    </w:p>
    <w:bookmarkEnd w:id="551"/>
    <w:bookmarkStart w:name="z371" w:id="552"/>
    <w:p>
      <w:pPr>
        <w:spacing w:after="0"/>
        <w:ind w:left="0"/>
        <w:jc w:val="both"/>
      </w:pPr>
      <w:r>
        <w:rPr>
          <w:rFonts w:ascii="Times New Roman"/>
          <w:b w:val="false"/>
          <w:i w:val="false"/>
          <w:color w:val="000000"/>
          <w:sz w:val="28"/>
        </w:rPr>
        <w:t>
      61. Ақмола облысының төтенше жағдайлар департаменті Атбасар ауданының төтенше жағдайлар бөлімі.</w:t>
      </w:r>
    </w:p>
    <w:bookmarkEnd w:id="552"/>
    <w:bookmarkStart w:name="z372" w:id="553"/>
    <w:p>
      <w:pPr>
        <w:spacing w:after="0"/>
        <w:ind w:left="0"/>
        <w:jc w:val="both"/>
      </w:pPr>
      <w:r>
        <w:rPr>
          <w:rFonts w:ascii="Times New Roman"/>
          <w:b w:val="false"/>
          <w:i w:val="false"/>
          <w:color w:val="000000"/>
          <w:sz w:val="28"/>
        </w:rPr>
        <w:t>
      62. Ақмола облысының төтенше жағдайлар департаменті Бұланды ауданының төтенше жағдайлар бөлімі.</w:t>
      </w:r>
    </w:p>
    <w:bookmarkEnd w:id="553"/>
    <w:bookmarkStart w:name="z373" w:id="554"/>
    <w:p>
      <w:pPr>
        <w:spacing w:after="0"/>
        <w:ind w:left="0"/>
        <w:jc w:val="both"/>
      </w:pPr>
      <w:r>
        <w:rPr>
          <w:rFonts w:ascii="Times New Roman"/>
          <w:b w:val="false"/>
          <w:i w:val="false"/>
          <w:color w:val="000000"/>
          <w:sz w:val="28"/>
        </w:rPr>
        <w:t>
      63. Ақмола облысының төтенше жағдайлар департаменті Егіндікөл ауданының төтенше жағдайлар бөлімі.</w:t>
      </w:r>
    </w:p>
    <w:bookmarkEnd w:id="554"/>
    <w:bookmarkStart w:name="z374" w:id="555"/>
    <w:p>
      <w:pPr>
        <w:spacing w:after="0"/>
        <w:ind w:left="0"/>
        <w:jc w:val="both"/>
      </w:pPr>
      <w:r>
        <w:rPr>
          <w:rFonts w:ascii="Times New Roman"/>
          <w:b w:val="false"/>
          <w:i w:val="false"/>
          <w:color w:val="000000"/>
          <w:sz w:val="28"/>
        </w:rPr>
        <w:t>
      64. Ақмола облысының төтенше жағдайлар департаменті Біржан сал ауданының төтенше жағдайлар бөлімі.</w:t>
      </w:r>
    </w:p>
    <w:bookmarkEnd w:id="555"/>
    <w:bookmarkStart w:name="z375" w:id="556"/>
    <w:p>
      <w:pPr>
        <w:spacing w:after="0"/>
        <w:ind w:left="0"/>
        <w:jc w:val="both"/>
      </w:pPr>
      <w:r>
        <w:rPr>
          <w:rFonts w:ascii="Times New Roman"/>
          <w:b w:val="false"/>
          <w:i w:val="false"/>
          <w:color w:val="000000"/>
          <w:sz w:val="28"/>
        </w:rPr>
        <w:t>
      65. Ақмола облысының төтенше жағдайлар департаменті Ерейментау ауданының төтенше жағдайлар бөлімі.</w:t>
      </w:r>
    </w:p>
    <w:bookmarkEnd w:id="556"/>
    <w:bookmarkStart w:name="z376" w:id="557"/>
    <w:p>
      <w:pPr>
        <w:spacing w:after="0"/>
        <w:ind w:left="0"/>
        <w:jc w:val="both"/>
      </w:pPr>
      <w:r>
        <w:rPr>
          <w:rFonts w:ascii="Times New Roman"/>
          <w:b w:val="false"/>
          <w:i w:val="false"/>
          <w:color w:val="000000"/>
          <w:sz w:val="28"/>
        </w:rPr>
        <w:t>
      66. Ақмола облысының төтенше жағдайлар департаменті Есіл ауданының төтенше жағдайлар бөлімі.</w:t>
      </w:r>
    </w:p>
    <w:bookmarkEnd w:id="557"/>
    <w:bookmarkStart w:name="z377" w:id="558"/>
    <w:p>
      <w:pPr>
        <w:spacing w:after="0"/>
        <w:ind w:left="0"/>
        <w:jc w:val="both"/>
      </w:pPr>
      <w:r>
        <w:rPr>
          <w:rFonts w:ascii="Times New Roman"/>
          <w:b w:val="false"/>
          <w:i w:val="false"/>
          <w:color w:val="000000"/>
          <w:sz w:val="28"/>
        </w:rPr>
        <w:t>
      67. Ақмола облысының төтенше жағдайлар департаменті Жақсы ауданының төтенше жағдайлар бөлімі.</w:t>
      </w:r>
    </w:p>
    <w:bookmarkEnd w:id="558"/>
    <w:bookmarkStart w:name="z378" w:id="559"/>
    <w:p>
      <w:pPr>
        <w:spacing w:after="0"/>
        <w:ind w:left="0"/>
        <w:jc w:val="both"/>
      </w:pPr>
      <w:r>
        <w:rPr>
          <w:rFonts w:ascii="Times New Roman"/>
          <w:b w:val="false"/>
          <w:i w:val="false"/>
          <w:color w:val="000000"/>
          <w:sz w:val="28"/>
        </w:rPr>
        <w:t>
      68. Ақмола облысының төтенше жағдайлар департаменті Жарқайың ауданының төтенше жағдайлар бөлімі.</w:t>
      </w:r>
    </w:p>
    <w:bookmarkEnd w:id="559"/>
    <w:bookmarkStart w:name="z379" w:id="560"/>
    <w:p>
      <w:pPr>
        <w:spacing w:after="0"/>
        <w:ind w:left="0"/>
        <w:jc w:val="both"/>
      </w:pPr>
      <w:r>
        <w:rPr>
          <w:rFonts w:ascii="Times New Roman"/>
          <w:b w:val="false"/>
          <w:i w:val="false"/>
          <w:color w:val="000000"/>
          <w:sz w:val="28"/>
        </w:rPr>
        <w:t>
      69. Ақмола облысының төтенше жағдайлар департаменті Зеренді ауданының төтенше жағдайлар бөлімі.</w:t>
      </w:r>
    </w:p>
    <w:bookmarkEnd w:id="560"/>
    <w:bookmarkStart w:name="z380" w:id="561"/>
    <w:p>
      <w:pPr>
        <w:spacing w:after="0"/>
        <w:ind w:left="0"/>
        <w:jc w:val="both"/>
      </w:pPr>
      <w:r>
        <w:rPr>
          <w:rFonts w:ascii="Times New Roman"/>
          <w:b w:val="false"/>
          <w:i w:val="false"/>
          <w:color w:val="000000"/>
          <w:sz w:val="28"/>
        </w:rPr>
        <w:t>
      70. Ақмола облысының төтенше жағдайлар департаменті Қорғалжын ауданының төтенше жағдайлар бөлімі.</w:t>
      </w:r>
    </w:p>
    <w:bookmarkEnd w:id="561"/>
    <w:bookmarkStart w:name="z1054" w:id="562"/>
    <w:p>
      <w:pPr>
        <w:spacing w:after="0"/>
        <w:ind w:left="0"/>
        <w:jc w:val="both"/>
      </w:pPr>
      <w:r>
        <w:rPr>
          <w:rFonts w:ascii="Times New Roman"/>
          <w:b w:val="false"/>
          <w:i w:val="false"/>
          <w:color w:val="000000"/>
          <w:sz w:val="28"/>
        </w:rPr>
        <w:t>
      70-1. Ақмола облысының төтенше жағдайлар департаменті Қосшы қаласының төтенше жағдайлар бөлімі.</w:t>
      </w:r>
    </w:p>
    <w:bookmarkEnd w:id="562"/>
    <w:bookmarkStart w:name="z381" w:id="563"/>
    <w:p>
      <w:pPr>
        <w:spacing w:after="0"/>
        <w:ind w:left="0"/>
        <w:jc w:val="both"/>
      </w:pPr>
      <w:r>
        <w:rPr>
          <w:rFonts w:ascii="Times New Roman"/>
          <w:b w:val="false"/>
          <w:i w:val="false"/>
          <w:color w:val="000000"/>
          <w:sz w:val="28"/>
        </w:rPr>
        <w:t>
      71. Ақмола облысының төтенше жағдайлар департаменті Сандықтау ауданының төтенше жағдайлар бөлімі.</w:t>
      </w:r>
    </w:p>
    <w:bookmarkEnd w:id="563"/>
    <w:bookmarkStart w:name="z382" w:id="564"/>
    <w:p>
      <w:pPr>
        <w:spacing w:after="0"/>
        <w:ind w:left="0"/>
        <w:jc w:val="both"/>
      </w:pPr>
      <w:r>
        <w:rPr>
          <w:rFonts w:ascii="Times New Roman"/>
          <w:b w:val="false"/>
          <w:i w:val="false"/>
          <w:color w:val="000000"/>
          <w:sz w:val="28"/>
        </w:rPr>
        <w:t>
      72. Ақмола облысының төтенше жағдайлар департаменті Целиноград ауданының төтенше жағдайлар бөлімі.</w:t>
      </w:r>
    </w:p>
    <w:bookmarkEnd w:id="564"/>
    <w:bookmarkStart w:name="z383" w:id="565"/>
    <w:p>
      <w:pPr>
        <w:spacing w:after="0"/>
        <w:ind w:left="0"/>
        <w:jc w:val="both"/>
      </w:pPr>
      <w:r>
        <w:rPr>
          <w:rFonts w:ascii="Times New Roman"/>
          <w:b w:val="false"/>
          <w:i w:val="false"/>
          <w:color w:val="000000"/>
          <w:sz w:val="28"/>
        </w:rPr>
        <w:t>
      73. Ақмола облысының төтенше жағдайлар департаменті Шортанды ауданының төтенше жағдайлар бөлімі.</w:t>
      </w:r>
    </w:p>
    <w:bookmarkEnd w:id="565"/>
    <w:bookmarkStart w:name="z384" w:id="566"/>
    <w:p>
      <w:pPr>
        <w:spacing w:after="0"/>
        <w:ind w:left="0"/>
        <w:jc w:val="both"/>
      </w:pPr>
      <w:r>
        <w:rPr>
          <w:rFonts w:ascii="Times New Roman"/>
          <w:b w:val="false"/>
          <w:i w:val="false"/>
          <w:color w:val="000000"/>
          <w:sz w:val="28"/>
        </w:rPr>
        <w:t>
      74. Ақмола облысының төтенше жағдайлар департаменті Бурабай ауданының төтенше жағдайлар бөлімі.</w:t>
      </w:r>
    </w:p>
    <w:bookmarkEnd w:id="566"/>
    <w:bookmarkStart w:name="z1515" w:id="567"/>
    <w:p>
      <w:pPr>
        <w:spacing w:after="0"/>
        <w:ind w:left="0"/>
        <w:jc w:val="both"/>
      </w:pPr>
      <w:r>
        <w:rPr>
          <w:rFonts w:ascii="Times New Roman"/>
          <w:b w:val="false"/>
          <w:i w:val="false"/>
          <w:color w:val="000000"/>
          <w:sz w:val="28"/>
        </w:rPr>
        <w:t>
      74-1. Алматы облысының төтенше жағдайлар департаменті Алатау қаласының төтенше жағдайлар бөлімі.</w:t>
      </w:r>
    </w:p>
    <w:bookmarkEnd w:id="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75.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76.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87" w:id="568"/>
    <w:p>
      <w:pPr>
        <w:spacing w:after="0"/>
        <w:ind w:left="0"/>
        <w:jc w:val="both"/>
      </w:pPr>
      <w:r>
        <w:rPr>
          <w:rFonts w:ascii="Times New Roman"/>
          <w:b w:val="false"/>
          <w:i w:val="false"/>
          <w:color w:val="000000"/>
          <w:sz w:val="28"/>
        </w:rPr>
        <w:t>
      77. Алматы облысының төтенше жағдайлар департаменті Балқаш ауданының төтенше жағдайлар бөлімі.</w:t>
      </w:r>
    </w:p>
    <w:bookmarkEnd w:id="568"/>
    <w:bookmarkStart w:name="z388" w:id="569"/>
    <w:p>
      <w:pPr>
        <w:spacing w:after="0"/>
        <w:ind w:left="0"/>
        <w:jc w:val="both"/>
      </w:pPr>
      <w:r>
        <w:rPr>
          <w:rFonts w:ascii="Times New Roman"/>
          <w:b w:val="false"/>
          <w:i w:val="false"/>
          <w:color w:val="000000"/>
          <w:sz w:val="28"/>
        </w:rPr>
        <w:t>
      78. Алматы облысының төтенше жағдайлар департаменті Еңбекшіқазақ ауданының төтенше жағдайлар бөлімі.</w:t>
      </w:r>
    </w:p>
    <w:bookmarkEnd w:id="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79.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90" w:id="570"/>
    <w:p>
      <w:pPr>
        <w:spacing w:after="0"/>
        <w:ind w:left="0"/>
        <w:jc w:val="both"/>
      </w:pPr>
      <w:r>
        <w:rPr>
          <w:rFonts w:ascii="Times New Roman"/>
          <w:b w:val="false"/>
          <w:i w:val="false"/>
          <w:color w:val="000000"/>
          <w:sz w:val="28"/>
        </w:rPr>
        <w:t>
      80. Алматы облысының төтенше жағдайлар департаменті Жамбыл ауданының төтенше жағдайлар бөлімі.</w:t>
      </w:r>
    </w:p>
    <w:bookmarkEnd w:id="570"/>
    <w:bookmarkStart w:name="z391" w:id="571"/>
    <w:p>
      <w:pPr>
        <w:spacing w:after="0"/>
        <w:ind w:left="0"/>
        <w:jc w:val="both"/>
      </w:pPr>
      <w:r>
        <w:rPr>
          <w:rFonts w:ascii="Times New Roman"/>
          <w:b w:val="false"/>
          <w:i w:val="false"/>
          <w:color w:val="000000"/>
          <w:sz w:val="28"/>
        </w:rPr>
        <w:t>
      81. Алматы облысының төтенше жағдайлар департаменті Іле ауданының төтенше жағдайлар бөлімі.</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93" w:id="572"/>
    <w:p>
      <w:pPr>
        <w:spacing w:after="0"/>
        <w:ind w:left="0"/>
        <w:jc w:val="both"/>
      </w:pPr>
      <w:r>
        <w:rPr>
          <w:rFonts w:ascii="Times New Roman"/>
          <w:b w:val="false"/>
          <w:i w:val="false"/>
          <w:color w:val="000000"/>
          <w:sz w:val="28"/>
        </w:rPr>
        <w:t>
      83. Алматы облысының төтенше жағдайлар департаменті Қарасай ауданының төтенше жағдайлар бөлімі.</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95" w:id="573"/>
    <w:p>
      <w:pPr>
        <w:spacing w:after="0"/>
        <w:ind w:left="0"/>
        <w:jc w:val="both"/>
      </w:pPr>
      <w:r>
        <w:rPr>
          <w:rFonts w:ascii="Times New Roman"/>
          <w:b w:val="false"/>
          <w:i w:val="false"/>
          <w:color w:val="000000"/>
          <w:sz w:val="28"/>
        </w:rPr>
        <w:t>
      85. Алматы облысының төтенше жағдайлар департаменті Кеген ауданының төтенше жағдайлар бөлімі.</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86.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87.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88.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99" w:id="574"/>
    <w:p>
      <w:pPr>
        <w:spacing w:after="0"/>
        <w:ind w:left="0"/>
        <w:jc w:val="both"/>
      </w:pPr>
      <w:r>
        <w:rPr>
          <w:rFonts w:ascii="Times New Roman"/>
          <w:b w:val="false"/>
          <w:i w:val="false"/>
          <w:color w:val="000000"/>
          <w:sz w:val="28"/>
        </w:rPr>
        <w:t>
      89. Алматы облысының төтенше жағдайлар департаменті Райымбек ауданының төтенше жағдайлар бөлімі.</w:t>
      </w:r>
    </w:p>
    <w:bookmarkEnd w:id="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90.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01" w:id="575"/>
    <w:p>
      <w:pPr>
        <w:spacing w:after="0"/>
        <w:ind w:left="0"/>
        <w:jc w:val="both"/>
      </w:pPr>
      <w:r>
        <w:rPr>
          <w:rFonts w:ascii="Times New Roman"/>
          <w:b w:val="false"/>
          <w:i w:val="false"/>
          <w:color w:val="000000"/>
          <w:sz w:val="28"/>
        </w:rPr>
        <w:t>
      91. Алматы облысының төтенше жағдайлар департаменті Талғар ауданының төтенше жағдайлар бөлімі.</w:t>
      </w:r>
    </w:p>
    <w:bookmarkEnd w:id="575"/>
    <w:bookmarkStart w:name="z402" w:id="576"/>
    <w:p>
      <w:pPr>
        <w:spacing w:after="0"/>
        <w:ind w:left="0"/>
        <w:jc w:val="both"/>
      </w:pPr>
      <w:r>
        <w:rPr>
          <w:rFonts w:ascii="Times New Roman"/>
          <w:b w:val="false"/>
          <w:i w:val="false"/>
          <w:color w:val="000000"/>
          <w:sz w:val="28"/>
        </w:rPr>
        <w:t>
      92. Алматы облысының төтенше жағдайлар департаменті Текелі қаласының төтенше жағдайлар бөлімі.</w:t>
      </w:r>
    </w:p>
    <w:bookmarkEnd w:id="576"/>
    <w:bookmarkStart w:name="z403" w:id="577"/>
    <w:p>
      <w:pPr>
        <w:spacing w:after="0"/>
        <w:ind w:left="0"/>
        <w:jc w:val="both"/>
      </w:pPr>
      <w:r>
        <w:rPr>
          <w:rFonts w:ascii="Times New Roman"/>
          <w:b w:val="false"/>
          <w:i w:val="false"/>
          <w:color w:val="000000"/>
          <w:sz w:val="28"/>
        </w:rPr>
        <w:t>
      93. Алматы облысының төтенше жағдайлар департаменті Ұйғыр ауданының төтенше жағдайлар бөлімі.</w:t>
      </w:r>
    </w:p>
    <w:bookmarkEnd w:id="577"/>
    <w:bookmarkStart w:name="z404" w:id="578"/>
    <w:p>
      <w:pPr>
        <w:spacing w:after="0"/>
        <w:ind w:left="0"/>
        <w:jc w:val="both"/>
      </w:pPr>
      <w:r>
        <w:rPr>
          <w:rFonts w:ascii="Times New Roman"/>
          <w:b w:val="false"/>
          <w:i w:val="false"/>
          <w:color w:val="000000"/>
          <w:sz w:val="28"/>
        </w:rPr>
        <w:t>
      94. Ақтөбе облысының төтенше жағдайлар департаменті Әйтеке би ауданының төтенше жағдайлар бөлімі.</w:t>
      </w:r>
    </w:p>
    <w:bookmarkEnd w:id="578"/>
    <w:bookmarkStart w:name="z405" w:id="579"/>
    <w:p>
      <w:pPr>
        <w:spacing w:after="0"/>
        <w:ind w:left="0"/>
        <w:jc w:val="both"/>
      </w:pPr>
      <w:r>
        <w:rPr>
          <w:rFonts w:ascii="Times New Roman"/>
          <w:b w:val="false"/>
          <w:i w:val="false"/>
          <w:color w:val="000000"/>
          <w:sz w:val="28"/>
        </w:rPr>
        <w:t>
      95. Ақтөбе облысының төтенше жағдайлар департаменті Алға ауданының төтенше жағдайлар бөлімі.</w:t>
      </w:r>
    </w:p>
    <w:bookmarkEnd w:id="579"/>
    <w:bookmarkStart w:name="z406" w:id="580"/>
    <w:p>
      <w:pPr>
        <w:spacing w:after="0"/>
        <w:ind w:left="0"/>
        <w:jc w:val="both"/>
      </w:pPr>
      <w:r>
        <w:rPr>
          <w:rFonts w:ascii="Times New Roman"/>
          <w:b w:val="false"/>
          <w:i w:val="false"/>
          <w:color w:val="000000"/>
          <w:sz w:val="28"/>
        </w:rPr>
        <w:t>
      96. Ақтөбе облысының төтенше жағдайлар департаменті Байғанин ауданының төтенше жағдайлар бөлімі.</w:t>
      </w:r>
    </w:p>
    <w:bookmarkEnd w:id="580"/>
    <w:bookmarkStart w:name="z407" w:id="581"/>
    <w:p>
      <w:pPr>
        <w:spacing w:after="0"/>
        <w:ind w:left="0"/>
        <w:jc w:val="both"/>
      </w:pPr>
      <w:r>
        <w:rPr>
          <w:rFonts w:ascii="Times New Roman"/>
          <w:b w:val="false"/>
          <w:i w:val="false"/>
          <w:color w:val="000000"/>
          <w:sz w:val="28"/>
        </w:rPr>
        <w:t>
      97. Ақтөбе облысының төтенше жағдайлар департаменті Ырғыз ауданының төтенше жағдайлар бөлімі.</w:t>
      </w:r>
    </w:p>
    <w:bookmarkEnd w:id="581"/>
    <w:bookmarkStart w:name="z408" w:id="582"/>
    <w:p>
      <w:pPr>
        <w:spacing w:after="0"/>
        <w:ind w:left="0"/>
        <w:jc w:val="both"/>
      </w:pPr>
      <w:r>
        <w:rPr>
          <w:rFonts w:ascii="Times New Roman"/>
          <w:b w:val="false"/>
          <w:i w:val="false"/>
          <w:color w:val="000000"/>
          <w:sz w:val="28"/>
        </w:rPr>
        <w:t>
      98. Ақтөбе облысының төтенше жағдайлар департаменті Қарғалы ауданының төтенше жағдайлар бөлімі.</w:t>
      </w:r>
    </w:p>
    <w:bookmarkEnd w:id="582"/>
    <w:bookmarkStart w:name="z409" w:id="583"/>
    <w:p>
      <w:pPr>
        <w:spacing w:after="0"/>
        <w:ind w:left="0"/>
        <w:jc w:val="both"/>
      </w:pPr>
      <w:r>
        <w:rPr>
          <w:rFonts w:ascii="Times New Roman"/>
          <w:b w:val="false"/>
          <w:i w:val="false"/>
          <w:color w:val="000000"/>
          <w:sz w:val="28"/>
        </w:rPr>
        <w:t>
      99. Ақтөбе облысының төтенше жағдайлар департаменті Мәртөк ауданының төтенше жағдайлар бөлімі.</w:t>
      </w:r>
    </w:p>
    <w:bookmarkEnd w:id="583"/>
    <w:bookmarkStart w:name="z410" w:id="584"/>
    <w:p>
      <w:pPr>
        <w:spacing w:after="0"/>
        <w:ind w:left="0"/>
        <w:jc w:val="both"/>
      </w:pPr>
      <w:r>
        <w:rPr>
          <w:rFonts w:ascii="Times New Roman"/>
          <w:b w:val="false"/>
          <w:i w:val="false"/>
          <w:color w:val="000000"/>
          <w:sz w:val="28"/>
        </w:rPr>
        <w:t>
      100. Ақтөбе облысының төтенше жағдайлар департаменті Мұғалжар ауданының төтенше жағдайлар бөлімі.</w:t>
      </w:r>
    </w:p>
    <w:bookmarkEnd w:id="584"/>
    <w:bookmarkStart w:name="z411" w:id="585"/>
    <w:p>
      <w:pPr>
        <w:spacing w:after="0"/>
        <w:ind w:left="0"/>
        <w:jc w:val="both"/>
      </w:pPr>
      <w:r>
        <w:rPr>
          <w:rFonts w:ascii="Times New Roman"/>
          <w:b w:val="false"/>
          <w:i w:val="false"/>
          <w:color w:val="000000"/>
          <w:sz w:val="28"/>
        </w:rPr>
        <w:t>
      101. Ақтөбе облысының төтенше жағдайлар департаменті Темір ауданының төтенше жағдайлар бөлімі.</w:t>
      </w:r>
    </w:p>
    <w:bookmarkEnd w:id="585"/>
    <w:bookmarkStart w:name="z412" w:id="586"/>
    <w:p>
      <w:pPr>
        <w:spacing w:after="0"/>
        <w:ind w:left="0"/>
        <w:jc w:val="both"/>
      </w:pPr>
      <w:r>
        <w:rPr>
          <w:rFonts w:ascii="Times New Roman"/>
          <w:b w:val="false"/>
          <w:i w:val="false"/>
          <w:color w:val="000000"/>
          <w:sz w:val="28"/>
        </w:rPr>
        <w:t>
      102. Ақтөбе облысының төтенше жағдайлар департаменті Ойыл ауданының төтенше жағдайлар бөлімі.</w:t>
      </w:r>
    </w:p>
    <w:bookmarkEnd w:id="586"/>
    <w:bookmarkStart w:name="z413" w:id="587"/>
    <w:p>
      <w:pPr>
        <w:spacing w:after="0"/>
        <w:ind w:left="0"/>
        <w:jc w:val="both"/>
      </w:pPr>
      <w:r>
        <w:rPr>
          <w:rFonts w:ascii="Times New Roman"/>
          <w:b w:val="false"/>
          <w:i w:val="false"/>
          <w:color w:val="000000"/>
          <w:sz w:val="28"/>
        </w:rPr>
        <w:t>
      103. Ақтөбе облысының төтенше жағдайлар департаменті Қобда ауданының төтенше жағдайлар бөлімі.</w:t>
      </w:r>
    </w:p>
    <w:bookmarkEnd w:id="587"/>
    <w:bookmarkStart w:name="z414" w:id="588"/>
    <w:p>
      <w:pPr>
        <w:spacing w:after="0"/>
        <w:ind w:left="0"/>
        <w:jc w:val="both"/>
      </w:pPr>
      <w:r>
        <w:rPr>
          <w:rFonts w:ascii="Times New Roman"/>
          <w:b w:val="false"/>
          <w:i w:val="false"/>
          <w:color w:val="000000"/>
          <w:sz w:val="28"/>
        </w:rPr>
        <w:t>
      104. Ақтөбе облысының төтенше жағдайлар департаменті Хромтау ауданының төтенше жағдайлар бөлімі.</w:t>
      </w:r>
    </w:p>
    <w:bookmarkEnd w:id="588"/>
    <w:bookmarkStart w:name="z415" w:id="589"/>
    <w:p>
      <w:pPr>
        <w:spacing w:after="0"/>
        <w:ind w:left="0"/>
        <w:jc w:val="both"/>
      </w:pPr>
      <w:r>
        <w:rPr>
          <w:rFonts w:ascii="Times New Roman"/>
          <w:b w:val="false"/>
          <w:i w:val="false"/>
          <w:color w:val="000000"/>
          <w:sz w:val="28"/>
        </w:rPr>
        <w:t>
      105. Ақтөбе облысының төтенше жағдайлар департаменті Шалқар ауданының төтенше жағдайлар бөлімі.</w:t>
      </w:r>
    </w:p>
    <w:bookmarkEnd w:id="589"/>
    <w:bookmarkStart w:name="z416" w:id="590"/>
    <w:p>
      <w:pPr>
        <w:spacing w:after="0"/>
        <w:ind w:left="0"/>
        <w:jc w:val="both"/>
      </w:pPr>
      <w:r>
        <w:rPr>
          <w:rFonts w:ascii="Times New Roman"/>
          <w:b w:val="false"/>
          <w:i w:val="false"/>
          <w:color w:val="000000"/>
          <w:sz w:val="28"/>
        </w:rPr>
        <w:t>
      106. Атырау облысының төтенше жағдайлар департаменті Жылыой ауданының төтенше жағдайлар бөлімі.</w:t>
      </w:r>
    </w:p>
    <w:bookmarkEnd w:id="590"/>
    <w:bookmarkStart w:name="z417" w:id="591"/>
    <w:p>
      <w:pPr>
        <w:spacing w:after="0"/>
        <w:ind w:left="0"/>
        <w:jc w:val="both"/>
      </w:pPr>
      <w:r>
        <w:rPr>
          <w:rFonts w:ascii="Times New Roman"/>
          <w:b w:val="false"/>
          <w:i w:val="false"/>
          <w:color w:val="000000"/>
          <w:sz w:val="28"/>
        </w:rPr>
        <w:t>
      107. Атырау облысының төтенше жағдайлар департаменті Индер ауданының төтенше жағдайлар бөлімі.</w:t>
      </w:r>
    </w:p>
    <w:bookmarkEnd w:id="591"/>
    <w:bookmarkStart w:name="z418" w:id="592"/>
    <w:p>
      <w:pPr>
        <w:spacing w:after="0"/>
        <w:ind w:left="0"/>
        <w:jc w:val="both"/>
      </w:pPr>
      <w:r>
        <w:rPr>
          <w:rFonts w:ascii="Times New Roman"/>
          <w:b w:val="false"/>
          <w:i w:val="false"/>
          <w:color w:val="000000"/>
          <w:sz w:val="28"/>
        </w:rPr>
        <w:t>
      108. Атырау облысының төтенше жағдайлар департаменті Исатай ауданының төтенше жағдайлар бөлімі.</w:t>
      </w:r>
    </w:p>
    <w:bookmarkEnd w:id="592"/>
    <w:bookmarkStart w:name="z419" w:id="593"/>
    <w:p>
      <w:pPr>
        <w:spacing w:after="0"/>
        <w:ind w:left="0"/>
        <w:jc w:val="both"/>
      </w:pPr>
      <w:r>
        <w:rPr>
          <w:rFonts w:ascii="Times New Roman"/>
          <w:b w:val="false"/>
          <w:i w:val="false"/>
          <w:color w:val="000000"/>
          <w:sz w:val="28"/>
        </w:rPr>
        <w:t>
      109. Атырау облысының төтенше жағдайлар департаменті Қызылқоға ауданының төтенше жағдайлар бөлімі.</w:t>
      </w:r>
    </w:p>
    <w:bookmarkEnd w:id="593"/>
    <w:bookmarkStart w:name="z420" w:id="594"/>
    <w:p>
      <w:pPr>
        <w:spacing w:after="0"/>
        <w:ind w:left="0"/>
        <w:jc w:val="both"/>
      </w:pPr>
      <w:r>
        <w:rPr>
          <w:rFonts w:ascii="Times New Roman"/>
          <w:b w:val="false"/>
          <w:i w:val="false"/>
          <w:color w:val="000000"/>
          <w:sz w:val="28"/>
        </w:rPr>
        <w:t>
      110. Атырау облысының төтенше жағдайлар департаменті Құрманғазы ауданының төтенше жағдайлар бөлімі.</w:t>
      </w:r>
    </w:p>
    <w:bookmarkEnd w:id="594"/>
    <w:bookmarkStart w:name="z421" w:id="595"/>
    <w:p>
      <w:pPr>
        <w:spacing w:after="0"/>
        <w:ind w:left="0"/>
        <w:jc w:val="both"/>
      </w:pPr>
      <w:r>
        <w:rPr>
          <w:rFonts w:ascii="Times New Roman"/>
          <w:b w:val="false"/>
          <w:i w:val="false"/>
          <w:color w:val="000000"/>
          <w:sz w:val="28"/>
        </w:rPr>
        <w:t>
      111. Атырау облысының төтенше жағдайлар департаменті Мақат ауданының төтенше жағдайлар бөлімі.</w:t>
      </w:r>
    </w:p>
    <w:bookmarkEnd w:id="595"/>
    <w:bookmarkStart w:name="z422" w:id="596"/>
    <w:p>
      <w:pPr>
        <w:spacing w:after="0"/>
        <w:ind w:left="0"/>
        <w:jc w:val="both"/>
      </w:pPr>
      <w:r>
        <w:rPr>
          <w:rFonts w:ascii="Times New Roman"/>
          <w:b w:val="false"/>
          <w:i w:val="false"/>
          <w:color w:val="000000"/>
          <w:sz w:val="28"/>
        </w:rPr>
        <w:t>
      112. Атырау облысының төтенше жағдайлар департаменті Махамбет ауданының төтенше жағдайлар бөлімі.</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113.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114.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116.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27" w:id="597"/>
    <w:p>
      <w:pPr>
        <w:spacing w:after="0"/>
        <w:ind w:left="0"/>
        <w:jc w:val="both"/>
      </w:pPr>
      <w:r>
        <w:rPr>
          <w:rFonts w:ascii="Times New Roman"/>
          <w:b w:val="false"/>
          <w:i w:val="false"/>
          <w:color w:val="000000"/>
          <w:sz w:val="28"/>
        </w:rPr>
        <w:t>
      117. Шығыс Қазақстан облысының төтенше жағдайлар департаменті Глубокое ауданының төтенше жағдайлар бөлімі.</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118.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29" w:id="598"/>
    <w:p>
      <w:pPr>
        <w:spacing w:after="0"/>
        <w:ind w:left="0"/>
        <w:jc w:val="both"/>
      </w:pPr>
      <w:r>
        <w:rPr>
          <w:rFonts w:ascii="Times New Roman"/>
          <w:b w:val="false"/>
          <w:i w:val="false"/>
          <w:color w:val="000000"/>
          <w:sz w:val="28"/>
        </w:rPr>
        <w:t>
      119. Шығыс Қазақстан облысының төтенше жағдайлар департаменті Зайсан ауданының төтенше жағдайлар бөлімі.</w:t>
      </w:r>
    </w:p>
    <w:bookmarkEnd w:id="598"/>
    <w:bookmarkStart w:name="z430" w:id="599"/>
    <w:p>
      <w:pPr>
        <w:spacing w:after="0"/>
        <w:ind w:left="0"/>
        <w:jc w:val="both"/>
      </w:pPr>
      <w:r>
        <w:rPr>
          <w:rFonts w:ascii="Times New Roman"/>
          <w:b w:val="false"/>
          <w:i w:val="false"/>
          <w:color w:val="000000"/>
          <w:sz w:val="28"/>
        </w:rPr>
        <w:t>
      120. Шығыс Қазақстан облысының төтенше жағдайлар департаменті Катонқарағай ауданының төтенше жағдайлар бөлімі.</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121.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122.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33" w:id="600"/>
    <w:p>
      <w:pPr>
        <w:spacing w:after="0"/>
        <w:ind w:left="0"/>
        <w:jc w:val="both"/>
      </w:pPr>
      <w:r>
        <w:rPr>
          <w:rFonts w:ascii="Times New Roman"/>
          <w:b w:val="false"/>
          <w:i w:val="false"/>
          <w:color w:val="000000"/>
          <w:sz w:val="28"/>
        </w:rPr>
        <w:t>
      123. Шығыс Қазақстан облысының төтенше жағдайлар департаменті Күршім ауданының төтенше жағдайлар бөлімі.</w:t>
      </w:r>
    </w:p>
    <w:bookmarkEnd w:id="600"/>
    <w:bookmarkStart w:name="z1371" w:id="601"/>
    <w:p>
      <w:pPr>
        <w:spacing w:after="0"/>
        <w:ind w:left="0"/>
        <w:jc w:val="both"/>
      </w:pPr>
      <w:r>
        <w:rPr>
          <w:rFonts w:ascii="Times New Roman"/>
          <w:b w:val="false"/>
          <w:i w:val="false"/>
          <w:color w:val="000000"/>
          <w:sz w:val="28"/>
        </w:rPr>
        <w:t>
      123-1. Шығыс Қазақстан облысының төтенше жағдайлар департаменті Самар ауданының төтенше жағдайлар бөлімі.</w:t>
      </w:r>
    </w:p>
    <w:bookmarkEnd w:id="601"/>
    <w:bookmarkStart w:name="z434" w:id="602"/>
    <w:p>
      <w:pPr>
        <w:spacing w:after="0"/>
        <w:ind w:left="0"/>
        <w:jc w:val="both"/>
      </w:pPr>
      <w:r>
        <w:rPr>
          <w:rFonts w:ascii="Times New Roman"/>
          <w:b w:val="false"/>
          <w:i w:val="false"/>
          <w:color w:val="000000"/>
          <w:sz w:val="28"/>
        </w:rPr>
        <w:t>
      124. Шығыс Қазақстан облысының төтенше жағдайлар департаменті Тарбағатай ауданының төтенше жағдайлар бөлімі.</w:t>
      </w:r>
    </w:p>
    <w:bookmarkEnd w:id="602"/>
    <w:bookmarkStart w:name="z435" w:id="603"/>
    <w:p>
      <w:pPr>
        <w:spacing w:after="0"/>
        <w:ind w:left="0"/>
        <w:jc w:val="both"/>
      </w:pPr>
      <w:r>
        <w:rPr>
          <w:rFonts w:ascii="Times New Roman"/>
          <w:b w:val="false"/>
          <w:i w:val="false"/>
          <w:color w:val="000000"/>
          <w:sz w:val="28"/>
        </w:rPr>
        <w:t>
      125. Шығыс Қазақстан облысының төтенше жағдайлар департаменті Ұлан ауданының төтенше жағдайлар бөлімі.</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126.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37" w:id="604"/>
    <w:p>
      <w:pPr>
        <w:spacing w:after="0"/>
        <w:ind w:left="0"/>
        <w:jc w:val="both"/>
      </w:pPr>
      <w:r>
        <w:rPr>
          <w:rFonts w:ascii="Times New Roman"/>
          <w:b w:val="false"/>
          <w:i w:val="false"/>
          <w:color w:val="000000"/>
          <w:sz w:val="28"/>
        </w:rPr>
        <w:t>
      127. Шығыс Қазақстан облысының төтенше жағдайлар департаменті Шемонаиха ауданының төтенше жағдайлар бөлімі.</w:t>
      </w:r>
    </w:p>
    <w:bookmarkEnd w:id="604"/>
    <w:bookmarkStart w:name="z1516" w:id="605"/>
    <w:p>
      <w:pPr>
        <w:spacing w:after="0"/>
        <w:ind w:left="0"/>
        <w:jc w:val="both"/>
      </w:pPr>
      <w:r>
        <w:rPr>
          <w:rFonts w:ascii="Times New Roman"/>
          <w:b w:val="false"/>
          <w:i w:val="false"/>
          <w:color w:val="000000"/>
          <w:sz w:val="28"/>
        </w:rPr>
        <w:t>
      127-1. Шығыс Қазақстан облысының төтенше жағдайлар департаменті Үлкен Нарын ауданының төтенше жағдайлар бөлімі.</w:t>
      </w:r>
    </w:p>
    <w:bookmarkEnd w:id="605"/>
    <w:bookmarkStart w:name="z1517" w:id="606"/>
    <w:p>
      <w:pPr>
        <w:spacing w:after="0"/>
        <w:ind w:left="0"/>
        <w:jc w:val="both"/>
      </w:pPr>
      <w:r>
        <w:rPr>
          <w:rFonts w:ascii="Times New Roman"/>
          <w:b w:val="false"/>
          <w:i w:val="false"/>
          <w:color w:val="000000"/>
          <w:sz w:val="28"/>
        </w:rPr>
        <w:t>
      127-2. Шығыс Қазақстан облысының төтенше жағдайлар департаменті Марқакөл ауданының төтенше жағдайлар бөлімі.</w:t>
      </w:r>
    </w:p>
    <w:bookmarkEnd w:id="606"/>
    <w:bookmarkStart w:name="z438" w:id="607"/>
    <w:p>
      <w:pPr>
        <w:spacing w:after="0"/>
        <w:ind w:left="0"/>
        <w:jc w:val="both"/>
      </w:pPr>
      <w:r>
        <w:rPr>
          <w:rFonts w:ascii="Times New Roman"/>
          <w:b w:val="false"/>
          <w:i w:val="false"/>
          <w:color w:val="000000"/>
          <w:sz w:val="28"/>
        </w:rPr>
        <w:t>
      128. Жамбыл облысының төтенше жағдайлар департаменті Байзақ ауданының төтенше жағдайлар бөлімі.</w:t>
      </w:r>
    </w:p>
    <w:bookmarkEnd w:id="607"/>
    <w:bookmarkStart w:name="z439" w:id="608"/>
    <w:p>
      <w:pPr>
        <w:spacing w:after="0"/>
        <w:ind w:left="0"/>
        <w:jc w:val="both"/>
      </w:pPr>
      <w:r>
        <w:rPr>
          <w:rFonts w:ascii="Times New Roman"/>
          <w:b w:val="false"/>
          <w:i w:val="false"/>
          <w:color w:val="000000"/>
          <w:sz w:val="28"/>
        </w:rPr>
        <w:t>
      129. Жамбыл облысының төтенше жағдайлар департаменті Жамбыл ауданының төтенше жағдайлар бөлімі.</w:t>
      </w:r>
    </w:p>
    <w:bookmarkEnd w:id="608"/>
    <w:bookmarkStart w:name="z440" w:id="609"/>
    <w:p>
      <w:pPr>
        <w:spacing w:after="0"/>
        <w:ind w:left="0"/>
        <w:jc w:val="both"/>
      </w:pPr>
      <w:r>
        <w:rPr>
          <w:rFonts w:ascii="Times New Roman"/>
          <w:b w:val="false"/>
          <w:i w:val="false"/>
          <w:color w:val="000000"/>
          <w:sz w:val="28"/>
        </w:rPr>
        <w:t>
      130. Жамбыл облысының төтенше жағдайлар департаменті Жуалы ауданының төтенше жағдайлар бөлімі.</w:t>
      </w:r>
    </w:p>
    <w:bookmarkEnd w:id="609"/>
    <w:bookmarkStart w:name="z441" w:id="610"/>
    <w:p>
      <w:pPr>
        <w:spacing w:after="0"/>
        <w:ind w:left="0"/>
        <w:jc w:val="both"/>
      </w:pPr>
      <w:r>
        <w:rPr>
          <w:rFonts w:ascii="Times New Roman"/>
          <w:b w:val="false"/>
          <w:i w:val="false"/>
          <w:color w:val="000000"/>
          <w:sz w:val="28"/>
        </w:rPr>
        <w:t>
      131. Жамбыл облысының төтенше жағдайлар департаменті Қордай ауданының төтенше жағдайлар бөлімі.</w:t>
      </w:r>
    </w:p>
    <w:bookmarkEnd w:id="610"/>
    <w:bookmarkStart w:name="z442" w:id="611"/>
    <w:p>
      <w:pPr>
        <w:spacing w:after="0"/>
        <w:ind w:left="0"/>
        <w:jc w:val="both"/>
      </w:pPr>
      <w:r>
        <w:rPr>
          <w:rFonts w:ascii="Times New Roman"/>
          <w:b w:val="false"/>
          <w:i w:val="false"/>
          <w:color w:val="000000"/>
          <w:sz w:val="28"/>
        </w:rPr>
        <w:t>
      132. Жамбыл облысының төтенше жағдайлар департаменті Меркі ауданының төтенше жағдайлар бөлімі.</w:t>
      </w:r>
    </w:p>
    <w:bookmarkEnd w:id="611"/>
    <w:bookmarkStart w:name="z443" w:id="612"/>
    <w:p>
      <w:pPr>
        <w:spacing w:after="0"/>
        <w:ind w:left="0"/>
        <w:jc w:val="both"/>
      </w:pPr>
      <w:r>
        <w:rPr>
          <w:rFonts w:ascii="Times New Roman"/>
          <w:b w:val="false"/>
          <w:i w:val="false"/>
          <w:color w:val="000000"/>
          <w:sz w:val="28"/>
        </w:rPr>
        <w:t>
      133. Жамбыл облысының төтенше жағдайлар департаменті Мойынқұм ауданының төтенше жағдайлар бөлімі.</w:t>
      </w:r>
    </w:p>
    <w:bookmarkEnd w:id="612"/>
    <w:bookmarkStart w:name="z444" w:id="613"/>
    <w:p>
      <w:pPr>
        <w:spacing w:after="0"/>
        <w:ind w:left="0"/>
        <w:jc w:val="both"/>
      </w:pPr>
      <w:r>
        <w:rPr>
          <w:rFonts w:ascii="Times New Roman"/>
          <w:b w:val="false"/>
          <w:i w:val="false"/>
          <w:color w:val="000000"/>
          <w:sz w:val="28"/>
        </w:rPr>
        <w:t>
      134. Жамбыл облысының төтенше жағдайлар департаменті Сарысу ауданының төтенше жағдайлар бөлімі.</w:t>
      </w:r>
    </w:p>
    <w:bookmarkEnd w:id="613"/>
    <w:bookmarkStart w:name="z445" w:id="614"/>
    <w:p>
      <w:pPr>
        <w:spacing w:after="0"/>
        <w:ind w:left="0"/>
        <w:jc w:val="both"/>
      </w:pPr>
      <w:r>
        <w:rPr>
          <w:rFonts w:ascii="Times New Roman"/>
          <w:b w:val="false"/>
          <w:i w:val="false"/>
          <w:color w:val="000000"/>
          <w:sz w:val="28"/>
        </w:rPr>
        <w:t>
      135. Жамбыл облысының төтенше жағдайлар департаменті Талас ауданының төтенше жағдайлар бөлімі.</w:t>
      </w:r>
    </w:p>
    <w:bookmarkEnd w:id="614"/>
    <w:bookmarkStart w:name="z446" w:id="615"/>
    <w:p>
      <w:pPr>
        <w:spacing w:after="0"/>
        <w:ind w:left="0"/>
        <w:jc w:val="both"/>
      </w:pPr>
      <w:r>
        <w:rPr>
          <w:rFonts w:ascii="Times New Roman"/>
          <w:b w:val="false"/>
          <w:i w:val="false"/>
          <w:color w:val="000000"/>
          <w:sz w:val="28"/>
        </w:rPr>
        <w:t>
      136. Жамбыл облысының төтенше жағдайлар департаменті Тұрар Рысқұлов ауданының төтенше жағдайлар бөлімі.</w:t>
      </w:r>
    </w:p>
    <w:bookmarkEnd w:id="615"/>
    <w:bookmarkStart w:name="z447" w:id="616"/>
    <w:p>
      <w:pPr>
        <w:spacing w:after="0"/>
        <w:ind w:left="0"/>
        <w:jc w:val="both"/>
      </w:pPr>
      <w:r>
        <w:rPr>
          <w:rFonts w:ascii="Times New Roman"/>
          <w:b w:val="false"/>
          <w:i w:val="false"/>
          <w:color w:val="000000"/>
          <w:sz w:val="28"/>
        </w:rPr>
        <w:t>
      137. Жамбыл облысының төтенше жағдайлар департаменті Шу ауданының төтенше жағдайлар бөлімі.</w:t>
      </w:r>
    </w:p>
    <w:bookmarkEnd w:id="616"/>
    <w:bookmarkStart w:name="z1372" w:id="617"/>
    <w:p>
      <w:pPr>
        <w:spacing w:after="0"/>
        <w:ind w:left="0"/>
        <w:jc w:val="both"/>
      </w:pPr>
      <w:r>
        <w:rPr>
          <w:rFonts w:ascii="Times New Roman"/>
          <w:b w:val="false"/>
          <w:i w:val="false"/>
          <w:color w:val="000000"/>
          <w:sz w:val="28"/>
        </w:rPr>
        <w:t>
      137-1. Жетісу облысының төтенше жағдайлар департаменті Ақсу ауданының төтенше жағдайлар бөлімі.</w:t>
      </w:r>
    </w:p>
    <w:bookmarkEnd w:id="617"/>
    <w:bookmarkStart w:name="z1373" w:id="618"/>
    <w:p>
      <w:pPr>
        <w:spacing w:after="0"/>
        <w:ind w:left="0"/>
        <w:jc w:val="both"/>
      </w:pPr>
      <w:r>
        <w:rPr>
          <w:rFonts w:ascii="Times New Roman"/>
          <w:b w:val="false"/>
          <w:i w:val="false"/>
          <w:color w:val="000000"/>
          <w:sz w:val="28"/>
        </w:rPr>
        <w:t>
      137-2. Жетісу облысының төтенше жағдайлар департаменті Алакөл ауданының төтенше жағдайлар бөлімі.</w:t>
      </w:r>
    </w:p>
    <w:bookmarkEnd w:id="618"/>
    <w:bookmarkStart w:name="z1374" w:id="619"/>
    <w:p>
      <w:pPr>
        <w:spacing w:after="0"/>
        <w:ind w:left="0"/>
        <w:jc w:val="both"/>
      </w:pPr>
      <w:r>
        <w:rPr>
          <w:rFonts w:ascii="Times New Roman"/>
          <w:b w:val="false"/>
          <w:i w:val="false"/>
          <w:color w:val="000000"/>
          <w:sz w:val="28"/>
        </w:rPr>
        <w:t>
      137-3. Жетісу облысының төтенше жағдайлар департаменті Ескелді ауданының төтенше жағдайлар бөлімі.</w:t>
      </w:r>
    </w:p>
    <w:bookmarkEnd w:id="619"/>
    <w:bookmarkStart w:name="z1375" w:id="620"/>
    <w:p>
      <w:pPr>
        <w:spacing w:after="0"/>
        <w:ind w:left="0"/>
        <w:jc w:val="both"/>
      </w:pPr>
      <w:r>
        <w:rPr>
          <w:rFonts w:ascii="Times New Roman"/>
          <w:b w:val="false"/>
          <w:i w:val="false"/>
          <w:color w:val="000000"/>
          <w:sz w:val="28"/>
        </w:rPr>
        <w:t>
      137-4. Жетісу облысының төтенше жағдайлар департаменті Қаратал ауданының төтенше жағдайлар бөлімі.</w:t>
      </w:r>
    </w:p>
    <w:bookmarkEnd w:id="620"/>
    <w:bookmarkStart w:name="z1376" w:id="621"/>
    <w:p>
      <w:pPr>
        <w:spacing w:after="0"/>
        <w:ind w:left="0"/>
        <w:jc w:val="both"/>
      </w:pPr>
      <w:r>
        <w:rPr>
          <w:rFonts w:ascii="Times New Roman"/>
          <w:b w:val="false"/>
          <w:i w:val="false"/>
          <w:color w:val="000000"/>
          <w:sz w:val="28"/>
        </w:rPr>
        <w:t>
      137-5. Жетісу облысының төтенше жағдайлар департаменті Кербұлақ ауданының төтенше жағдайлар бөлімі.</w:t>
      </w:r>
    </w:p>
    <w:bookmarkEnd w:id="621"/>
    <w:bookmarkStart w:name="z1377" w:id="622"/>
    <w:p>
      <w:pPr>
        <w:spacing w:after="0"/>
        <w:ind w:left="0"/>
        <w:jc w:val="both"/>
      </w:pPr>
      <w:r>
        <w:rPr>
          <w:rFonts w:ascii="Times New Roman"/>
          <w:b w:val="false"/>
          <w:i w:val="false"/>
          <w:color w:val="000000"/>
          <w:sz w:val="28"/>
        </w:rPr>
        <w:t>
      137-6. Жетісу облысының төтенше жағдайлар департаменті Көксу ауданының төтенше жағдайлар бөлімі.</w:t>
      </w:r>
    </w:p>
    <w:bookmarkEnd w:id="622"/>
    <w:bookmarkStart w:name="z1378" w:id="623"/>
    <w:p>
      <w:pPr>
        <w:spacing w:after="0"/>
        <w:ind w:left="0"/>
        <w:jc w:val="both"/>
      </w:pPr>
      <w:r>
        <w:rPr>
          <w:rFonts w:ascii="Times New Roman"/>
          <w:b w:val="false"/>
          <w:i w:val="false"/>
          <w:color w:val="000000"/>
          <w:sz w:val="28"/>
        </w:rPr>
        <w:t>
      137-7. Жетісу облысының төтенше жағдайлар департаменті Панфилов ауданының төтенше жағдайлар бөлімі.</w:t>
      </w:r>
    </w:p>
    <w:bookmarkEnd w:id="623"/>
    <w:bookmarkStart w:name="z1379" w:id="624"/>
    <w:p>
      <w:pPr>
        <w:spacing w:after="0"/>
        <w:ind w:left="0"/>
        <w:jc w:val="both"/>
      </w:pPr>
      <w:r>
        <w:rPr>
          <w:rFonts w:ascii="Times New Roman"/>
          <w:b w:val="false"/>
          <w:i w:val="false"/>
          <w:color w:val="000000"/>
          <w:sz w:val="28"/>
        </w:rPr>
        <w:t>
      137-8. Жетісу облысының төтенше жағдайлар департаменті Сарқан ауданының төтенше жағдайлар бөлімі.</w:t>
      </w:r>
    </w:p>
    <w:bookmarkEnd w:id="624"/>
    <w:bookmarkStart w:name="z1380" w:id="625"/>
    <w:p>
      <w:pPr>
        <w:spacing w:after="0"/>
        <w:ind w:left="0"/>
        <w:jc w:val="both"/>
      </w:pPr>
      <w:r>
        <w:rPr>
          <w:rFonts w:ascii="Times New Roman"/>
          <w:b w:val="false"/>
          <w:i w:val="false"/>
          <w:color w:val="000000"/>
          <w:sz w:val="28"/>
        </w:rPr>
        <w:t>
      137-9. Жетісу облысының төтенше жағдайлар департаменті Текелі қаласының төтенше жағдайлар бөлімі.</w:t>
      </w:r>
    </w:p>
    <w:bookmarkEnd w:id="625"/>
    <w:bookmarkStart w:name="z448" w:id="626"/>
    <w:p>
      <w:pPr>
        <w:spacing w:after="0"/>
        <w:ind w:left="0"/>
        <w:jc w:val="both"/>
      </w:pPr>
      <w:r>
        <w:rPr>
          <w:rFonts w:ascii="Times New Roman"/>
          <w:b w:val="false"/>
          <w:i w:val="false"/>
          <w:color w:val="000000"/>
          <w:sz w:val="28"/>
        </w:rPr>
        <w:t>
      138. Батыс Қазақстан облысының төтенше жағдайлар департаменті Ақжайық ауданының төтенше жағдайлар бөлімі.</w:t>
      </w:r>
    </w:p>
    <w:bookmarkEnd w:id="626"/>
    <w:bookmarkStart w:name="z449" w:id="627"/>
    <w:p>
      <w:pPr>
        <w:spacing w:after="0"/>
        <w:ind w:left="0"/>
        <w:jc w:val="both"/>
      </w:pPr>
      <w:r>
        <w:rPr>
          <w:rFonts w:ascii="Times New Roman"/>
          <w:b w:val="false"/>
          <w:i w:val="false"/>
          <w:color w:val="000000"/>
          <w:sz w:val="28"/>
        </w:rPr>
        <w:t>
      139. Батыс Қазақстан облысының төтенше жағдайлар департаменті Бөкей ордасы ауданының төтенше жағдайлар бөлімі.</w:t>
      </w:r>
    </w:p>
    <w:bookmarkEnd w:id="627"/>
    <w:bookmarkStart w:name="z450" w:id="628"/>
    <w:p>
      <w:pPr>
        <w:spacing w:after="0"/>
        <w:ind w:left="0"/>
        <w:jc w:val="both"/>
      </w:pPr>
      <w:r>
        <w:rPr>
          <w:rFonts w:ascii="Times New Roman"/>
          <w:b w:val="false"/>
          <w:i w:val="false"/>
          <w:color w:val="000000"/>
          <w:sz w:val="28"/>
        </w:rPr>
        <w:t>
      140. Батыс Қазақстан облысының төтенше жағдайлар департаменті Бөрлі ауданының төтенше жағдайлар бөлімі.</w:t>
      </w:r>
    </w:p>
    <w:bookmarkEnd w:id="628"/>
    <w:bookmarkStart w:name="z451" w:id="629"/>
    <w:p>
      <w:pPr>
        <w:spacing w:after="0"/>
        <w:ind w:left="0"/>
        <w:jc w:val="both"/>
      </w:pPr>
      <w:r>
        <w:rPr>
          <w:rFonts w:ascii="Times New Roman"/>
          <w:b w:val="false"/>
          <w:i w:val="false"/>
          <w:color w:val="000000"/>
          <w:sz w:val="28"/>
        </w:rPr>
        <w:t>
      141. Батыс Қазақстан облысының төтенше жағдайлар департаменті Жаңақала ауданының төтенше жағдайлар бөлімі.</w:t>
      </w:r>
    </w:p>
    <w:bookmarkEnd w:id="629"/>
    <w:bookmarkStart w:name="z452" w:id="630"/>
    <w:p>
      <w:pPr>
        <w:spacing w:after="0"/>
        <w:ind w:left="0"/>
        <w:jc w:val="both"/>
      </w:pPr>
      <w:r>
        <w:rPr>
          <w:rFonts w:ascii="Times New Roman"/>
          <w:b w:val="false"/>
          <w:i w:val="false"/>
          <w:color w:val="000000"/>
          <w:sz w:val="28"/>
        </w:rPr>
        <w:t>
      142. Батыс Қазақстан облысының төтенше жағдайлар департаменті Жәнібек ауданының төтенше жағдайлар бөлімі.</w:t>
      </w:r>
    </w:p>
    <w:bookmarkEnd w:id="630"/>
    <w:bookmarkStart w:name="z453" w:id="631"/>
    <w:p>
      <w:pPr>
        <w:spacing w:after="0"/>
        <w:ind w:left="0"/>
        <w:jc w:val="both"/>
      </w:pPr>
      <w:r>
        <w:rPr>
          <w:rFonts w:ascii="Times New Roman"/>
          <w:b w:val="false"/>
          <w:i w:val="false"/>
          <w:color w:val="000000"/>
          <w:sz w:val="28"/>
        </w:rPr>
        <w:t>
      143. Батыс Қазақстан облысының төтенше жағдайлар департаменті Бәйтерек ауданының төтенше жағдайлар бөлімі.</w:t>
      </w:r>
    </w:p>
    <w:bookmarkEnd w:id="631"/>
    <w:bookmarkStart w:name="z454" w:id="632"/>
    <w:p>
      <w:pPr>
        <w:spacing w:after="0"/>
        <w:ind w:left="0"/>
        <w:jc w:val="both"/>
      </w:pPr>
      <w:r>
        <w:rPr>
          <w:rFonts w:ascii="Times New Roman"/>
          <w:b w:val="false"/>
          <w:i w:val="false"/>
          <w:color w:val="000000"/>
          <w:sz w:val="28"/>
        </w:rPr>
        <w:t>
      144. Батыс Қазақстан облысының төтенше жағдайлар департаменті Казталов ауданының төтенше жағдайлар бөлімі.</w:t>
      </w:r>
    </w:p>
    <w:bookmarkEnd w:id="632"/>
    <w:bookmarkStart w:name="z455" w:id="633"/>
    <w:p>
      <w:pPr>
        <w:spacing w:after="0"/>
        <w:ind w:left="0"/>
        <w:jc w:val="both"/>
      </w:pPr>
      <w:r>
        <w:rPr>
          <w:rFonts w:ascii="Times New Roman"/>
          <w:b w:val="false"/>
          <w:i w:val="false"/>
          <w:color w:val="000000"/>
          <w:sz w:val="28"/>
        </w:rPr>
        <w:t>
      145. Батыс Қазақстан облысының төтенше жағдайлар департаменті Қаратөбе ауданының төтенше жағдайлар бөлімі.</w:t>
      </w:r>
    </w:p>
    <w:bookmarkEnd w:id="633"/>
    <w:bookmarkStart w:name="z456" w:id="634"/>
    <w:p>
      <w:pPr>
        <w:spacing w:after="0"/>
        <w:ind w:left="0"/>
        <w:jc w:val="both"/>
      </w:pPr>
      <w:r>
        <w:rPr>
          <w:rFonts w:ascii="Times New Roman"/>
          <w:b w:val="false"/>
          <w:i w:val="false"/>
          <w:color w:val="000000"/>
          <w:sz w:val="28"/>
        </w:rPr>
        <w:t>
      146. Батыс Қазақстан облысының төтенше жағдайлар департаменті Сырым ауданының төтенше жағдайлар бөлімі.</w:t>
      </w:r>
    </w:p>
    <w:bookmarkEnd w:id="634"/>
    <w:bookmarkStart w:name="z457" w:id="635"/>
    <w:p>
      <w:pPr>
        <w:spacing w:after="0"/>
        <w:ind w:left="0"/>
        <w:jc w:val="both"/>
      </w:pPr>
      <w:r>
        <w:rPr>
          <w:rFonts w:ascii="Times New Roman"/>
          <w:b w:val="false"/>
          <w:i w:val="false"/>
          <w:color w:val="000000"/>
          <w:sz w:val="28"/>
        </w:rPr>
        <w:t>
      147. Батыс Қазақстан облысының төтенше жағдайлар департаменті Тасқала ауданының төтенше жағдайлар бөлімі.</w:t>
      </w:r>
    </w:p>
    <w:bookmarkEnd w:id="635"/>
    <w:bookmarkStart w:name="z458" w:id="636"/>
    <w:p>
      <w:pPr>
        <w:spacing w:after="0"/>
        <w:ind w:left="0"/>
        <w:jc w:val="both"/>
      </w:pPr>
      <w:r>
        <w:rPr>
          <w:rFonts w:ascii="Times New Roman"/>
          <w:b w:val="false"/>
          <w:i w:val="false"/>
          <w:color w:val="000000"/>
          <w:sz w:val="28"/>
        </w:rPr>
        <w:t>
      148. Батыс Қазақстан облысының төтенше жағдайлар департаменті Теректі ауданының төтенше жағдайлар бөлімі.</w:t>
      </w:r>
    </w:p>
    <w:bookmarkEnd w:id="636"/>
    <w:bookmarkStart w:name="z459" w:id="637"/>
    <w:p>
      <w:pPr>
        <w:spacing w:after="0"/>
        <w:ind w:left="0"/>
        <w:jc w:val="both"/>
      </w:pPr>
      <w:r>
        <w:rPr>
          <w:rFonts w:ascii="Times New Roman"/>
          <w:b w:val="false"/>
          <w:i w:val="false"/>
          <w:color w:val="000000"/>
          <w:sz w:val="28"/>
        </w:rPr>
        <w:t>
      149. Батыс Қазақстан облысының төтенше жағдайлар департаменті Шыңғырлау ауданының төтенше жағдайлар бөлімі.</w:t>
      </w:r>
    </w:p>
    <w:bookmarkEnd w:id="637"/>
    <w:bookmarkStart w:name="z460" w:id="638"/>
    <w:p>
      <w:pPr>
        <w:spacing w:after="0"/>
        <w:ind w:left="0"/>
        <w:jc w:val="both"/>
      </w:pPr>
      <w:r>
        <w:rPr>
          <w:rFonts w:ascii="Times New Roman"/>
          <w:b w:val="false"/>
          <w:i w:val="false"/>
          <w:color w:val="000000"/>
          <w:sz w:val="28"/>
        </w:rPr>
        <w:t>
      150. Қарағанды облысының төтенше жағдайлар департаменті Абай ауданының төтенше жағдайлар бөлімі.</w:t>
      </w:r>
    </w:p>
    <w:bookmarkEnd w:id="638"/>
    <w:bookmarkStart w:name="z461" w:id="639"/>
    <w:p>
      <w:pPr>
        <w:spacing w:after="0"/>
        <w:ind w:left="0"/>
        <w:jc w:val="both"/>
      </w:pPr>
      <w:r>
        <w:rPr>
          <w:rFonts w:ascii="Times New Roman"/>
          <w:b w:val="false"/>
          <w:i w:val="false"/>
          <w:color w:val="000000"/>
          <w:sz w:val="28"/>
        </w:rPr>
        <w:t>
      151. Қарағанды облысының төтенше жағдайлар департаменті Ақтоғай ауданының төтенше жағдайлар бөлімі.</w:t>
      </w:r>
    </w:p>
    <w:bookmarkEnd w:id="639"/>
    <w:bookmarkStart w:name="z462" w:id="640"/>
    <w:p>
      <w:pPr>
        <w:spacing w:after="0"/>
        <w:ind w:left="0"/>
        <w:jc w:val="both"/>
      </w:pPr>
      <w:r>
        <w:rPr>
          <w:rFonts w:ascii="Times New Roman"/>
          <w:b w:val="false"/>
          <w:i w:val="false"/>
          <w:color w:val="000000"/>
          <w:sz w:val="28"/>
        </w:rPr>
        <w:t>
      152. Қарағанды облысының төтенше жағдайлар департаменті Бұқар жырау ауданының төтенше жағдайлар бөлімі.</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153.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154.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65" w:id="641"/>
    <w:p>
      <w:pPr>
        <w:spacing w:after="0"/>
        <w:ind w:left="0"/>
        <w:jc w:val="both"/>
      </w:pPr>
      <w:r>
        <w:rPr>
          <w:rFonts w:ascii="Times New Roman"/>
          <w:b w:val="false"/>
          <w:i w:val="false"/>
          <w:color w:val="000000"/>
          <w:sz w:val="28"/>
        </w:rPr>
        <w:t>
      155. Қарағанды облысының төтенше жағдайлар департаменті Қарқаралы ауданының төтенше жағдайлар бөлімі.</w:t>
      </w:r>
    </w:p>
    <w:bookmarkEnd w:id="641"/>
    <w:bookmarkStart w:name="z466" w:id="642"/>
    <w:p>
      <w:pPr>
        <w:spacing w:after="0"/>
        <w:ind w:left="0"/>
        <w:jc w:val="both"/>
      </w:pPr>
      <w:r>
        <w:rPr>
          <w:rFonts w:ascii="Times New Roman"/>
          <w:b w:val="false"/>
          <w:i w:val="false"/>
          <w:color w:val="000000"/>
          <w:sz w:val="28"/>
        </w:rPr>
        <w:t>
      156. Қарағанды облысының төтенше жағдайлар департаменті Нұра ауданының төтенше жағдайлар бөлімі.</w:t>
      </w:r>
    </w:p>
    <w:bookmarkEnd w:id="642"/>
    <w:bookmarkStart w:name="z467" w:id="643"/>
    <w:p>
      <w:pPr>
        <w:spacing w:after="0"/>
        <w:ind w:left="0"/>
        <w:jc w:val="both"/>
      </w:pPr>
      <w:r>
        <w:rPr>
          <w:rFonts w:ascii="Times New Roman"/>
          <w:b w:val="false"/>
          <w:i w:val="false"/>
          <w:color w:val="000000"/>
          <w:sz w:val="28"/>
        </w:rPr>
        <w:t>
      157. Қарағанды облысының төтенше жағдайлар департаменті Осакаров ауданының төтенше жағдайлар бөлімі.</w:t>
      </w:r>
    </w:p>
    <w:bookmarkEnd w:id="643"/>
    <w:bookmarkStart w:name="z468" w:id="644"/>
    <w:p>
      <w:pPr>
        <w:spacing w:after="0"/>
        <w:ind w:left="0"/>
        <w:jc w:val="both"/>
      </w:pPr>
      <w:r>
        <w:rPr>
          <w:rFonts w:ascii="Times New Roman"/>
          <w:b w:val="false"/>
          <w:i w:val="false"/>
          <w:color w:val="000000"/>
          <w:sz w:val="28"/>
        </w:rPr>
        <w:t>
      158. Қарағанды облысының төтенше жағдайлар департаменті Приозерск қаласының төтенше жағдайлар бөлімі.</w:t>
      </w:r>
    </w:p>
    <w:bookmarkEnd w:id="644"/>
    <w:bookmarkStart w:name="z469" w:id="645"/>
    <w:p>
      <w:pPr>
        <w:spacing w:after="0"/>
        <w:ind w:left="0"/>
        <w:jc w:val="both"/>
      </w:pPr>
      <w:r>
        <w:rPr>
          <w:rFonts w:ascii="Times New Roman"/>
          <w:b w:val="false"/>
          <w:i w:val="false"/>
          <w:color w:val="000000"/>
          <w:sz w:val="28"/>
        </w:rPr>
        <w:t>
      159. Қарағанды облысының төтенше жағдайлар департаменті Саран қаласының төтенше жағдайлар бөлімі.</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160.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161. Алып тасталды - ҚР Үкіметінің 11.07.2022 </w:t>
      </w:r>
      <w:r>
        <w:rPr>
          <w:rFonts w:ascii="Times New Roman"/>
          <w:b w:val="false"/>
          <w:i w:val="false"/>
          <w:color w:val="000000"/>
          <w:sz w:val="28"/>
        </w:rPr>
        <w:t>№ 471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72" w:id="646"/>
    <w:p>
      <w:pPr>
        <w:spacing w:after="0"/>
        <w:ind w:left="0"/>
        <w:jc w:val="both"/>
      </w:pPr>
      <w:r>
        <w:rPr>
          <w:rFonts w:ascii="Times New Roman"/>
          <w:b w:val="false"/>
          <w:i w:val="false"/>
          <w:color w:val="000000"/>
          <w:sz w:val="28"/>
        </w:rPr>
        <w:t>
      162. Қарағанды облысының төтенше жағдайлар департаменті Шахтинск қаласының төтенше жағдайлар бөлімі.</w:t>
      </w:r>
    </w:p>
    <w:bookmarkEnd w:id="646"/>
    <w:bookmarkStart w:name="z473" w:id="647"/>
    <w:p>
      <w:pPr>
        <w:spacing w:after="0"/>
        <w:ind w:left="0"/>
        <w:jc w:val="both"/>
      </w:pPr>
      <w:r>
        <w:rPr>
          <w:rFonts w:ascii="Times New Roman"/>
          <w:b w:val="false"/>
          <w:i w:val="false"/>
          <w:color w:val="000000"/>
          <w:sz w:val="28"/>
        </w:rPr>
        <w:t>
      163. Қарағанды облысының төтенше жағдайлар департаменті Шет ауданының төтенше жағдайлар бөлімі.</w:t>
      </w:r>
    </w:p>
    <w:bookmarkEnd w:id="647"/>
    <w:bookmarkStart w:name="z474" w:id="648"/>
    <w:p>
      <w:pPr>
        <w:spacing w:after="0"/>
        <w:ind w:left="0"/>
        <w:jc w:val="both"/>
      </w:pPr>
      <w:r>
        <w:rPr>
          <w:rFonts w:ascii="Times New Roman"/>
          <w:b w:val="false"/>
          <w:i w:val="false"/>
          <w:color w:val="000000"/>
          <w:sz w:val="28"/>
        </w:rPr>
        <w:t>
      164. Қостанай облысының төтенше жағдайлар департаменті Алтынсарин ауданының төтенше жағдайлар бөлімі.</w:t>
      </w:r>
    </w:p>
    <w:bookmarkEnd w:id="648"/>
    <w:bookmarkStart w:name="z475" w:id="649"/>
    <w:p>
      <w:pPr>
        <w:spacing w:after="0"/>
        <w:ind w:left="0"/>
        <w:jc w:val="both"/>
      </w:pPr>
      <w:r>
        <w:rPr>
          <w:rFonts w:ascii="Times New Roman"/>
          <w:b w:val="false"/>
          <w:i w:val="false"/>
          <w:color w:val="000000"/>
          <w:sz w:val="28"/>
        </w:rPr>
        <w:t>
      165. Қостанай облысының төтенше жағдайлар департаменті Амангелді ауданының төтенше жағдайлар бөлімі.</w:t>
      </w:r>
    </w:p>
    <w:bookmarkEnd w:id="649"/>
    <w:bookmarkStart w:name="z476" w:id="650"/>
    <w:p>
      <w:pPr>
        <w:spacing w:after="0"/>
        <w:ind w:left="0"/>
        <w:jc w:val="both"/>
      </w:pPr>
      <w:r>
        <w:rPr>
          <w:rFonts w:ascii="Times New Roman"/>
          <w:b w:val="false"/>
          <w:i w:val="false"/>
          <w:color w:val="000000"/>
          <w:sz w:val="28"/>
        </w:rPr>
        <w:t>
      166. Қостанай облысының төтенше жағдайлар департаменті Әулиекөл ауданының төтенше жағдайлар бөлімі.</w:t>
      </w:r>
    </w:p>
    <w:bookmarkEnd w:id="650"/>
    <w:bookmarkStart w:name="z477" w:id="651"/>
    <w:p>
      <w:pPr>
        <w:spacing w:after="0"/>
        <w:ind w:left="0"/>
        <w:jc w:val="both"/>
      </w:pPr>
      <w:r>
        <w:rPr>
          <w:rFonts w:ascii="Times New Roman"/>
          <w:b w:val="false"/>
          <w:i w:val="false"/>
          <w:color w:val="000000"/>
          <w:sz w:val="28"/>
        </w:rPr>
        <w:t>
      167. Қостанай облысының төтенше жағдайлар департаменті Денисов ауданының төтенше жағдайлар бөлімі.</w:t>
      </w:r>
    </w:p>
    <w:bookmarkEnd w:id="651"/>
    <w:bookmarkStart w:name="z478" w:id="652"/>
    <w:p>
      <w:pPr>
        <w:spacing w:after="0"/>
        <w:ind w:left="0"/>
        <w:jc w:val="both"/>
      </w:pPr>
      <w:r>
        <w:rPr>
          <w:rFonts w:ascii="Times New Roman"/>
          <w:b w:val="false"/>
          <w:i w:val="false"/>
          <w:color w:val="000000"/>
          <w:sz w:val="28"/>
        </w:rPr>
        <w:t>
      168. Қостанай облысының төтенше жағдайлар департаменті Жангелдин ауданының төтенше жағдайлар бөлімі.</w:t>
      </w:r>
    </w:p>
    <w:bookmarkEnd w:id="652"/>
    <w:bookmarkStart w:name="z479" w:id="653"/>
    <w:p>
      <w:pPr>
        <w:spacing w:after="0"/>
        <w:ind w:left="0"/>
        <w:jc w:val="both"/>
      </w:pPr>
      <w:r>
        <w:rPr>
          <w:rFonts w:ascii="Times New Roman"/>
          <w:b w:val="false"/>
          <w:i w:val="false"/>
          <w:color w:val="000000"/>
          <w:sz w:val="28"/>
        </w:rPr>
        <w:t>
      169. Қостанай облысының төтенше жағдайлар департаменті Жітіқара ауданының төтенше жағдайлар бөлімі.</w:t>
      </w:r>
    </w:p>
    <w:bookmarkEnd w:id="653"/>
    <w:bookmarkStart w:name="z480" w:id="654"/>
    <w:p>
      <w:pPr>
        <w:spacing w:after="0"/>
        <w:ind w:left="0"/>
        <w:jc w:val="both"/>
      </w:pPr>
      <w:r>
        <w:rPr>
          <w:rFonts w:ascii="Times New Roman"/>
          <w:b w:val="false"/>
          <w:i w:val="false"/>
          <w:color w:val="000000"/>
          <w:sz w:val="28"/>
        </w:rPr>
        <w:t>
      170. Қостанай облысының төтенше жағдайлар департаменті Қамысты ауданының төтенше жағдайлар бөлімі.</w:t>
      </w:r>
    </w:p>
    <w:bookmarkEnd w:id="654"/>
    <w:bookmarkStart w:name="z481" w:id="655"/>
    <w:p>
      <w:pPr>
        <w:spacing w:after="0"/>
        <w:ind w:left="0"/>
        <w:jc w:val="both"/>
      </w:pPr>
      <w:r>
        <w:rPr>
          <w:rFonts w:ascii="Times New Roman"/>
          <w:b w:val="false"/>
          <w:i w:val="false"/>
          <w:color w:val="000000"/>
          <w:sz w:val="28"/>
        </w:rPr>
        <w:t>
      171. Қостанай облысының төтенше жағдайлар департаменті Қарабалық ауданының төтенше жағдайлар бөлімі.</w:t>
      </w:r>
    </w:p>
    <w:bookmarkEnd w:id="655"/>
    <w:bookmarkStart w:name="z482" w:id="656"/>
    <w:p>
      <w:pPr>
        <w:spacing w:after="0"/>
        <w:ind w:left="0"/>
        <w:jc w:val="both"/>
      </w:pPr>
      <w:r>
        <w:rPr>
          <w:rFonts w:ascii="Times New Roman"/>
          <w:b w:val="false"/>
          <w:i w:val="false"/>
          <w:color w:val="000000"/>
          <w:sz w:val="28"/>
        </w:rPr>
        <w:t>
      172. Қостанай облысының төтенше жағдайлар департаменті Қарасу ауданының төтенше жағдайлар бөлімі.</w:t>
      </w:r>
    </w:p>
    <w:bookmarkEnd w:id="656"/>
    <w:bookmarkStart w:name="z483" w:id="657"/>
    <w:p>
      <w:pPr>
        <w:spacing w:after="0"/>
        <w:ind w:left="0"/>
        <w:jc w:val="both"/>
      </w:pPr>
      <w:r>
        <w:rPr>
          <w:rFonts w:ascii="Times New Roman"/>
          <w:b w:val="false"/>
          <w:i w:val="false"/>
          <w:color w:val="000000"/>
          <w:sz w:val="28"/>
        </w:rPr>
        <w:t>
      173. Қостанай облысының төтенше жағдайлар департаменті Қостанай ауданының төтенше жағдайлар бөлімі.</w:t>
      </w:r>
    </w:p>
    <w:bookmarkEnd w:id="657"/>
    <w:bookmarkStart w:name="z484" w:id="658"/>
    <w:p>
      <w:pPr>
        <w:spacing w:after="0"/>
        <w:ind w:left="0"/>
        <w:jc w:val="both"/>
      </w:pPr>
      <w:r>
        <w:rPr>
          <w:rFonts w:ascii="Times New Roman"/>
          <w:b w:val="false"/>
          <w:i w:val="false"/>
          <w:color w:val="000000"/>
          <w:sz w:val="28"/>
        </w:rPr>
        <w:t>
      174. Қостанай облысының төтенше жағдайлар департаменті Лисаков қаласының Төтенше жағдайлар бөлімі.</w:t>
      </w:r>
    </w:p>
    <w:bookmarkEnd w:id="658"/>
    <w:bookmarkStart w:name="z485" w:id="659"/>
    <w:p>
      <w:pPr>
        <w:spacing w:after="0"/>
        <w:ind w:left="0"/>
        <w:jc w:val="both"/>
      </w:pPr>
      <w:r>
        <w:rPr>
          <w:rFonts w:ascii="Times New Roman"/>
          <w:b w:val="false"/>
          <w:i w:val="false"/>
          <w:color w:val="000000"/>
          <w:sz w:val="28"/>
        </w:rPr>
        <w:t>
      175. Қостанай облысының төтенше жағдайлар департаменті Меңдіқара ауданының төтенше жағдайлар бөлімі.</w:t>
      </w:r>
    </w:p>
    <w:bookmarkEnd w:id="659"/>
    <w:bookmarkStart w:name="z486" w:id="660"/>
    <w:p>
      <w:pPr>
        <w:spacing w:after="0"/>
        <w:ind w:left="0"/>
        <w:jc w:val="both"/>
      </w:pPr>
      <w:r>
        <w:rPr>
          <w:rFonts w:ascii="Times New Roman"/>
          <w:b w:val="false"/>
          <w:i w:val="false"/>
          <w:color w:val="000000"/>
          <w:sz w:val="28"/>
        </w:rPr>
        <w:t>
      176. Қостанай облысының төтенше жағдайлар департаменті Науырзым ауданының төтенше жағдайлар бөлімі.</w:t>
      </w:r>
    </w:p>
    <w:bookmarkEnd w:id="660"/>
    <w:bookmarkStart w:name="z487" w:id="661"/>
    <w:p>
      <w:pPr>
        <w:spacing w:after="0"/>
        <w:ind w:left="0"/>
        <w:jc w:val="both"/>
      </w:pPr>
      <w:r>
        <w:rPr>
          <w:rFonts w:ascii="Times New Roman"/>
          <w:b w:val="false"/>
          <w:i w:val="false"/>
          <w:color w:val="000000"/>
          <w:sz w:val="28"/>
        </w:rPr>
        <w:t>
      177. Қостанай облысының төтенше жағдайлар департаменті Арқалық қаласының Төтенше жағдайлар бөлімі.</w:t>
      </w:r>
    </w:p>
    <w:bookmarkEnd w:id="661"/>
    <w:bookmarkStart w:name="z488" w:id="662"/>
    <w:p>
      <w:pPr>
        <w:spacing w:after="0"/>
        <w:ind w:left="0"/>
        <w:jc w:val="both"/>
      </w:pPr>
      <w:r>
        <w:rPr>
          <w:rFonts w:ascii="Times New Roman"/>
          <w:b w:val="false"/>
          <w:i w:val="false"/>
          <w:color w:val="000000"/>
          <w:sz w:val="28"/>
        </w:rPr>
        <w:t>
      178. Қостанай облысының төтенше жағдайлар департаменті Сарыкөл ауданының төтенше жағдайлар бөлімі.</w:t>
      </w:r>
    </w:p>
    <w:bookmarkEnd w:id="662"/>
    <w:bookmarkStart w:name="z489" w:id="663"/>
    <w:p>
      <w:pPr>
        <w:spacing w:after="0"/>
        <w:ind w:left="0"/>
        <w:jc w:val="both"/>
      </w:pPr>
      <w:r>
        <w:rPr>
          <w:rFonts w:ascii="Times New Roman"/>
          <w:b w:val="false"/>
          <w:i w:val="false"/>
          <w:color w:val="000000"/>
          <w:sz w:val="28"/>
        </w:rPr>
        <w:t>
      179. Қостанай облысының төтенше жағдайлар департаменті Бейімбет Майлин ауданының төтенше жағдайлар бөлімі.</w:t>
      </w:r>
    </w:p>
    <w:bookmarkEnd w:id="663"/>
    <w:bookmarkStart w:name="z490" w:id="664"/>
    <w:p>
      <w:pPr>
        <w:spacing w:after="0"/>
        <w:ind w:left="0"/>
        <w:jc w:val="both"/>
      </w:pPr>
      <w:r>
        <w:rPr>
          <w:rFonts w:ascii="Times New Roman"/>
          <w:b w:val="false"/>
          <w:i w:val="false"/>
          <w:color w:val="000000"/>
          <w:sz w:val="28"/>
        </w:rPr>
        <w:t>
      180. Қостанай облысының төтенше жағдайлар департаменті Ұзынкөл ауданының төтенше жағдайлар бөлімі.</w:t>
      </w:r>
    </w:p>
    <w:bookmarkEnd w:id="664"/>
    <w:bookmarkStart w:name="z491" w:id="665"/>
    <w:p>
      <w:pPr>
        <w:spacing w:after="0"/>
        <w:ind w:left="0"/>
        <w:jc w:val="both"/>
      </w:pPr>
      <w:r>
        <w:rPr>
          <w:rFonts w:ascii="Times New Roman"/>
          <w:b w:val="false"/>
          <w:i w:val="false"/>
          <w:color w:val="000000"/>
          <w:sz w:val="28"/>
        </w:rPr>
        <w:t>
      181. Қостанай облысының төтенше жағдайлар департаменті Федоров ауданының төтенше жағдайлар бөлімі.</w:t>
      </w:r>
    </w:p>
    <w:bookmarkEnd w:id="665"/>
    <w:bookmarkStart w:name="z492" w:id="666"/>
    <w:p>
      <w:pPr>
        <w:spacing w:after="0"/>
        <w:ind w:left="0"/>
        <w:jc w:val="both"/>
      </w:pPr>
      <w:r>
        <w:rPr>
          <w:rFonts w:ascii="Times New Roman"/>
          <w:b w:val="false"/>
          <w:i w:val="false"/>
          <w:color w:val="000000"/>
          <w:sz w:val="28"/>
        </w:rPr>
        <w:t>
      182. Қызылорда облысының төтенше жағдайлар департаменті Арал ауданының төтенше жағдайлар бөлімі.</w:t>
      </w:r>
    </w:p>
    <w:bookmarkEnd w:id="666"/>
    <w:bookmarkStart w:name="z493" w:id="667"/>
    <w:p>
      <w:pPr>
        <w:spacing w:after="0"/>
        <w:ind w:left="0"/>
        <w:jc w:val="both"/>
      </w:pPr>
      <w:r>
        <w:rPr>
          <w:rFonts w:ascii="Times New Roman"/>
          <w:b w:val="false"/>
          <w:i w:val="false"/>
          <w:color w:val="000000"/>
          <w:sz w:val="28"/>
        </w:rPr>
        <w:t>
      183. Қызылорда облысының төтенше жағдайлар департаменті Жалағаш ауданының төтенше жағдайлар бөлімі.</w:t>
      </w:r>
    </w:p>
    <w:bookmarkEnd w:id="667"/>
    <w:bookmarkStart w:name="z494" w:id="668"/>
    <w:p>
      <w:pPr>
        <w:spacing w:after="0"/>
        <w:ind w:left="0"/>
        <w:jc w:val="both"/>
      </w:pPr>
      <w:r>
        <w:rPr>
          <w:rFonts w:ascii="Times New Roman"/>
          <w:b w:val="false"/>
          <w:i w:val="false"/>
          <w:color w:val="000000"/>
          <w:sz w:val="28"/>
        </w:rPr>
        <w:t>
      184. Қызылорда облысының төтенше жағдайлар департаменті Жаңақорған ауданының төтенше жағдайлар бөлімі.</w:t>
      </w:r>
    </w:p>
    <w:bookmarkEnd w:id="668"/>
    <w:bookmarkStart w:name="z495" w:id="669"/>
    <w:p>
      <w:pPr>
        <w:spacing w:after="0"/>
        <w:ind w:left="0"/>
        <w:jc w:val="both"/>
      </w:pPr>
      <w:r>
        <w:rPr>
          <w:rFonts w:ascii="Times New Roman"/>
          <w:b w:val="false"/>
          <w:i w:val="false"/>
          <w:color w:val="000000"/>
          <w:sz w:val="28"/>
        </w:rPr>
        <w:t>
      185. Қызылорда облысының төтенше жағдайлар департаменті Қазалы ауданының төтенше жағдайлар бөлімі.</w:t>
      </w:r>
    </w:p>
    <w:bookmarkEnd w:id="669"/>
    <w:bookmarkStart w:name="z496" w:id="670"/>
    <w:p>
      <w:pPr>
        <w:spacing w:after="0"/>
        <w:ind w:left="0"/>
        <w:jc w:val="both"/>
      </w:pPr>
      <w:r>
        <w:rPr>
          <w:rFonts w:ascii="Times New Roman"/>
          <w:b w:val="false"/>
          <w:i w:val="false"/>
          <w:color w:val="000000"/>
          <w:sz w:val="28"/>
        </w:rPr>
        <w:t>
      186. Қызылорда облысының төтенше жағдайлар департаменті Қармақшы ауданының төтенше жағдайлар бөлімі.</w:t>
      </w:r>
    </w:p>
    <w:bookmarkEnd w:id="670"/>
    <w:bookmarkStart w:name="z497" w:id="671"/>
    <w:p>
      <w:pPr>
        <w:spacing w:after="0"/>
        <w:ind w:left="0"/>
        <w:jc w:val="both"/>
      </w:pPr>
      <w:r>
        <w:rPr>
          <w:rFonts w:ascii="Times New Roman"/>
          <w:b w:val="false"/>
          <w:i w:val="false"/>
          <w:color w:val="000000"/>
          <w:sz w:val="28"/>
        </w:rPr>
        <w:t>
      187. Қызылорда облысының төтенше жағдайлар департаменті Сырдария ауданының төтенше жағдайлар бөлімі.</w:t>
      </w:r>
    </w:p>
    <w:bookmarkEnd w:id="671"/>
    <w:bookmarkStart w:name="z498" w:id="672"/>
    <w:p>
      <w:pPr>
        <w:spacing w:after="0"/>
        <w:ind w:left="0"/>
        <w:jc w:val="both"/>
      </w:pPr>
      <w:r>
        <w:rPr>
          <w:rFonts w:ascii="Times New Roman"/>
          <w:b w:val="false"/>
          <w:i w:val="false"/>
          <w:color w:val="000000"/>
          <w:sz w:val="28"/>
        </w:rPr>
        <w:t>
      188. Қызылорда облысының төтенше жағдайлар департаменті Шиелі ауданының төтенше жағдайлар бөлімі.</w:t>
      </w:r>
    </w:p>
    <w:bookmarkEnd w:id="672"/>
    <w:bookmarkStart w:name="z499" w:id="673"/>
    <w:p>
      <w:pPr>
        <w:spacing w:after="0"/>
        <w:ind w:left="0"/>
        <w:jc w:val="both"/>
      </w:pPr>
      <w:r>
        <w:rPr>
          <w:rFonts w:ascii="Times New Roman"/>
          <w:b w:val="false"/>
          <w:i w:val="false"/>
          <w:color w:val="000000"/>
          <w:sz w:val="28"/>
        </w:rPr>
        <w:t>
      189. Маңғыстау облысының төтенше жағдайлар департаменті Бейнеу ауданының төтенше жағдайлар бөлімі.</w:t>
      </w:r>
    </w:p>
    <w:bookmarkEnd w:id="673"/>
    <w:bookmarkStart w:name="z500" w:id="674"/>
    <w:p>
      <w:pPr>
        <w:spacing w:after="0"/>
        <w:ind w:left="0"/>
        <w:jc w:val="both"/>
      </w:pPr>
      <w:r>
        <w:rPr>
          <w:rFonts w:ascii="Times New Roman"/>
          <w:b w:val="false"/>
          <w:i w:val="false"/>
          <w:color w:val="000000"/>
          <w:sz w:val="28"/>
        </w:rPr>
        <w:t>
      190. Маңғыстау облысының төтенше жағдайлар департаменті Жаңаөзен қаласының төтенше жағдайлар бөлімі.</w:t>
      </w:r>
    </w:p>
    <w:bookmarkEnd w:id="674"/>
    <w:bookmarkStart w:name="z501" w:id="675"/>
    <w:p>
      <w:pPr>
        <w:spacing w:after="0"/>
        <w:ind w:left="0"/>
        <w:jc w:val="both"/>
      </w:pPr>
      <w:r>
        <w:rPr>
          <w:rFonts w:ascii="Times New Roman"/>
          <w:b w:val="false"/>
          <w:i w:val="false"/>
          <w:color w:val="000000"/>
          <w:sz w:val="28"/>
        </w:rPr>
        <w:t>
      191. Маңғыстау облысының төтенше жағдайлар департаменті Қарақия ауданының төтенше жағдайлар бөлімі.</w:t>
      </w:r>
    </w:p>
    <w:bookmarkEnd w:id="675"/>
    <w:bookmarkStart w:name="z502" w:id="676"/>
    <w:p>
      <w:pPr>
        <w:spacing w:after="0"/>
        <w:ind w:left="0"/>
        <w:jc w:val="both"/>
      </w:pPr>
      <w:r>
        <w:rPr>
          <w:rFonts w:ascii="Times New Roman"/>
          <w:b w:val="false"/>
          <w:i w:val="false"/>
          <w:color w:val="000000"/>
          <w:sz w:val="28"/>
        </w:rPr>
        <w:t>
      192. Маңғыстау облысының төтенше жағдайлар департаменті Маңғыстау ауданының төтенше жағдайлар бөлімі.</w:t>
      </w:r>
    </w:p>
    <w:bookmarkEnd w:id="676"/>
    <w:bookmarkStart w:name="z503" w:id="677"/>
    <w:p>
      <w:pPr>
        <w:spacing w:after="0"/>
        <w:ind w:left="0"/>
        <w:jc w:val="both"/>
      </w:pPr>
      <w:r>
        <w:rPr>
          <w:rFonts w:ascii="Times New Roman"/>
          <w:b w:val="false"/>
          <w:i w:val="false"/>
          <w:color w:val="000000"/>
          <w:sz w:val="28"/>
        </w:rPr>
        <w:t>
      193. Маңғыстау облысының төтенше жағдайлар департаменті Мұнайлы ауданының төтенше жағдайлар бөлімі.</w:t>
      </w:r>
    </w:p>
    <w:bookmarkEnd w:id="677"/>
    <w:bookmarkStart w:name="z504" w:id="678"/>
    <w:p>
      <w:pPr>
        <w:spacing w:after="0"/>
        <w:ind w:left="0"/>
        <w:jc w:val="both"/>
      </w:pPr>
      <w:r>
        <w:rPr>
          <w:rFonts w:ascii="Times New Roman"/>
          <w:b w:val="false"/>
          <w:i w:val="false"/>
          <w:color w:val="000000"/>
          <w:sz w:val="28"/>
        </w:rPr>
        <w:t>
      194. Маңғыстау облысының төтенше жағдайлар департаменті Түпқараған ауданының төтенше жағдайлар бөлімі.</w:t>
      </w:r>
    </w:p>
    <w:bookmarkEnd w:id="678"/>
    <w:bookmarkStart w:name="z505" w:id="679"/>
    <w:p>
      <w:pPr>
        <w:spacing w:after="0"/>
        <w:ind w:left="0"/>
        <w:jc w:val="both"/>
      </w:pPr>
      <w:r>
        <w:rPr>
          <w:rFonts w:ascii="Times New Roman"/>
          <w:b w:val="false"/>
          <w:i w:val="false"/>
          <w:color w:val="000000"/>
          <w:sz w:val="28"/>
        </w:rPr>
        <w:t>
      195. Павлодар облысының төтенше жағдайлар департаменті Ақсу қаласының төтенше жағдайлар бөлімі.</w:t>
      </w:r>
    </w:p>
    <w:bookmarkEnd w:id="679"/>
    <w:bookmarkStart w:name="z506" w:id="680"/>
    <w:p>
      <w:pPr>
        <w:spacing w:after="0"/>
        <w:ind w:left="0"/>
        <w:jc w:val="both"/>
      </w:pPr>
      <w:r>
        <w:rPr>
          <w:rFonts w:ascii="Times New Roman"/>
          <w:b w:val="false"/>
          <w:i w:val="false"/>
          <w:color w:val="000000"/>
          <w:sz w:val="28"/>
        </w:rPr>
        <w:t>
      196. Павлодар облысының төтенше жағдайлар департаменті Ақтоғай ауданының төтенше жағдайлар бөлімі.</w:t>
      </w:r>
    </w:p>
    <w:bookmarkEnd w:id="680"/>
    <w:bookmarkStart w:name="z507" w:id="681"/>
    <w:p>
      <w:pPr>
        <w:spacing w:after="0"/>
        <w:ind w:left="0"/>
        <w:jc w:val="both"/>
      </w:pPr>
      <w:r>
        <w:rPr>
          <w:rFonts w:ascii="Times New Roman"/>
          <w:b w:val="false"/>
          <w:i w:val="false"/>
          <w:color w:val="000000"/>
          <w:sz w:val="28"/>
        </w:rPr>
        <w:t>
      197. Павлодар облысының төтенше жағдайлар департаменті Баянауыл ауданының төтенше жағдайлар бөлімі.</w:t>
      </w:r>
    </w:p>
    <w:bookmarkEnd w:id="681"/>
    <w:bookmarkStart w:name="z508" w:id="682"/>
    <w:p>
      <w:pPr>
        <w:spacing w:after="0"/>
        <w:ind w:left="0"/>
        <w:jc w:val="both"/>
      </w:pPr>
      <w:r>
        <w:rPr>
          <w:rFonts w:ascii="Times New Roman"/>
          <w:b w:val="false"/>
          <w:i w:val="false"/>
          <w:color w:val="000000"/>
          <w:sz w:val="28"/>
        </w:rPr>
        <w:t>
      198. Павлодар облысының төтенше жағдайлар департаменті Железин ауданының төтенше жағдайлар бөлімі.</w:t>
      </w:r>
    </w:p>
    <w:bookmarkEnd w:id="682"/>
    <w:bookmarkStart w:name="z509" w:id="683"/>
    <w:p>
      <w:pPr>
        <w:spacing w:after="0"/>
        <w:ind w:left="0"/>
        <w:jc w:val="both"/>
      </w:pPr>
      <w:r>
        <w:rPr>
          <w:rFonts w:ascii="Times New Roman"/>
          <w:b w:val="false"/>
          <w:i w:val="false"/>
          <w:color w:val="000000"/>
          <w:sz w:val="28"/>
        </w:rPr>
        <w:t>
      199. Павлодар облысының төтенше жағдайлар департаменті Ертіс ауданының төтенше жағдайлар бөлімі.</w:t>
      </w:r>
    </w:p>
    <w:bookmarkEnd w:id="683"/>
    <w:bookmarkStart w:name="z510" w:id="684"/>
    <w:p>
      <w:pPr>
        <w:spacing w:after="0"/>
        <w:ind w:left="0"/>
        <w:jc w:val="both"/>
      </w:pPr>
      <w:r>
        <w:rPr>
          <w:rFonts w:ascii="Times New Roman"/>
          <w:b w:val="false"/>
          <w:i w:val="false"/>
          <w:color w:val="000000"/>
          <w:sz w:val="28"/>
        </w:rPr>
        <w:t>
      200. Павлодар облысының төтенше жағдайлар департаменті Тереңкөл ауданының төтенше жағдайлар бөлімі.</w:t>
      </w:r>
    </w:p>
    <w:bookmarkEnd w:id="684"/>
    <w:bookmarkStart w:name="z511" w:id="685"/>
    <w:p>
      <w:pPr>
        <w:spacing w:after="0"/>
        <w:ind w:left="0"/>
        <w:jc w:val="both"/>
      </w:pPr>
      <w:r>
        <w:rPr>
          <w:rFonts w:ascii="Times New Roman"/>
          <w:b w:val="false"/>
          <w:i w:val="false"/>
          <w:color w:val="000000"/>
          <w:sz w:val="28"/>
        </w:rPr>
        <w:t>
      201. Павлодар облысының төтенше жағдайлар департаменті Аққулы ауданының төтенше жағдайлар бөлімі.</w:t>
      </w:r>
    </w:p>
    <w:bookmarkEnd w:id="685"/>
    <w:bookmarkStart w:name="z512" w:id="686"/>
    <w:p>
      <w:pPr>
        <w:spacing w:after="0"/>
        <w:ind w:left="0"/>
        <w:jc w:val="both"/>
      </w:pPr>
      <w:r>
        <w:rPr>
          <w:rFonts w:ascii="Times New Roman"/>
          <w:b w:val="false"/>
          <w:i w:val="false"/>
          <w:color w:val="000000"/>
          <w:sz w:val="28"/>
        </w:rPr>
        <w:t>
      202. Павлодар облысының төтенше жағдайлар департаменті Май ауданының төтенше жағдайлар бөлімі.</w:t>
      </w:r>
    </w:p>
    <w:bookmarkEnd w:id="686"/>
    <w:bookmarkStart w:name="z513" w:id="687"/>
    <w:p>
      <w:pPr>
        <w:spacing w:after="0"/>
        <w:ind w:left="0"/>
        <w:jc w:val="both"/>
      </w:pPr>
      <w:r>
        <w:rPr>
          <w:rFonts w:ascii="Times New Roman"/>
          <w:b w:val="false"/>
          <w:i w:val="false"/>
          <w:color w:val="000000"/>
          <w:sz w:val="28"/>
        </w:rPr>
        <w:t>
      203. Павлодар облысының төтенше жағдайлар департаменті Павлодар ауданының төтенше жағдайлар бөлімі.</w:t>
      </w:r>
    </w:p>
    <w:bookmarkEnd w:id="687"/>
    <w:bookmarkStart w:name="z514" w:id="688"/>
    <w:p>
      <w:pPr>
        <w:spacing w:after="0"/>
        <w:ind w:left="0"/>
        <w:jc w:val="both"/>
      </w:pPr>
      <w:r>
        <w:rPr>
          <w:rFonts w:ascii="Times New Roman"/>
          <w:b w:val="false"/>
          <w:i w:val="false"/>
          <w:color w:val="000000"/>
          <w:sz w:val="28"/>
        </w:rPr>
        <w:t>
      204. Павлодар облысының төтенше жағдайлар департаменті Успен ауданының төтенше жағдайлар бөлімі.</w:t>
      </w:r>
    </w:p>
    <w:bookmarkEnd w:id="688"/>
    <w:bookmarkStart w:name="z515" w:id="689"/>
    <w:p>
      <w:pPr>
        <w:spacing w:after="0"/>
        <w:ind w:left="0"/>
        <w:jc w:val="both"/>
      </w:pPr>
      <w:r>
        <w:rPr>
          <w:rFonts w:ascii="Times New Roman"/>
          <w:b w:val="false"/>
          <w:i w:val="false"/>
          <w:color w:val="000000"/>
          <w:sz w:val="28"/>
        </w:rPr>
        <w:t>
      205. Павлодар облысының төтенше жағдайлар департаменті Шарбақты ауданының төтенше жағдайлар бөлімі.</w:t>
      </w:r>
    </w:p>
    <w:bookmarkEnd w:id="689"/>
    <w:bookmarkStart w:name="z516" w:id="690"/>
    <w:p>
      <w:pPr>
        <w:spacing w:after="0"/>
        <w:ind w:left="0"/>
        <w:jc w:val="both"/>
      </w:pPr>
      <w:r>
        <w:rPr>
          <w:rFonts w:ascii="Times New Roman"/>
          <w:b w:val="false"/>
          <w:i w:val="false"/>
          <w:color w:val="000000"/>
          <w:sz w:val="28"/>
        </w:rPr>
        <w:t>
      206. Солтүстік Қазақстан облысының төтенше жағдайлар департаменті Айыртау ауданының төтенше жағдайлар бөлімі.</w:t>
      </w:r>
    </w:p>
    <w:bookmarkEnd w:id="690"/>
    <w:bookmarkStart w:name="z517" w:id="691"/>
    <w:p>
      <w:pPr>
        <w:spacing w:after="0"/>
        <w:ind w:left="0"/>
        <w:jc w:val="both"/>
      </w:pPr>
      <w:r>
        <w:rPr>
          <w:rFonts w:ascii="Times New Roman"/>
          <w:b w:val="false"/>
          <w:i w:val="false"/>
          <w:color w:val="000000"/>
          <w:sz w:val="28"/>
        </w:rPr>
        <w:t>
      207. Солтүстік Қазақстан облысының төтенше жағдайлар департаменті Ақжар ауданының төтенше жағдайлар бөлімі.</w:t>
      </w:r>
    </w:p>
    <w:bookmarkEnd w:id="691"/>
    <w:bookmarkStart w:name="z518" w:id="692"/>
    <w:p>
      <w:pPr>
        <w:spacing w:after="0"/>
        <w:ind w:left="0"/>
        <w:jc w:val="both"/>
      </w:pPr>
      <w:r>
        <w:rPr>
          <w:rFonts w:ascii="Times New Roman"/>
          <w:b w:val="false"/>
          <w:i w:val="false"/>
          <w:color w:val="000000"/>
          <w:sz w:val="28"/>
        </w:rPr>
        <w:t>
      208. Солтүстік Қазақстан облысының төтенше жағдайлар департаменті Аққайың ауданының төтенше жағдайлар бөлімі.</w:t>
      </w:r>
    </w:p>
    <w:bookmarkEnd w:id="692"/>
    <w:bookmarkStart w:name="z519" w:id="693"/>
    <w:p>
      <w:pPr>
        <w:spacing w:after="0"/>
        <w:ind w:left="0"/>
        <w:jc w:val="both"/>
      </w:pPr>
      <w:r>
        <w:rPr>
          <w:rFonts w:ascii="Times New Roman"/>
          <w:b w:val="false"/>
          <w:i w:val="false"/>
          <w:color w:val="000000"/>
          <w:sz w:val="28"/>
        </w:rPr>
        <w:t>
      209. Солтүстік Қазақстан облысының төтенше жағдайлар департаменті Ғабит Мүсірепов атындағы ауданның төтенше жағдайлар бөлімі.</w:t>
      </w:r>
    </w:p>
    <w:bookmarkEnd w:id="693"/>
    <w:bookmarkStart w:name="z520" w:id="694"/>
    <w:p>
      <w:pPr>
        <w:spacing w:after="0"/>
        <w:ind w:left="0"/>
        <w:jc w:val="both"/>
      </w:pPr>
      <w:r>
        <w:rPr>
          <w:rFonts w:ascii="Times New Roman"/>
          <w:b w:val="false"/>
          <w:i w:val="false"/>
          <w:color w:val="000000"/>
          <w:sz w:val="28"/>
        </w:rPr>
        <w:t>
      210. Солтүстік Қазақстан облысының төтенше жағдайлар департаменті Есіл ауданының төтенше жағдайлар бөлімі.</w:t>
      </w:r>
    </w:p>
    <w:bookmarkEnd w:id="694"/>
    <w:bookmarkStart w:name="z521" w:id="695"/>
    <w:p>
      <w:pPr>
        <w:spacing w:after="0"/>
        <w:ind w:left="0"/>
        <w:jc w:val="both"/>
      </w:pPr>
      <w:r>
        <w:rPr>
          <w:rFonts w:ascii="Times New Roman"/>
          <w:b w:val="false"/>
          <w:i w:val="false"/>
          <w:color w:val="000000"/>
          <w:sz w:val="28"/>
        </w:rPr>
        <w:t>
      211. Солтүстік Қазақстан облысының төтенше жағдайлар департаменті Жамбыл ауданының төтенше жағдайлар бөлімі.</w:t>
      </w:r>
    </w:p>
    <w:bookmarkEnd w:id="695"/>
    <w:bookmarkStart w:name="z522" w:id="696"/>
    <w:p>
      <w:pPr>
        <w:spacing w:after="0"/>
        <w:ind w:left="0"/>
        <w:jc w:val="both"/>
      </w:pPr>
      <w:r>
        <w:rPr>
          <w:rFonts w:ascii="Times New Roman"/>
          <w:b w:val="false"/>
          <w:i w:val="false"/>
          <w:color w:val="000000"/>
          <w:sz w:val="28"/>
        </w:rPr>
        <w:t>
      212. Солтүстік Қазақстан облысының төтенше жағдайлар департаменті Қызылжар ауданының төтенше жағдайлар бөлімі.</w:t>
      </w:r>
    </w:p>
    <w:bookmarkEnd w:id="696"/>
    <w:bookmarkStart w:name="z523" w:id="697"/>
    <w:p>
      <w:pPr>
        <w:spacing w:after="0"/>
        <w:ind w:left="0"/>
        <w:jc w:val="both"/>
      </w:pPr>
      <w:r>
        <w:rPr>
          <w:rFonts w:ascii="Times New Roman"/>
          <w:b w:val="false"/>
          <w:i w:val="false"/>
          <w:color w:val="000000"/>
          <w:sz w:val="28"/>
        </w:rPr>
        <w:t>
      213. Солтүстік Қазақстан облысының төтенше жағдайлар департаменті Мағжан Жұмабаев ауданының төтенше жағдайлар бөлімі.</w:t>
      </w:r>
    </w:p>
    <w:bookmarkEnd w:id="697"/>
    <w:bookmarkStart w:name="z524" w:id="698"/>
    <w:p>
      <w:pPr>
        <w:spacing w:after="0"/>
        <w:ind w:left="0"/>
        <w:jc w:val="both"/>
      </w:pPr>
      <w:r>
        <w:rPr>
          <w:rFonts w:ascii="Times New Roman"/>
          <w:b w:val="false"/>
          <w:i w:val="false"/>
          <w:color w:val="000000"/>
          <w:sz w:val="28"/>
        </w:rPr>
        <w:t>
      214. Солтүстік Қазақстан облысының төтенше жағдайлар департаменті Мамлют ауданының төтенше жағдайлар бөлімі.</w:t>
      </w:r>
    </w:p>
    <w:bookmarkEnd w:id="698"/>
    <w:bookmarkStart w:name="z525" w:id="699"/>
    <w:p>
      <w:pPr>
        <w:spacing w:after="0"/>
        <w:ind w:left="0"/>
        <w:jc w:val="both"/>
      </w:pPr>
      <w:r>
        <w:rPr>
          <w:rFonts w:ascii="Times New Roman"/>
          <w:b w:val="false"/>
          <w:i w:val="false"/>
          <w:color w:val="000000"/>
          <w:sz w:val="28"/>
        </w:rPr>
        <w:t>
      215. Солтүстік Қазақстан облысының төтенше жағдайлар департаменті Тайынша ауданының төтенше жағдайлар бөлімі.</w:t>
      </w:r>
    </w:p>
    <w:bookmarkEnd w:id="699"/>
    <w:bookmarkStart w:name="z526" w:id="700"/>
    <w:p>
      <w:pPr>
        <w:spacing w:after="0"/>
        <w:ind w:left="0"/>
        <w:jc w:val="both"/>
      </w:pPr>
      <w:r>
        <w:rPr>
          <w:rFonts w:ascii="Times New Roman"/>
          <w:b w:val="false"/>
          <w:i w:val="false"/>
          <w:color w:val="000000"/>
          <w:sz w:val="28"/>
        </w:rPr>
        <w:t>
      216. Солтүстік Қазақстан облысының төтенше жағдайлар департаменті Тимирязев ауданының төтенше жағдайлар бөлімі.</w:t>
      </w:r>
    </w:p>
    <w:bookmarkEnd w:id="700"/>
    <w:bookmarkStart w:name="z527" w:id="701"/>
    <w:p>
      <w:pPr>
        <w:spacing w:after="0"/>
        <w:ind w:left="0"/>
        <w:jc w:val="both"/>
      </w:pPr>
      <w:r>
        <w:rPr>
          <w:rFonts w:ascii="Times New Roman"/>
          <w:b w:val="false"/>
          <w:i w:val="false"/>
          <w:color w:val="000000"/>
          <w:sz w:val="28"/>
        </w:rPr>
        <w:t>
      217. Солтүстік Қазақстан облысының төтенше жағдайлар департаменті Уәлиханов ауданының төтенше жағдайлар бөлімі.</w:t>
      </w:r>
    </w:p>
    <w:bookmarkEnd w:id="701"/>
    <w:bookmarkStart w:name="z528" w:id="702"/>
    <w:p>
      <w:pPr>
        <w:spacing w:after="0"/>
        <w:ind w:left="0"/>
        <w:jc w:val="both"/>
      </w:pPr>
      <w:r>
        <w:rPr>
          <w:rFonts w:ascii="Times New Roman"/>
          <w:b w:val="false"/>
          <w:i w:val="false"/>
          <w:color w:val="000000"/>
          <w:sz w:val="28"/>
        </w:rPr>
        <w:t>
      218. Солтүстік Қазақстан облысының төтенше жағдайлар департаменті Шал ақын атындағы ауданның төтенше жағдайлар бөлімі.</w:t>
      </w:r>
    </w:p>
    <w:bookmarkEnd w:id="702"/>
    <w:bookmarkStart w:name="z529" w:id="703"/>
    <w:p>
      <w:pPr>
        <w:spacing w:after="0"/>
        <w:ind w:left="0"/>
        <w:jc w:val="both"/>
      </w:pPr>
      <w:r>
        <w:rPr>
          <w:rFonts w:ascii="Times New Roman"/>
          <w:b w:val="false"/>
          <w:i w:val="false"/>
          <w:color w:val="000000"/>
          <w:sz w:val="28"/>
        </w:rPr>
        <w:t>
      219. Түркістан облысының төтенше жағдайлар департаменті Арыс ауданының төтенше жағдайлар бөлімі.</w:t>
      </w:r>
    </w:p>
    <w:bookmarkEnd w:id="703"/>
    <w:bookmarkStart w:name="z530" w:id="704"/>
    <w:p>
      <w:pPr>
        <w:spacing w:after="0"/>
        <w:ind w:left="0"/>
        <w:jc w:val="both"/>
      </w:pPr>
      <w:r>
        <w:rPr>
          <w:rFonts w:ascii="Times New Roman"/>
          <w:b w:val="false"/>
          <w:i w:val="false"/>
          <w:color w:val="000000"/>
          <w:sz w:val="28"/>
        </w:rPr>
        <w:t>
      220. Түркістан облысының төтенше жағдайлар департаменті Бәйдібек ауданының төтенше жағдайлар бөлімі.</w:t>
      </w:r>
    </w:p>
    <w:bookmarkEnd w:id="704"/>
    <w:bookmarkStart w:name="z531" w:id="705"/>
    <w:p>
      <w:pPr>
        <w:spacing w:after="0"/>
        <w:ind w:left="0"/>
        <w:jc w:val="both"/>
      </w:pPr>
      <w:r>
        <w:rPr>
          <w:rFonts w:ascii="Times New Roman"/>
          <w:b w:val="false"/>
          <w:i w:val="false"/>
          <w:color w:val="000000"/>
          <w:sz w:val="28"/>
        </w:rPr>
        <w:t>
      221. Түркістан облысының төтенше жағдайлар департаменті Жетісай ауданының төтенше жағдайлар бөлімі.</w:t>
      </w:r>
    </w:p>
    <w:bookmarkEnd w:id="705"/>
    <w:bookmarkStart w:name="z532" w:id="706"/>
    <w:p>
      <w:pPr>
        <w:spacing w:after="0"/>
        <w:ind w:left="0"/>
        <w:jc w:val="both"/>
      </w:pPr>
      <w:r>
        <w:rPr>
          <w:rFonts w:ascii="Times New Roman"/>
          <w:b w:val="false"/>
          <w:i w:val="false"/>
          <w:color w:val="000000"/>
          <w:sz w:val="28"/>
        </w:rPr>
        <w:t>
      222. Түркістан облысының төтенше жағдайлар департаменті Қазығұрт ауданының төтенше жағдайлар бөлімі.</w:t>
      </w:r>
    </w:p>
    <w:bookmarkEnd w:id="706"/>
    <w:bookmarkStart w:name="z533" w:id="707"/>
    <w:p>
      <w:pPr>
        <w:spacing w:after="0"/>
        <w:ind w:left="0"/>
        <w:jc w:val="both"/>
      </w:pPr>
      <w:r>
        <w:rPr>
          <w:rFonts w:ascii="Times New Roman"/>
          <w:b w:val="false"/>
          <w:i w:val="false"/>
          <w:color w:val="000000"/>
          <w:sz w:val="28"/>
        </w:rPr>
        <w:t>
      223. Түркістан облысының төтенше жағдайлар департаменті Келес ауданының төтенше жағдайлар бөлімі.</w:t>
      </w:r>
    </w:p>
    <w:bookmarkEnd w:id="707"/>
    <w:bookmarkStart w:name="z534" w:id="708"/>
    <w:p>
      <w:pPr>
        <w:spacing w:after="0"/>
        <w:ind w:left="0"/>
        <w:jc w:val="both"/>
      </w:pPr>
      <w:r>
        <w:rPr>
          <w:rFonts w:ascii="Times New Roman"/>
          <w:b w:val="false"/>
          <w:i w:val="false"/>
          <w:color w:val="000000"/>
          <w:sz w:val="28"/>
        </w:rPr>
        <w:t>
      224. Түркістан облысының төтенше жағдайлар департаменті Кентау қаласының төтенше жағдайлар бөлімі.</w:t>
      </w:r>
    </w:p>
    <w:bookmarkEnd w:id="708"/>
    <w:bookmarkStart w:name="z535" w:id="709"/>
    <w:p>
      <w:pPr>
        <w:spacing w:after="0"/>
        <w:ind w:left="0"/>
        <w:jc w:val="both"/>
      </w:pPr>
      <w:r>
        <w:rPr>
          <w:rFonts w:ascii="Times New Roman"/>
          <w:b w:val="false"/>
          <w:i w:val="false"/>
          <w:color w:val="000000"/>
          <w:sz w:val="28"/>
        </w:rPr>
        <w:t>
      225. Түркістан облысының төтенше жағдайлар департаменті Мақтаарал ауданының төтенше жағдайлар бөлімі.</w:t>
      </w:r>
    </w:p>
    <w:bookmarkEnd w:id="709"/>
    <w:bookmarkStart w:name="z536" w:id="710"/>
    <w:p>
      <w:pPr>
        <w:spacing w:after="0"/>
        <w:ind w:left="0"/>
        <w:jc w:val="both"/>
      </w:pPr>
      <w:r>
        <w:rPr>
          <w:rFonts w:ascii="Times New Roman"/>
          <w:b w:val="false"/>
          <w:i w:val="false"/>
          <w:color w:val="000000"/>
          <w:sz w:val="28"/>
        </w:rPr>
        <w:t>
      226. Түркістан облысының төтенше жағдайлар департаменті Ордабасы ауданының төтенше жағдайлар бөлімі.</w:t>
      </w:r>
    </w:p>
    <w:bookmarkEnd w:id="710"/>
    <w:bookmarkStart w:name="z537" w:id="711"/>
    <w:p>
      <w:pPr>
        <w:spacing w:after="0"/>
        <w:ind w:left="0"/>
        <w:jc w:val="both"/>
      </w:pPr>
      <w:r>
        <w:rPr>
          <w:rFonts w:ascii="Times New Roman"/>
          <w:b w:val="false"/>
          <w:i w:val="false"/>
          <w:color w:val="000000"/>
          <w:sz w:val="28"/>
        </w:rPr>
        <w:t>
      227. Түркістан облысының төтенше жағдайлар департаменті Отырар ауданының төтенше жағдайлар бөлімі.</w:t>
      </w:r>
    </w:p>
    <w:bookmarkEnd w:id="711"/>
    <w:bookmarkStart w:name="z538" w:id="712"/>
    <w:p>
      <w:pPr>
        <w:spacing w:after="0"/>
        <w:ind w:left="0"/>
        <w:jc w:val="both"/>
      </w:pPr>
      <w:r>
        <w:rPr>
          <w:rFonts w:ascii="Times New Roman"/>
          <w:b w:val="false"/>
          <w:i w:val="false"/>
          <w:color w:val="000000"/>
          <w:sz w:val="28"/>
        </w:rPr>
        <w:t>
      228. Түркістан облысының төтенше жағдайлар департаменті Сарыағаш ауданының төтенше жағдайлар бөлімі.</w:t>
      </w:r>
    </w:p>
    <w:bookmarkEnd w:id="712"/>
    <w:bookmarkStart w:name="z1041" w:id="713"/>
    <w:p>
      <w:pPr>
        <w:spacing w:after="0"/>
        <w:ind w:left="0"/>
        <w:jc w:val="both"/>
      </w:pPr>
      <w:r>
        <w:rPr>
          <w:rFonts w:ascii="Times New Roman"/>
          <w:b w:val="false"/>
          <w:i w:val="false"/>
          <w:color w:val="000000"/>
          <w:sz w:val="28"/>
        </w:rPr>
        <w:t>
      228-1. Түркістан облысының төтенше жағдайлар департаменті Сауран ауданының төтенше жағдайлар бөлімі.</w:t>
      </w:r>
    </w:p>
    <w:bookmarkEnd w:id="713"/>
    <w:bookmarkStart w:name="z539" w:id="714"/>
    <w:p>
      <w:pPr>
        <w:spacing w:after="0"/>
        <w:ind w:left="0"/>
        <w:jc w:val="both"/>
      </w:pPr>
      <w:r>
        <w:rPr>
          <w:rFonts w:ascii="Times New Roman"/>
          <w:b w:val="false"/>
          <w:i w:val="false"/>
          <w:color w:val="000000"/>
          <w:sz w:val="28"/>
        </w:rPr>
        <w:t>
      229. Түркістан облысының төтенше жағдайлар департаменті Созақ ауданының төтенше жағдайлар бөлімі.</w:t>
      </w:r>
    </w:p>
    <w:bookmarkEnd w:id="714"/>
    <w:bookmarkStart w:name="z540" w:id="715"/>
    <w:p>
      <w:pPr>
        <w:spacing w:after="0"/>
        <w:ind w:left="0"/>
        <w:jc w:val="both"/>
      </w:pPr>
      <w:r>
        <w:rPr>
          <w:rFonts w:ascii="Times New Roman"/>
          <w:b w:val="false"/>
          <w:i w:val="false"/>
          <w:color w:val="000000"/>
          <w:sz w:val="28"/>
        </w:rPr>
        <w:t>
      230. Түркістан облысының төтенше жағдайлар департаменті Төлеби ауданының төтенше жағдайлар бөлімі.</w:t>
      </w:r>
    </w:p>
    <w:bookmarkEnd w:id="715"/>
    <w:bookmarkStart w:name="z541" w:id="716"/>
    <w:p>
      <w:pPr>
        <w:spacing w:after="0"/>
        <w:ind w:left="0"/>
        <w:jc w:val="both"/>
      </w:pPr>
      <w:r>
        <w:rPr>
          <w:rFonts w:ascii="Times New Roman"/>
          <w:b w:val="false"/>
          <w:i w:val="false"/>
          <w:color w:val="000000"/>
          <w:sz w:val="28"/>
        </w:rPr>
        <w:t>
      231. Түркістан облысының төтенше жағдайлар департаменті Түлкібас ауданының төтенше жағдайлар бөлімі.</w:t>
      </w:r>
    </w:p>
    <w:bookmarkEnd w:id="716"/>
    <w:bookmarkStart w:name="z542" w:id="717"/>
    <w:p>
      <w:pPr>
        <w:spacing w:after="0"/>
        <w:ind w:left="0"/>
        <w:jc w:val="both"/>
      </w:pPr>
      <w:r>
        <w:rPr>
          <w:rFonts w:ascii="Times New Roman"/>
          <w:b w:val="false"/>
          <w:i w:val="false"/>
          <w:color w:val="000000"/>
          <w:sz w:val="28"/>
        </w:rPr>
        <w:t>
      232. Түркістан облысының төтенше жағдайлар департаменті Шардара ауданының төтенше жағдайлар бөлімі.</w:t>
      </w:r>
    </w:p>
    <w:bookmarkEnd w:id="717"/>
    <w:bookmarkStart w:name="z1381" w:id="718"/>
    <w:p>
      <w:pPr>
        <w:spacing w:after="0"/>
        <w:ind w:left="0"/>
        <w:jc w:val="both"/>
      </w:pPr>
      <w:r>
        <w:rPr>
          <w:rFonts w:ascii="Times New Roman"/>
          <w:b w:val="false"/>
          <w:i w:val="false"/>
          <w:color w:val="000000"/>
          <w:sz w:val="28"/>
        </w:rPr>
        <w:t>
      233. Ұлытау облысының төтенше жағдайлар департаменті Жаңаарқа ауданының төтенше жағдайлар бөлімі.</w:t>
      </w:r>
    </w:p>
    <w:bookmarkEnd w:id="718"/>
    <w:bookmarkStart w:name="z1382" w:id="719"/>
    <w:p>
      <w:pPr>
        <w:spacing w:after="0"/>
        <w:ind w:left="0"/>
        <w:jc w:val="both"/>
      </w:pPr>
      <w:r>
        <w:rPr>
          <w:rFonts w:ascii="Times New Roman"/>
          <w:b w:val="false"/>
          <w:i w:val="false"/>
          <w:color w:val="000000"/>
          <w:sz w:val="28"/>
        </w:rPr>
        <w:t>
      234. Ұлытау облысының төтенше жағдайлар департаменті Қаражал қаласының төтенше жағдайлар бөлімі.</w:t>
      </w:r>
    </w:p>
    <w:bookmarkEnd w:id="719"/>
    <w:bookmarkStart w:name="z1383" w:id="720"/>
    <w:p>
      <w:pPr>
        <w:spacing w:after="0"/>
        <w:ind w:left="0"/>
        <w:jc w:val="both"/>
      </w:pPr>
      <w:r>
        <w:rPr>
          <w:rFonts w:ascii="Times New Roman"/>
          <w:b w:val="false"/>
          <w:i w:val="false"/>
          <w:color w:val="000000"/>
          <w:sz w:val="28"/>
        </w:rPr>
        <w:t>
      235. Ұлытау облысының төтенше жағдайлар департаменті Сәтбаев қаласының төтенше жағдайлар бөлімі.</w:t>
      </w:r>
    </w:p>
    <w:bookmarkEnd w:id="720"/>
    <w:bookmarkStart w:name="z1384" w:id="721"/>
    <w:p>
      <w:pPr>
        <w:spacing w:after="0"/>
        <w:ind w:left="0"/>
        <w:jc w:val="both"/>
      </w:pPr>
      <w:r>
        <w:rPr>
          <w:rFonts w:ascii="Times New Roman"/>
          <w:b w:val="false"/>
          <w:i w:val="false"/>
          <w:color w:val="000000"/>
          <w:sz w:val="28"/>
        </w:rPr>
        <w:t>
      236. Ұлытау облысы төтенше жағдайлар департаментінің Ұлытау ауданының төтенше жағдайлар бөлімі.</w:t>
      </w:r>
    </w:p>
    <w:bookmarkEnd w:id="721"/>
    <w:bookmarkStart w:name="z543" w:id="722"/>
    <w:p>
      <w:pPr>
        <w:spacing w:after="0"/>
        <w:ind w:left="0"/>
        <w:jc w:val="left"/>
      </w:pPr>
      <w:r>
        <w:rPr>
          <w:rFonts w:ascii="Times New Roman"/>
          <w:b/>
          <w:i w:val="false"/>
          <w:color w:val="000000"/>
        </w:rPr>
        <w:t xml:space="preserve"> 2. Өнеркәсіптік қауіпсіздік комитеті</w:t>
      </w:r>
    </w:p>
    <w:bookmarkEnd w:id="722"/>
    <w:p>
      <w:pPr>
        <w:spacing w:after="0"/>
        <w:ind w:left="0"/>
        <w:jc w:val="both"/>
      </w:pPr>
      <w:r>
        <w:rPr>
          <w:rFonts w:ascii="Times New Roman"/>
          <w:b w:val="false"/>
          <w:i w:val="false"/>
          <w:color w:val="ff0000"/>
          <w:sz w:val="28"/>
        </w:rPr>
        <w:t xml:space="preserve">
      Ескерту. 2-бөлімге өзгерістер енгізілді - ҚР Үкіметінің 11.07.2022 </w:t>
      </w:r>
      <w:r>
        <w:rPr>
          <w:rFonts w:ascii="Times New Roman"/>
          <w:b w:val="false"/>
          <w:i w:val="false"/>
          <w:color w:val="ff0000"/>
          <w:sz w:val="28"/>
        </w:rPr>
        <w:t>№ 471</w:t>
      </w:r>
      <w:r>
        <w:rPr>
          <w:rFonts w:ascii="Times New Roman"/>
          <w:b w:val="false"/>
          <w:i w:val="false"/>
          <w:color w:val="ff0000"/>
          <w:sz w:val="28"/>
        </w:rPr>
        <w:t xml:space="preserve"> қаулысымен.</w:t>
      </w:r>
    </w:p>
    <w:bookmarkStart w:name="z544" w:id="723"/>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Ақмола облысы бойынша департаменті" республикалық мемлекеттік мекемесі.</w:t>
      </w:r>
    </w:p>
    <w:bookmarkEnd w:id="723"/>
    <w:bookmarkStart w:name="z1385" w:id="724"/>
    <w:p>
      <w:pPr>
        <w:spacing w:after="0"/>
        <w:ind w:left="0"/>
        <w:jc w:val="both"/>
      </w:pPr>
      <w:r>
        <w:rPr>
          <w:rFonts w:ascii="Times New Roman"/>
          <w:b w:val="false"/>
          <w:i w:val="false"/>
          <w:color w:val="000000"/>
          <w:sz w:val="28"/>
        </w:rPr>
        <w:t>
      1-1. "Қазақстан Республикасы Төтенше жағдайлар министрлігі Өнеркәсіптік қауіпсіздік комитетінің Абай облысы бойынша департаменті" республикалық мемлекеттік мекемесі.</w:t>
      </w:r>
    </w:p>
    <w:bookmarkEnd w:id="724"/>
    <w:bookmarkStart w:name="z545" w:id="725"/>
    <w:p>
      <w:pPr>
        <w:spacing w:after="0"/>
        <w:ind w:left="0"/>
        <w:jc w:val="both"/>
      </w:pPr>
      <w:r>
        <w:rPr>
          <w:rFonts w:ascii="Times New Roman"/>
          <w:b w:val="false"/>
          <w:i w:val="false"/>
          <w:color w:val="000000"/>
          <w:sz w:val="28"/>
        </w:rPr>
        <w:t>
      2. "Қазақстан Республикасы Төтенше жағдайлар министрлігі Өнеркәсіптік қауіпсіздік комитетінің Ақтөбе облысы бойынша департаменті" республикалық мемлекеттік мекемесіне.</w:t>
      </w:r>
    </w:p>
    <w:bookmarkEnd w:id="725"/>
    <w:bookmarkStart w:name="z546" w:id="726"/>
    <w:p>
      <w:pPr>
        <w:spacing w:after="0"/>
        <w:ind w:left="0"/>
        <w:jc w:val="both"/>
      </w:pPr>
      <w:r>
        <w:rPr>
          <w:rFonts w:ascii="Times New Roman"/>
          <w:b w:val="false"/>
          <w:i w:val="false"/>
          <w:color w:val="000000"/>
          <w:sz w:val="28"/>
        </w:rPr>
        <w:t>
      3. "Қазақстан Республикасы Төтенше жағдайлар министрлігі Өнеркәсіптік қауіпсіздік комитетінің Алматы облысы бойынша департаменті" республикалық мемлекеттік мекемесі.</w:t>
      </w:r>
    </w:p>
    <w:bookmarkEnd w:id="726"/>
    <w:bookmarkStart w:name="z547" w:id="727"/>
    <w:p>
      <w:pPr>
        <w:spacing w:after="0"/>
        <w:ind w:left="0"/>
        <w:jc w:val="both"/>
      </w:pPr>
      <w:r>
        <w:rPr>
          <w:rFonts w:ascii="Times New Roman"/>
          <w:b w:val="false"/>
          <w:i w:val="false"/>
          <w:color w:val="000000"/>
          <w:sz w:val="28"/>
        </w:rPr>
        <w:t>
      4. "Қазақстан Республикасы Төтенше жағдайлар министрлігі Өнеркәсіптік қауіпсіздік комитетінің Атырау облысы бойынша департаменті" республикалық мемлекеттік мекемесі.</w:t>
      </w:r>
    </w:p>
    <w:bookmarkEnd w:id="727"/>
    <w:bookmarkStart w:name="z548" w:id="728"/>
    <w:p>
      <w:pPr>
        <w:spacing w:after="0"/>
        <w:ind w:left="0"/>
        <w:jc w:val="both"/>
      </w:pPr>
      <w:r>
        <w:rPr>
          <w:rFonts w:ascii="Times New Roman"/>
          <w:b w:val="false"/>
          <w:i w:val="false"/>
          <w:color w:val="000000"/>
          <w:sz w:val="28"/>
        </w:rPr>
        <w:t>
      5. "Қазақстан Республикасы Төтенше жағдайлар министрлігі Өнеркәсіптік қауіпсіздік комитетінің Батыс Қазақстан облысы бойынша департаменті" республикалық мемлекеттік мекемесі.</w:t>
      </w:r>
    </w:p>
    <w:bookmarkEnd w:id="728"/>
    <w:bookmarkStart w:name="z549" w:id="729"/>
    <w:p>
      <w:pPr>
        <w:spacing w:after="0"/>
        <w:ind w:left="0"/>
        <w:jc w:val="both"/>
      </w:pPr>
      <w:r>
        <w:rPr>
          <w:rFonts w:ascii="Times New Roman"/>
          <w:b w:val="false"/>
          <w:i w:val="false"/>
          <w:color w:val="000000"/>
          <w:sz w:val="28"/>
        </w:rPr>
        <w:t>
      6. "Қазақстан Республикасы Төтенше жағдайлар министрлігі Өнеркәсіптік қауіпсіздік комитетінің Жамбыл облысы бойынша департаменті" республикалық мемлекеттік мекемесі.</w:t>
      </w:r>
    </w:p>
    <w:bookmarkEnd w:id="729"/>
    <w:bookmarkStart w:name="z1386" w:id="730"/>
    <w:p>
      <w:pPr>
        <w:spacing w:after="0"/>
        <w:ind w:left="0"/>
        <w:jc w:val="both"/>
      </w:pPr>
      <w:r>
        <w:rPr>
          <w:rFonts w:ascii="Times New Roman"/>
          <w:b w:val="false"/>
          <w:i w:val="false"/>
          <w:color w:val="000000"/>
          <w:sz w:val="28"/>
        </w:rPr>
        <w:t>
      6-1. "Қазақстан Республикасы Төтенше жағдайлар министрлігі Өнеркәсіптік қауіпсіздік комитетінің Жетісу облысы бойынша департаменті" республикалық мемлекеттік мекемесі.</w:t>
      </w:r>
    </w:p>
    <w:bookmarkEnd w:id="730"/>
    <w:bookmarkStart w:name="z550" w:id="731"/>
    <w:p>
      <w:pPr>
        <w:spacing w:after="0"/>
        <w:ind w:left="0"/>
        <w:jc w:val="both"/>
      </w:pPr>
      <w:r>
        <w:rPr>
          <w:rFonts w:ascii="Times New Roman"/>
          <w:b w:val="false"/>
          <w:i w:val="false"/>
          <w:color w:val="000000"/>
          <w:sz w:val="28"/>
        </w:rPr>
        <w:t>
      7. "Қазақстан Республикасы Төтенше жағдайлар министрлігі Өнеркәсіптік қауіпсіздік комитетінің Қарағанды облысы бойынша департаменті" республикалық мемлекеттік мекемесі.</w:t>
      </w:r>
    </w:p>
    <w:bookmarkEnd w:id="731"/>
    <w:bookmarkStart w:name="z551" w:id="732"/>
    <w:p>
      <w:pPr>
        <w:spacing w:after="0"/>
        <w:ind w:left="0"/>
        <w:jc w:val="both"/>
      </w:pPr>
      <w:r>
        <w:rPr>
          <w:rFonts w:ascii="Times New Roman"/>
          <w:b w:val="false"/>
          <w:i w:val="false"/>
          <w:color w:val="000000"/>
          <w:sz w:val="28"/>
        </w:rPr>
        <w:t>
      8. "Қазақстан Республикасы Төтенше жағдайлар министрлігі Өнеркәсіптік қауіпсіздік комитетінің Қостанай облысы бойынша департаменті" республикалық мемлекеттік мекемесі.</w:t>
      </w:r>
    </w:p>
    <w:bookmarkEnd w:id="732"/>
    <w:bookmarkStart w:name="z552" w:id="733"/>
    <w:p>
      <w:pPr>
        <w:spacing w:after="0"/>
        <w:ind w:left="0"/>
        <w:jc w:val="both"/>
      </w:pPr>
      <w:r>
        <w:rPr>
          <w:rFonts w:ascii="Times New Roman"/>
          <w:b w:val="false"/>
          <w:i w:val="false"/>
          <w:color w:val="000000"/>
          <w:sz w:val="28"/>
        </w:rPr>
        <w:t>
      9. "Қазақстан Республикасы Төтенше жағдайлар министрлігі Өнеркәсіптік қауіпсіздік комитетінің Қызылорда облысы бойынша департаменті" республикалық мемлекеттік мекемесі.</w:t>
      </w:r>
    </w:p>
    <w:bookmarkEnd w:id="733"/>
    <w:bookmarkStart w:name="z553" w:id="734"/>
    <w:p>
      <w:pPr>
        <w:spacing w:after="0"/>
        <w:ind w:left="0"/>
        <w:jc w:val="both"/>
      </w:pPr>
      <w:r>
        <w:rPr>
          <w:rFonts w:ascii="Times New Roman"/>
          <w:b w:val="false"/>
          <w:i w:val="false"/>
          <w:color w:val="000000"/>
          <w:sz w:val="28"/>
        </w:rPr>
        <w:t>
      10. "Қазақстан Республикасы Төтенше жағдайлар министрлігі Өнеркәсіптік қауіпсіздік комитетінің Маңғыстау облысы бойынша департаменті" республикалық мемлекеттік мекемесі.</w:t>
      </w:r>
    </w:p>
    <w:bookmarkEnd w:id="734"/>
    <w:bookmarkStart w:name="z554" w:id="735"/>
    <w:p>
      <w:pPr>
        <w:spacing w:after="0"/>
        <w:ind w:left="0"/>
        <w:jc w:val="both"/>
      </w:pPr>
      <w:r>
        <w:rPr>
          <w:rFonts w:ascii="Times New Roman"/>
          <w:b w:val="false"/>
          <w:i w:val="false"/>
          <w:color w:val="000000"/>
          <w:sz w:val="28"/>
        </w:rPr>
        <w:t>
      11. "Қазақстан Республикасы Төтенше жағдайлар министрлігі Өнеркәсіптік қауіпсіздік комитетінің Павлодар облысы бойынша департаменті" республикалық мемлекеттік мекемесі.</w:t>
      </w:r>
    </w:p>
    <w:bookmarkEnd w:id="735"/>
    <w:bookmarkStart w:name="z555" w:id="736"/>
    <w:p>
      <w:pPr>
        <w:spacing w:after="0"/>
        <w:ind w:left="0"/>
        <w:jc w:val="both"/>
      </w:pPr>
      <w:r>
        <w:rPr>
          <w:rFonts w:ascii="Times New Roman"/>
          <w:b w:val="false"/>
          <w:i w:val="false"/>
          <w:color w:val="000000"/>
          <w:sz w:val="28"/>
        </w:rPr>
        <w:t>
      12. "Қазақстан Республикасы Төтенше жағдайлар министрлігі Өнеркәсіптік қауіпсіздік комитетінің Солтүстік Қазақстан облысы бойынша департаменті" республикалық мемлекеттік мекемесі.</w:t>
      </w:r>
    </w:p>
    <w:bookmarkEnd w:id="736"/>
    <w:bookmarkStart w:name="z556" w:id="737"/>
    <w:p>
      <w:pPr>
        <w:spacing w:after="0"/>
        <w:ind w:left="0"/>
        <w:jc w:val="both"/>
      </w:pPr>
      <w:r>
        <w:rPr>
          <w:rFonts w:ascii="Times New Roman"/>
          <w:b w:val="false"/>
          <w:i w:val="false"/>
          <w:color w:val="000000"/>
          <w:sz w:val="28"/>
        </w:rPr>
        <w:t>
      13. "Қазақстан Республикасы Төтенше жағдайлар министрлігі Өнеркәсіптік қауіпсіздік комитетінің Түркістан облысы бойынша департаменті" республикалық мемлекеттік мекемесі.</w:t>
      </w:r>
    </w:p>
    <w:bookmarkEnd w:id="737"/>
    <w:bookmarkStart w:name="z1387" w:id="738"/>
    <w:p>
      <w:pPr>
        <w:spacing w:after="0"/>
        <w:ind w:left="0"/>
        <w:jc w:val="both"/>
      </w:pPr>
      <w:r>
        <w:rPr>
          <w:rFonts w:ascii="Times New Roman"/>
          <w:b w:val="false"/>
          <w:i w:val="false"/>
          <w:color w:val="000000"/>
          <w:sz w:val="28"/>
        </w:rPr>
        <w:t>
      13-1. "Қазақстан Республикасы Төтенше жағдайлар министрлігі Өнеркәсіптік қауіпсіздік комитетінің Ұлытау облысы бойынша департаменті" республикалық мемлекеттік мекемесі.</w:t>
      </w:r>
    </w:p>
    <w:bookmarkEnd w:id="738"/>
    <w:bookmarkStart w:name="z557" w:id="739"/>
    <w:p>
      <w:pPr>
        <w:spacing w:after="0"/>
        <w:ind w:left="0"/>
        <w:jc w:val="both"/>
      </w:pPr>
      <w:r>
        <w:rPr>
          <w:rFonts w:ascii="Times New Roman"/>
          <w:b w:val="false"/>
          <w:i w:val="false"/>
          <w:color w:val="000000"/>
          <w:sz w:val="28"/>
        </w:rPr>
        <w:t>
      14. "Қазақстан Республикасы Төтенше жағдайлар министрлігі Өнеркәсіптік қауіпсіздік комитетінің Шығыс Қазақстан облысы бойынша департаменті" республикалық мемлекеттік мекемесі.</w:t>
      </w:r>
    </w:p>
    <w:bookmarkEnd w:id="739"/>
    <w:bookmarkStart w:name="z558" w:id="740"/>
    <w:p>
      <w:pPr>
        <w:spacing w:after="0"/>
        <w:ind w:left="0"/>
        <w:jc w:val="both"/>
      </w:pPr>
      <w:r>
        <w:rPr>
          <w:rFonts w:ascii="Times New Roman"/>
          <w:b w:val="false"/>
          <w:i w:val="false"/>
          <w:color w:val="000000"/>
          <w:sz w:val="28"/>
        </w:rPr>
        <w:t>
      15. "Қазақстан Республикасы Төтенше жағдайлар министрлігі Өнеркәсіптік қауіпсіздік комитетінің Астана қаласы бойынша департаменті" республикалық мемлекеттік мекемесі.</w:t>
      </w:r>
    </w:p>
    <w:bookmarkEnd w:id="740"/>
    <w:bookmarkStart w:name="z559" w:id="741"/>
    <w:p>
      <w:pPr>
        <w:spacing w:after="0"/>
        <w:ind w:left="0"/>
        <w:jc w:val="both"/>
      </w:pPr>
      <w:r>
        <w:rPr>
          <w:rFonts w:ascii="Times New Roman"/>
          <w:b w:val="false"/>
          <w:i w:val="false"/>
          <w:color w:val="000000"/>
          <w:sz w:val="28"/>
        </w:rPr>
        <w:t>
      16. "Қазақстан Республикасы Төтенше жағдайлар министрлігі Өнеркәсіптік қауіпсіздік комитетінің Алматы қаласы бойынша департаменті" республикалық мемлекеттік мекемесі.</w:t>
      </w:r>
    </w:p>
    <w:bookmarkEnd w:id="741"/>
    <w:bookmarkStart w:name="z560" w:id="742"/>
    <w:p>
      <w:pPr>
        <w:spacing w:after="0"/>
        <w:ind w:left="0"/>
        <w:jc w:val="both"/>
      </w:pPr>
      <w:r>
        <w:rPr>
          <w:rFonts w:ascii="Times New Roman"/>
          <w:b w:val="false"/>
          <w:i w:val="false"/>
          <w:color w:val="000000"/>
          <w:sz w:val="28"/>
        </w:rPr>
        <w:t>
      17. "Қазақстан Республикасы Төтенше жағдайлар министрлігі Өнеркәсіптік қауіпсіздік комитетінің Шымкент қаласы бойынша департаменті" республикалық мемлекеттік мекемесі.</w:t>
      </w:r>
    </w:p>
    <w:bookmarkEnd w:id="742"/>
    <w:bookmarkStart w:name="z561" w:id="743"/>
    <w:p>
      <w:pPr>
        <w:spacing w:after="0"/>
        <w:ind w:left="0"/>
        <w:jc w:val="left"/>
      </w:pPr>
      <w:r>
        <w:rPr>
          <w:rFonts w:ascii="Times New Roman"/>
          <w:b/>
          <w:i w:val="false"/>
          <w:color w:val="000000"/>
        </w:rPr>
        <w:t xml:space="preserve"> Министрліктің қарамағындағы мемлекеттік мекемелердің тізбесі</w:t>
      </w:r>
    </w:p>
    <w:bookmarkEnd w:id="743"/>
    <w:p>
      <w:pPr>
        <w:spacing w:after="0"/>
        <w:ind w:left="0"/>
        <w:jc w:val="both"/>
      </w:pPr>
      <w:r>
        <w:rPr>
          <w:rFonts w:ascii="Times New Roman"/>
          <w:b w:val="false"/>
          <w:i w:val="false"/>
          <w:color w:val="ff0000"/>
          <w:sz w:val="28"/>
        </w:rPr>
        <w:t xml:space="preserve">
      Ескерту. Тізбенің тақырыбы жаңа редакцияда - ҚР Үкіметінің 07.02.2022 </w:t>
      </w:r>
      <w:r>
        <w:rPr>
          <w:rFonts w:ascii="Times New Roman"/>
          <w:b w:val="false"/>
          <w:i w:val="false"/>
          <w:color w:val="ff0000"/>
          <w:sz w:val="28"/>
        </w:rPr>
        <w:t>№ 55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Тізбеге өзгерістер енгізілді - ҚР Үкіметінің 13.05.2021 </w:t>
      </w:r>
      <w:r>
        <w:rPr>
          <w:rFonts w:ascii="Times New Roman"/>
          <w:b w:val="false"/>
          <w:i w:val="false"/>
          <w:color w:val="000000"/>
          <w:sz w:val="28"/>
        </w:rPr>
        <w:t>№ 315</w:t>
      </w:r>
      <w:r>
        <w:rPr>
          <w:rFonts w:ascii="Times New Roman"/>
          <w:b w:val="false"/>
          <w:i w:val="false"/>
          <w:color w:val="000000"/>
          <w:sz w:val="28"/>
        </w:rPr>
        <w:t xml:space="preserve">; 11.07.2022 </w:t>
      </w:r>
      <w:r>
        <w:rPr>
          <w:rFonts w:ascii="Times New Roman"/>
          <w:b w:val="false"/>
          <w:i w:val="false"/>
          <w:color w:val="000000"/>
          <w:sz w:val="28"/>
        </w:rPr>
        <w:t>№ 471</w:t>
      </w:r>
      <w:r>
        <w:rPr>
          <w:rFonts w:ascii="Times New Roman"/>
          <w:b w:val="false"/>
          <w:i w:val="false"/>
          <w:color w:val="000000"/>
          <w:sz w:val="28"/>
        </w:rPr>
        <w:t xml:space="preserve">; 17.11.2022 </w:t>
      </w:r>
      <w:r>
        <w:rPr>
          <w:rFonts w:ascii="Times New Roman"/>
          <w:b w:val="false"/>
          <w:i w:val="false"/>
          <w:color w:val="000000"/>
          <w:sz w:val="28"/>
        </w:rPr>
        <w:t>№ 915</w:t>
      </w:r>
      <w:r>
        <w:rPr>
          <w:rFonts w:ascii="Times New Roman"/>
          <w:b w:val="false"/>
          <w:i w:val="false"/>
          <w:color w:val="000000"/>
          <w:sz w:val="28"/>
        </w:rPr>
        <w:t xml:space="preserve">; 13.02.2023 </w:t>
      </w:r>
      <w:r>
        <w:rPr>
          <w:rFonts w:ascii="Times New Roman"/>
          <w:b w:val="false"/>
          <w:i w:val="false"/>
          <w:color w:val="000000"/>
          <w:sz w:val="28"/>
        </w:rPr>
        <w:t>№ 122</w:t>
      </w:r>
      <w:r>
        <w:rPr>
          <w:rFonts w:ascii="Times New Roman"/>
          <w:b w:val="false"/>
          <w:i w:val="false"/>
          <w:color w:val="000000"/>
          <w:sz w:val="28"/>
        </w:rPr>
        <w:t xml:space="preserve">; 29.08.2023 </w:t>
      </w:r>
      <w:r>
        <w:rPr>
          <w:rFonts w:ascii="Times New Roman"/>
          <w:b w:val="false"/>
          <w:i w:val="false"/>
          <w:color w:val="000000"/>
          <w:sz w:val="28"/>
        </w:rPr>
        <w:t>№ 727</w:t>
      </w:r>
      <w:r>
        <w:rPr>
          <w:rFonts w:ascii="Times New Roman"/>
          <w:b w:val="false"/>
          <w:i w:val="false"/>
          <w:color w:val="000000"/>
          <w:sz w:val="28"/>
        </w:rPr>
        <w:t xml:space="preserve"> қаулыларымен.</w:t>
      </w:r>
    </w:p>
    <w:bookmarkStart w:name="z562" w:id="744"/>
    <w:p>
      <w:pPr>
        <w:spacing w:after="0"/>
        <w:ind w:left="0"/>
        <w:jc w:val="both"/>
      </w:pPr>
      <w:r>
        <w:rPr>
          <w:rFonts w:ascii="Times New Roman"/>
          <w:b w:val="false"/>
          <w:i w:val="false"/>
          <w:color w:val="000000"/>
          <w:sz w:val="28"/>
        </w:rPr>
        <w:t>
      1. "Қазақстан Республикасы Төтенше жағдайлар министрлігінің  28237 әскери бөлімі" республикалық мемлекеттік мекемесі.</w:t>
      </w:r>
    </w:p>
    <w:bookmarkEnd w:id="744"/>
    <w:bookmarkStart w:name="z563" w:id="745"/>
    <w:p>
      <w:pPr>
        <w:spacing w:after="0"/>
        <w:ind w:left="0"/>
        <w:jc w:val="both"/>
      </w:pPr>
      <w:r>
        <w:rPr>
          <w:rFonts w:ascii="Times New Roman"/>
          <w:b w:val="false"/>
          <w:i w:val="false"/>
          <w:color w:val="000000"/>
          <w:sz w:val="28"/>
        </w:rPr>
        <w:t>
      2. "Қазақстан Республикасы Төтенше жағдайлар министрлігінің  68303 әскери бөлімі" республикалық мемлекеттік мекемесі.</w:t>
      </w:r>
    </w:p>
    <w:bookmarkEnd w:id="745"/>
    <w:bookmarkStart w:name="z564" w:id="746"/>
    <w:p>
      <w:pPr>
        <w:spacing w:after="0"/>
        <w:ind w:left="0"/>
        <w:jc w:val="both"/>
      </w:pPr>
      <w:r>
        <w:rPr>
          <w:rFonts w:ascii="Times New Roman"/>
          <w:b w:val="false"/>
          <w:i w:val="false"/>
          <w:color w:val="000000"/>
          <w:sz w:val="28"/>
        </w:rPr>
        <w:t>
      3. "Қазақстан Республикасы Төтенше жағдайлар министрлігінің  52859 әскери бөлімі" республикалық мемлекеттік мекемесі.</w:t>
      </w:r>
    </w:p>
    <w:bookmarkEnd w:id="746"/>
    <w:bookmarkStart w:name="z1417" w:id="747"/>
    <w:p>
      <w:pPr>
        <w:spacing w:after="0"/>
        <w:ind w:left="0"/>
        <w:jc w:val="both"/>
      </w:pPr>
      <w:r>
        <w:rPr>
          <w:rFonts w:ascii="Times New Roman"/>
          <w:b w:val="false"/>
          <w:i w:val="false"/>
          <w:color w:val="000000"/>
          <w:sz w:val="28"/>
        </w:rPr>
        <w:t>
      3-1. "Қазақстан Республикасы Төтенше жағдайлар министрлігінің 20982 әскери бөлімі" республикалық мемлекеттік мекемесі.</w:t>
      </w:r>
    </w:p>
    <w:bookmarkEnd w:id="747"/>
    <w:bookmarkStart w:name="z565" w:id="748"/>
    <w:p>
      <w:pPr>
        <w:spacing w:after="0"/>
        <w:ind w:left="0"/>
        <w:jc w:val="both"/>
      </w:pPr>
      <w:r>
        <w:rPr>
          <w:rFonts w:ascii="Times New Roman"/>
          <w:b w:val="false"/>
          <w:i w:val="false"/>
          <w:color w:val="000000"/>
          <w:sz w:val="28"/>
        </w:rPr>
        <w:t>
      4. Қазақстан Республикасы Төтенше жағдайлар министрлігінің Мәлік Ғабдуллин атындағы Азаматтық қорғау академиясы.</w:t>
      </w:r>
    </w:p>
    <w:bookmarkEnd w:id="748"/>
    <w:bookmarkStart w:name="z566" w:id="749"/>
    <w:p>
      <w:pPr>
        <w:spacing w:after="0"/>
        <w:ind w:left="0"/>
        <w:jc w:val="both"/>
      </w:pPr>
      <w:r>
        <w:rPr>
          <w:rFonts w:ascii="Times New Roman"/>
          <w:b w:val="false"/>
          <w:i w:val="false"/>
          <w:color w:val="000000"/>
          <w:sz w:val="28"/>
        </w:rPr>
        <w:t>
      5. Қазақстан Республикасы Төтенше жағдайлар министрлігінің Қазселденқорғау (Алматы қаласы).</w:t>
      </w:r>
    </w:p>
    <w:bookmarkEnd w:id="749"/>
    <w:bookmarkStart w:name="z567" w:id="750"/>
    <w:p>
      <w:pPr>
        <w:spacing w:after="0"/>
        <w:ind w:left="0"/>
        <w:jc w:val="both"/>
      </w:pPr>
      <w:r>
        <w:rPr>
          <w:rFonts w:ascii="Times New Roman"/>
          <w:b w:val="false"/>
          <w:i w:val="false"/>
          <w:color w:val="000000"/>
          <w:sz w:val="28"/>
        </w:rPr>
        <w:t>
      6. Республикалық жедел-құтқару жасағы (Алматы қаласы).</w:t>
      </w:r>
    </w:p>
    <w:bookmarkEnd w:id="750"/>
    <w:bookmarkStart w:name="z568" w:id="751"/>
    <w:p>
      <w:pPr>
        <w:spacing w:after="0"/>
        <w:ind w:left="0"/>
        <w:jc w:val="both"/>
      </w:pPr>
      <w:r>
        <w:rPr>
          <w:rFonts w:ascii="Times New Roman"/>
          <w:b w:val="false"/>
          <w:i w:val="false"/>
          <w:color w:val="000000"/>
          <w:sz w:val="28"/>
        </w:rPr>
        <w:t>
      7. Қазақстан Республикасы Төтенше жағдайлар министрлігінің Апаттар медицинасы орталығы (Астана қаласы).</w:t>
      </w:r>
    </w:p>
    <w:bookmarkEnd w:id="751"/>
    <w:bookmarkStart w:name="z1388" w:id="752"/>
    <w:p>
      <w:pPr>
        <w:spacing w:after="0"/>
        <w:ind w:left="0"/>
        <w:jc w:val="both"/>
      </w:pPr>
      <w:r>
        <w:rPr>
          <w:rFonts w:ascii="Times New Roman"/>
          <w:b w:val="false"/>
          <w:i w:val="false"/>
          <w:color w:val="000000"/>
          <w:sz w:val="28"/>
        </w:rPr>
        <w:t>
      7-1. Абай облысының төтенше жағдайлар департаментінің өрт сөндіру және авариялық-құтқару жұмыстары қызметі (Семей қаласы).</w:t>
      </w:r>
    </w:p>
    <w:bookmarkEnd w:id="752"/>
    <w:bookmarkStart w:name="z569" w:id="753"/>
    <w:p>
      <w:pPr>
        <w:spacing w:after="0"/>
        <w:ind w:left="0"/>
        <w:jc w:val="both"/>
      </w:pPr>
      <w:r>
        <w:rPr>
          <w:rFonts w:ascii="Times New Roman"/>
          <w:b w:val="false"/>
          <w:i w:val="false"/>
          <w:color w:val="000000"/>
          <w:sz w:val="28"/>
        </w:rPr>
        <w:t>
      8. Ақмола облысы төтенше жағдайлар департаментінің өрт сөндіру және авариялық-құтқару жұмыстары қызметі (Көкшетау қаласы).</w:t>
      </w:r>
    </w:p>
    <w:bookmarkEnd w:id="753"/>
    <w:bookmarkStart w:name="z570" w:id="754"/>
    <w:p>
      <w:pPr>
        <w:spacing w:after="0"/>
        <w:ind w:left="0"/>
        <w:jc w:val="both"/>
      </w:pPr>
      <w:r>
        <w:rPr>
          <w:rFonts w:ascii="Times New Roman"/>
          <w:b w:val="false"/>
          <w:i w:val="false"/>
          <w:color w:val="000000"/>
          <w:sz w:val="28"/>
        </w:rPr>
        <w:t>
      9. Ақтөбе облысы төтенше жағдайлар департаментінің өрт сөндіру және авариялық-құтқару жұмыстары қызметі (Ақтөбе қаласы).</w:t>
      </w:r>
    </w:p>
    <w:bookmarkEnd w:id="754"/>
    <w:bookmarkStart w:name="z571" w:id="755"/>
    <w:p>
      <w:pPr>
        <w:spacing w:after="0"/>
        <w:ind w:left="0"/>
        <w:jc w:val="both"/>
      </w:pPr>
      <w:r>
        <w:rPr>
          <w:rFonts w:ascii="Times New Roman"/>
          <w:b w:val="false"/>
          <w:i w:val="false"/>
          <w:color w:val="000000"/>
          <w:sz w:val="28"/>
        </w:rPr>
        <w:t xml:space="preserve">
      10. Алматы облысының төтенше жағдайлар департаментінің өрт сөндіру және авариялық-құтқару жұмыстары қызметі (Қонаев қаласы).      </w:t>
      </w:r>
    </w:p>
    <w:bookmarkEnd w:id="755"/>
    <w:bookmarkStart w:name="z572" w:id="756"/>
    <w:p>
      <w:pPr>
        <w:spacing w:after="0"/>
        <w:ind w:left="0"/>
        <w:jc w:val="both"/>
      </w:pPr>
      <w:r>
        <w:rPr>
          <w:rFonts w:ascii="Times New Roman"/>
          <w:b w:val="false"/>
          <w:i w:val="false"/>
          <w:color w:val="000000"/>
          <w:sz w:val="28"/>
        </w:rPr>
        <w:t>
      11. Атырау облысы төтенше жағдайлар департаментінің өрт сөндіру және авариялық-құтқару жұмыстары қызметі (Атырау қаласы).</w:t>
      </w:r>
    </w:p>
    <w:bookmarkEnd w:id="756"/>
    <w:bookmarkStart w:name="z573" w:id="757"/>
    <w:p>
      <w:pPr>
        <w:spacing w:after="0"/>
        <w:ind w:left="0"/>
        <w:jc w:val="both"/>
      </w:pPr>
      <w:r>
        <w:rPr>
          <w:rFonts w:ascii="Times New Roman"/>
          <w:b w:val="false"/>
          <w:i w:val="false"/>
          <w:color w:val="000000"/>
          <w:sz w:val="28"/>
        </w:rPr>
        <w:t>
      12. Батыс Қазақстан облысы төтенше жағдайлар департаментінің өрт сөндіру және авариялық-құтқару жұмыстары қызметі (Орал қаласы).</w:t>
      </w:r>
    </w:p>
    <w:bookmarkEnd w:id="757"/>
    <w:bookmarkStart w:name="z574" w:id="758"/>
    <w:p>
      <w:pPr>
        <w:spacing w:after="0"/>
        <w:ind w:left="0"/>
        <w:jc w:val="both"/>
      </w:pPr>
      <w:r>
        <w:rPr>
          <w:rFonts w:ascii="Times New Roman"/>
          <w:b w:val="false"/>
          <w:i w:val="false"/>
          <w:color w:val="000000"/>
          <w:sz w:val="28"/>
        </w:rPr>
        <w:t>
      13. Жамбыл облысы төтенше жағдайлар департаментінің өрт сөндіру және авариялық-құтқару жұмыстары қызметі (Тараз қаласы).</w:t>
      </w:r>
    </w:p>
    <w:bookmarkEnd w:id="758"/>
    <w:bookmarkStart w:name="z1389" w:id="759"/>
    <w:p>
      <w:pPr>
        <w:spacing w:after="0"/>
        <w:ind w:left="0"/>
        <w:jc w:val="both"/>
      </w:pPr>
      <w:r>
        <w:rPr>
          <w:rFonts w:ascii="Times New Roman"/>
          <w:b w:val="false"/>
          <w:i w:val="false"/>
          <w:color w:val="000000"/>
          <w:sz w:val="28"/>
        </w:rPr>
        <w:t>
      13-1. Жетісу облысының төтенше жағдайлар департаментінің өрт сөндіру және авариялық-құтқару жұмыстары қызметі (Талдықорған қаласы).</w:t>
      </w:r>
    </w:p>
    <w:bookmarkEnd w:id="759"/>
    <w:bookmarkStart w:name="z575" w:id="760"/>
    <w:p>
      <w:pPr>
        <w:spacing w:after="0"/>
        <w:ind w:left="0"/>
        <w:jc w:val="both"/>
      </w:pPr>
      <w:r>
        <w:rPr>
          <w:rFonts w:ascii="Times New Roman"/>
          <w:b w:val="false"/>
          <w:i w:val="false"/>
          <w:color w:val="000000"/>
          <w:sz w:val="28"/>
        </w:rPr>
        <w:t>
      14. Қарағанды облысы төтенше жағдайлар департаментінің өрт сөндіру және авариялық-құтқару жұмыстары қызметі (Қарағанды қаласы).</w:t>
      </w:r>
    </w:p>
    <w:bookmarkEnd w:id="760"/>
    <w:bookmarkStart w:name="z576" w:id="761"/>
    <w:p>
      <w:pPr>
        <w:spacing w:after="0"/>
        <w:ind w:left="0"/>
        <w:jc w:val="both"/>
      </w:pPr>
      <w:r>
        <w:rPr>
          <w:rFonts w:ascii="Times New Roman"/>
          <w:b w:val="false"/>
          <w:i w:val="false"/>
          <w:color w:val="000000"/>
          <w:sz w:val="28"/>
        </w:rPr>
        <w:t>
      15. Қостанай облысы төтенше жағдайлар департаментінің өрт сөндіру және авариялық-құтқару жұмыстары қызметі (Қостанай қаласы).</w:t>
      </w:r>
    </w:p>
    <w:bookmarkEnd w:id="761"/>
    <w:bookmarkStart w:name="z577" w:id="762"/>
    <w:p>
      <w:pPr>
        <w:spacing w:after="0"/>
        <w:ind w:left="0"/>
        <w:jc w:val="both"/>
      </w:pPr>
      <w:r>
        <w:rPr>
          <w:rFonts w:ascii="Times New Roman"/>
          <w:b w:val="false"/>
          <w:i w:val="false"/>
          <w:color w:val="000000"/>
          <w:sz w:val="28"/>
        </w:rPr>
        <w:t>
      16. Қызылорда облысы төтенше жағдайлар департаментінің өрт сөндіру және авариялық-құтқару жұмыстары қызметі (Қызылорда қаласы).</w:t>
      </w:r>
    </w:p>
    <w:bookmarkEnd w:id="762"/>
    <w:bookmarkStart w:name="z578" w:id="763"/>
    <w:p>
      <w:pPr>
        <w:spacing w:after="0"/>
        <w:ind w:left="0"/>
        <w:jc w:val="both"/>
      </w:pPr>
      <w:r>
        <w:rPr>
          <w:rFonts w:ascii="Times New Roman"/>
          <w:b w:val="false"/>
          <w:i w:val="false"/>
          <w:color w:val="000000"/>
          <w:sz w:val="28"/>
        </w:rPr>
        <w:t>
      17. Маңғыстау облысы төтенше жағдайлар департаментінің өрт сөндіру және авариялық-құтқару жұмыстары қызметі (Ақтау қаласы).</w:t>
      </w:r>
    </w:p>
    <w:bookmarkEnd w:id="763"/>
    <w:bookmarkStart w:name="z579" w:id="764"/>
    <w:p>
      <w:pPr>
        <w:spacing w:after="0"/>
        <w:ind w:left="0"/>
        <w:jc w:val="both"/>
      </w:pPr>
      <w:r>
        <w:rPr>
          <w:rFonts w:ascii="Times New Roman"/>
          <w:b w:val="false"/>
          <w:i w:val="false"/>
          <w:color w:val="000000"/>
          <w:sz w:val="28"/>
        </w:rPr>
        <w:t>
      18. Павлодар облысы төтенше жағдайлар департаментінің өрт сөндіру және авариялық-құтқару жұмыстары қызметі (Павлодар қаласы).</w:t>
      </w:r>
    </w:p>
    <w:bookmarkEnd w:id="764"/>
    <w:bookmarkStart w:name="z580" w:id="765"/>
    <w:p>
      <w:pPr>
        <w:spacing w:after="0"/>
        <w:ind w:left="0"/>
        <w:jc w:val="both"/>
      </w:pPr>
      <w:r>
        <w:rPr>
          <w:rFonts w:ascii="Times New Roman"/>
          <w:b w:val="false"/>
          <w:i w:val="false"/>
          <w:color w:val="000000"/>
          <w:sz w:val="28"/>
        </w:rPr>
        <w:t>
      19. Солтүстік Қазақстан облысы төтенше жағдайлар департаментінің өрт сөндіру және авариялық-құтқару жұмыстары қызметі (Петропавл қаласы).</w:t>
      </w:r>
    </w:p>
    <w:bookmarkEnd w:id="765"/>
    <w:bookmarkStart w:name="z581" w:id="766"/>
    <w:p>
      <w:pPr>
        <w:spacing w:after="0"/>
        <w:ind w:left="0"/>
        <w:jc w:val="both"/>
      </w:pPr>
      <w:r>
        <w:rPr>
          <w:rFonts w:ascii="Times New Roman"/>
          <w:b w:val="false"/>
          <w:i w:val="false"/>
          <w:color w:val="000000"/>
          <w:sz w:val="28"/>
        </w:rPr>
        <w:t>
      20. Түркістан облысы төтенше жағдайлар департаментінің өрт сөндіру және авариялық-құтқару жұмыстары қызметі (Түркістан қаласы).</w:t>
      </w:r>
    </w:p>
    <w:bookmarkEnd w:id="766"/>
    <w:bookmarkStart w:name="z1390" w:id="767"/>
    <w:p>
      <w:pPr>
        <w:spacing w:after="0"/>
        <w:ind w:left="0"/>
        <w:jc w:val="both"/>
      </w:pPr>
      <w:r>
        <w:rPr>
          <w:rFonts w:ascii="Times New Roman"/>
          <w:b w:val="false"/>
          <w:i w:val="false"/>
          <w:color w:val="000000"/>
          <w:sz w:val="28"/>
        </w:rPr>
        <w:t>
      20-1. Ұлытау облысының төтенше жағдайлар департаментінің өрт сөндіру және авариялық-құтқару жұмыстары қызметі (Жезқазған қаласы).</w:t>
      </w:r>
    </w:p>
    <w:bookmarkEnd w:id="767"/>
    <w:bookmarkStart w:name="z582" w:id="768"/>
    <w:p>
      <w:pPr>
        <w:spacing w:after="0"/>
        <w:ind w:left="0"/>
        <w:jc w:val="both"/>
      </w:pPr>
      <w:r>
        <w:rPr>
          <w:rFonts w:ascii="Times New Roman"/>
          <w:b w:val="false"/>
          <w:i w:val="false"/>
          <w:color w:val="000000"/>
          <w:sz w:val="28"/>
        </w:rPr>
        <w:t>
      21. Шығыс Қазақстан облысы төтенше жағдайлар департаментінің өрт сөндіру және авариялық-құтқару жұмыстары қызметі (Өскемен қаласы).</w:t>
      </w:r>
    </w:p>
    <w:bookmarkEnd w:id="768"/>
    <w:bookmarkStart w:name="z583" w:id="769"/>
    <w:p>
      <w:pPr>
        <w:spacing w:after="0"/>
        <w:ind w:left="0"/>
        <w:jc w:val="both"/>
      </w:pPr>
      <w:r>
        <w:rPr>
          <w:rFonts w:ascii="Times New Roman"/>
          <w:b w:val="false"/>
          <w:i w:val="false"/>
          <w:color w:val="000000"/>
          <w:sz w:val="28"/>
        </w:rPr>
        <w:t>
      22. Астана қаласының төтенше жағдайлар департаментінің өрт сөндіру және авариялық-құтқару жұмыстары қызметі (Астана қаласы).</w:t>
      </w:r>
    </w:p>
    <w:bookmarkEnd w:id="769"/>
    <w:bookmarkStart w:name="z584" w:id="770"/>
    <w:p>
      <w:pPr>
        <w:spacing w:after="0"/>
        <w:ind w:left="0"/>
        <w:jc w:val="both"/>
      </w:pPr>
      <w:r>
        <w:rPr>
          <w:rFonts w:ascii="Times New Roman"/>
          <w:b w:val="false"/>
          <w:i w:val="false"/>
          <w:color w:val="000000"/>
          <w:sz w:val="28"/>
        </w:rPr>
        <w:t>
      23. Алматы қаласы төтенше жағдайлар департаментінің өрт сөндіру және авариялық-құтқару жұмыстары қызметі (Алматы қаласы).</w:t>
      </w:r>
    </w:p>
    <w:bookmarkEnd w:id="770"/>
    <w:bookmarkStart w:name="z585" w:id="771"/>
    <w:p>
      <w:pPr>
        <w:spacing w:after="0"/>
        <w:ind w:left="0"/>
        <w:jc w:val="both"/>
      </w:pPr>
      <w:r>
        <w:rPr>
          <w:rFonts w:ascii="Times New Roman"/>
          <w:b w:val="false"/>
          <w:i w:val="false"/>
          <w:color w:val="000000"/>
          <w:sz w:val="28"/>
        </w:rPr>
        <w:t>
      24. Шымкент қаласы төтенше жағдайлар департаментінің өрт сөндіру және авариялық-құтқару жұмыстары қызметі (Шымкент қаласы).</w:t>
      </w:r>
    </w:p>
    <w:bookmarkEnd w:id="771"/>
    <w:bookmarkStart w:name="z1454" w:id="772"/>
    <w:p>
      <w:pPr>
        <w:spacing w:after="0"/>
        <w:ind w:left="0"/>
        <w:jc w:val="both"/>
      </w:pPr>
      <w:r>
        <w:rPr>
          <w:rFonts w:ascii="Times New Roman"/>
          <w:b w:val="false"/>
          <w:i w:val="false"/>
          <w:color w:val="000000"/>
          <w:sz w:val="28"/>
        </w:rPr>
        <w:t xml:space="preserve">
      25. Астана қаласы төтенше жағдайлар департаментінің жедел-құтқару жасағы (Астана қаласы). </w:t>
      </w:r>
    </w:p>
    <w:bookmarkEnd w:id="772"/>
    <w:bookmarkStart w:name="z1455" w:id="773"/>
    <w:p>
      <w:pPr>
        <w:spacing w:after="0"/>
        <w:ind w:left="0"/>
        <w:jc w:val="both"/>
      </w:pPr>
      <w:r>
        <w:rPr>
          <w:rFonts w:ascii="Times New Roman"/>
          <w:b w:val="false"/>
          <w:i w:val="false"/>
          <w:color w:val="000000"/>
          <w:sz w:val="28"/>
        </w:rPr>
        <w:t>
      26. Абай облысы төтенше жағдайлар департаментінің жедел-құтқару жасағы (Семей қаласы).</w:t>
      </w:r>
    </w:p>
    <w:bookmarkEnd w:id="773"/>
    <w:bookmarkStart w:name="z1456" w:id="774"/>
    <w:p>
      <w:pPr>
        <w:spacing w:after="0"/>
        <w:ind w:left="0"/>
        <w:jc w:val="both"/>
      </w:pPr>
      <w:r>
        <w:rPr>
          <w:rFonts w:ascii="Times New Roman"/>
          <w:b w:val="false"/>
          <w:i w:val="false"/>
          <w:color w:val="000000"/>
          <w:sz w:val="28"/>
        </w:rPr>
        <w:t xml:space="preserve">
      27. Ақмола облысы төтенше жағдайлар департаментінің жедел-құтқару жасағы (Көкшетау қаласы). </w:t>
      </w:r>
    </w:p>
    <w:bookmarkEnd w:id="774"/>
    <w:bookmarkStart w:name="z1457" w:id="775"/>
    <w:p>
      <w:pPr>
        <w:spacing w:after="0"/>
        <w:ind w:left="0"/>
        <w:jc w:val="both"/>
      </w:pPr>
      <w:r>
        <w:rPr>
          <w:rFonts w:ascii="Times New Roman"/>
          <w:b w:val="false"/>
          <w:i w:val="false"/>
          <w:color w:val="000000"/>
          <w:sz w:val="28"/>
        </w:rPr>
        <w:t xml:space="preserve">
      28. Ақтөбе облысы төтенше жағдайлар департаментінің жедел-құтқару жасағы (Ақтөбе қаласы). </w:t>
      </w:r>
    </w:p>
    <w:bookmarkEnd w:id="775"/>
    <w:bookmarkStart w:name="z1458" w:id="776"/>
    <w:p>
      <w:pPr>
        <w:spacing w:after="0"/>
        <w:ind w:left="0"/>
        <w:jc w:val="both"/>
      </w:pPr>
      <w:r>
        <w:rPr>
          <w:rFonts w:ascii="Times New Roman"/>
          <w:b w:val="false"/>
          <w:i w:val="false"/>
          <w:color w:val="000000"/>
          <w:sz w:val="28"/>
        </w:rPr>
        <w:t xml:space="preserve">
      29. Алматы облысы төтенше жағдайлар департаментінің жедел-құтқару жасағы (Қонаев қаласы). </w:t>
      </w:r>
    </w:p>
    <w:bookmarkEnd w:id="776"/>
    <w:bookmarkStart w:name="z1459" w:id="777"/>
    <w:p>
      <w:pPr>
        <w:spacing w:after="0"/>
        <w:ind w:left="0"/>
        <w:jc w:val="both"/>
      </w:pPr>
      <w:r>
        <w:rPr>
          <w:rFonts w:ascii="Times New Roman"/>
          <w:b w:val="false"/>
          <w:i w:val="false"/>
          <w:color w:val="000000"/>
          <w:sz w:val="28"/>
        </w:rPr>
        <w:t xml:space="preserve">
      30. Атырау облысы төтенше жағдайлар департаментінің жедел-құтқару жасағы (Атырау қаласы). </w:t>
      </w:r>
    </w:p>
    <w:bookmarkEnd w:id="777"/>
    <w:bookmarkStart w:name="z1460" w:id="778"/>
    <w:p>
      <w:pPr>
        <w:spacing w:after="0"/>
        <w:ind w:left="0"/>
        <w:jc w:val="both"/>
      </w:pPr>
      <w:r>
        <w:rPr>
          <w:rFonts w:ascii="Times New Roman"/>
          <w:b w:val="false"/>
          <w:i w:val="false"/>
          <w:color w:val="000000"/>
          <w:sz w:val="28"/>
        </w:rPr>
        <w:t xml:space="preserve">
      31. Шығыс Қазақстан облысы төтенше жағдайлар департаментінің жедел-құтқару жасағы (Өскемен қаласы). </w:t>
      </w:r>
    </w:p>
    <w:bookmarkEnd w:id="778"/>
    <w:bookmarkStart w:name="z1461" w:id="779"/>
    <w:p>
      <w:pPr>
        <w:spacing w:after="0"/>
        <w:ind w:left="0"/>
        <w:jc w:val="both"/>
      </w:pPr>
      <w:r>
        <w:rPr>
          <w:rFonts w:ascii="Times New Roman"/>
          <w:b w:val="false"/>
          <w:i w:val="false"/>
          <w:color w:val="000000"/>
          <w:sz w:val="28"/>
        </w:rPr>
        <w:t xml:space="preserve">
      32. Жамбыл облысы төтенше жағдайлар департаментінің жедел-құтқару жасағы (Тараз қаласы). </w:t>
      </w:r>
    </w:p>
    <w:bookmarkEnd w:id="779"/>
    <w:bookmarkStart w:name="z1462" w:id="780"/>
    <w:p>
      <w:pPr>
        <w:spacing w:after="0"/>
        <w:ind w:left="0"/>
        <w:jc w:val="both"/>
      </w:pPr>
      <w:r>
        <w:rPr>
          <w:rFonts w:ascii="Times New Roman"/>
          <w:b w:val="false"/>
          <w:i w:val="false"/>
          <w:color w:val="000000"/>
          <w:sz w:val="28"/>
        </w:rPr>
        <w:t xml:space="preserve">
      33. Жетісу облысы төтенше жағдайлар департаментінің жедел-құтқару жасағы (Талдықорған қаласы). </w:t>
      </w:r>
    </w:p>
    <w:bookmarkEnd w:id="780"/>
    <w:bookmarkStart w:name="z1463" w:id="781"/>
    <w:p>
      <w:pPr>
        <w:spacing w:after="0"/>
        <w:ind w:left="0"/>
        <w:jc w:val="both"/>
      </w:pPr>
      <w:r>
        <w:rPr>
          <w:rFonts w:ascii="Times New Roman"/>
          <w:b w:val="false"/>
          <w:i w:val="false"/>
          <w:color w:val="000000"/>
          <w:sz w:val="28"/>
        </w:rPr>
        <w:t xml:space="preserve">
      34. Батыс Қазақстан облысы төтенше жағдайлар департаментінің жедел-құтқару жасағы (Орал қаласы). </w:t>
      </w:r>
    </w:p>
    <w:bookmarkEnd w:id="781"/>
    <w:bookmarkStart w:name="z1464" w:id="782"/>
    <w:p>
      <w:pPr>
        <w:spacing w:after="0"/>
        <w:ind w:left="0"/>
        <w:jc w:val="both"/>
      </w:pPr>
      <w:r>
        <w:rPr>
          <w:rFonts w:ascii="Times New Roman"/>
          <w:b w:val="false"/>
          <w:i w:val="false"/>
          <w:color w:val="000000"/>
          <w:sz w:val="28"/>
        </w:rPr>
        <w:t xml:space="preserve">
      35. Қарағанды облысы төтенше жағдайлар департаментінің жедел-құтқару жасағы (Қарағанды қаласы). </w:t>
      </w:r>
    </w:p>
    <w:bookmarkEnd w:id="782"/>
    <w:bookmarkStart w:name="z1465" w:id="783"/>
    <w:p>
      <w:pPr>
        <w:spacing w:after="0"/>
        <w:ind w:left="0"/>
        <w:jc w:val="both"/>
      </w:pPr>
      <w:r>
        <w:rPr>
          <w:rFonts w:ascii="Times New Roman"/>
          <w:b w:val="false"/>
          <w:i w:val="false"/>
          <w:color w:val="000000"/>
          <w:sz w:val="28"/>
        </w:rPr>
        <w:t xml:space="preserve">
      36. Қостанай облысы төтенше жағдайлар департаментінің жедел-құтқару жасағы (Қостанай қаласы). </w:t>
      </w:r>
    </w:p>
    <w:bookmarkEnd w:id="783"/>
    <w:bookmarkStart w:name="z1466" w:id="784"/>
    <w:p>
      <w:pPr>
        <w:spacing w:after="0"/>
        <w:ind w:left="0"/>
        <w:jc w:val="both"/>
      </w:pPr>
      <w:r>
        <w:rPr>
          <w:rFonts w:ascii="Times New Roman"/>
          <w:b w:val="false"/>
          <w:i w:val="false"/>
          <w:color w:val="000000"/>
          <w:sz w:val="28"/>
        </w:rPr>
        <w:t xml:space="preserve">
      37. Қызылорда облысы төтенше жағдайлар департаментінің жедел-құтқару жасағы (Қызылорда қаласы). </w:t>
      </w:r>
    </w:p>
    <w:bookmarkEnd w:id="784"/>
    <w:bookmarkStart w:name="z1467" w:id="785"/>
    <w:p>
      <w:pPr>
        <w:spacing w:after="0"/>
        <w:ind w:left="0"/>
        <w:jc w:val="both"/>
      </w:pPr>
      <w:r>
        <w:rPr>
          <w:rFonts w:ascii="Times New Roman"/>
          <w:b w:val="false"/>
          <w:i w:val="false"/>
          <w:color w:val="000000"/>
          <w:sz w:val="28"/>
        </w:rPr>
        <w:t xml:space="preserve">
      38. Маңғыстау облысы төтенше жағдайлар департаментінің жедел-құтқару жасағы (Ақтау қаласы). </w:t>
      </w:r>
    </w:p>
    <w:bookmarkEnd w:id="785"/>
    <w:bookmarkStart w:name="z1468" w:id="786"/>
    <w:p>
      <w:pPr>
        <w:spacing w:after="0"/>
        <w:ind w:left="0"/>
        <w:jc w:val="both"/>
      </w:pPr>
      <w:r>
        <w:rPr>
          <w:rFonts w:ascii="Times New Roman"/>
          <w:b w:val="false"/>
          <w:i w:val="false"/>
          <w:color w:val="000000"/>
          <w:sz w:val="28"/>
        </w:rPr>
        <w:t xml:space="preserve">
      39. Павлодар облысы төтенше жағдайлар департаментінің жедел-құтқару жасағы (Павлодар қаласы). </w:t>
      </w:r>
    </w:p>
    <w:bookmarkEnd w:id="786"/>
    <w:bookmarkStart w:name="z1469" w:id="787"/>
    <w:p>
      <w:pPr>
        <w:spacing w:after="0"/>
        <w:ind w:left="0"/>
        <w:jc w:val="both"/>
      </w:pPr>
      <w:r>
        <w:rPr>
          <w:rFonts w:ascii="Times New Roman"/>
          <w:b w:val="false"/>
          <w:i w:val="false"/>
          <w:color w:val="000000"/>
          <w:sz w:val="28"/>
        </w:rPr>
        <w:t xml:space="preserve">
      40. Солтүстік Қазақстан облысы төтенше жағдайлар департаментінің ждел-құтқару жасағы (Петропавл қаласы). </w:t>
      </w:r>
    </w:p>
    <w:bookmarkEnd w:id="787"/>
    <w:bookmarkStart w:name="z1470" w:id="788"/>
    <w:p>
      <w:pPr>
        <w:spacing w:after="0"/>
        <w:ind w:left="0"/>
        <w:jc w:val="both"/>
      </w:pPr>
      <w:r>
        <w:rPr>
          <w:rFonts w:ascii="Times New Roman"/>
          <w:b w:val="false"/>
          <w:i w:val="false"/>
          <w:color w:val="000000"/>
          <w:sz w:val="28"/>
        </w:rPr>
        <w:t xml:space="preserve">
      41. Түркістан облысы төтенше жағдайлар департаментінің жедел-құтқару жасағы (Түркістан қаласы). </w:t>
      </w:r>
    </w:p>
    <w:bookmarkEnd w:id="788"/>
    <w:bookmarkStart w:name="z1471" w:id="789"/>
    <w:p>
      <w:pPr>
        <w:spacing w:after="0"/>
        <w:ind w:left="0"/>
        <w:jc w:val="both"/>
      </w:pPr>
      <w:r>
        <w:rPr>
          <w:rFonts w:ascii="Times New Roman"/>
          <w:b w:val="false"/>
          <w:i w:val="false"/>
          <w:color w:val="000000"/>
          <w:sz w:val="28"/>
        </w:rPr>
        <w:t xml:space="preserve">
      42. Шымкент қаласы төтенше жағдайлар департаментінің жедел-құтқару жасағы (Шымкент қаласы). </w:t>
      </w:r>
    </w:p>
    <w:bookmarkEnd w:id="789"/>
    <w:bookmarkStart w:name="z1472" w:id="790"/>
    <w:p>
      <w:pPr>
        <w:spacing w:after="0"/>
        <w:ind w:left="0"/>
        <w:jc w:val="both"/>
      </w:pPr>
      <w:r>
        <w:rPr>
          <w:rFonts w:ascii="Times New Roman"/>
          <w:b w:val="false"/>
          <w:i w:val="false"/>
          <w:color w:val="000000"/>
          <w:sz w:val="28"/>
        </w:rPr>
        <w:t>
      43. Ұлытау облысы төтенше жағдайлар департаментінің жедел-құтқару жасағы (Жезқазған қаласы).</w:t>
      </w:r>
    </w:p>
    <w:bookmarkEnd w:id="7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23 қазандағы</w:t>
            </w:r>
            <w:r>
              <w:br/>
            </w:r>
            <w:r>
              <w:rPr>
                <w:rFonts w:ascii="Times New Roman"/>
                <w:b w:val="false"/>
                <w:i w:val="false"/>
                <w:color w:val="000000"/>
                <w:sz w:val="20"/>
              </w:rPr>
              <w:t>№ 701 қаулысымен</w:t>
            </w:r>
            <w:r>
              <w:br/>
            </w:r>
            <w:r>
              <w:rPr>
                <w:rFonts w:ascii="Times New Roman"/>
                <w:b w:val="false"/>
                <w:i w:val="false"/>
                <w:color w:val="000000"/>
                <w:sz w:val="20"/>
              </w:rPr>
              <w:t>бекітілген</w:t>
            </w:r>
          </w:p>
        </w:tc>
      </w:tr>
    </w:tbl>
    <w:bookmarkStart w:name="z587" w:id="791"/>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 </w:t>
      </w:r>
    </w:p>
    <w:bookmarkEnd w:id="791"/>
    <w:bookmarkStart w:name="z588" w:id="792"/>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қаулысына</w:t>
      </w:r>
      <w:r>
        <w:rPr>
          <w:rFonts w:ascii="Times New Roman"/>
          <w:b w:val="false"/>
          <w:i w:val="false"/>
          <w:color w:val="000000"/>
          <w:sz w:val="28"/>
        </w:rPr>
        <w:t>:</w:t>
      </w:r>
    </w:p>
    <w:bookmarkEnd w:id="792"/>
    <w:bookmarkStart w:name="z589" w:id="793"/>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793"/>
    <w:bookmarkStart w:name="z590" w:id="794"/>
    <w:p>
      <w:pPr>
        <w:spacing w:after="0"/>
        <w:ind w:left="0"/>
        <w:jc w:val="both"/>
      </w:pPr>
      <w:r>
        <w:rPr>
          <w:rFonts w:ascii="Times New Roman"/>
          <w:b w:val="false"/>
          <w:i w:val="false"/>
          <w:color w:val="000000"/>
          <w:sz w:val="28"/>
        </w:rPr>
        <w:t>
      "Қазақстан Республикасы Ішкі істер министрлігінің Төтенше жағдайлар комитетіне" деген бөлімде:</w:t>
      </w:r>
    </w:p>
    <w:bookmarkEnd w:id="794"/>
    <w:bookmarkStart w:name="z591" w:id="795"/>
    <w:p>
      <w:pPr>
        <w:spacing w:after="0"/>
        <w:ind w:left="0"/>
        <w:jc w:val="both"/>
      </w:pPr>
      <w:r>
        <w:rPr>
          <w:rFonts w:ascii="Times New Roman"/>
          <w:b w:val="false"/>
          <w:i w:val="false"/>
          <w:color w:val="000000"/>
          <w:sz w:val="28"/>
        </w:rPr>
        <w:t>
      реттік нөмірлері 266-7, 266-8, 266-9, 266-11, 266-13, 266-14, 266-15,  266-16, 266-17, 266-18, 266-20, 266-21, 266-21-1, 266-22, 266-23 және  266-24- жолдар алып тасталсын;</w:t>
      </w:r>
    </w:p>
    <w:bookmarkEnd w:id="795"/>
    <w:bookmarkStart w:name="z592" w:id="796"/>
    <w:p>
      <w:pPr>
        <w:spacing w:after="0"/>
        <w:ind w:left="0"/>
        <w:jc w:val="both"/>
      </w:pPr>
      <w:r>
        <w:rPr>
          <w:rFonts w:ascii="Times New Roman"/>
          <w:b w:val="false"/>
          <w:i w:val="false"/>
          <w:color w:val="000000"/>
          <w:sz w:val="28"/>
        </w:rPr>
        <w:t xml:space="preserve">
      "Қазақстан Республикасы Төтенше жағдайлар министрлігіне" деген бөлім мынадай тармақтармен толықтырылсын: </w:t>
      </w:r>
    </w:p>
    <w:bookmarkEnd w:id="796"/>
    <w:bookmarkStart w:name="z593" w:id="797"/>
    <w:p>
      <w:pPr>
        <w:spacing w:after="0"/>
        <w:ind w:left="0"/>
        <w:jc w:val="both"/>
      </w:pPr>
      <w:r>
        <w:rPr>
          <w:rFonts w:ascii="Times New Roman"/>
          <w:b w:val="false"/>
          <w:i w:val="false"/>
          <w:color w:val="000000"/>
          <w:sz w:val="28"/>
        </w:rPr>
        <w:t>
      "295-7. "Өрт сөндіруші" АҚ.</w:t>
      </w:r>
    </w:p>
    <w:bookmarkEnd w:id="797"/>
    <w:bookmarkStart w:name="z594" w:id="798"/>
    <w:p>
      <w:pPr>
        <w:spacing w:after="0"/>
        <w:ind w:left="0"/>
        <w:jc w:val="both"/>
      </w:pPr>
      <w:r>
        <w:rPr>
          <w:rFonts w:ascii="Times New Roman"/>
          <w:b w:val="false"/>
          <w:i w:val="false"/>
          <w:color w:val="000000"/>
          <w:sz w:val="28"/>
        </w:rPr>
        <w:t>
      295-8. "Қазавиақұтқару" АҚ.</w:t>
      </w:r>
    </w:p>
    <w:bookmarkEnd w:id="798"/>
    <w:bookmarkStart w:name="z595" w:id="799"/>
    <w:p>
      <w:pPr>
        <w:spacing w:after="0"/>
        <w:ind w:left="0"/>
        <w:jc w:val="both"/>
      </w:pPr>
      <w:r>
        <w:rPr>
          <w:rFonts w:ascii="Times New Roman"/>
          <w:b w:val="false"/>
          <w:i w:val="false"/>
          <w:color w:val="000000"/>
          <w:sz w:val="28"/>
        </w:rPr>
        <w:t>
      295-9. "Азаматтық қорғау саласындағы ұлттық ғылыми зерттеулер, даярлау және оқыту орталығы" АҚ.</w:t>
      </w:r>
    </w:p>
    <w:bookmarkEnd w:id="799"/>
    <w:bookmarkStart w:name="z596" w:id="800"/>
    <w:p>
      <w:pPr>
        <w:spacing w:after="0"/>
        <w:ind w:left="0"/>
        <w:jc w:val="both"/>
      </w:pPr>
      <w:r>
        <w:rPr>
          <w:rFonts w:ascii="Times New Roman"/>
          <w:b w:val="false"/>
          <w:i w:val="false"/>
          <w:color w:val="000000"/>
          <w:sz w:val="28"/>
        </w:rPr>
        <w:t>
      295-10. "Қызылорда теміржол ауруханасы" ЖШС.".</w:t>
      </w:r>
    </w:p>
    <w:bookmarkEnd w:id="800"/>
    <w:bookmarkStart w:name="z597" w:id="801"/>
    <w:p>
      <w:pPr>
        <w:spacing w:after="0"/>
        <w:ind w:left="0"/>
        <w:jc w:val="both"/>
      </w:pPr>
      <w:r>
        <w:rPr>
          <w:rFonts w:ascii="Times New Roman"/>
          <w:b w:val="false"/>
          <w:i w:val="false"/>
          <w:color w:val="000000"/>
          <w:sz w:val="28"/>
        </w:rPr>
        <w:t xml:space="preserve">
      2. "Қазақстан Республикасының аумағында апатқа ұшыраған туристерге қажеттi көмек көрсететiн мамандандырылған қызметтердiң тiзбесiн бекiту туралы" Қазақстан Республикасы Үкіметінің 2003 жылғы 14 мамырдағы № 450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2003 ж., № 19, 198-құжат):</w:t>
      </w:r>
    </w:p>
    <w:bookmarkEnd w:id="801"/>
    <w:bookmarkStart w:name="z598" w:id="80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апатқа ұшыраған туристерге қажетті көмек көрсететін мамандандырылған қызметтердің </w:t>
      </w:r>
      <w:r>
        <w:rPr>
          <w:rFonts w:ascii="Times New Roman"/>
          <w:b w:val="false"/>
          <w:i w:val="false"/>
          <w:color w:val="000000"/>
          <w:sz w:val="28"/>
        </w:rPr>
        <w:t>тізбесі</w:t>
      </w:r>
      <w:r>
        <w:rPr>
          <w:rFonts w:ascii="Times New Roman"/>
          <w:b w:val="false"/>
          <w:i w:val="false"/>
          <w:color w:val="000000"/>
          <w:sz w:val="28"/>
        </w:rPr>
        <w:t xml:space="preserve"> осы өзгерістер мен толықтыруларға қосымшаға сәйкес жаңа редакцияда жазылсын.</w:t>
      </w:r>
    </w:p>
    <w:bookmarkEnd w:id="802"/>
    <w:bookmarkStart w:name="z599" w:id="803"/>
    <w:p>
      <w:pPr>
        <w:spacing w:after="0"/>
        <w:ind w:left="0"/>
        <w:jc w:val="both"/>
      </w:pPr>
      <w:r>
        <w:rPr>
          <w:rFonts w:ascii="Times New Roman"/>
          <w:b w:val="false"/>
          <w:i w:val="false"/>
          <w:color w:val="000000"/>
          <w:sz w:val="28"/>
        </w:rPr>
        <w:t xml:space="preserve">
      3. "Төтенше жағдай енгізiлген жерде халықаралық iзгілік көмектi бөлу ережесiн бекiту туралы" Қазақстан Республикасы Үкіметінің 2004 жылғы  4 наурыздағы № 271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11, 145-құжат):</w:t>
      </w:r>
    </w:p>
    <w:bookmarkEnd w:id="803"/>
    <w:bookmarkStart w:name="z600" w:id="804"/>
    <w:p>
      <w:pPr>
        <w:spacing w:after="0"/>
        <w:ind w:left="0"/>
        <w:jc w:val="both"/>
      </w:pPr>
      <w:r>
        <w:rPr>
          <w:rFonts w:ascii="Times New Roman"/>
          <w:b w:val="false"/>
          <w:i w:val="false"/>
          <w:color w:val="000000"/>
          <w:sz w:val="28"/>
        </w:rPr>
        <w:t xml:space="preserve">
      көрсетілген қаулымен бекітілген Төтенше жағдай енгiзiлген жерде халықаралық iзгілік көмектi бөлу </w:t>
      </w:r>
      <w:r>
        <w:rPr>
          <w:rFonts w:ascii="Times New Roman"/>
          <w:b w:val="false"/>
          <w:i w:val="false"/>
          <w:color w:val="000000"/>
          <w:sz w:val="28"/>
        </w:rPr>
        <w:t>ережесiнде</w:t>
      </w:r>
      <w:r>
        <w:rPr>
          <w:rFonts w:ascii="Times New Roman"/>
          <w:b w:val="false"/>
          <w:i w:val="false"/>
          <w:color w:val="000000"/>
          <w:sz w:val="28"/>
        </w:rPr>
        <w:t>:</w:t>
      </w:r>
    </w:p>
    <w:bookmarkEnd w:id="8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үшінші абзацы мынадай редакцияда жазылсын:</w:t>
      </w:r>
    </w:p>
    <w:bookmarkStart w:name="z602" w:id="805"/>
    <w:p>
      <w:pPr>
        <w:spacing w:after="0"/>
        <w:ind w:left="0"/>
        <w:jc w:val="both"/>
      </w:pPr>
      <w:r>
        <w:rPr>
          <w:rFonts w:ascii="Times New Roman"/>
          <w:b w:val="false"/>
          <w:i w:val="false"/>
          <w:color w:val="000000"/>
          <w:sz w:val="28"/>
        </w:rPr>
        <w:t xml:space="preserve">
      "Қазақстан Республикасы Премьер-Министрiнiң 2017 жылғы  27 наурыздағы № 38-ө өкiмiмен құрылған Қазақстан Республикасының халықаралық iзгілік көмек мәселелерi жөнiндегi </w:t>
      </w:r>
      <w:r>
        <w:rPr>
          <w:rFonts w:ascii="Times New Roman"/>
          <w:b w:val="false"/>
          <w:i w:val="false"/>
          <w:color w:val="000000"/>
          <w:sz w:val="28"/>
        </w:rPr>
        <w:t>комиссиясы</w:t>
      </w:r>
      <w:r>
        <w:rPr>
          <w:rFonts w:ascii="Times New Roman"/>
          <w:b w:val="false"/>
          <w:i w:val="false"/>
          <w:color w:val="000000"/>
          <w:sz w:val="28"/>
        </w:rPr>
        <w:t xml:space="preserve"> (бұдан әрi – Комиссия) өзiне жүктелген функцияларға сәйкес халықаралық iзгілік көмектi пайдалану мәселелерiн шешедi.";</w:t>
      </w:r>
    </w:p>
    <w:bookmarkEnd w:id="805"/>
    <w:bookmarkStart w:name="z603" w:id="806"/>
    <w:p>
      <w:pPr>
        <w:spacing w:after="0"/>
        <w:ind w:left="0"/>
        <w:jc w:val="both"/>
      </w:pPr>
      <w:r>
        <w:rPr>
          <w:rFonts w:ascii="Times New Roman"/>
          <w:b w:val="false"/>
          <w:i w:val="false"/>
          <w:color w:val="000000"/>
          <w:sz w:val="28"/>
        </w:rPr>
        <w:t>
      3-тармақтың 2) тармақшасы мынадай редакцияда жазылсын:</w:t>
      </w:r>
    </w:p>
    <w:bookmarkEnd w:id="806"/>
    <w:bookmarkStart w:name="z604" w:id="807"/>
    <w:p>
      <w:pPr>
        <w:spacing w:after="0"/>
        <w:ind w:left="0"/>
        <w:jc w:val="both"/>
      </w:pPr>
      <w:r>
        <w:rPr>
          <w:rFonts w:ascii="Times New Roman"/>
          <w:b w:val="false"/>
          <w:i w:val="false"/>
          <w:color w:val="000000"/>
          <w:sz w:val="28"/>
        </w:rPr>
        <w:t>
      "2) халықаралық iзгiлiк көмектi Қазақстан Республикасы Төтенше жағдайлар министрлігінің өкiлдерiмен өзара iс-қимыл жасай отырып бөлудi;".</w:t>
      </w:r>
    </w:p>
    <w:bookmarkEnd w:id="807"/>
    <w:bookmarkStart w:name="z605" w:id="808"/>
    <w:p>
      <w:pPr>
        <w:spacing w:after="0"/>
        <w:ind w:left="0"/>
        <w:jc w:val="both"/>
      </w:pPr>
      <w:r>
        <w:rPr>
          <w:rFonts w:ascii="Times New Roman"/>
          <w:b w:val="false"/>
          <w:i w:val="false"/>
          <w:color w:val="000000"/>
          <w:sz w:val="28"/>
        </w:rPr>
        <w:t xml:space="preserve">
      4. "Әлеуметтік, табиғи және техногендік сипаттағы төтенше жағдай қатері төнген немесе туындаған, сондай-ақ төтенше жағдай енгізілген кезде үкіметтік және президенттік байланысты, шұғыл қызметтердің желілері мен байланыс құралдарын қоспағанда, уәкілетті органмен өзара іс-қимылда байланыс желілері мен құралдарын басымдықпен пайдалануға, сондай-ақ олардың қызметін тоқтата тұруға құқығы бар мемлекеттік органдардың тізбесін бекіту туралы" Қазақстан Республикасы Үкіметінің 2005 жылғы 13 сәуірдегі  № 347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15,  187-құжат):</w:t>
      </w:r>
    </w:p>
    <w:bookmarkEnd w:id="808"/>
    <w:bookmarkStart w:name="z606" w:id="809"/>
    <w:p>
      <w:pPr>
        <w:spacing w:after="0"/>
        <w:ind w:left="0"/>
        <w:jc w:val="both"/>
      </w:pPr>
      <w:r>
        <w:rPr>
          <w:rFonts w:ascii="Times New Roman"/>
          <w:b w:val="false"/>
          <w:i w:val="false"/>
          <w:color w:val="000000"/>
          <w:sz w:val="28"/>
        </w:rPr>
        <w:t xml:space="preserve">
      көрсетілген қаулымен бекітілген әлеуметтік, табиғи және техногендік сипаттағы төтенше жағдай қатері төнген немесе туындаған, сондай-ақ төтенше жағдай енгізілген кезде үкіметтік және президенттік байланысты, шұғыл қызметтердің желілері мен байланыс құралдарын қоспағанда, уәкілетті органмен өзара іс-қимылда байланыс желілері мен құралдарын басымдықпен пайдалануға, сондай-ақ олардың қызметін тоқтата тұруға құқығы бар мемлекеттік органдардың </w:t>
      </w:r>
      <w:r>
        <w:rPr>
          <w:rFonts w:ascii="Times New Roman"/>
          <w:b w:val="false"/>
          <w:i w:val="false"/>
          <w:color w:val="000000"/>
          <w:sz w:val="28"/>
        </w:rPr>
        <w:t>тізбесі</w:t>
      </w:r>
      <w:r>
        <w:rPr>
          <w:rFonts w:ascii="Times New Roman"/>
          <w:b w:val="false"/>
          <w:i w:val="false"/>
          <w:color w:val="000000"/>
          <w:sz w:val="28"/>
        </w:rPr>
        <w:t>:</w:t>
      </w:r>
    </w:p>
    <w:bookmarkEnd w:id="809"/>
    <w:bookmarkStart w:name="z607" w:id="810"/>
    <w:p>
      <w:pPr>
        <w:spacing w:after="0"/>
        <w:ind w:left="0"/>
        <w:jc w:val="both"/>
      </w:pPr>
      <w:r>
        <w:rPr>
          <w:rFonts w:ascii="Times New Roman"/>
          <w:b w:val="false"/>
          <w:i w:val="false"/>
          <w:color w:val="000000"/>
          <w:sz w:val="28"/>
        </w:rPr>
        <w:t>
      мынадай мазмұндағы 5-тармақпен толықтырылсын:</w:t>
      </w:r>
    </w:p>
    <w:bookmarkEnd w:id="810"/>
    <w:bookmarkStart w:name="z608" w:id="811"/>
    <w:p>
      <w:pPr>
        <w:spacing w:after="0"/>
        <w:ind w:left="0"/>
        <w:jc w:val="both"/>
      </w:pPr>
      <w:r>
        <w:rPr>
          <w:rFonts w:ascii="Times New Roman"/>
          <w:b w:val="false"/>
          <w:i w:val="false"/>
          <w:color w:val="000000"/>
          <w:sz w:val="28"/>
        </w:rPr>
        <w:t>
      "5. Қазақстан Республикасының Төтенше жағдайлар министрлігі.".</w:t>
      </w:r>
    </w:p>
    <w:bookmarkEnd w:id="811"/>
    <w:bookmarkStart w:name="z609" w:id="812"/>
    <w:p>
      <w:pPr>
        <w:spacing w:after="0"/>
        <w:ind w:left="0"/>
        <w:jc w:val="both"/>
      </w:pPr>
      <w:r>
        <w:rPr>
          <w:rFonts w:ascii="Times New Roman"/>
          <w:b w:val="false"/>
          <w:i w:val="false"/>
          <w:color w:val="000000"/>
          <w:sz w:val="28"/>
        </w:rPr>
        <w:t xml:space="preserve">
      5. "Қазақстан Республикасы Iшкi iстер министрлiгiнiң мәселелерi" туралы Қазақстан Республикасы Үкіметінің 2005 жылғы 22 маусымдағы  № 607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25,  311-құжат):</w:t>
      </w:r>
    </w:p>
    <w:bookmarkEnd w:id="812"/>
    <w:bookmarkStart w:name="z610" w:id="81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Iшкi iстер министрлiгi туралы </w:t>
      </w:r>
      <w:r>
        <w:rPr>
          <w:rFonts w:ascii="Times New Roman"/>
          <w:b w:val="false"/>
          <w:i w:val="false"/>
          <w:color w:val="000000"/>
          <w:sz w:val="28"/>
        </w:rPr>
        <w:t>ережеде</w:t>
      </w:r>
      <w:r>
        <w:rPr>
          <w:rFonts w:ascii="Times New Roman"/>
          <w:b w:val="false"/>
          <w:i w:val="false"/>
          <w:color w:val="000000"/>
          <w:sz w:val="28"/>
        </w:rPr>
        <w:t>:</w:t>
      </w:r>
    </w:p>
    <w:bookmarkEnd w:id="8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612" w:id="814"/>
    <w:p>
      <w:pPr>
        <w:spacing w:after="0"/>
        <w:ind w:left="0"/>
        <w:jc w:val="both"/>
      </w:pPr>
      <w:r>
        <w:rPr>
          <w:rFonts w:ascii="Times New Roman"/>
          <w:b w:val="false"/>
          <w:i w:val="false"/>
          <w:color w:val="000000"/>
          <w:sz w:val="28"/>
        </w:rPr>
        <w:t>
      "1. Қазақстан Республикасы Iшкi iстер министрлiгi (бұдан әрi – Министрлiк) Қазақстан Республикасы iшкi iстер органдарының жүйесiне басшылық етудi, сондай-ақ заңнамада көзделген шекте қылмысқа қарсы күрес, қоғамдық тәртiптi сақтау және қоғамдық қауiпсiздiктi қамтамасыз ету саласындағы салааралық үйлестiрудi жүзеге асыратын Қазақстан Республикасының орталық атқарушы органы болып табылады.</w:t>
      </w:r>
    </w:p>
    <w:bookmarkEnd w:id="814"/>
    <w:bookmarkStart w:name="z613" w:id="815"/>
    <w:p>
      <w:pPr>
        <w:spacing w:after="0"/>
        <w:ind w:left="0"/>
        <w:jc w:val="both"/>
      </w:pPr>
      <w:r>
        <w:rPr>
          <w:rFonts w:ascii="Times New Roman"/>
          <w:b w:val="false"/>
          <w:i w:val="false"/>
          <w:color w:val="000000"/>
          <w:sz w:val="28"/>
        </w:rPr>
        <w:t>
      2. Министрліктің облыстарда, республикалық маңызы бар қалаларда, астанада, аудандарда, қалаларда, қалалардағы аудандарда және көлікте аумақтық органдары, сондай-ақ мынадай ведомстволары бар:</w:t>
      </w:r>
    </w:p>
    <w:bookmarkEnd w:id="815"/>
    <w:bookmarkStart w:name="z614" w:id="816"/>
    <w:p>
      <w:pPr>
        <w:spacing w:after="0"/>
        <w:ind w:left="0"/>
        <w:jc w:val="both"/>
      </w:pPr>
      <w:r>
        <w:rPr>
          <w:rFonts w:ascii="Times New Roman"/>
          <w:b w:val="false"/>
          <w:i w:val="false"/>
          <w:color w:val="000000"/>
          <w:sz w:val="28"/>
        </w:rPr>
        <w:t>
      1) Қазақстан Республикасы Ұлттық ұланының Бас қолбасшылығы;</w:t>
      </w:r>
    </w:p>
    <w:bookmarkEnd w:id="816"/>
    <w:bookmarkStart w:name="z615" w:id="817"/>
    <w:p>
      <w:pPr>
        <w:spacing w:after="0"/>
        <w:ind w:left="0"/>
        <w:jc w:val="both"/>
      </w:pPr>
      <w:r>
        <w:rPr>
          <w:rFonts w:ascii="Times New Roman"/>
          <w:b w:val="false"/>
          <w:i w:val="false"/>
          <w:color w:val="000000"/>
          <w:sz w:val="28"/>
        </w:rPr>
        <w:t>
      2) Қылмыстық-атқару жүйесі комитеті;</w:t>
      </w:r>
    </w:p>
    <w:bookmarkEnd w:id="817"/>
    <w:bookmarkStart w:name="z616" w:id="818"/>
    <w:p>
      <w:pPr>
        <w:spacing w:after="0"/>
        <w:ind w:left="0"/>
        <w:jc w:val="both"/>
      </w:pPr>
      <w:r>
        <w:rPr>
          <w:rFonts w:ascii="Times New Roman"/>
          <w:b w:val="false"/>
          <w:i w:val="false"/>
          <w:color w:val="000000"/>
          <w:sz w:val="28"/>
        </w:rPr>
        <w:t>
      3) Әкімшілік полиция комитеті;</w:t>
      </w:r>
    </w:p>
    <w:bookmarkEnd w:id="818"/>
    <w:bookmarkStart w:name="z617" w:id="819"/>
    <w:p>
      <w:pPr>
        <w:spacing w:after="0"/>
        <w:ind w:left="0"/>
        <w:jc w:val="both"/>
      </w:pPr>
      <w:r>
        <w:rPr>
          <w:rFonts w:ascii="Times New Roman"/>
          <w:b w:val="false"/>
          <w:i w:val="false"/>
          <w:color w:val="000000"/>
          <w:sz w:val="28"/>
        </w:rPr>
        <w:t>
      4) Көші-қон қызметі комитеті.";</w:t>
      </w:r>
    </w:p>
    <w:bookmarkEnd w:id="8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619" w:id="820"/>
    <w:p>
      <w:pPr>
        <w:spacing w:after="0"/>
        <w:ind w:left="0"/>
        <w:jc w:val="both"/>
      </w:pPr>
      <w:r>
        <w:rPr>
          <w:rFonts w:ascii="Times New Roman"/>
          <w:b w:val="false"/>
          <w:i w:val="false"/>
          <w:color w:val="000000"/>
          <w:sz w:val="28"/>
        </w:rPr>
        <w:t>
      "14. Министрліктің миссиясы – адам мен азаматтың өмірін, денсаулығын, құқықтары мен бостандықтарын, қоғам мен мемлекеттің мүдделерін құқыққа қарсы қол сұғушылықтардан қорғау.";</w:t>
      </w:r>
    </w:p>
    <w:bookmarkEnd w:id="8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5)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622" w:id="821"/>
    <w:p>
      <w:pPr>
        <w:spacing w:after="0"/>
        <w:ind w:left="0"/>
        <w:jc w:val="both"/>
      </w:pPr>
      <w:r>
        <w:rPr>
          <w:rFonts w:ascii="Times New Roman"/>
          <w:b w:val="false"/>
          <w:i w:val="false"/>
          <w:color w:val="000000"/>
          <w:sz w:val="28"/>
        </w:rPr>
        <w:t xml:space="preserve">
      орталық аппараттың </w:t>
      </w:r>
      <w:r>
        <w:rPr>
          <w:rFonts w:ascii="Times New Roman"/>
          <w:b w:val="false"/>
          <w:i w:val="false"/>
          <w:color w:val="000000"/>
          <w:sz w:val="28"/>
        </w:rPr>
        <w:t>функцияларындағы</w:t>
      </w:r>
      <w:r>
        <w:rPr>
          <w:rFonts w:ascii="Times New Roman"/>
          <w:b w:val="false"/>
          <w:i w:val="false"/>
          <w:color w:val="000000"/>
          <w:sz w:val="28"/>
        </w:rPr>
        <w:t xml:space="preserve"> 95-1), 95-2), 95-5), 95-6), 95-7),  95-8), 95-9), 95-10), 95-11), 95-12), 95-13), 95-14), 95-15), 95-16), 95-17), 95-18), 95-19), 95-20), 95-21), 95-22), 95-23), 95-24), 95-25), 95-26), 95-27), 95-28),  95-29), 95-30), 95-31), 95-32), 95-33), 95-34), 95-35), 95-36), 95-37), 95-38),  95-39) және 95-40) тармақшалар алып тасталсын;</w:t>
      </w:r>
    </w:p>
    <w:bookmarkEnd w:id="821"/>
    <w:bookmarkStart w:name="z623" w:id="822"/>
    <w:p>
      <w:pPr>
        <w:spacing w:after="0"/>
        <w:ind w:left="0"/>
        <w:jc w:val="both"/>
      </w:pPr>
      <w:r>
        <w:rPr>
          <w:rFonts w:ascii="Times New Roman"/>
          <w:b w:val="false"/>
          <w:i w:val="false"/>
          <w:color w:val="000000"/>
          <w:sz w:val="28"/>
        </w:rPr>
        <w:t>
      ведомстволардың функцияларындағы 84-1), 84-2), 84-4), 84-5), 84-6),  84-7), 84-8), 84-9), 84-10), 84-11), 84-12), 84-13), 84-14), 84-15), 84-16) және  84-17) тармақшалар алып тасталсын;</w:t>
      </w:r>
    </w:p>
    <w:bookmarkEnd w:id="822"/>
    <w:bookmarkStart w:name="z624" w:id="823"/>
    <w:p>
      <w:pPr>
        <w:spacing w:after="0"/>
        <w:ind w:left="0"/>
        <w:jc w:val="both"/>
      </w:pPr>
      <w:r>
        <w:rPr>
          <w:rFonts w:ascii="Times New Roman"/>
          <w:b w:val="false"/>
          <w:i w:val="false"/>
          <w:color w:val="000000"/>
          <w:sz w:val="28"/>
        </w:rPr>
        <w:t xml:space="preserve">
      Министрліктің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8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w:t>
      </w:r>
      <w:r>
        <w:rPr>
          <w:rFonts w:ascii="Times New Roman"/>
          <w:b w:val="false"/>
          <w:i w:val="false"/>
          <w:color w:val="000000"/>
          <w:sz w:val="28"/>
        </w:rPr>
        <w:t xml:space="preserve"> алып тасталсын;</w:t>
      </w:r>
    </w:p>
    <w:bookmarkStart w:name="z626" w:id="824"/>
    <w:p>
      <w:pPr>
        <w:spacing w:after="0"/>
        <w:ind w:left="0"/>
        <w:jc w:val="both"/>
      </w:pPr>
      <w:r>
        <w:rPr>
          <w:rFonts w:ascii="Times New Roman"/>
          <w:b w:val="false"/>
          <w:i w:val="false"/>
          <w:color w:val="000000"/>
          <w:sz w:val="28"/>
        </w:rPr>
        <w:t xml:space="preserve">
      Министрлiктің қарамағындағы мемлекеттік мекемелер – аумақтық органдардың және оның ведомстволарының </w:t>
      </w:r>
      <w:r>
        <w:rPr>
          <w:rFonts w:ascii="Times New Roman"/>
          <w:b w:val="false"/>
          <w:i w:val="false"/>
          <w:color w:val="000000"/>
          <w:sz w:val="28"/>
        </w:rPr>
        <w:t>тiзбесiнде</w:t>
      </w:r>
      <w:r>
        <w:rPr>
          <w:rFonts w:ascii="Times New Roman"/>
          <w:b w:val="false"/>
          <w:i w:val="false"/>
          <w:color w:val="000000"/>
          <w:sz w:val="28"/>
        </w:rPr>
        <w:t>:</w:t>
      </w:r>
    </w:p>
    <w:bookmarkEnd w:id="8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w:t>
      </w:r>
      <w:r>
        <w:rPr>
          <w:rFonts w:ascii="Times New Roman"/>
          <w:b w:val="false"/>
          <w:i w:val="false"/>
          <w:color w:val="000000"/>
          <w:sz w:val="28"/>
        </w:rPr>
        <w:t xml:space="preserve"> алып тасталсын;</w:t>
      </w:r>
    </w:p>
    <w:bookmarkStart w:name="z628" w:id="825"/>
    <w:p>
      <w:pPr>
        <w:spacing w:after="0"/>
        <w:ind w:left="0"/>
        <w:jc w:val="both"/>
      </w:pPr>
      <w:r>
        <w:rPr>
          <w:rFonts w:ascii="Times New Roman"/>
          <w:b w:val="false"/>
          <w:i w:val="false"/>
          <w:color w:val="000000"/>
          <w:sz w:val="28"/>
        </w:rPr>
        <w:t xml:space="preserve">
      Министрлiктің қарамағындағы мемлекеттік мекемелер – аумақтық органдардың және оның ведомстволарының </w:t>
      </w:r>
      <w:r>
        <w:rPr>
          <w:rFonts w:ascii="Times New Roman"/>
          <w:b w:val="false"/>
          <w:i w:val="false"/>
          <w:color w:val="000000"/>
          <w:sz w:val="28"/>
        </w:rPr>
        <w:t>тiзбесiнде</w:t>
      </w:r>
      <w:r>
        <w:rPr>
          <w:rFonts w:ascii="Times New Roman"/>
          <w:b w:val="false"/>
          <w:i w:val="false"/>
          <w:color w:val="000000"/>
          <w:sz w:val="28"/>
        </w:rPr>
        <w:t>:</w:t>
      </w:r>
    </w:p>
    <w:bookmarkEnd w:id="8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3-бөлімде</w:t>
      </w:r>
      <w:r>
        <w:rPr>
          <w:rFonts w:ascii="Times New Roman"/>
          <w:b w:val="false"/>
          <w:i w:val="false"/>
          <w:color w:val="000000"/>
          <w:sz w:val="28"/>
        </w:rPr>
        <w:t>:</w:t>
      </w:r>
    </w:p>
    <w:bookmarkStart w:name="z630" w:id="826"/>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w:t>
      </w:r>
      <w:r>
        <w:rPr>
          <w:rFonts w:ascii="Times New Roman"/>
          <w:b w:val="false"/>
          <w:i w:val="false"/>
          <w:color w:val="000000"/>
          <w:sz w:val="28"/>
        </w:rPr>
        <w:t xml:space="preserve"> алып тасталсын;</w:t>
      </w:r>
    </w:p>
    <w:bookmarkEnd w:id="8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w:t>
      </w:r>
      <w:r>
        <w:rPr>
          <w:rFonts w:ascii="Times New Roman"/>
          <w:b w:val="false"/>
          <w:i w:val="false"/>
          <w:color w:val="000000"/>
          <w:sz w:val="28"/>
        </w:rPr>
        <w:t xml:space="preserve"> алып тасталсын.</w:t>
      </w:r>
    </w:p>
    <w:bookmarkStart w:name="z632" w:id="827"/>
    <w:p>
      <w:pPr>
        <w:spacing w:after="0"/>
        <w:ind w:left="0"/>
        <w:jc w:val="both"/>
      </w:pPr>
      <w:r>
        <w:rPr>
          <w:rFonts w:ascii="Times New Roman"/>
          <w:b w:val="false"/>
          <w:i w:val="false"/>
          <w:color w:val="000000"/>
          <w:sz w:val="28"/>
        </w:rPr>
        <w:t xml:space="preserve">
      6. "Қазақстан Республикасында терроризмге қарсы іс-қимыл саласындағы қызметті ұйымдастыру қағидасын бекіту туралы" Қазақстан Республикасы Үкіметінің 2010 жылғы 22 желтоқсандағы № 1404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6, 80-құжат):</w:t>
      </w:r>
    </w:p>
    <w:bookmarkEnd w:id="827"/>
    <w:bookmarkStart w:name="z633" w:id="828"/>
    <w:p>
      <w:pPr>
        <w:spacing w:after="0"/>
        <w:ind w:left="0"/>
        <w:jc w:val="both"/>
      </w:pPr>
      <w:r>
        <w:rPr>
          <w:rFonts w:ascii="Times New Roman"/>
          <w:b w:val="false"/>
          <w:i w:val="false"/>
          <w:color w:val="000000"/>
          <w:sz w:val="28"/>
        </w:rPr>
        <w:t>
      көрсетілген қаулымен бекітілген Қазақстан Республикасында терроризмге қарсы іс-қимыл саласындағы қызметті ұйымдастыру қағидасында:</w:t>
      </w:r>
    </w:p>
    <w:bookmarkEnd w:id="8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635" w:id="829"/>
    <w:p>
      <w:pPr>
        <w:spacing w:after="0"/>
        <w:ind w:left="0"/>
        <w:jc w:val="both"/>
      </w:pPr>
      <w:r>
        <w:rPr>
          <w:rFonts w:ascii="Times New Roman"/>
          <w:b w:val="false"/>
          <w:i w:val="false"/>
          <w:color w:val="000000"/>
          <w:sz w:val="28"/>
        </w:rPr>
        <w:t>
      "22. Терроризм актісінің зардаптарын барынша азайту және (немесе) жою үшін мемлекеттік және мемлекеттік емес өртке қарсы және мамандандырылған өртке қарсы бөлімдер, Қазақстан Республикасы Төтенше жағдайлар министрлігінің жедел құтқару бөлімшелері, ерікті құтқару құралымдары, әуе, су немесе теміржол көліктерінің тиісті бөлімшелері, сондай-ақ жергілікті атқарушы органдардың жедел ден қою жасақтары қалалық (аудандық) коммуналдық қызметтердің авариялық-техникалық командаларымен бірлесіп тартылады.".</w:t>
      </w:r>
    </w:p>
    <w:bookmarkEnd w:id="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 </w:t>
      </w:r>
      <w:r>
        <w:br/>
      </w:r>
      <w:r>
        <w:rPr>
          <w:rFonts w:ascii="Times New Roman"/>
          <w:b w:val="false"/>
          <w:i w:val="false"/>
          <w:color w:val="000000"/>
          <w:sz w:val="28"/>
        </w:rPr>
        <w:t>
</w:t>
      </w:r>
    </w:p>
    <w:bookmarkStart w:name="z649" w:id="830"/>
    <w:p>
      <w:pPr>
        <w:spacing w:after="0"/>
        <w:ind w:left="0"/>
        <w:jc w:val="both"/>
      </w:pPr>
      <w:r>
        <w:rPr>
          <w:rFonts w:ascii="Times New Roman"/>
          <w:b w:val="false"/>
          <w:i w:val="false"/>
          <w:color w:val="000000"/>
          <w:sz w:val="28"/>
        </w:rPr>
        <w:t xml:space="preserve">
      8. "Қазақстан Республикасының азаматтарын әскери қызметке шақыруды ұйымдастыру мен жүргізу қағидаларын бекіту туралы" Қазақстан Республикасы Үкіметінің 2012 жылғы 15 мамырдағы № 620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2012 ж., № 49, 675-құжат):</w:t>
      </w:r>
    </w:p>
    <w:bookmarkEnd w:id="830"/>
    <w:bookmarkStart w:name="z650" w:id="83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азаматтарын әскери қызметке шақыруды ұйымдастыру мен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8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7) тармақшасы мынадай редакцияда жазылсын:</w:t>
      </w:r>
    </w:p>
    <w:bookmarkStart w:name="z652" w:id="832"/>
    <w:p>
      <w:pPr>
        <w:spacing w:after="0"/>
        <w:ind w:left="0"/>
        <w:jc w:val="both"/>
      </w:pPr>
      <w:r>
        <w:rPr>
          <w:rFonts w:ascii="Times New Roman"/>
          <w:b w:val="false"/>
          <w:i w:val="false"/>
          <w:color w:val="000000"/>
          <w:sz w:val="28"/>
        </w:rPr>
        <w:t>
      "7) ауыл шаруашылығын механикаландыру және электрлендіру факультеттерін бітірген әскерге шақырылушылар танк, авиация, зениттік-зымыран бөлімдеріне және азаматтық қорғаныс әскери бөлімдеріне, Қазақстан Республикасы Ұлттық ұланына жіберіледі;".</w:t>
      </w:r>
    </w:p>
    <w:bookmarkEnd w:id="832"/>
    <w:bookmarkStart w:name="z653" w:id="833"/>
    <w:p>
      <w:pPr>
        <w:spacing w:after="0"/>
        <w:ind w:left="0"/>
        <w:jc w:val="both"/>
      </w:pPr>
      <w:r>
        <w:rPr>
          <w:rFonts w:ascii="Times New Roman"/>
          <w:b w:val="false"/>
          <w:i w:val="false"/>
          <w:color w:val="000000"/>
          <w:sz w:val="28"/>
        </w:rPr>
        <w:t xml:space="preserve">
      9. "Әскери қызметін өткеру кезеңінде әскери қызметші немесе әскери жиындарға шақырылған әскери міндетті қаза тапқан (қайтыс болған) жағдайда, оған мүгедектік белгіленген кезде немесе ол әскери қызмет міндеттерін орындауға байланысты мертіккен жағдайда біржолғы өтемақы төлеу қағидаларын бекіту туралы" Қазақстан Республикасы Үкіметінің 2013 жылғы 27 тамыздағы № 868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50, 708-құжат):</w:t>
      </w:r>
    </w:p>
    <w:bookmarkEnd w:id="833"/>
    <w:bookmarkStart w:name="z654" w:id="834"/>
    <w:p>
      <w:pPr>
        <w:spacing w:after="0"/>
        <w:ind w:left="0"/>
        <w:jc w:val="both"/>
      </w:pPr>
      <w:r>
        <w:rPr>
          <w:rFonts w:ascii="Times New Roman"/>
          <w:b w:val="false"/>
          <w:i w:val="false"/>
          <w:color w:val="000000"/>
          <w:sz w:val="28"/>
        </w:rPr>
        <w:t xml:space="preserve">
      көрсетілген қаулымен бекітілген Әскери қызметін өткеру кезеңінде әскери қызметші немесе әскери жиындарға шақырылған әскери міндетті қаза тапқан (қайтыс болған) жағдайда, оған мүгедектік белгіленген кезде немесе ол әскери қызмет міндеттерін орындауға байланысты мертіккен жағдайда біржолғы өтемақы төлеу </w:t>
      </w:r>
      <w:r>
        <w:rPr>
          <w:rFonts w:ascii="Times New Roman"/>
          <w:b w:val="false"/>
          <w:i w:val="false"/>
          <w:color w:val="000000"/>
          <w:sz w:val="28"/>
        </w:rPr>
        <w:t>қағидаларында</w:t>
      </w:r>
      <w:r>
        <w:rPr>
          <w:rFonts w:ascii="Times New Roman"/>
          <w:b w:val="false"/>
          <w:i w:val="false"/>
          <w:color w:val="000000"/>
          <w:sz w:val="28"/>
        </w:rPr>
        <w:t>:</w:t>
      </w:r>
    </w:p>
    <w:bookmarkEnd w:id="8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657" w:id="835"/>
    <w:p>
      <w:pPr>
        <w:spacing w:after="0"/>
        <w:ind w:left="0"/>
        <w:jc w:val="both"/>
      </w:pPr>
      <w:r>
        <w:rPr>
          <w:rFonts w:ascii="Times New Roman"/>
          <w:b w:val="false"/>
          <w:i w:val="false"/>
          <w:color w:val="000000"/>
          <w:sz w:val="28"/>
        </w:rPr>
        <w:t>
      "2) Қазақстан Республикасының Ұлттық ұланында, әскери-тергеу органдарында әскери қызметте тұратын немесе әскери қызмет өткерген әскери қызметшілерге – Қазақстан Республикасы Ішкі істер министрлігі;";</w:t>
      </w:r>
    </w:p>
    <w:bookmarkEnd w:id="835"/>
    <w:bookmarkStart w:name="z658" w:id="836"/>
    <w:p>
      <w:pPr>
        <w:spacing w:after="0"/>
        <w:ind w:left="0"/>
        <w:jc w:val="both"/>
      </w:pPr>
      <w:r>
        <w:rPr>
          <w:rFonts w:ascii="Times New Roman"/>
          <w:b w:val="false"/>
          <w:i w:val="false"/>
          <w:color w:val="000000"/>
          <w:sz w:val="28"/>
        </w:rPr>
        <w:t>
      6) тармақшадағы "Бас прокуратурасы жүзеге асырады." деген сөздер  "Бас прокуратурасы;" деген сөздермен ауыстырылып, мынадай мазмұндағы  7) тармақшамен толықтырылсын:</w:t>
      </w:r>
    </w:p>
    <w:bookmarkEnd w:id="836"/>
    <w:bookmarkStart w:name="z659" w:id="837"/>
    <w:p>
      <w:pPr>
        <w:spacing w:after="0"/>
        <w:ind w:left="0"/>
        <w:jc w:val="both"/>
      </w:pPr>
      <w:r>
        <w:rPr>
          <w:rFonts w:ascii="Times New Roman"/>
          <w:b w:val="false"/>
          <w:i w:val="false"/>
          <w:color w:val="000000"/>
          <w:sz w:val="28"/>
        </w:rPr>
        <w:t>
      "7) азаматтық қорғау саласындағы уәкілетті органның азаматтық қорғаныс басқару органдары мен әскери бөлімдерінде әскери қызметте тұратын немесе әскери қызмет өткерген әскери қызметшілерге – Қазақстан Республикасы Төтенше жағдайлар министрлігі жүзеге асырады.".</w:t>
      </w:r>
    </w:p>
    <w:bookmarkEnd w:id="837"/>
    <w:bookmarkStart w:name="z660" w:id="838"/>
    <w:p>
      <w:pPr>
        <w:spacing w:after="0"/>
        <w:ind w:left="0"/>
        <w:jc w:val="both"/>
      </w:pPr>
      <w:r>
        <w:rPr>
          <w:rFonts w:ascii="Times New Roman"/>
          <w:b w:val="false"/>
          <w:i w:val="false"/>
          <w:color w:val="000000"/>
          <w:sz w:val="28"/>
        </w:rPr>
        <w:t xml:space="preserve">
      10.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59-60, 555-құжат):</w:t>
      </w:r>
    </w:p>
    <w:bookmarkEnd w:id="838"/>
    <w:bookmarkStart w:name="z661" w:id="839"/>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8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7) тармақшасы мынадай редакцияда жазылсын:</w:t>
      </w:r>
    </w:p>
    <w:bookmarkStart w:name="z663" w:id="840"/>
    <w:p>
      <w:pPr>
        <w:spacing w:after="0"/>
        <w:ind w:left="0"/>
        <w:jc w:val="both"/>
      </w:pPr>
      <w:r>
        <w:rPr>
          <w:rFonts w:ascii="Times New Roman"/>
          <w:b w:val="false"/>
          <w:i w:val="false"/>
          <w:color w:val="000000"/>
          <w:sz w:val="28"/>
        </w:rPr>
        <w:t>
      "7) жұмылдыру даярлығы және жұмылдыру салаларындағы басшылықты жүзеге асыратын Қазақстан Республикасының мемлекеттік атқарушы органы болып табылады.";</w:t>
      </w:r>
    </w:p>
    <w:bookmarkEnd w:id="8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6)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38-4)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339-84), 339-85), 339-86), 339-87), 339-88), 339-89), 339-90) және 339-91) тармақшалары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тармақтың</w:t>
      </w:r>
      <w:r>
        <w:rPr>
          <w:rFonts w:ascii="Times New Roman"/>
          <w:b w:val="false"/>
          <w:i w:val="false"/>
          <w:color w:val="000000"/>
          <w:sz w:val="28"/>
        </w:rPr>
        <w:t xml:space="preserve"> 266-73), 266-74), 266-75), 266-76), 266-77), 266-78), 266-79), 266-80), 266-81), 266-82), 266-83), 266-84), 266-85), 266-86), 266-87), 266-88), 266-89), 266-90), 266-91) және 266-92) тармақшалары алып тасталсын;</w:t>
      </w:r>
    </w:p>
    <w:bookmarkStart w:name="z668" w:id="841"/>
    <w:p>
      <w:pPr>
        <w:spacing w:after="0"/>
        <w:ind w:left="0"/>
        <w:jc w:val="both"/>
      </w:pPr>
      <w:r>
        <w:rPr>
          <w:rFonts w:ascii="Times New Roman"/>
          <w:b w:val="false"/>
          <w:i w:val="false"/>
          <w:color w:val="000000"/>
          <w:sz w:val="28"/>
        </w:rPr>
        <w:t>
      Қазақстан Республикасы Ұлттық экономика министрлігінің Мемлекеттік материалдық резервтер комитеті қарамағындағы ұйымдардың тізбесі алып тасталсын.</w:t>
      </w:r>
    </w:p>
    <w:bookmarkEnd w:id="841"/>
    <w:bookmarkStart w:name="z669" w:id="842"/>
    <w:p>
      <w:pPr>
        <w:spacing w:after="0"/>
        <w:ind w:left="0"/>
        <w:jc w:val="both"/>
      </w:pPr>
      <w:r>
        <w:rPr>
          <w:rFonts w:ascii="Times New Roman"/>
          <w:b w:val="false"/>
          <w:i w:val="false"/>
          <w:color w:val="000000"/>
          <w:sz w:val="28"/>
        </w:rPr>
        <w:t xml:space="preserve">
      11. "Босатылатын оқ-дәрілерді, қару-жарақтарды, әскери техниканы, арнайы құралдарды жою (құрту, кәдеге жарату, көму) және өңдеу жөніндегі қызметті лицензиялаудың кейбір мәселелері туралы" Қазақстан Республикасы Үкіметінің 2015 жылғы 25 желтоқсандағы № 1059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70-71, 531-құжат): </w:t>
      </w:r>
    </w:p>
    <w:bookmarkEnd w:id="8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p>
    <w:bookmarkStart w:name="z671" w:id="843"/>
    <w:p>
      <w:pPr>
        <w:spacing w:after="0"/>
        <w:ind w:left="0"/>
        <w:jc w:val="both"/>
      </w:pPr>
      <w:r>
        <w:rPr>
          <w:rFonts w:ascii="Times New Roman"/>
          <w:b w:val="false"/>
          <w:i w:val="false"/>
          <w:color w:val="000000"/>
          <w:sz w:val="28"/>
        </w:rPr>
        <w:t>
      "2) Қазақстан Республикасы Төтенше жағдайлар министрлігі босатылатын оқ-дәрілерді, қару-жарақтарды, әскери техниканы, арнайы құралдарды жою (құрту, кәдеге жарату, көму) және өңдеу жөніндегі қызметті жүзеге асыруға лицензия беруді өтініш берушінің Қазақстан Республикасы заңнамасының талаптарына сәйкестігі бөлігінде келісетін мемлекеттік орган болып айқындалсын.".</w:t>
      </w:r>
    </w:p>
    <w:bookmarkEnd w:id="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Күші жойылды - ҚР Үкіметінің 04.10.2023 </w:t>
      </w:r>
      <w:r>
        <w:rPr>
          <w:rFonts w:ascii="Times New Roman"/>
          <w:b w:val="false"/>
          <w:i w:val="false"/>
          <w:color w:val="000000"/>
          <w:sz w:val="28"/>
        </w:rPr>
        <w:t>№ 862</w:t>
      </w:r>
      <w:r>
        <w:rPr>
          <w:rFonts w:ascii="Times New Roman"/>
          <w:b w:val="false"/>
          <w:i w:val="false"/>
          <w:color w:val="ff0000"/>
          <w:sz w:val="28"/>
        </w:rPr>
        <w:t xml:space="preserve"> қаулысымен.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кейбір шешімдеріне</w:t>
            </w:r>
            <w:r>
              <w:br/>
            </w:r>
            <w:r>
              <w:rPr>
                <w:rFonts w:ascii="Times New Roman"/>
                <w:b w:val="false"/>
                <w:i w:val="false"/>
                <w:color w:val="000000"/>
                <w:sz w:val="20"/>
              </w:rPr>
              <w:t>енгізілетін өзгерістер мен</w:t>
            </w:r>
            <w:r>
              <w:br/>
            </w:r>
            <w:r>
              <w:rPr>
                <w:rFonts w:ascii="Times New Roman"/>
                <w:b w:val="false"/>
                <w:i w:val="false"/>
                <w:color w:val="000000"/>
                <w:sz w:val="20"/>
              </w:rPr>
              <w:t>толықтыруларға</w:t>
            </w:r>
            <w:r>
              <w:br/>
            </w:r>
            <w:r>
              <w:rPr>
                <w:rFonts w:ascii="Times New Roman"/>
                <w:b w:val="false"/>
                <w:i w:val="false"/>
                <w:color w:val="000000"/>
                <w:sz w:val="20"/>
              </w:rPr>
              <w:t>қосымша</w:t>
            </w:r>
          </w:p>
        </w:tc>
      </w:tr>
    </w:tbl>
    <w:bookmarkStart w:name="z704" w:id="844"/>
    <w:p>
      <w:pPr>
        <w:spacing w:after="0"/>
        <w:ind w:left="0"/>
        <w:jc w:val="left"/>
      </w:pPr>
      <w:r>
        <w:rPr>
          <w:rFonts w:ascii="Times New Roman"/>
          <w:b/>
          <w:i w:val="false"/>
          <w:color w:val="000000"/>
        </w:rPr>
        <w:t xml:space="preserve"> Қазақстан Республикасының аумағында апатқа ұшыраған туристерге қажетті көмек көрсететін мамандырылған қызметтердің тізбесі</w:t>
      </w:r>
    </w:p>
    <w:bookmarkEnd w:id="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w:t>
            </w:r>
          </w:p>
          <w:p>
            <w:pPr>
              <w:spacing w:after="20"/>
              <w:ind w:left="20"/>
              <w:jc w:val="both"/>
            </w:pPr>
          </w:p>
          <w:p>
            <w:pPr>
              <w:spacing w:after="20"/>
              <w:ind w:left="20"/>
              <w:jc w:val="both"/>
            </w:pPr>
            <w:r>
              <w:rPr>
                <w:rFonts w:ascii="Times New Roman"/>
                <w:b/>
                <w:i w:val="false"/>
                <w:color w:val="00000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Орналасқан жері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Тиесілігі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жедел-құтқару жасағы"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төтенше жағдайлар департаментінің өрт сөндіру және авариялық-құтқару жұмыстары қызметі"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төтенше жағдайлар департаментінің өрт сөндіру және авариялық-құтқару жұмыстары қызметі"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төтенше жағдайлар департаментінің өрт сөндіру және авариялық-құтқару жұмыстары қызметі"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төтенше жағдайлар департаментінің өрт сөндіру және авариялық-құтқару жұмыстары қызметі"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төтенше жағдайлар департаментінің өрт сөндіру және авариялық-құтқару жұмыстары қызметі"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құтқару қызметі" Алматы қаласы әкімі аппаратының шаруашылық жүргізу құқығындағы мемлекеттік коммуналдық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әкімі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төтенше жағдайлар департаментінің өрт сөндіру және авариялық-құтқару жұмыстары қызметі"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төтенше жағдайлар департаментінің өрт сөндіру және авариялық-құтқару жұмыстары қызметі"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төтенше жағдайлар департаментінің өрт сөндіру және авариялық-құтқару жұмыстары қызметі"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төтенше жағдайлар департаментінің өрт сөндіру және авариялық- құтқару жұмыстары қызметі"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төтенше жағдайлар департаментінің өрт сөндіру және авариялық-құтқару жұмыстары қызметі"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төтенше жағдайлар департаментінің өрт сөндіру және авариялық-құтқару жұмыстары қызметі"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төтенше жағдайлар департаментінің өрт сөндіру және авариялық-құтқару жұмыстары қызметі"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төтенше жағдайлар департаментінің өрт сөндіру және авариялық-құтқару жұмыстары қызметі"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төтенше жағдайлар департаментінің өрт сөндіру және авариялық-құтқару жұмыстары қызметі"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 төтенше жағдайлар департаментінің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23 қазандағы</w:t>
            </w:r>
            <w:r>
              <w:br/>
            </w:r>
            <w:r>
              <w:rPr>
                <w:rFonts w:ascii="Times New Roman"/>
                <w:b w:val="false"/>
                <w:i w:val="false"/>
                <w:color w:val="000000"/>
                <w:sz w:val="20"/>
              </w:rPr>
              <w:t>№ 701 қаулысына</w:t>
            </w:r>
            <w:r>
              <w:br/>
            </w:r>
            <w:r>
              <w:rPr>
                <w:rFonts w:ascii="Times New Roman"/>
                <w:b w:val="false"/>
                <w:i w:val="false"/>
                <w:color w:val="000000"/>
                <w:sz w:val="20"/>
              </w:rPr>
              <w:t>1-қосымша</w:t>
            </w:r>
          </w:p>
        </w:tc>
      </w:tr>
    </w:tbl>
    <w:bookmarkStart w:name="z706" w:id="845"/>
    <w:p>
      <w:pPr>
        <w:spacing w:after="0"/>
        <w:ind w:left="0"/>
        <w:jc w:val="left"/>
      </w:pPr>
      <w:r>
        <w:rPr>
          <w:rFonts w:ascii="Times New Roman"/>
          <w:b/>
          <w:i w:val="false"/>
          <w:color w:val="000000"/>
        </w:rPr>
        <w:t xml:space="preserve"> Қазақстан Республикасы Ішкі істер министрлігінің және  Қазақстан Республикасы Индустрия және инфрақұрылымдық даму министрлігінің қарамағындағы атауы өзгертілетін мемлекеттік мекемелер – аумақтық бөлімшелер мен мемлекеттік мекемелердің тізбесі</w:t>
      </w:r>
    </w:p>
    <w:bookmarkEnd w:id="845"/>
    <w:bookmarkStart w:name="z707" w:id="846"/>
    <w:p>
      <w:pPr>
        <w:spacing w:after="0"/>
        <w:ind w:left="0"/>
        <w:jc w:val="both"/>
      </w:pPr>
      <w:r>
        <w:rPr>
          <w:rFonts w:ascii="Times New Roman"/>
          <w:b w:val="false"/>
          <w:i w:val="false"/>
          <w:color w:val="000000"/>
          <w:sz w:val="28"/>
        </w:rPr>
        <w:t>
      1. Қазақстан Республикасы Ішкі істер министрлігі Төтенше жағдайлар комитеті Ақмола облысының Төтенше жағдайлар департаменті – Қазақстан Республикасы Төтенше жағдайлар министрлігі Ақмола облысының төтенше жағдайлар департаменті.</w:t>
      </w:r>
    </w:p>
    <w:bookmarkEnd w:id="846"/>
    <w:bookmarkStart w:name="z708" w:id="847"/>
    <w:p>
      <w:pPr>
        <w:spacing w:after="0"/>
        <w:ind w:left="0"/>
        <w:jc w:val="both"/>
      </w:pPr>
      <w:r>
        <w:rPr>
          <w:rFonts w:ascii="Times New Roman"/>
          <w:b w:val="false"/>
          <w:i w:val="false"/>
          <w:color w:val="000000"/>
          <w:sz w:val="28"/>
        </w:rPr>
        <w:t>
      2. Қазақстан Республикасы Ішкі істер министрлігі Төтенше жағдайлар комитеті Ақтөбе облысының Төтенше жағдайлар департаменті – Қазақстан Республикасы Төтенше жағдайлар министрлігі Ақтөбе облысының төтенше жағдайлар департаменті.</w:t>
      </w:r>
    </w:p>
    <w:bookmarkEnd w:id="847"/>
    <w:bookmarkStart w:name="z709" w:id="848"/>
    <w:p>
      <w:pPr>
        <w:spacing w:after="0"/>
        <w:ind w:left="0"/>
        <w:jc w:val="both"/>
      </w:pPr>
      <w:r>
        <w:rPr>
          <w:rFonts w:ascii="Times New Roman"/>
          <w:b w:val="false"/>
          <w:i w:val="false"/>
          <w:color w:val="000000"/>
          <w:sz w:val="28"/>
        </w:rPr>
        <w:t>
      3. Қазақстан Республикасы Ішкі істер министрлігі Төтенше жағдайлар комитеті Алматы облысының Төтенше жағдайлар департаменті – Қазақстан Республикасы Төтенше жағдайлар министрлігі Алматы облысының төтенше жағдайлар департаменті.</w:t>
      </w:r>
    </w:p>
    <w:bookmarkEnd w:id="848"/>
    <w:bookmarkStart w:name="z710" w:id="849"/>
    <w:p>
      <w:pPr>
        <w:spacing w:after="0"/>
        <w:ind w:left="0"/>
        <w:jc w:val="both"/>
      </w:pPr>
      <w:r>
        <w:rPr>
          <w:rFonts w:ascii="Times New Roman"/>
          <w:b w:val="false"/>
          <w:i w:val="false"/>
          <w:color w:val="000000"/>
          <w:sz w:val="28"/>
        </w:rPr>
        <w:t>
      4. Қазақстан Республикасы Ішкі істер министрлігі Төтенше жағдайлар комитеті Атырау облысының Төтенше жағдайлар департаменті – Қазақстан Республикасы Төтенше жағдайлар министрлігі Атырау облысының төтенше жағдайлар департаменті.</w:t>
      </w:r>
    </w:p>
    <w:bookmarkEnd w:id="849"/>
    <w:bookmarkStart w:name="z711" w:id="850"/>
    <w:p>
      <w:pPr>
        <w:spacing w:after="0"/>
        <w:ind w:left="0"/>
        <w:jc w:val="both"/>
      </w:pPr>
      <w:r>
        <w:rPr>
          <w:rFonts w:ascii="Times New Roman"/>
          <w:b w:val="false"/>
          <w:i w:val="false"/>
          <w:color w:val="000000"/>
          <w:sz w:val="28"/>
        </w:rPr>
        <w:t>
      5. Қазақстан Республикасы Ішкі істер министрлігі Төтенше жағдайлар комитеті Батыс Қазақстан облысының Төтенше жағдайлар департаменті – Қазақстан Республикасы Төтенше жағдайлар министрлігі Батыс Қазақстан облысының төтенше жағдайлар департаменті.</w:t>
      </w:r>
    </w:p>
    <w:bookmarkEnd w:id="850"/>
    <w:bookmarkStart w:name="z712" w:id="851"/>
    <w:p>
      <w:pPr>
        <w:spacing w:after="0"/>
        <w:ind w:left="0"/>
        <w:jc w:val="both"/>
      </w:pPr>
      <w:r>
        <w:rPr>
          <w:rFonts w:ascii="Times New Roman"/>
          <w:b w:val="false"/>
          <w:i w:val="false"/>
          <w:color w:val="000000"/>
          <w:sz w:val="28"/>
        </w:rPr>
        <w:t>
      6. Қазақстан Республикасы Ішкі істер министрлігі Төтенше жағдайлар комитеті Жамбыл облысының Төтенше жағдайлар департаменті – Қазақстан Республикасы Төтенше жағдайлар министрлігі Жамбыл облысының төтенше жағдайлар департаменті.</w:t>
      </w:r>
    </w:p>
    <w:bookmarkEnd w:id="851"/>
    <w:bookmarkStart w:name="z713" w:id="852"/>
    <w:p>
      <w:pPr>
        <w:spacing w:after="0"/>
        <w:ind w:left="0"/>
        <w:jc w:val="both"/>
      </w:pPr>
      <w:r>
        <w:rPr>
          <w:rFonts w:ascii="Times New Roman"/>
          <w:b w:val="false"/>
          <w:i w:val="false"/>
          <w:color w:val="000000"/>
          <w:sz w:val="28"/>
        </w:rPr>
        <w:t>
      7. Қазақстан Республикасы Ішкі істер министрлігі Төтенше жағдайлар комитеті Қарағанды облысының Төтенше жағдайлар департаменті – Қазақстан Республикасы Төтенше жағдайлар министрлігі Қарағанды облысының төтенше жағдайлар департаменті.</w:t>
      </w:r>
    </w:p>
    <w:bookmarkEnd w:id="852"/>
    <w:bookmarkStart w:name="z714" w:id="853"/>
    <w:p>
      <w:pPr>
        <w:spacing w:after="0"/>
        <w:ind w:left="0"/>
        <w:jc w:val="both"/>
      </w:pPr>
      <w:r>
        <w:rPr>
          <w:rFonts w:ascii="Times New Roman"/>
          <w:b w:val="false"/>
          <w:i w:val="false"/>
          <w:color w:val="000000"/>
          <w:sz w:val="28"/>
        </w:rPr>
        <w:t>
      8. Қазақстан Республикасы Ішкі істер министрлігі Төтенше жағдайлар комитеті Қостанай облысының Төтенше жағдайлар департаменті – Қазақстан Республикасы Төтенше жағдайлар министрлігі Қостанай облысының төтенше жағдайлар департаменті.</w:t>
      </w:r>
    </w:p>
    <w:bookmarkEnd w:id="853"/>
    <w:bookmarkStart w:name="z715" w:id="854"/>
    <w:p>
      <w:pPr>
        <w:spacing w:after="0"/>
        <w:ind w:left="0"/>
        <w:jc w:val="both"/>
      </w:pPr>
      <w:r>
        <w:rPr>
          <w:rFonts w:ascii="Times New Roman"/>
          <w:b w:val="false"/>
          <w:i w:val="false"/>
          <w:color w:val="000000"/>
          <w:sz w:val="28"/>
        </w:rPr>
        <w:t>
      9. Қазақстан Республикасы Ішкі істер министрлігі Төтенше жағдайлар комитеті Қызылорда облысының Төтенше жағдайлар департаменті – Қазақстан Республикасы Төтенше жағдайлар министрлігі Қызылорда облысының төтенше жағдайлар департаменті.</w:t>
      </w:r>
    </w:p>
    <w:bookmarkEnd w:id="854"/>
    <w:bookmarkStart w:name="z716" w:id="855"/>
    <w:p>
      <w:pPr>
        <w:spacing w:after="0"/>
        <w:ind w:left="0"/>
        <w:jc w:val="both"/>
      </w:pPr>
      <w:r>
        <w:rPr>
          <w:rFonts w:ascii="Times New Roman"/>
          <w:b w:val="false"/>
          <w:i w:val="false"/>
          <w:color w:val="000000"/>
          <w:sz w:val="28"/>
        </w:rPr>
        <w:t>
      10. Қазақстан Республикасы Ішкі істер министрлігі Төтенше жағдайлар комитеті Маңғыстау облысының Төтенше жағдайлар департаменті – Қазақстан Республикасы Төтенше жағдайлар министрлігі Маңғыстау облысының төтенше жағдайлар департаменті.</w:t>
      </w:r>
    </w:p>
    <w:bookmarkEnd w:id="855"/>
    <w:bookmarkStart w:name="z717" w:id="856"/>
    <w:p>
      <w:pPr>
        <w:spacing w:after="0"/>
        <w:ind w:left="0"/>
        <w:jc w:val="both"/>
      </w:pPr>
      <w:r>
        <w:rPr>
          <w:rFonts w:ascii="Times New Roman"/>
          <w:b w:val="false"/>
          <w:i w:val="false"/>
          <w:color w:val="000000"/>
          <w:sz w:val="28"/>
        </w:rPr>
        <w:t>
      11. Қазақстан Республикасы Ішкі істер министрлігі Төтенше жағдайлар комитеті Павлодар облысының Төтенше жағдайлар департаменті – Қазақстан Республикасы Төтенше жағдайлар министрлігі Павлодар облысының төтенше жағдайлар департаменті.</w:t>
      </w:r>
    </w:p>
    <w:bookmarkEnd w:id="856"/>
    <w:bookmarkStart w:name="z718" w:id="857"/>
    <w:p>
      <w:pPr>
        <w:spacing w:after="0"/>
        <w:ind w:left="0"/>
        <w:jc w:val="both"/>
      </w:pPr>
      <w:r>
        <w:rPr>
          <w:rFonts w:ascii="Times New Roman"/>
          <w:b w:val="false"/>
          <w:i w:val="false"/>
          <w:color w:val="000000"/>
          <w:sz w:val="28"/>
        </w:rPr>
        <w:t>
      12. Қазақстан Республикасы Ішкі істер министрлігі Төтенше жағдайлар комитеті Солтүстік Қазақстан облысының Төтенше жағдайлар департаменті –Қазақстан Республикасы Төтенше жағдайлар министрлігі Солтүстік Қазақстан облысының төтенше жағдайлар департаменті.</w:t>
      </w:r>
    </w:p>
    <w:bookmarkEnd w:id="857"/>
    <w:bookmarkStart w:name="z719" w:id="858"/>
    <w:p>
      <w:pPr>
        <w:spacing w:after="0"/>
        <w:ind w:left="0"/>
        <w:jc w:val="both"/>
      </w:pPr>
      <w:r>
        <w:rPr>
          <w:rFonts w:ascii="Times New Roman"/>
          <w:b w:val="false"/>
          <w:i w:val="false"/>
          <w:color w:val="000000"/>
          <w:sz w:val="28"/>
        </w:rPr>
        <w:t>
      13. Қазақстан Республикасы Ішкі істер министрлігі Төтенше жағдайлар комитеті Түркістан облысының Төтенше жағдайлар департаменті – Қазақстан Республикасы Төтенше жағдайлар министрлігі Түркістан облысының төтенше жағдайлар департаменті.</w:t>
      </w:r>
    </w:p>
    <w:bookmarkEnd w:id="858"/>
    <w:bookmarkStart w:name="z720" w:id="859"/>
    <w:p>
      <w:pPr>
        <w:spacing w:after="0"/>
        <w:ind w:left="0"/>
        <w:jc w:val="both"/>
      </w:pPr>
      <w:r>
        <w:rPr>
          <w:rFonts w:ascii="Times New Roman"/>
          <w:b w:val="false"/>
          <w:i w:val="false"/>
          <w:color w:val="000000"/>
          <w:sz w:val="28"/>
        </w:rPr>
        <w:t>
      14. Қазақстан Республикасы Ішкі істер министрлігі Төтенше жағдайлар комитеті Шығыс Қазақстан облысының Төтенше жағдайлар департаменті – Қазақстан Республикасы Төтенше жағдайлар министрлігі Шығыс Қазақстан облысының төтенше жағдайлар департаменті.</w:t>
      </w:r>
    </w:p>
    <w:bookmarkEnd w:id="859"/>
    <w:bookmarkStart w:name="z721" w:id="860"/>
    <w:p>
      <w:pPr>
        <w:spacing w:after="0"/>
        <w:ind w:left="0"/>
        <w:jc w:val="both"/>
      </w:pPr>
      <w:r>
        <w:rPr>
          <w:rFonts w:ascii="Times New Roman"/>
          <w:b w:val="false"/>
          <w:i w:val="false"/>
          <w:color w:val="000000"/>
          <w:sz w:val="28"/>
        </w:rPr>
        <w:t>
      15. Қазақстан Республикасы Ішкі істер министрлігі Төтенше жағдайлар комитеті Нұр-Сұлтан қаласының төтенше жағдайлар департаменті – Қазақстан Республикасы Төтенше жағдайлар министрлігі Нұр-Сұлтан қаласының төтенше жағдайлар департаменті.</w:t>
      </w:r>
    </w:p>
    <w:bookmarkEnd w:id="860"/>
    <w:bookmarkStart w:name="z722" w:id="861"/>
    <w:p>
      <w:pPr>
        <w:spacing w:after="0"/>
        <w:ind w:left="0"/>
        <w:jc w:val="both"/>
      </w:pPr>
      <w:r>
        <w:rPr>
          <w:rFonts w:ascii="Times New Roman"/>
          <w:b w:val="false"/>
          <w:i w:val="false"/>
          <w:color w:val="000000"/>
          <w:sz w:val="28"/>
        </w:rPr>
        <w:t>
      16. Қазақстан Республикасы Ішкі істер министрлігі Төтенше жағдайлар комитеті Алматы қаласының Төтенше жағдайлар департаменті – Қазақстан Республикасы Төтенше жағдайлар министрлігі Алматы қаласының төтенше жағдайлар департаменті.</w:t>
      </w:r>
    </w:p>
    <w:bookmarkEnd w:id="861"/>
    <w:bookmarkStart w:name="z723" w:id="862"/>
    <w:p>
      <w:pPr>
        <w:spacing w:after="0"/>
        <w:ind w:left="0"/>
        <w:jc w:val="both"/>
      </w:pPr>
      <w:r>
        <w:rPr>
          <w:rFonts w:ascii="Times New Roman"/>
          <w:b w:val="false"/>
          <w:i w:val="false"/>
          <w:color w:val="000000"/>
          <w:sz w:val="28"/>
        </w:rPr>
        <w:t>
      17. Қазақстан Республикасы Ішкі істер министрлігі Төтенше жағдайлар комитеті Шымкент қаласының Төтенше жағдайлар департаменті – Қазақстан Республикасы Төтенше жағдайлар министрлігі Шымкент қаласының төтенше жағдайлар департаменті.</w:t>
      </w:r>
    </w:p>
    <w:bookmarkEnd w:id="862"/>
    <w:bookmarkStart w:name="z724" w:id="863"/>
    <w:p>
      <w:pPr>
        <w:spacing w:after="0"/>
        <w:ind w:left="0"/>
        <w:jc w:val="both"/>
      </w:pPr>
      <w:r>
        <w:rPr>
          <w:rFonts w:ascii="Times New Roman"/>
          <w:b w:val="false"/>
          <w:i w:val="false"/>
          <w:color w:val="000000"/>
          <w:sz w:val="28"/>
        </w:rPr>
        <w:t>
      18. Қазақстан Республикасы Ішкі істер министрлігі Төтенше жағдайлар комитеті Нұр-Сұлтан қаласы төтенше жағдайлар департаменті "Алматы" ауданы төтенше жағдайлар басқармасы – Қазақстан Республикасы Төтенше жағдайлар министрлігі Нұр-Сұлтан қаласы төтенше жағдайлар департаментінің "Алматы" ауданы төтенше жағдайлар басқармасы.</w:t>
      </w:r>
    </w:p>
    <w:bookmarkEnd w:id="863"/>
    <w:bookmarkStart w:name="z725" w:id="864"/>
    <w:p>
      <w:pPr>
        <w:spacing w:after="0"/>
        <w:ind w:left="0"/>
        <w:jc w:val="both"/>
      </w:pPr>
      <w:r>
        <w:rPr>
          <w:rFonts w:ascii="Times New Roman"/>
          <w:b w:val="false"/>
          <w:i w:val="false"/>
          <w:color w:val="000000"/>
          <w:sz w:val="28"/>
        </w:rPr>
        <w:t>
      19. Қазақстан Республикасы Ішкі істер министрлігі Төтенше жағдайлар комитеті Нұр-Сұлтан қаласы төтенше жағдайлар департаменті "Байқоңыр" ауданы төтенше жағдайлар басқармасы – Қазақстан Республикасы Төтенше жағдайлар министрлігі Нұр-Сұлтан қаласы төтенше жағдайлар департаментінің "Байқоңыр" ауданы төтенше жағдайлар басқармасы.</w:t>
      </w:r>
    </w:p>
    <w:bookmarkEnd w:id="864"/>
    <w:bookmarkStart w:name="z726" w:id="865"/>
    <w:p>
      <w:pPr>
        <w:spacing w:after="0"/>
        <w:ind w:left="0"/>
        <w:jc w:val="both"/>
      </w:pPr>
      <w:r>
        <w:rPr>
          <w:rFonts w:ascii="Times New Roman"/>
          <w:b w:val="false"/>
          <w:i w:val="false"/>
          <w:color w:val="000000"/>
          <w:sz w:val="28"/>
        </w:rPr>
        <w:t>
      20. Қазақстан Республикасы Ішкі істер министрлігі Төтенше жағдайлар комитеті Нұр-Сұлтан қаласы төтенше жағдайлар департаменті "Есіл" ауданы төтенше жағдайлар басқармасы – Қазақстан Республикасы Төтенше жағдайлар министрлігі Нұр-Сұлтан қаласы төтенше жағдайлар департаментінің "Есіл" ауданы төтенше жағдайлар басқармасы.</w:t>
      </w:r>
    </w:p>
    <w:bookmarkEnd w:id="865"/>
    <w:bookmarkStart w:name="z727" w:id="866"/>
    <w:p>
      <w:pPr>
        <w:spacing w:after="0"/>
        <w:ind w:left="0"/>
        <w:jc w:val="both"/>
      </w:pPr>
      <w:r>
        <w:rPr>
          <w:rFonts w:ascii="Times New Roman"/>
          <w:b w:val="false"/>
          <w:i w:val="false"/>
          <w:color w:val="000000"/>
          <w:sz w:val="28"/>
        </w:rPr>
        <w:t>
      21. Қазақстан Республикасы Ішкі істер министрлігі Төтенше жағдайлар комитеті Нұр-Сұлтан қаласы төтенше жағдайлар департаменті "Сарыарқа" ауданы төтенше жағдайлар басқармасы – Қазақстан Республикасы Төтенше жағдайлар министрлігі Нұр-Сұлтан қаласы төтенше жағдайлар департаментінің "Сарыарқа" ауданы төтенше жағдайлар басқармасы.</w:t>
      </w:r>
    </w:p>
    <w:bookmarkEnd w:id="866"/>
    <w:bookmarkStart w:name="z728" w:id="867"/>
    <w:p>
      <w:pPr>
        <w:spacing w:after="0"/>
        <w:ind w:left="0"/>
        <w:jc w:val="both"/>
      </w:pPr>
      <w:r>
        <w:rPr>
          <w:rFonts w:ascii="Times New Roman"/>
          <w:b w:val="false"/>
          <w:i w:val="false"/>
          <w:color w:val="000000"/>
          <w:sz w:val="28"/>
        </w:rPr>
        <w:t>
      22. Қазақстан Республикасы Ішкі істер министрлігі Төтенше жағдайлар комитеті Ақмола облысының төтенше жағдайлар департаменті Көкшетау қаласының төтенше жағдайлар басқармасы – Қазақстан Республикасы Төтенше жағдайлар министрлігі Ақмола облысы төтенше жағдайлар департаментінің Көкшетау қаласы төтенше жағдайлар басқармасы.</w:t>
      </w:r>
    </w:p>
    <w:bookmarkEnd w:id="867"/>
    <w:bookmarkStart w:name="z729" w:id="868"/>
    <w:p>
      <w:pPr>
        <w:spacing w:after="0"/>
        <w:ind w:left="0"/>
        <w:jc w:val="both"/>
      </w:pPr>
      <w:r>
        <w:rPr>
          <w:rFonts w:ascii="Times New Roman"/>
          <w:b w:val="false"/>
          <w:i w:val="false"/>
          <w:color w:val="000000"/>
          <w:sz w:val="28"/>
        </w:rPr>
        <w:t>
      23. Қазақстан Республикасы Ішкі істер министрлігі Төтенше жағдайлар комитеті Ақмола облысының Төтенше жағдайлар департаменті Степногор қаласы төтенше жағдайлар басқармасы – Қазақстан Республикасы Төтенше жағдайлар министрлігі Ақмола облысының төтенше жағдайлар департаментінің Степногор қаласы төтенше жағдайлар басқармасы.</w:t>
      </w:r>
    </w:p>
    <w:bookmarkEnd w:id="868"/>
    <w:bookmarkStart w:name="z730" w:id="869"/>
    <w:p>
      <w:pPr>
        <w:spacing w:after="0"/>
        <w:ind w:left="0"/>
        <w:jc w:val="both"/>
      </w:pPr>
      <w:r>
        <w:rPr>
          <w:rFonts w:ascii="Times New Roman"/>
          <w:b w:val="false"/>
          <w:i w:val="false"/>
          <w:color w:val="000000"/>
          <w:sz w:val="28"/>
        </w:rPr>
        <w:t>
      24. Қазақстан Республикасы Ішкі істер министрлігі Төтенше жағдайлар комитеті Ақтөбе облысының Төтенше жағдайлар департаменті Ақтөбе қаласының төтенше жағдайлар басқармасы – Қазақстан Республикасы Төтенше жағдайлар министрлігі Ақтөбе облысы төтенше жағдайлар департаментінің Ақтөбе қаласы төтенше жағдайлар басқармасы.</w:t>
      </w:r>
    </w:p>
    <w:bookmarkEnd w:id="869"/>
    <w:bookmarkStart w:name="z731" w:id="870"/>
    <w:p>
      <w:pPr>
        <w:spacing w:after="0"/>
        <w:ind w:left="0"/>
        <w:jc w:val="both"/>
      </w:pPr>
      <w:r>
        <w:rPr>
          <w:rFonts w:ascii="Times New Roman"/>
          <w:b w:val="false"/>
          <w:i w:val="false"/>
          <w:color w:val="000000"/>
          <w:sz w:val="28"/>
        </w:rPr>
        <w:t>
      25. Қазақстан Республикасы Ішкі істер министрлігі Төтенше жағдайлар комитеті Алматы облысының Төтенше жағдайлар департаменті Талдықорған қаласының төтенше жағдайлар басқармасы – Қазақстан Республикасы Төтенше жағдайлар министрлігі Алматы облысы төтенше жағдайлар департаментінің Талдықорған қаласы төтенше жағдайлар басқармасы.</w:t>
      </w:r>
    </w:p>
    <w:bookmarkEnd w:id="870"/>
    <w:bookmarkStart w:name="z732" w:id="871"/>
    <w:p>
      <w:pPr>
        <w:spacing w:after="0"/>
        <w:ind w:left="0"/>
        <w:jc w:val="both"/>
      </w:pPr>
      <w:r>
        <w:rPr>
          <w:rFonts w:ascii="Times New Roman"/>
          <w:b w:val="false"/>
          <w:i w:val="false"/>
          <w:color w:val="000000"/>
          <w:sz w:val="28"/>
        </w:rPr>
        <w:t>
      26. Қазақстан Республикасы Ішкі істер министрлігі Төтенше жағдайлар комитеті Атырау облысының Төтенше жағдайлар департаменті Атырау қаласының төтенше жағдайлар басқармасы – Қазақстан Республикасы Төтенше жағдайлар министрлігі Атырау облысы төтенше жағдайлар департаментінің Атырау қаласы төтенше жағдайлар басқармасы.</w:t>
      </w:r>
    </w:p>
    <w:bookmarkEnd w:id="871"/>
    <w:bookmarkStart w:name="z733" w:id="872"/>
    <w:p>
      <w:pPr>
        <w:spacing w:after="0"/>
        <w:ind w:left="0"/>
        <w:jc w:val="both"/>
      </w:pPr>
      <w:r>
        <w:rPr>
          <w:rFonts w:ascii="Times New Roman"/>
          <w:b w:val="false"/>
          <w:i w:val="false"/>
          <w:color w:val="000000"/>
          <w:sz w:val="28"/>
        </w:rPr>
        <w:t>
      27. Қазақстан Республикасы Ішкі істер министрлігі Төтенше жағдайлар комитеті Батыс Қазақстан облысының Төтенше жағдайлар департаменті Орал қаласының төтенше жағдайлар басқармасы – Қазақстан Республикасы Төтенше жағдайлар министрлігі Батыс Қазақстан облысы төтенше жағдайлар департаментінің Орал қаласы төтенше жағдайлар басқармасы.</w:t>
      </w:r>
    </w:p>
    <w:bookmarkEnd w:id="872"/>
    <w:bookmarkStart w:name="z734" w:id="873"/>
    <w:p>
      <w:pPr>
        <w:spacing w:after="0"/>
        <w:ind w:left="0"/>
        <w:jc w:val="both"/>
      </w:pPr>
      <w:r>
        <w:rPr>
          <w:rFonts w:ascii="Times New Roman"/>
          <w:b w:val="false"/>
          <w:i w:val="false"/>
          <w:color w:val="000000"/>
          <w:sz w:val="28"/>
        </w:rPr>
        <w:t>
      28. Қазақстан Республикасы Ішкі істер министрлігі Төтенше жағдайлар комитеті Жамбыл облысының Төтенше жағдайлар департаменті Тараз қаласының төтенше жағдайлар басқармасы – Қазақстан Республикасы Төтенше жағдайлар министрлігі Жамбыл облысы төтенше жағдайлар департаментінің Тараз қаласы төтенше жағдайлар басқармасы.</w:t>
      </w:r>
    </w:p>
    <w:bookmarkEnd w:id="873"/>
    <w:bookmarkStart w:name="z735" w:id="874"/>
    <w:p>
      <w:pPr>
        <w:spacing w:after="0"/>
        <w:ind w:left="0"/>
        <w:jc w:val="both"/>
      </w:pPr>
      <w:r>
        <w:rPr>
          <w:rFonts w:ascii="Times New Roman"/>
          <w:b w:val="false"/>
          <w:i w:val="false"/>
          <w:color w:val="000000"/>
          <w:sz w:val="28"/>
        </w:rPr>
        <w:t>
      29. Қазақстан Республикасы Ішкі істер министрлігі Төтенше жағдайлар комитеті Қарағанды облысының Төтенше жағдайлар департаменті Балқаш қаласының төтенше жағдайлар басқармасы – Қазақстан Республикасы Төтенше жағдайлар министрлігі Қарағанды облысы төтенше жағдайлар департаментінің Балқаш қаласы төтенше жағдайлар басқармасы.</w:t>
      </w:r>
    </w:p>
    <w:bookmarkEnd w:id="874"/>
    <w:bookmarkStart w:name="z736" w:id="875"/>
    <w:p>
      <w:pPr>
        <w:spacing w:after="0"/>
        <w:ind w:left="0"/>
        <w:jc w:val="both"/>
      </w:pPr>
      <w:r>
        <w:rPr>
          <w:rFonts w:ascii="Times New Roman"/>
          <w:b w:val="false"/>
          <w:i w:val="false"/>
          <w:color w:val="000000"/>
          <w:sz w:val="28"/>
        </w:rPr>
        <w:t xml:space="preserve">
      30. Қазақстан Республикасы Ішкі істер министрлігі Төтенше жағдайлар комитеті Қарағанды облысының Төтенше жағдайлар департаменті Жезқазған қаласының төтенше жағдайлар басқармасы – Қазақстан Республикасы Төтенше жағдайлар министрлігі Қарағанды облысы төтенше жағдайлар департаментінің Жезқазған қаласы төтенше жағдайлар басқармасы. </w:t>
      </w:r>
    </w:p>
    <w:bookmarkEnd w:id="875"/>
    <w:bookmarkStart w:name="z737" w:id="876"/>
    <w:p>
      <w:pPr>
        <w:spacing w:after="0"/>
        <w:ind w:left="0"/>
        <w:jc w:val="both"/>
      </w:pPr>
      <w:r>
        <w:rPr>
          <w:rFonts w:ascii="Times New Roman"/>
          <w:b w:val="false"/>
          <w:i w:val="false"/>
          <w:color w:val="000000"/>
          <w:sz w:val="28"/>
        </w:rPr>
        <w:t>
      31. Қазақстан Республикасы Ішкі істер министрлігі Төтенше жағдайлар комитеті Қарағанды облысының Төтенше жағдайлар департаменті Қарағанды қаласының төтенше жағдайлар басқармасы – Қазақстан Республикасы Төтенше жағдайлар министрлігі Қарағанды облысы төтенше жағдайлар департаментінің Қарағанды қаласы төтенше жағдайлар басқармасы.</w:t>
      </w:r>
    </w:p>
    <w:bookmarkEnd w:id="876"/>
    <w:bookmarkStart w:name="z738" w:id="877"/>
    <w:p>
      <w:pPr>
        <w:spacing w:after="0"/>
        <w:ind w:left="0"/>
        <w:jc w:val="both"/>
      </w:pPr>
      <w:r>
        <w:rPr>
          <w:rFonts w:ascii="Times New Roman"/>
          <w:b w:val="false"/>
          <w:i w:val="false"/>
          <w:color w:val="000000"/>
          <w:sz w:val="28"/>
        </w:rPr>
        <w:t>
      32. Қазақстан Республикасы Ішкі істер министрлігі Төтенше жағдайлар комитеті Қарағанды облысының Төтенше жағдайлар департаменті Теміртау қаласының төтенше жағдайлар басқармасы – Қазақстан Республикасы Төтенше жағдайлар министрлігі Қарағанды облысы төтенше жағдайлар департаментінің Теміртау қаласы төтенше жағдайлар басқармасы.</w:t>
      </w:r>
    </w:p>
    <w:bookmarkEnd w:id="877"/>
    <w:bookmarkStart w:name="z739" w:id="878"/>
    <w:p>
      <w:pPr>
        <w:spacing w:after="0"/>
        <w:ind w:left="0"/>
        <w:jc w:val="both"/>
      </w:pPr>
      <w:r>
        <w:rPr>
          <w:rFonts w:ascii="Times New Roman"/>
          <w:b w:val="false"/>
          <w:i w:val="false"/>
          <w:color w:val="000000"/>
          <w:sz w:val="28"/>
        </w:rPr>
        <w:t>
      33. Қазақстан Республикасы Ішкі істер министрлігі Төтенше жағдайлар комитеті Қостанай облысының Төтенше жағдайлар департаменті Қостанай қаласының төтенше жағдайлар басқармасы – Қазақстан Республикасы Төтенше жағдайлар министрлігі Қостанай облысы төтенше жағдайлар департаментінің Қостанай қаласы төтенше жағдайлар басқармасы.</w:t>
      </w:r>
    </w:p>
    <w:bookmarkEnd w:id="878"/>
    <w:bookmarkStart w:name="z740" w:id="879"/>
    <w:p>
      <w:pPr>
        <w:spacing w:after="0"/>
        <w:ind w:left="0"/>
        <w:jc w:val="both"/>
      </w:pPr>
      <w:r>
        <w:rPr>
          <w:rFonts w:ascii="Times New Roman"/>
          <w:b w:val="false"/>
          <w:i w:val="false"/>
          <w:color w:val="000000"/>
          <w:sz w:val="28"/>
        </w:rPr>
        <w:t>
      34. Қазақстан Республикасы Ішкі істер министрлігі Төтенше жағдайлар комитеті Қостанай облысының Төтенше жағдайлар департаменті Рудный қаласының төтенше жағдайлар басқармасы – Қазақстан Республикасы Төтенше жағдайлар министрлігі Қостанай облысы төтенше жағдайлар департаментінің Рудный қаласы төтенше жағдайлар басқармасы.</w:t>
      </w:r>
    </w:p>
    <w:bookmarkEnd w:id="879"/>
    <w:bookmarkStart w:name="z741" w:id="880"/>
    <w:p>
      <w:pPr>
        <w:spacing w:after="0"/>
        <w:ind w:left="0"/>
        <w:jc w:val="both"/>
      </w:pPr>
      <w:r>
        <w:rPr>
          <w:rFonts w:ascii="Times New Roman"/>
          <w:b w:val="false"/>
          <w:i w:val="false"/>
          <w:color w:val="000000"/>
          <w:sz w:val="28"/>
        </w:rPr>
        <w:t>
      35. Қазақстан Республикасы Ішкі істер министрлігі Төтенше жағдайлар комитеті Қызылорда облысының Төтенше жағдайлар департаменті Қызылорда қаласының төтенше жағдайлар басқармасы – Қазақстан Республикасы Төтенше жағдайлар министрлігі Қызылорда облысы төтенше жағдайлар департаментінің Қызылорда қаласы төтенше жағдайлар басқармасы.</w:t>
      </w:r>
    </w:p>
    <w:bookmarkEnd w:id="880"/>
    <w:bookmarkStart w:name="z742" w:id="881"/>
    <w:p>
      <w:pPr>
        <w:spacing w:after="0"/>
        <w:ind w:left="0"/>
        <w:jc w:val="both"/>
      </w:pPr>
      <w:r>
        <w:rPr>
          <w:rFonts w:ascii="Times New Roman"/>
          <w:b w:val="false"/>
          <w:i w:val="false"/>
          <w:color w:val="000000"/>
          <w:sz w:val="28"/>
        </w:rPr>
        <w:t>
      36. Қазақстан Республикасы Ішкі істер министрлігі Төтенше жағдайлар комитеті Маңғыстау облысының Төтенше жағдайлар департаменті Ақтау қаласының төтенше жағдайлар басқармасы – Қазақстан Республикасы Төтенше жағдайлар министрлігі Маңғыстау облысы төтенше жағдайлар департаментінің Ақтау қаласы төтенше жағдайлар басқармасы.</w:t>
      </w:r>
    </w:p>
    <w:bookmarkEnd w:id="881"/>
    <w:bookmarkStart w:name="z743" w:id="882"/>
    <w:p>
      <w:pPr>
        <w:spacing w:after="0"/>
        <w:ind w:left="0"/>
        <w:jc w:val="both"/>
      </w:pPr>
      <w:r>
        <w:rPr>
          <w:rFonts w:ascii="Times New Roman"/>
          <w:b w:val="false"/>
          <w:i w:val="false"/>
          <w:color w:val="000000"/>
          <w:sz w:val="28"/>
        </w:rPr>
        <w:t>
      37. Қазақстан Республикасы Ішкі істер министрлігі Төтенше жағдайлар комитеті Павлодар облысының Төтенше жағдайлар департаменті Екібастұз қаласының төтенше жағдайлар басқармасы – Қазақстан Республикасы Төтенше жағдайлар министрлігі Павлодар облысы төтенше жағдайлар департаментінің Екібастұз қаласы төтенше жағдайлар басқармасы.</w:t>
      </w:r>
    </w:p>
    <w:bookmarkEnd w:id="882"/>
    <w:bookmarkStart w:name="z744" w:id="883"/>
    <w:p>
      <w:pPr>
        <w:spacing w:after="0"/>
        <w:ind w:left="0"/>
        <w:jc w:val="both"/>
      </w:pPr>
      <w:r>
        <w:rPr>
          <w:rFonts w:ascii="Times New Roman"/>
          <w:b w:val="false"/>
          <w:i w:val="false"/>
          <w:color w:val="000000"/>
          <w:sz w:val="28"/>
        </w:rPr>
        <w:t>
      38. Қазақстан Республикасы Ішкі істер министрлігі Төтенше жағдайлар комитеті Павлодар облысының Төтенше жағдайлар департаменті Павлодар қаласының төтенше жағдайлар басқармасы – Қазақстан Республикасы Төтенше жағдайлар министрлігі Павлодар облысы төтенше жағдайлар департаментінің Павлодар қаласы төтенше жағдайлар басқармасы.</w:t>
      </w:r>
    </w:p>
    <w:bookmarkEnd w:id="883"/>
    <w:bookmarkStart w:name="z745" w:id="884"/>
    <w:p>
      <w:pPr>
        <w:spacing w:after="0"/>
        <w:ind w:left="0"/>
        <w:jc w:val="both"/>
      </w:pPr>
      <w:r>
        <w:rPr>
          <w:rFonts w:ascii="Times New Roman"/>
          <w:b w:val="false"/>
          <w:i w:val="false"/>
          <w:color w:val="000000"/>
          <w:sz w:val="28"/>
        </w:rPr>
        <w:t xml:space="preserve">
      39. Қазақстан Республикасы Ішкі істер министрлігі Төтенше жағдайлар комитеті Солтүстік Қазақстан облысының Төтенше жағдайлар департаменті Петропавл қаласының төтенше жағдайлар басқармасы – Қазақстан Республикасы Төтенше жағдайлар министрлігі Солтүстік Қазақстан облысы төтенше жағдайлар департаментінің Петропавл қаласы төтенше жағдайлар басқармасы. </w:t>
      </w:r>
    </w:p>
    <w:bookmarkEnd w:id="884"/>
    <w:bookmarkStart w:name="z746" w:id="885"/>
    <w:p>
      <w:pPr>
        <w:spacing w:after="0"/>
        <w:ind w:left="0"/>
        <w:jc w:val="both"/>
      </w:pPr>
      <w:r>
        <w:rPr>
          <w:rFonts w:ascii="Times New Roman"/>
          <w:b w:val="false"/>
          <w:i w:val="false"/>
          <w:color w:val="000000"/>
          <w:sz w:val="28"/>
        </w:rPr>
        <w:t>
      40. Қазақстан Республикасы Ішкі істер министрлігі Төтенше жағдайлар комитеті Түркістан облысы Төтенше жағдайлар департаменті Сайрам ауданы Төтенше жағдайлар басқармасы – Қазақстан Республикасы Төтенше жағдайлар министрлігі Түркістан облысы төтенше жағдайлар департаментінің Сайрам ауданы төтенше жағдайлар басқармасы.</w:t>
      </w:r>
    </w:p>
    <w:bookmarkEnd w:id="885"/>
    <w:bookmarkStart w:name="z747" w:id="886"/>
    <w:p>
      <w:pPr>
        <w:spacing w:after="0"/>
        <w:ind w:left="0"/>
        <w:jc w:val="both"/>
      </w:pPr>
      <w:r>
        <w:rPr>
          <w:rFonts w:ascii="Times New Roman"/>
          <w:b w:val="false"/>
          <w:i w:val="false"/>
          <w:color w:val="000000"/>
          <w:sz w:val="28"/>
        </w:rPr>
        <w:t>
      41. Қазақстан Республикасы Ішкі істер министрлігі Төтенше жағдайлар комитеті Түркістан облысының Төтенше жағдайлар департаменті Түркістан қаласының Төтенше жағдайлар басқармасы – Қазақстан Республикасы Төтенше жағдайлар министрлігі Түркістан облысы төтенше жағдайлар департаментінің Түркістан қаласы төтенше жағдайлар басқармасы.</w:t>
      </w:r>
    </w:p>
    <w:bookmarkEnd w:id="886"/>
    <w:bookmarkStart w:name="z748" w:id="887"/>
    <w:p>
      <w:pPr>
        <w:spacing w:after="0"/>
        <w:ind w:left="0"/>
        <w:jc w:val="both"/>
      </w:pPr>
      <w:r>
        <w:rPr>
          <w:rFonts w:ascii="Times New Roman"/>
          <w:b w:val="false"/>
          <w:i w:val="false"/>
          <w:color w:val="000000"/>
          <w:sz w:val="28"/>
        </w:rPr>
        <w:t>
      42. Қазақстан Республикасы Ішкі істер министрлігі Төтенше жағдайлар комитеті Шығыс Қазақстан облысының төтенше жағдайлар департаменті Алтай ауданы төтенше жағдайлар басқармасы – Қазақстан Республикасы Төтенше жағдайлар министрлігі Шығыс Қазақстан облысы төтенше жағдайлар департаментінің Алтай ауданы төтенше жағдайлар басқармасы.</w:t>
      </w:r>
    </w:p>
    <w:bookmarkEnd w:id="887"/>
    <w:bookmarkStart w:name="z749" w:id="888"/>
    <w:p>
      <w:pPr>
        <w:spacing w:after="0"/>
        <w:ind w:left="0"/>
        <w:jc w:val="both"/>
      </w:pPr>
      <w:r>
        <w:rPr>
          <w:rFonts w:ascii="Times New Roman"/>
          <w:b w:val="false"/>
          <w:i w:val="false"/>
          <w:color w:val="000000"/>
          <w:sz w:val="28"/>
        </w:rPr>
        <w:t xml:space="preserve">
      43. Қазақстан Республикасы Ішкі істер министрлігі Төтенше жағдайлар комитеті Шығыс Қазақстан облысының Төтенше жағдайлар департаменті Өскемен қаласының төтенше жағдайлар басқармасы – Қазақстан Республикасы Төтенше жағдайлар министрлігі Шығыс Қазақстан облысы төтенше жағдайлар департаментінің Өскемен қаласы төтенше жағдайлар басқармасы. </w:t>
      </w:r>
    </w:p>
    <w:bookmarkEnd w:id="888"/>
    <w:bookmarkStart w:name="z750" w:id="889"/>
    <w:p>
      <w:pPr>
        <w:spacing w:after="0"/>
        <w:ind w:left="0"/>
        <w:jc w:val="both"/>
      </w:pPr>
      <w:r>
        <w:rPr>
          <w:rFonts w:ascii="Times New Roman"/>
          <w:b w:val="false"/>
          <w:i w:val="false"/>
          <w:color w:val="000000"/>
          <w:sz w:val="28"/>
        </w:rPr>
        <w:t>
      44. Қазақстан Республикасы Ішкі істер министрлігі Төтенше жағдайлар комитеті Шығыс Қазақстан облысының Төтенше жағдайлар департаменті Риддер қаласының төтенше жағдайлар басқармасы – Қазақстан Республикасы Төтенше жағдайлар министрлігі Шығыс Қазақстан облысы төтенше жағдайлар департаментінің Риддер қаласы төтенше жағдайлар басқармасы.</w:t>
      </w:r>
    </w:p>
    <w:bookmarkEnd w:id="889"/>
    <w:bookmarkStart w:name="z751" w:id="890"/>
    <w:p>
      <w:pPr>
        <w:spacing w:after="0"/>
        <w:ind w:left="0"/>
        <w:jc w:val="both"/>
      </w:pPr>
      <w:r>
        <w:rPr>
          <w:rFonts w:ascii="Times New Roman"/>
          <w:b w:val="false"/>
          <w:i w:val="false"/>
          <w:color w:val="000000"/>
          <w:sz w:val="28"/>
        </w:rPr>
        <w:t>
      45. Қазақстан Республикасы Ішкі істер министрлігі Төтенше жағдайлар комитеті Шығыс Қазақстан облысының Төтенше жағдайлар департаменті Семей қаласының Төтенше жағдайлар басқармасы – Қазақстан Республикасы Төтенше жағдайлар министрлігі Шығыс Қазақстан облысы төтенше жағдайлар департаментінің Семей қаласы төтенше жағдайлар басқармасы.</w:t>
      </w:r>
    </w:p>
    <w:bookmarkEnd w:id="890"/>
    <w:bookmarkStart w:name="z752" w:id="891"/>
    <w:p>
      <w:pPr>
        <w:spacing w:after="0"/>
        <w:ind w:left="0"/>
        <w:jc w:val="both"/>
      </w:pPr>
      <w:r>
        <w:rPr>
          <w:rFonts w:ascii="Times New Roman"/>
          <w:b w:val="false"/>
          <w:i w:val="false"/>
          <w:color w:val="000000"/>
          <w:sz w:val="28"/>
        </w:rPr>
        <w:t>
      46. Қазақстан Республикасы Ішкі істер министрлігі Төтенше жағдайлар комитеті Алматы қаласының Төтенше жағдайлар департаменті Алатау ауданының төтенше жағдайлар бөлімі – Қазақстан Республикасы Төтенше жағдайлар министрлігі Алматы қаласының төтенше жағдайлар департаменті Алатау ауданының төтенше жағдайлар басқармасы.</w:t>
      </w:r>
    </w:p>
    <w:bookmarkEnd w:id="891"/>
    <w:bookmarkStart w:name="z753" w:id="892"/>
    <w:p>
      <w:pPr>
        <w:spacing w:after="0"/>
        <w:ind w:left="0"/>
        <w:jc w:val="both"/>
      </w:pPr>
      <w:r>
        <w:rPr>
          <w:rFonts w:ascii="Times New Roman"/>
          <w:b w:val="false"/>
          <w:i w:val="false"/>
          <w:color w:val="000000"/>
          <w:sz w:val="28"/>
        </w:rPr>
        <w:t>
      47. Қазақстан Республикасы Ішкі істер министрлігі Төтенше жағдайлар комитеті Алматы қаласының Төтенше жағдайлар департаменті Алмалы ауданының төтенше жағдайлар бөлімі – Қазақстан Республикасы Төтенше жағдайлар министрлігі Алматы қаласының төтенше жағдайлар департаменті Алмалы ауданының төтенше жағдайлар басқармасы.</w:t>
      </w:r>
    </w:p>
    <w:bookmarkEnd w:id="892"/>
    <w:bookmarkStart w:name="z754" w:id="893"/>
    <w:p>
      <w:pPr>
        <w:spacing w:after="0"/>
        <w:ind w:left="0"/>
        <w:jc w:val="both"/>
      </w:pPr>
      <w:r>
        <w:rPr>
          <w:rFonts w:ascii="Times New Roman"/>
          <w:b w:val="false"/>
          <w:i w:val="false"/>
          <w:color w:val="000000"/>
          <w:sz w:val="28"/>
        </w:rPr>
        <w:t>
      48. Қазақстан Республикасы Ішкі істер министрлігі Төтенше жағдайлар комитеті Алматы қаласының Төтенше жағдайлар департаменті Әуезов ауданының төтенше жағдайлар бөлімі – Қазақстан Республикасы Төтенше жағдайлар министрлігі Алматы қаласының төтенше жағдайлар департаменті Әуезов ауданының төтенше жағдайлар басқармасы.</w:t>
      </w:r>
    </w:p>
    <w:bookmarkEnd w:id="893"/>
    <w:bookmarkStart w:name="z755" w:id="894"/>
    <w:p>
      <w:pPr>
        <w:spacing w:after="0"/>
        <w:ind w:left="0"/>
        <w:jc w:val="both"/>
      </w:pPr>
      <w:r>
        <w:rPr>
          <w:rFonts w:ascii="Times New Roman"/>
          <w:b w:val="false"/>
          <w:i w:val="false"/>
          <w:color w:val="000000"/>
          <w:sz w:val="28"/>
        </w:rPr>
        <w:t>
      49. Қазақстан Республикасы Ішкі істер министрлігі Төтенше жағдайлар комитеті Алматы қаласының Төтенше жағдайлар департаменті Бостандық ауданының төтенше жағдайлар бөлімі – Қазақстан Республикасы Төтенше жағдайлар министрлігі Алматы қаласының төтенше жағдайлар департаменті Бостандық ауданының төтенше жағдайлар басқармасы.</w:t>
      </w:r>
    </w:p>
    <w:bookmarkEnd w:id="894"/>
    <w:bookmarkStart w:name="z756" w:id="895"/>
    <w:p>
      <w:pPr>
        <w:spacing w:after="0"/>
        <w:ind w:left="0"/>
        <w:jc w:val="both"/>
      </w:pPr>
      <w:r>
        <w:rPr>
          <w:rFonts w:ascii="Times New Roman"/>
          <w:b w:val="false"/>
          <w:i w:val="false"/>
          <w:color w:val="000000"/>
          <w:sz w:val="28"/>
        </w:rPr>
        <w:t>
      50. Қазақстан Республикасы Ішкі істер министрлігі Төтенше жағдайлар комитеті Алматы қаласының Төтенше жағдайлар департаменті Жетісу ауданының төтенше жағдайлар бөлімі – Қазақстан Республикасы Төтенше жағдайлар министрлігі Алматы қаласының төтенше жағдайлар департаменті Жетісу ауданының төтенше жағдайлар басқармасы.</w:t>
      </w:r>
    </w:p>
    <w:bookmarkEnd w:id="895"/>
    <w:bookmarkStart w:name="z757" w:id="896"/>
    <w:p>
      <w:pPr>
        <w:spacing w:after="0"/>
        <w:ind w:left="0"/>
        <w:jc w:val="both"/>
      </w:pPr>
      <w:r>
        <w:rPr>
          <w:rFonts w:ascii="Times New Roman"/>
          <w:b w:val="false"/>
          <w:i w:val="false"/>
          <w:color w:val="000000"/>
          <w:sz w:val="28"/>
        </w:rPr>
        <w:t>
      51. Қазақстан Республикасы Ішкі істер министрлігі Төтенше жағдайлар комитеті Алматы қаласының Төтенше жағдайлар департаменті Наурызбай ауданының төтенше жағдайлар бөлімі – Қазақстан Республикасы Төтенше жағдайлар министрлігі Алматы қаласының төтенше жағдайлар департаменті Наурызбай ауданының төтенше жағдайлар басқармасы.</w:t>
      </w:r>
    </w:p>
    <w:bookmarkEnd w:id="896"/>
    <w:bookmarkStart w:name="z758" w:id="897"/>
    <w:p>
      <w:pPr>
        <w:spacing w:after="0"/>
        <w:ind w:left="0"/>
        <w:jc w:val="both"/>
      </w:pPr>
      <w:r>
        <w:rPr>
          <w:rFonts w:ascii="Times New Roman"/>
          <w:b w:val="false"/>
          <w:i w:val="false"/>
          <w:color w:val="000000"/>
          <w:sz w:val="28"/>
        </w:rPr>
        <w:t>
      52. Қазақстан Республикасы Ішкі істер министрлігі Төтенше жағдайлар комитеті Алматы қаласының Төтенше жағдайлар департаменті Медеу ауданының төтенше жағдайлар бөлімі – Қазақстан Республикасы Төтенше жағдайлар министрлігі Алматы қаласының төтенше жағдайлар департаменті Медеу ауданының төтенше жағдайлар басқармасы.</w:t>
      </w:r>
    </w:p>
    <w:bookmarkEnd w:id="897"/>
    <w:bookmarkStart w:name="z759" w:id="898"/>
    <w:p>
      <w:pPr>
        <w:spacing w:after="0"/>
        <w:ind w:left="0"/>
        <w:jc w:val="both"/>
      </w:pPr>
      <w:r>
        <w:rPr>
          <w:rFonts w:ascii="Times New Roman"/>
          <w:b w:val="false"/>
          <w:i w:val="false"/>
          <w:color w:val="000000"/>
          <w:sz w:val="28"/>
        </w:rPr>
        <w:t>
      53. Қазақстан Республикасы Ішкі істер министрлігінің Төтенше жағдайлар комитеті Алматы қаласының Төтенше жағдайлар департаменті Түрксіб ауданының төтенше жағдайлар бөлімі – Қазақстан Республикасы Төтенше жағдайлар министрлігі Алматы қаласының төтенше жағдайлар департаменті Түрксіб ауданының төтенше жағдайлар басқармасы.</w:t>
      </w:r>
    </w:p>
    <w:bookmarkEnd w:id="898"/>
    <w:bookmarkStart w:name="z760" w:id="899"/>
    <w:p>
      <w:pPr>
        <w:spacing w:after="0"/>
        <w:ind w:left="0"/>
        <w:jc w:val="both"/>
      </w:pPr>
      <w:r>
        <w:rPr>
          <w:rFonts w:ascii="Times New Roman"/>
          <w:b w:val="false"/>
          <w:i w:val="false"/>
          <w:color w:val="000000"/>
          <w:sz w:val="28"/>
        </w:rPr>
        <w:t>
      54. Қазақстан Республикасы Ішкі істер министрлігі Төтенше жағдайлар комитеті Шымкент қаласының Төтенше жағдайлар департаменті Абай ауданының төтенше жағдайлар бөлімі – Қазақстан Республикасы Төтенше жағдайлар министрлігі Шымкент қаласының төтенше жағдайлар департаменті Абай ауданының төтенше жағдайлар басқармасы.</w:t>
      </w:r>
    </w:p>
    <w:bookmarkEnd w:id="899"/>
    <w:bookmarkStart w:name="z761" w:id="900"/>
    <w:p>
      <w:pPr>
        <w:spacing w:after="0"/>
        <w:ind w:left="0"/>
        <w:jc w:val="both"/>
      </w:pPr>
      <w:r>
        <w:rPr>
          <w:rFonts w:ascii="Times New Roman"/>
          <w:b w:val="false"/>
          <w:i w:val="false"/>
          <w:color w:val="000000"/>
          <w:sz w:val="28"/>
        </w:rPr>
        <w:t>
      55. Қазақстан Республикасы Ішкі істер министрлігі Төтенше жағдайлар комитеті Шымкент қаласының Төтенше жағдайлар департаменті Әл-Фараби ауданының төтенше жағдайлар бөлімі – Қазақстан Республикасы Төтенше жағдайлар министрлігі Шымкент қаласының төтенше жағдайлар департаменті Әл-Фараби ауданының төтенше жағдайлар басқармасы.</w:t>
      </w:r>
    </w:p>
    <w:bookmarkEnd w:id="900"/>
    <w:bookmarkStart w:name="z762" w:id="901"/>
    <w:p>
      <w:pPr>
        <w:spacing w:after="0"/>
        <w:ind w:left="0"/>
        <w:jc w:val="both"/>
      </w:pPr>
      <w:r>
        <w:rPr>
          <w:rFonts w:ascii="Times New Roman"/>
          <w:b w:val="false"/>
          <w:i w:val="false"/>
          <w:color w:val="000000"/>
          <w:sz w:val="28"/>
        </w:rPr>
        <w:t>
      56. Қазақстан Республикасы Ішкі істер министрлігі Төтенше жағдайлар комитеті Шымкент қаласының Төтенше жағдайлар департаменті Еңбекші ауданының төтенше жағдайлар бөлімі – Қазақстан Республикасы Төтенше жағдайлар министрлігі Шымкент қаласының төтенше жағдайлар департаменті Еңбекші ауданының төтенше жағдайлар басқармасы.</w:t>
      </w:r>
    </w:p>
    <w:bookmarkEnd w:id="901"/>
    <w:bookmarkStart w:name="z763" w:id="902"/>
    <w:p>
      <w:pPr>
        <w:spacing w:after="0"/>
        <w:ind w:left="0"/>
        <w:jc w:val="both"/>
      </w:pPr>
      <w:r>
        <w:rPr>
          <w:rFonts w:ascii="Times New Roman"/>
          <w:b w:val="false"/>
          <w:i w:val="false"/>
          <w:color w:val="000000"/>
          <w:sz w:val="28"/>
        </w:rPr>
        <w:t>
      57. Қазақстан Республикасы Ішкі істер министрлігі Төтенше жағдайлар комитеті Шымкент қаласының Төтенше жағдайлар департаменті "Қаратау" ауданының төтенше жағдайлар бөлімі – Қазақстан Республикасы Төтенше жағдайлар министрлігі Шымкент қаласының төтенше жағдайлар департаменті "Қаратау" ауданының төтенше жағдайлар басқармасы.</w:t>
      </w:r>
    </w:p>
    <w:bookmarkEnd w:id="902"/>
    <w:bookmarkStart w:name="z764" w:id="903"/>
    <w:p>
      <w:pPr>
        <w:spacing w:after="0"/>
        <w:ind w:left="0"/>
        <w:jc w:val="both"/>
      </w:pPr>
      <w:r>
        <w:rPr>
          <w:rFonts w:ascii="Times New Roman"/>
          <w:b w:val="false"/>
          <w:i w:val="false"/>
          <w:color w:val="000000"/>
          <w:sz w:val="28"/>
        </w:rPr>
        <w:t>
      58. Қазақстан Республикасы Ішкі істер министрлігі Төтенше жағдайлар комитеті Ақмола облысының Төтенше жағдайлар департаменті Ақкөл ауданы төтенше жағдайлар бөлімі – Қазақстан Республикасы Төтенше жағдайлар министрлігі Ақмола облысының төтенше жағдайлар департаменті Ақкөл ауданы төтенше жағдайлар бөлімі.</w:t>
      </w:r>
    </w:p>
    <w:bookmarkEnd w:id="903"/>
    <w:bookmarkStart w:name="z765" w:id="904"/>
    <w:p>
      <w:pPr>
        <w:spacing w:after="0"/>
        <w:ind w:left="0"/>
        <w:jc w:val="both"/>
      </w:pPr>
      <w:r>
        <w:rPr>
          <w:rFonts w:ascii="Times New Roman"/>
          <w:b w:val="false"/>
          <w:i w:val="false"/>
          <w:color w:val="000000"/>
          <w:sz w:val="28"/>
        </w:rPr>
        <w:t>
      59. Қазақстан Республикасы Ішкі істер министрлігі Төтенше жағдайлар комитеті Ақмола облысының Төтенше жағдайлар департаменті Аршалы ауданы төтенше жағдайлар бөлімі – Қазақстан Республикасы Төтенше жағдайлар министрлігі Ақмола облысының төтенше жағдайлар департаменті Аршалы ауданы төтенше жағдайлар бөлімі.</w:t>
      </w:r>
    </w:p>
    <w:bookmarkEnd w:id="904"/>
    <w:bookmarkStart w:name="z766" w:id="905"/>
    <w:p>
      <w:pPr>
        <w:spacing w:after="0"/>
        <w:ind w:left="0"/>
        <w:jc w:val="both"/>
      </w:pPr>
      <w:r>
        <w:rPr>
          <w:rFonts w:ascii="Times New Roman"/>
          <w:b w:val="false"/>
          <w:i w:val="false"/>
          <w:color w:val="000000"/>
          <w:sz w:val="28"/>
        </w:rPr>
        <w:t xml:space="preserve">
      60. Қазақстан Республикасы Ішкі істер министрлігі Төтенше жағдайлар комитеті Ақмола облысының Төтенше жағдайлар департаменті Астрахан ауданы төтенше жағдайлар бөлімі – Қазақстан Республикасы Төтенше жағдайлар министрлігі Ақмола облысының төтенше жағдайлар департаменті Астрахан ауданы төтенше жағдайлар бөлімі. </w:t>
      </w:r>
    </w:p>
    <w:bookmarkEnd w:id="905"/>
    <w:bookmarkStart w:name="z767" w:id="906"/>
    <w:p>
      <w:pPr>
        <w:spacing w:after="0"/>
        <w:ind w:left="0"/>
        <w:jc w:val="both"/>
      </w:pPr>
      <w:r>
        <w:rPr>
          <w:rFonts w:ascii="Times New Roman"/>
          <w:b w:val="false"/>
          <w:i w:val="false"/>
          <w:color w:val="000000"/>
          <w:sz w:val="28"/>
        </w:rPr>
        <w:t xml:space="preserve">
      61. Қазақстан Республикасы Ішкі істер министрлігі Төтенше жағдайлар комитеті Ақмола облысының Төтенше жағдайлар департаменті Атбасар ауданы төтенше жағдайлар бөлімі – Қазақстан Республикасы Төтенше жағдайлар министрлігі Ақмола облысының төтенше жағдайлар департаменті Атбасар ауданы төтенше жағдайлар бөлімі. </w:t>
      </w:r>
    </w:p>
    <w:bookmarkEnd w:id="906"/>
    <w:bookmarkStart w:name="z768" w:id="907"/>
    <w:p>
      <w:pPr>
        <w:spacing w:after="0"/>
        <w:ind w:left="0"/>
        <w:jc w:val="both"/>
      </w:pPr>
      <w:r>
        <w:rPr>
          <w:rFonts w:ascii="Times New Roman"/>
          <w:b w:val="false"/>
          <w:i w:val="false"/>
          <w:color w:val="000000"/>
          <w:sz w:val="28"/>
        </w:rPr>
        <w:t xml:space="preserve">
      62. Қазақстан Республикасы Ішкі істер министрлігі Төтенше жағдайлар комитеті Ақмола облысының Төтенше жағдайлар департаменті Бұланды ауданы төтенше жағдайлар бөлімі – Қазақстан Республикасы Төтенше жағдайлар министрлігі Ақмола облысының төтенше жағдайлар департаменті Бұланды ауданы төтенше жағдайлар бөлімі. </w:t>
      </w:r>
    </w:p>
    <w:bookmarkEnd w:id="907"/>
    <w:bookmarkStart w:name="z769" w:id="908"/>
    <w:p>
      <w:pPr>
        <w:spacing w:after="0"/>
        <w:ind w:left="0"/>
        <w:jc w:val="both"/>
      </w:pPr>
      <w:r>
        <w:rPr>
          <w:rFonts w:ascii="Times New Roman"/>
          <w:b w:val="false"/>
          <w:i w:val="false"/>
          <w:color w:val="000000"/>
          <w:sz w:val="28"/>
        </w:rPr>
        <w:t>
      63. Қазақстан Республикасы Ішкі істер министрлігі Төтенше жағдайлар комитеті Ақмола облысының Төтенше жағдайлар департаменті Егіндікөл ауданы төтенше жағдайлар бөлімі – Қазақстан Республикасы Төтенше жағдайлар министрлігі Ақмола облысының төтенше жағдайлар департаменті Егіндікөл ауданы төтенше жағдайлар бөлімі.</w:t>
      </w:r>
    </w:p>
    <w:bookmarkEnd w:id="908"/>
    <w:bookmarkStart w:name="z770" w:id="909"/>
    <w:p>
      <w:pPr>
        <w:spacing w:after="0"/>
        <w:ind w:left="0"/>
        <w:jc w:val="both"/>
      </w:pPr>
      <w:r>
        <w:rPr>
          <w:rFonts w:ascii="Times New Roman"/>
          <w:b w:val="false"/>
          <w:i w:val="false"/>
          <w:color w:val="000000"/>
          <w:sz w:val="28"/>
        </w:rPr>
        <w:t>
      64. Қазақстан Республикасы Ішкі істер министрлігі Төтенше жағдайлар комитеті Ақмола облысының Төтенше жағдайлар департаменті Біржан сал ауданы төтенше жағдайлар бөлімі – Қазақстан Республикасы Төтенше жағдайлар министрлігі Ақмола облысының төтенше жағдайлар департаменті Біржан сал ауданы төтенше жағдайлар бөлімі.</w:t>
      </w:r>
    </w:p>
    <w:bookmarkEnd w:id="909"/>
    <w:bookmarkStart w:name="z771" w:id="910"/>
    <w:p>
      <w:pPr>
        <w:spacing w:after="0"/>
        <w:ind w:left="0"/>
        <w:jc w:val="both"/>
      </w:pPr>
      <w:r>
        <w:rPr>
          <w:rFonts w:ascii="Times New Roman"/>
          <w:b w:val="false"/>
          <w:i w:val="false"/>
          <w:color w:val="000000"/>
          <w:sz w:val="28"/>
        </w:rPr>
        <w:t>
      65. Қазақстан Республикасы Ішкі істер министрлігі Төтенше жағдайлар комитеті Ақмола облысының Төтенше жағдайлар департаменті Ерейментау ауданы төтенше жағдайлар бөлімі – Қазақстан Республикасы Төтенше жағдайлар министрлігі Ақмола облысының төтенше жағдайлар департаменті Ерейментау ауданы төтенше жағдайлар бөлімі.</w:t>
      </w:r>
    </w:p>
    <w:bookmarkEnd w:id="910"/>
    <w:bookmarkStart w:name="z772" w:id="911"/>
    <w:p>
      <w:pPr>
        <w:spacing w:after="0"/>
        <w:ind w:left="0"/>
        <w:jc w:val="both"/>
      </w:pPr>
      <w:r>
        <w:rPr>
          <w:rFonts w:ascii="Times New Roman"/>
          <w:b w:val="false"/>
          <w:i w:val="false"/>
          <w:color w:val="000000"/>
          <w:sz w:val="28"/>
        </w:rPr>
        <w:t>
      66. Қазақстан Республикасы Ішкі істер министрлігі Төтенше жағдайлар комитеті Ақмола облысының Төтенше жағдайлар департаменті Есіл ауданы төтенше жағдайлар бөлімі – Қазақстан Республикасы Төтенше жағдайлар министрлігі Ақмола облысының төтенше жағдайлар департаменті Есіл ауданы төтенше жағдайлар бөлімі.</w:t>
      </w:r>
    </w:p>
    <w:bookmarkEnd w:id="911"/>
    <w:bookmarkStart w:name="z773" w:id="912"/>
    <w:p>
      <w:pPr>
        <w:spacing w:after="0"/>
        <w:ind w:left="0"/>
        <w:jc w:val="both"/>
      </w:pPr>
      <w:r>
        <w:rPr>
          <w:rFonts w:ascii="Times New Roman"/>
          <w:b w:val="false"/>
          <w:i w:val="false"/>
          <w:color w:val="000000"/>
          <w:sz w:val="28"/>
        </w:rPr>
        <w:t>
      67. Қазақстан Республикасы Ішкі істер министрлігі Төтенше жағдайлар комитеті Ақмола облысының Төтенше жағдайлар департаменті Жақсы ауданы төтенше жағдайлар бөлімі – Қазақстан Республикасы Төтенше жағдайлар министрлігі Ақмола облысының төтенше жағдайлар департаменті Жақсы ауданы төтенше жағдайлар бөлімі.</w:t>
      </w:r>
    </w:p>
    <w:bookmarkEnd w:id="912"/>
    <w:bookmarkStart w:name="z774" w:id="913"/>
    <w:p>
      <w:pPr>
        <w:spacing w:after="0"/>
        <w:ind w:left="0"/>
        <w:jc w:val="both"/>
      </w:pPr>
      <w:r>
        <w:rPr>
          <w:rFonts w:ascii="Times New Roman"/>
          <w:b w:val="false"/>
          <w:i w:val="false"/>
          <w:color w:val="000000"/>
          <w:sz w:val="28"/>
        </w:rPr>
        <w:t xml:space="preserve">
      68. Қазақстан Республикасы Ішкі істер министрлігі Төтенше жағдайлар комитеті Ақмола облысының Төтенше жағдайлар департаменті Жарқайың ауданы төтенше жағдайлар бөлімі – Қазақстан Республикасы Төтенше жағдайлар министрлігі Ақмола облысының төтенше жағдайлар департаменті Жарқайың ауданы төтенше жағдайлар бөлімі. </w:t>
      </w:r>
    </w:p>
    <w:bookmarkEnd w:id="913"/>
    <w:bookmarkStart w:name="z775" w:id="914"/>
    <w:p>
      <w:pPr>
        <w:spacing w:after="0"/>
        <w:ind w:left="0"/>
        <w:jc w:val="both"/>
      </w:pPr>
      <w:r>
        <w:rPr>
          <w:rFonts w:ascii="Times New Roman"/>
          <w:b w:val="false"/>
          <w:i w:val="false"/>
          <w:color w:val="000000"/>
          <w:sz w:val="28"/>
        </w:rPr>
        <w:t>
      69. Қазақстан Республикасы Ішкі істер министрлігі Төтенше жағдайлар комитеті Ақмола облысының Төтенше жағдайлар департаменті Зеренді ауданы төтенше жағдайлар бөлімі – Қазақстан Республикасы Төтенше жағдайлар министрлігі Ақмола облысының төтенше жағдайлар департаменті Зеренді ауданы төтенше жағдайлар бөлімі.</w:t>
      </w:r>
    </w:p>
    <w:bookmarkEnd w:id="914"/>
    <w:bookmarkStart w:name="z776" w:id="915"/>
    <w:p>
      <w:pPr>
        <w:spacing w:after="0"/>
        <w:ind w:left="0"/>
        <w:jc w:val="both"/>
      </w:pPr>
      <w:r>
        <w:rPr>
          <w:rFonts w:ascii="Times New Roman"/>
          <w:b w:val="false"/>
          <w:i w:val="false"/>
          <w:color w:val="000000"/>
          <w:sz w:val="28"/>
        </w:rPr>
        <w:t>
      70. Қазақстан Республикасы Ішкі істер министрлігі Төтенше жағдайлар комитеті Ақмола облысының Төтенше жағдайлар департаменті Қорғалжын ауданы төтенше жағдайлар бөлімі – Қазақстан Республикасы Төтенше жағдайлар министрлігі Ақмола облысының төтенше жағдайлар департаменті Қорғалжын ауданы төтенше жағдайлар бөлімі.</w:t>
      </w:r>
    </w:p>
    <w:bookmarkEnd w:id="915"/>
    <w:bookmarkStart w:name="z777" w:id="916"/>
    <w:p>
      <w:pPr>
        <w:spacing w:after="0"/>
        <w:ind w:left="0"/>
        <w:jc w:val="both"/>
      </w:pPr>
      <w:r>
        <w:rPr>
          <w:rFonts w:ascii="Times New Roman"/>
          <w:b w:val="false"/>
          <w:i w:val="false"/>
          <w:color w:val="000000"/>
          <w:sz w:val="28"/>
        </w:rPr>
        <w:t>
      71. Қазақстан Республикасы Ішкі істер министрлігі Төтенше жағдайлар комитеті Ақмола облысының Төтенше жағдайлар департаменті Сандықтау ауданы төтенше жағдайлар бөлімі – Қазақстан Республикасы Төтенше жағдайлар министрлігі Ақмола облысының төтенше жағдайлар департаменті Сандықтау ауданы төтенше жағдайлар бөлімі.</w:t>
      </w:r>
    </w:p>
    <w:bookmarkEnd w:id="916"/>
    <w:bookmarkStart w:name="z778" w:id="917"/>
    <w:p>
      <w:pPr>
        <w:spacing w:after="0"/>
        <w:ind w:left="0"/>
        <w:jc w:val="both"/>
      </w:pPr>
      <w:r>
        <w:rPr>
          <w:rFonts w:ascii="Times New Roman"/>
          <w:b w:val="false"/>
          <w:i w:val="false"/>
          <w:color w:val="000000"/>
          <w:sz w:val="28"/>
        </w:rPr>
        <w:t>
      72. Қазақстан Республикасы Ішкі істер министрлігі Төтенше жағдайлар комитеті Ақмола облысының Төтенше жағдайлар департаменті Целиноград ауданы төтенше жағдайлар бөлімі – Қазақстан Республикасы Төтенше жағдайлар министрлігі Ақмола облысының төтенше жағдайлар департаменті Целиноград ауданы төтенше жағдайлар бөлімі.</w:t>
      </w:r>
    </w:p>
    <w:bookmarkEnd w:id="917"/>
    <w:bookmarkStart w:name="z779" w:id="918"/>
    <w:p>
      <w:pPr>
        <w:spacing w:after="0"/>
        <w:ind w:left="0"/>
        <w:jc w:val="both"/>
      </w:pPr>
      <w:r>
        <w:rPr>
          <w:rFonts w:ascii="Times New Roman"/>
          <w:b w:val="false"/>
          <w:i w:val="false"/>
          <w:color w:val="000000"/>
          <w:sz w:val="28"/>
        </w:rPr>
        <w:t xml:space="preserve">
      73. Қазақстан Республикасы Ішкі істер министрлігі Төтенше жағдайлар комитеті Ақмола облысының Төтенше жағдайлар департаменті Шортанды ауданы төтенше жағдайлар бөлімі – Қазақстан Республикасы Төтенше жағдайлар министрлігі Ақмола облысының төтенше жағдайлар департаменті Шортанды ауданы төтенше жағдайлар бөлімі. </w:t>
      </w:r>
    </w:p>
    <w:bookmarkEnd w:id="918"/>
    <w:bookmarkStart w:name="z780" w:id="919"/>
    <w:p>
      <w:pPr>
        <w:spacing w:after="0"/>
        <w:ind w:left="0"/>
        <w:jc w:val="both"/>
      </w:pPr>
      <w:r>
        <w:rPr>
          <w:rFonts w:ascii="Times New Roman"/>
          <w:b w:val="false"/>
          <w:i w:val="false"/>
          <w:color w:val="000000"/>
          <w:sz w:val="28"/>
        </w:rPr>
        <w:t>
      74. Қазақстан Республикасы Ішкі істер министрлігі Төтенше жағдайлар комитеті Ақмола облысының Төтенше жағдайлар департаменті Бурабай ауданы төтенше жағдайлар бөлімі – Қазақстан Республикасы Төтенше жағдайлар министрлігі Ақмола облысының төтенше жағдайлар департаменті Бурабай ауданы төтенше жағдайлар бөлімі.</w:t>
      </w:r>
    </w:p>
    <w:bookmarkEnd w:id="919"/>
    <w:bookmarkStart w:name="z781" w:id="920"/>
    <w:p>
      <w:pPr>
        <w:spacing w:after="0"/>
        <w:ind w:left="0"/>
        <w:jc w:val="both"/>
      </w:pPr>
      <w:r>
        <w:rPr>
          <w:rFonts w:ascii="Times New Roman"/>
          <w:b w:val="false"/>
          <w:i w:val="false"/>
          <w:color w:val="000000"/>
          <w:sz w:val="28"/>
        </w:rPr>
        <w:t>
      75. Қазақстан Республикасы Ішкі істер министрлігі Төтенше жағдайлар комитеті Ақтөбе облысының Төтенше жағдайлар департаменті Әйтеке би ауданының төтенше жағдайлар бөлімі – Қазақстан Республикасы Төтенше жағдайлар министрлігі Ақтөбе облысының төтенше жағдайлар департаменті Әйтеке би ауданының төтенше жағдайлар бөлімі.</w:t>
      </w:r>
    </w:p>
    <w:bookmarkEnd w:id="920"/>
    <w:bookmarkStart w:name="z782" w:id="921"/>
    <w:p>
      <w:pPr>
        <w:spacing w:after="0"/>
        <w:ind w:left="0"/>
        <w:jc w:val="both"/>
      </w:pPr>
      <w:r>
        <w:rPr>
          <w:rFonts w:ascii="Times New Roman"/>
          <w:b w:val="false"/>
          <w:i w:val="false"/>
          <w:color w:val="000000"/>
          <w:sz w:val="28"/>
        </w:rPr>
        <w:t>
      76. Қазақстан Республикасы Ішкі істер министрлігі Төтенше жағдайлар комитеті Ақтөбе облысының Төтенше жағдайлар департаменті Алға ауданының төтенше жағдайлар бөлімі – Қазақстан Республикасы Төтенше жағдайлар министрлігі Ақтөбе облысының төтенше жағдайлар департаменті Алға ауданының төтенше жағдайлар бөлімі.</w:t>
      </w:r>
    </w:p>
    <w:bookmarkEnd w:id="921"/>
    <w:bookmarkStart w:name="z783" w:id="922"/>
    <w:p>
      <w:pPr>
        <w:spacing w:after="0"/>
        <w:ind w:left="0"/>
        <w:jc w:val="both"/>
      </w:pPr>
      <w:r>
        <w:rPr>
          <w:rFonts w:ascii="Times New Roman"/>
          <w:b w:val="false"/>
          <w:i w:val="false"/>
          <w:color w:val="000000"/>
          <w:sz w:val="28"/>
        </w:rPr>
        <w:t>
      77. Қазақстан Республикасы Ішкі істер министрлігінің Төтенше жағдайлар комитеті Ақтөбе облысының Төтенше жағдайлар департаменті Байғанин ауданының төтенше жағдайлар бөлімі – Қазақстан Республикасы Төтенше жағдайлар министрлігі Ақтөбе облысының төтенше жағдайлар департаменті Байғанин ауданының төтенше жағдайлар бөлімі.</w:t>
      </w:r>
    </w:p>
    <w:bookmarkEnd w:id="922"/>
    <w:bookmarkStart w:name="z784" w:id="923"/>
    <w:p>
      <w:pPr>
        <w:spacing w:after="0"/>
        <w:ind w:left="0"/>
        <w:jc w:val="both"/>
      </w:pPr>
      <w:r>
        <w:rPr>
          <w:rFonts w:ascii="Times New Roman"/>
          <w:b w:val="false"/>
          <w:i w:val="false"/>
          <w:color w:val="000000"/>
          <w:sz w:val="28"/>
        </w:rPr>
        <w:t>
      78. Қазақстан Республикасы Ішкі істер министрлігі Төтенше жағдайлар комитеті Ақтөбе облысының Төтенше жағдайлар департаменті Ырғыз ауданының төтенше жағдайлар бөлімі – Қазақстан Республикасы Төтенше жағдайлар министрлігі Ақтөбе облысының төтенше жағдайлар департаменті Ырғыз ауданының төтенше жағдайлар бөлімі.</w:t>
      </w:r>
    </w:p>
    <w:bookmarkEnd w:id="923"/>
    <w:bookmarkStart w:name="z785" w:id="924"/>
    <w:p>
      <w:pPr>
        <w:spacing w:after="0"/>
        <w:ind w:left="0"/>
        <w:jc w:val="both"/>
      </w:pPr>
      <w:r>
        <w:rPr>
          <w:rFonts w:ascii="Times New Roman"/>
          <w:b w:val="false"/>
          <w:i w:val="false"/>
          <w:color w:val="000000"/>
          <w:sz w:val="28"/>
        </w:rPr>
        <w:t>
      79. Қазақстан Республикасы Ішкі істер министрлігі Төтенше жағдайлар комитеті Ақтөбе облысының Төтенше жағдайлар департаменті Қарғалы ауданының төтенше жағдайлар бөлімі – Қазақстан Республикасы Төтенше жағдайлар министрлігі Ақтөбе облысының төтенше жағдайлар департаменті Қарғалы ауданының төтенше жағдайлар бөлімі.</w:t>
      </w:r>
    </w:p>
    <w:bookmarkEnd w:id="924"/>
    <w:bookmarkStart w:name="z786" w:id="925"/>
    <w:p>
      <w:pPr>
        <w:spacing w:after="0"/>
        <w:ind w:left="0"/>
        <w:jc w:val="both"/>
      </w:pPr>
      <w:r>
        <w:rPr>
          <w:rFonts w:ascii="Times New Roman"/>
          <w:b w:val="false"/>
          <w:i w:val="false"/>
          <w:color w:val="000000"/>
          <w:sz w:val="28"/>
        </w:rPr>
        <w:t>
      80. Қазақстан Республикасы Ішкі істер министрлігі Төтенше жағдайлар комитеті Ақтөбе облысының Төтенше жағдайлар департаменті Мәртөк ауданының төтенше жағдайлар бөлімі – Қазақстан Республикасы Төтенше жағдайлар министрлігі Ақтөбе облысының төтенше жағдайлар департаменті Мәртөк ауданының төтенше жағдайлар бөлімі.</w:t>
      </w:r>
    </w:p>
    <w:bookmarkEnd w:id="925"/>
    <w:bookmarkStart w:name="z787" w:id="926"/>
    <w:p>
      <w:pPr>
        <w:spacing w:after="0"/>
        <w:ind w:left="0"/>
        <w:jc w:val="both"/>
      </w:pPr>
      <w:r>
        <w:rPr>
          <w:rFonts w:ascii="Times New Roman"/>
          <w:b w:val="false"/>
          <w:i w:val="false"/>
          <w:color w:val="000000"/>
          <w:sz w:val="28"/>
        </w:rPr>
        <w:t>
      81. Қазақстан Республикасы Ішкі істер министрлігі Төтенше жағдайлар комитеті Ақтөбе облысының Төтенше жағдайлар департаменті Мұғалжар ауданының төтенше жағдайлар бөлімі – Қазақстан Республикасы Төтенше жағдайлар министрлігі Ақтөбе облысының төтенше жағдайлар департаменті Мұғалжар ауданының төтенше жағдайлар бөлімі.</w:t>
      </w:r>
    </w:p>
    <w:bookmarkEnd w:id="926"/>
    <w:bookmarkStart w:name="z788" w:id="927"/>
    <w:p>
      <w:pPr>
        <w:spacing w:after="0"/>
        <w:ind w:left="0"/>
        <w:jc w:val="both"/>
      </w:pPr>
      <w:r>
        <w:rPr>
          <w:rFonts w:ascii="Times New Roman"/>
          <w:b w:val="false"/>
          <w:i w:val="false"/>
          <w:color w:val="000000"/>
          <w:sz w:val="28"/>
        </w:rPr>
        <w:t>
      82. Қазақстан Республикасы Ішкі істер министрлігі Төтенше жағдайлар комитеті Ақтөбе облысының Төтенше жағдайлар департаменті Темір ауданының төтенше жағдайлар бөлімі – Қазақстан Республикасы Төтенше жағдайлар министрлігі Ақтөбе облысының төтенше жағдайлар департаменті Темір ауданының төтенше жағдайлар бөлімі.</w:t>
      </w:r>
    </w:p>
    <w:bookmarkEnd w:id="927"/>
    <w:bookmarkStart w:name="z789" w:id="928"/>
    <w:p>
      <w:pPr>
        <w:spacing w:after="0"/>
        <w:ind w:left="0"/>
        <w:jc w:val="both"/>
      </w:pPr>
      <w:r>
        <w:rPr>
          <w:rFonts w:ascii="Times New Roman"/>
          <w:b w:val="false"/>
          <w:i w:val="false"/>
          <w:color w:val="000000"/>
          <w:sz w:val="28"/>
        </w:rPr>
        <w:t>
      83. Қазақстан Республикасы Ішкі істер министрлігі Төтенше жағдайлар комитеті Ақтөбе облысының Төтенше жағдайлар департаменті Ойыл ауданының төтенше жағдайлар бөлімі – Қазақстан Республикасы Төтенше жағдайлар министрлігі Ақтөбе облысының төтенше жағдайлар департаменті Ойыл ауданының төтенше жағдайлар бөлімі.</w:t>
      </w:r>
    </w:p>
    <w:bookmarkEnd w:id="928"/>
    <w:bookmarkStart w:name="z790" w:id="929"/>
    <w:p>
      <w:pPr>
        <w:spacing w:after="0"/>
        <w:ind w:left="0"/>
        <w:jc w:val="both"/>
      </w:pPr>
      <w:r>
        <w:rPr>
          <w:rFonts w:ascii="Times New Roman"/>
          <w:b w:val="false"/>
          <w:i w:val="false"/>
          <w:color w:val="000000"/>
          <w:sz w:val="28"/>
        </w:rPr>
        <w:t>
      84. Қазақстан Республикасы Ішкі істер министрлігі Төтенше жағдайлар комитеті Ақтөбе облысының Төтенше жағдайлар департаменті Қобда ауданының төтенше жағдайлар бөлімі – Қазақстан Республикасы Төтенше жағдайлар министрлігі Ақтөбе облысының төтенше жағдайлар департаменті Қобда ауданының төтенше жағдайлар бөлімі.</w:t>
      </w:r>
    </w:p>
    <w:bookmarkEnd w:id="929"/>
    <w:bookmarkStart w:name="z791" w:id="930"/>
    <w:p>
      <w:pPr>
        <w:spacing w:after="0"/>
        <w:ind w:left="0"/>
        <w:jc w:val="both"/>
      </w:pPr>
      <w:r>
        <w:rPr>
          <w:rFonts w:ascii="Times New Roman"/>
          <w:b w:val="false"/>
          <w:i w:val="false"/>
          <w:color w:val="000000"/>
          <w:sz w:val="28"/>
        </w:rPr>
        <w:t>
      85. Қазақстан Республикасы Ішкі істер министрлігі Төтенше жағдайлар комитеті Ақтөбе облысының Төтенше жағдайлар департаменті Хромтау ауданының төтенше жағдайлар бөлімі – Қазақстан Республикасы Төтенше жағдайлар министрлігі Ақтөбе облысының төтенше жағдайлар департаменті Хромтау ауданының төтенше жағдайлар бөлімі.</w:t>
      </w:r>
    </w:p>
    <w:bookmarkEnd w:id="930"/>
    <w:bookmarkStart w:name="z792" w:id="931"/>
    <w:p>
      <w:pPr>
        <w:spacing w:after="0"/>
        <w:ind w:left="0"/>
        <w:jc w:val="both"/>
      </w:pPr>
      <w:r>
        <w:rPr>
          <w:rFonts w:ascii="Times New Roman"/>
          <w:b w:val="false"/>
          <w:i w:val="false"/>
          <w:color w:val="000000"/>
          <w:sz w:val="28"/>
        </w:rPr>
        <w:t xml:space="preserve">
      86. Қазақстан Республикасы Ішкі істер министрлігі Төтенше жағдайлар комитеті Ақтөбе облысының Төтенше жағдайлар департаменті Шалқар ауданының төтенше жағдайлар бөлімі – Қазақстан Республикасы Төтенше жағдайлар министрлігі Ақтөбе облысының төтенше жағдайлар департаменті Шалқар ауданының төтенше жағдайлар бөлімі. </w:t>
      </w:r>
    </w:p>
    <w:bookmarkEnd w:id="931"/>
    <w:bookmarkStart w:name="z793" w:id="932"/>
    <w:p>
      <w:pPr>
        <w:spacing w:after="0"/>
        <w:ind w:left="0"/>
        <w:jc w:val="both"/>
      </w:pPr>
      <w:r>
        <w:rPr>
          <w:rFonts w:ascii="Times New Roman"/>
          <w:b w:val="false"/>
          <w:i w:val="false"/>
          <w:color w:val="000000"/>
          <w:sz w:val="28"/>
        </w:rPr>
        <w:t>
      87. Қазақстан Республикасы Ішкі істер министрлігі Төтенше жағдайлар комитеті Алматы облысының төтенше жағдайлар департаменті Ақсу ауданының төтенше жағдайлар бөлімі – Қазақстан Республикасы Төтенше жағдайлар министрлігі Алматы облысының төтенше жағдайлар департаменті Ақсу ауданының төтенше жағдайлар бөлімі.</w:t>
      </w:r>
    </w:p>
    <w:bookmarkEnd w:id="932"/>
    <w:bookmarkStart w:name="z794" w:id="933"/>
    <w:p>
      <w:pPr>
        <w:spacing w:after="0"/>
        <w:ind w:left="0"/>
        <w:jc w:val="both"/>
      </w:pPr>
      <w:r>
        <w:rPr>
          <w:rFonts w:ascii="Times New Roman"/>
          <w:b w:val="false"/>
          <w:i w:val="false"/>
          <w:color w:val="000000"/>
          <w:sz w:val="28"/>
        </w:rPr>
        <w:t>
      88. Қазақстан Республикасы Ішкі істер министрлігі Төтенше жағдайлар комитеті Алматы облысының Төтенше жағдайлар департаменті Алакөл ауданының төтенше жағдайлар бөлімі – Қазақстан Республикасы Төтенше жағдайлар министрлігі Алматы облысының төтенше жағдайлар департаменті Алакөл ауданының төтенше жағдайлар бөлімі.</w:t>
      </w:r>
    </w:p>
    <w:bookmarkEnd w:id="933"/>
    <w:bookmarkStart w:name="z795" w:id="934"/>
    <w:p>
      <w:pPr>
        <w:spacing w:after="0"/>
        <w:ind w:left="0"/>
        <w:jc w:val="both"/>
      </w:pPr>
      <w:r>
        <w:rPr>
          <w:rFonts w:ascii="Times New Roman"/>
          <w:b w:val="false"/>
          <w:i w:val="false"/>
          <w:color w:val="000000"/>
          <w:sz w:val="28"/>
        </w:rPr>
        <w:t>
      89. Қазақстан Республикасы Ішкі істер министрлігі Төтенше жағдайлар комитеті Алматы облысының Төтенше жағдайлар департаменті Балқаш ауданының төтенше жағдайлар бөлімі – Қазақстан Республикасы Төтенше жағдайлар министрлігі Алматы облысының төтенше жағдайлар департаменті Балқаш ауданының төтенше жағдайлар бөлімі.</w:t>
      </w:r>
    </w:p>
    <w:bookmarkEnd w:id="934"/>
    <w:bookmarkStart w:name="z796" w:id="935"/>
    <w:p>
      <w:pPr>
        <w:spacing w:after="0"/>
        <w:ind w:left="0"/>
        <w:jc w:val="both"/>
      </w:pPr>
      <w:r>
        <w:rPr>
          <w:rFonts w:ascii="Times New Roman"/>
          <w:b w:val="false"/>
          <w:i w:val="false"/>
          <w:color w:val="000000"/>
          <w:sz w:val="28"/>
        </w:rPr>
        <w:t>
      90. Қазақстан Республикасы Ішкі істер министрлігі Төтенше жағдайлар комитеті Алматы облысының Төтенше жағдайлар департаменті Еңбекшіқазақ ауданының төтенше жағдайлар бөлімі – Қазақстан Республикасы Төтенше жағдайлар министрлігі Алматы облысының төтенше жағдайлар департаменті Еңбекшіқазақ ауданының төтенше жағдайлар бөлімі.</w:t>
      </w:r>
    </w:p>
    <w:bookmarkEnd w:id="935"/>
    <w:bookmarkStart w:name="z797" w:id="936"/>
    <w:p>
      <w:pPr>
        <w:spacing w:after="0"/>
        <w:ind w:left="0"/>
        <w:jc w:val="both"/>
      </w:pPr>
      <w:r>
        <w:rPr>
          <w:rFonts w:ascii="Times New Roman"/>
          <w:b w:val="false"/>
          <w:i w:val="false"/>
          <w:color w:val="000000"/>
          <w:sz w:val="28"/>
        </w:rPr>
        <w:t>
      91. Қазақстан Республикасы Ішкі істер министрлігі Төтенше жағдайлар комитеті Алматы облысының Төтенше жағдайлар департаменті Ескелді ауданының төтенше жағдайлар бөлімі – Қазақстан Республикасы Төтенше жағдайлар министрлігі Алматы облысының төтенше жағдайлар департаменті Ескелді ауданының төтенше жағдайлар бөлімі.</w:t>
      </w:r>
    </w:p>
    <w:bookmarkEnd w:id="936"/>
    <w:bookmarkStart w:name="z798" w:id="937"/>
    <w:p>
      <w:pPr>
        <w:spacing w:after="0"/>
        <w:ind w:left="0"/>
        <w:jc w:val="both"/>
      </w:pPr>
      <w:r>
        <w:rPr>
          <w:rFonts w:ascii="Times New Roman"/>
          <w:b w:val="false"/>
          <w:i w:val="false"/>
          <w:color w:val="000000"/>
          <w:sz w:val="28"/>
        </w:rPr>
        <w:t>
      92. Қазақстан Республикасы Ішкі істер министрлігі Төтенше жағдайлар комитеті Алматы облысының Төтенше жағдайлар департаменті Жамбыл ауданының төтенше жағдайлар бөлімі – Қазақстан Республикасы Төтенше жағдайлар министрлігі Алматы облысының төтенше жағдайлар департаменті Жамбыл ауданының төтенше жағдайлар бөлімі.</w:t>
      </w:r>
    </w:p>
    <w:bookmarkEnd w:id="937"/>
    <w:bookmarkStart w:name="z799" w:id="938"/>
    <w:p>
      <w:pPr>
        <w:spacing w:after="0"/>
        <w:ind w:left="0"/>
        <w:jc w:val="both"/>
      </w:pPr>
      <w:r>
        <w:rPr>
          <w:rFonts w:ascii="Times New Roman"/>
          <w:b w:val="false"/>
          <w:i w:val="false"/>
          <w:color w:val="000000"/>
          <w:sz w:val="28"/>
        </w:rPr>
        <w:t>
      93. Қазақстан Республикасы Ішкі істер министрлігі Төтенше жағдайлар комитеті Алматы облысының Төтенше жағдайлар департаменті Іле ауданының төтенше жағдайлар бөлімі – Қазақстан Республикасы Төтенше жағдайлар министрлігі Алматы облысының төтенше жағдайлар департаменті Іле ауданының төтенше жағдайлар бөлімі.</w:t>
      </w:r>
    </w:p>
    <w:bookmarkEnd w:id="938"/>
    <w:bookmarkStart w:name="z800" w:id="939"/>
    <w:p>
      <w:pPr>
        <w:spacing w:after="0"/>
        <w:ind w:left="0"/>
        <w:jc w:val="both"/>
      </w:pPr>
      <w:r>
        <w:rPr>
          <w:rFonts w:ascii="Times New Roman"/>
          <w:b w:val="false"/>
          <w:i w:val="false"/>
          <w:color w:val="000000"/>
          <w:sz w:val="28"/>
        </w:rPr>
        <w:t>
      94. Қазақстан Республикасы Ішкі істер министрлігі Төтенше жағдайлар комитеті Алматы облысының Төтенше жағдайлар департаменті Қапшағай қаласының төтенше жағдайлар бөлімі – Қазақстан Республикасы Төтенше жағдайлар министрлігі Алматы облысының төтенше жағдайлар департаменті Қапшағай қаласының төтенше жағдайлар бөлімі.</w:t>
      </w:r>
    </w:p>
    <w:bookmarkEnd w:id="939"/>
    <w:bookmarkStart w:name="z801" w:id="940"/>
    <w:p>
      <w:pPr>
        <w:spacing w:after="0"/>
        <w:ind w:left="0"/>
        <w:jc w:val="both"/>
      </w:pPr>
      <w:r>
        <w:rPr>
          <w:rFonts w:ascii="Times New Roman"/>
          <w:b w:val="false"/>
          <w:i w:val="false"/>
          <w:color w:val="000000"/>
          <w:sz w:val="28"/>
        </w:rPr>
        <w:t>
      95. Қазақстан Республикасы Ішкі істер министрлігі Төтенше жағдайлар комитеті Алматы облысының Төтенше жағдайлар департаменті Қарасай ауданының төтенше жағдайлар бөлімі – Қазақстан Республикасы Төтенше жағдайлар министрлігі Алматы облысының төтенше жағдайлар департаменті Қарасай ауданының төтенше жағдайлар бөлімі.</w:t>
      </w:r>
    </w:p>
    <w:bookmarkEnd w:id="940"/>
    <w:bookmarkStart w:name="z802" w:id="941"/>
    <w:p>
      <w:pPr>
        <w:spacing w:after="0"/>
        <w:ind w:left="0"/>
        <w:jc w:val="both"/>
      </w:pPr>
      <w:r>
        <w:rPr>
          <w:rFonts w:ascii="Times New Roman"/>
          <w:b w:val="false"/>
          <w:i w:val="false"/>
          <w:color w:val="000000"/>
          <w:sz w:val="28"/>
        </w:rPr>
        <w:t>
      96. Қазақстан Республикасы Ішкі істер министрлігі Төтенше жағдайлар комитеті Алматы облысының Төтенше жағдайлар департаменті Қаратал ауданының төтенше жағдайлар бөлімі – Қазақстан Республикасы Төтенше жағдайлар министрлігі Алматы облысының төтенше жағдайлар департаменті Қаратал ауданының төтенше жағдайлар бөлімі.</w:t>
      </w:r>
    </w:p>
    <w:bookmarkEnd w:id="941"/>
    <w:bookmarkStart w:name="z803" w:id="942"/>
    <w:p>
      <w:pPr>
        <w:spacing w:after="0"/>
        <w:ind w:left="0"/>
        <w:jc w:val="both"/>
      </w:pPr>
      <w:r>
        <w:rPr>
          <w:rFonts w:ascii="Times New Roman"/>
          <w:b w:val="false"/>
          <w:i w:val="false"/>
          <w:color w:val="000000"/>
          <w:sz w:val="28"/>
        </w:rPr>
        <w:t>
      97. Қазақстан Республикасы Ішкі істер министрлігі Төтенше жағдайлар комитеті Алматы облысының Төтенше жағдайлар департаменті Кеген ауданының төтенше жағдайлар бөлімі – Қазақстан Республикасы Төтенше жағдайлар министрлігі Алматы облысының төтенше жағдайлар департаменті Кеген ауданының төтенше жағдайлар бөлімі.</w:t>
      </w:r>
    </w:p>
    <w:bookmarkEnd w:id="942"/>
    <w:bookmarkStart w:name="z804" w:id="943"/>
    <w:p>
      <w:pPr>
        <w:spacing w:after="0"/>
        <w:ind w:left="0"/>
        <w:jc w:val="both"/>
      </w:pPr>
      <w:r>
        <w:rPr>
          <w:rFonts w:ascii="Times New Roman"/>
          <w:b w:val="false"/>
          <w:i w:val="false"/>
          <w:color w:val="000000"/>
          <w:sz w:val="28"/>
        </w:rPr>
        <w:t>
      98. Қазақстан Республикасы Ішкі істер министрлігі Төтенше жағдайлар комитеті Алматы облысының Төтенше жағдайлар департаменті Кербұлақ ауданының төтенше жағдайлар бөлімі – Қазақстан Республикасы төтенше жағдайлар министрлігі Алматы облысының төтенше жағдайлар департаменті Кербұлақ ауданының төтенше жағдайлар бөлімі.</w:t>
      </w:r>
    </w:p>
    <w:bookmarkEnd w:id="943"/>
    <w:bookmarkStart w:name="z805" w:id="944"/>
    <w:p>
      <w:pPr>
        <w:spacing w:after="0"/>
        <w:ind w:left="0"/>
        <w:jc w:val="both"/>
      </w:pPr>
      <w:r>
        <w:rPr>
          <w:rFonts w:ascii="Times New Roman"/>
          <w:b w:val="false"/>
          <w:i w:val="false"/>
          <w:color w:val="000000"/>
          <w:sz w:val="28"/>
        </w:rPr>
        <w:t>
      99. Қазақстан Республикасы Ішкі істер министрлігі Төтенше жағдайлар комитеті Алматы облысының Төтенше жағдайлар департаменті Көксу ауданының төтенше жағдайлар бөлімі – Қазақстан Республикасы Төтенше жағдайлар министрлігі Алматы облысының төтенше жағдайлар департаменті Көксу ауданының төтенше жағдайлар бөлімі.</w:t>
      </w:r>
    </w:p>
    <w:bookmarkEnd w:id="944"/>
    <w:bookmarkStart w:name="z806" w:id="945"/>
    <w:p>
      <w:pPr>
        <w:spacing w:after="0"/>
        <w:ind w:left="0"/>
        <w:jc w:val="both"/>
      </w:pPr>
      <w:r>
        <w:rPr>
          <w:rFonts w:ascii="Times New Roman"/>
          <w:b w:val="false"/>
          <w:i w:val="false"/>
          <w:color w:val="000000"/>
          <w:sz w:val="28"/>
        </w:rPr>
        <w:t>
      100. Қазақстан Республикасы Ішкі істер министрлігі Төтенше жағдайлар комитеті Алматы облысының Төтенше жағдайлар департаменті Панфилов ауданының төтенше жағдайлар бөлімі – Қазақстан Республикасы Төтенше жағдайлар министрлігі Алматы облысының төтенше жағдайлар департаменті Панфилов ауданының төтенше жағдайлар бөлімі.</w:t>
      </w:r>
    </w:p>
    <w:bookmarkEnd w:id="945"/>
    <w:bookmarkStart w:name="z807" w:id="946"/>
    <w:p>
      <w:pPr>
        <w:spacing w:after="0"/>
        <w:ind w:left="0"/>
        <w:jc w:val="both"/>
      </w:pPr>
      <w:r>
        <w:rPr>
          <w:rFonts w:ascii="Times New Roman"/>
          <w:b w:val="false"/>
          <w:i w:val="false"/>
          <w:color w:val="000000"/>
          <w:sz w:val="28"/>
        </w:rPr>
        <w:t>
      101. Қазақстан Республикасы Ішкі істер министрлігі Төтенше жағдайлар комитеті Алматы облысының Төтенше жағдайлар департаменті Райымбек ауданының төтенше жағдайлар бөлімі – Қазақстан Республикасы Төтенше жағдайлар министрлігі Алматы облысының төтенше жағдайлар департаменті Райымбек ауданының төтенше жағдайлар бөлімі.</w:t>
      </w:r>
    </w:p>
    <w:bookmarkEnd w:id="946"/>
    <w:bookmarkStart w:name="z808" w:id="947"/>
    <w:p>
      <w:pPr>
        <w:spacing w:after="0"/>
        <w:ind w:left="0"/>
        <w:jc w:val="both"/>
      </w:pPr>
      <w:r>
        <w:rPr>
          <w:rFonts w:ascii="Times New Roman"/>
          <w:b w:val="false"/>
          <w:i w:val="false"/>
          <w:color w:val="000000"/>
          <w:sz w:val="28"/>
        </w:rPr>
        <w:t>
      102. Қазақстан Республикасы Ішкі істер министрлігі Төтенше жағдайлар комитеті Алматы облысының Төтенше жағдайлар департаменті Сарқан ауданының төтенше жағдайлар бөлімі – Қазақстан Республикасы Төтенше жағдайлар министрлігі Алматы облысының төтенше жағдайлар департаменті Сарқан ауданының төтенше жағдайлар бөлімі.</w:t>
      </w:r>
    </w:p>
    <w:bookmarkEnd w:id="947"/>
    <w:bookmarkStart w:name="z809" w:id="948"/>
    <w:p>
      <w:pPr>
        <w:spacing w:after="0"/>
        <w:ind w:left="0"/>
        <w:jc w:val="both"/>
      </w:pPr>
      <w:r>
        <w:rPr>
          <w:rFonts w:ascii="Times New Roman"/>
          <w:b w:val="false"/>
          <w:i w:val="false"/>
          <w:color w:val="000000"/>
          <w:sz w:val="28"/>
        </w:rPr>
        <w:t>
      103. Қазақстан Республикасы Ішкі істер министрлігі Төтенше жағдайлар комитеті Алматы облысының Төтенше жағдайлар департаменті Талғар ауданының төтенше жағдайлар бөлімі – Қазақстан Республикасы Төтенше жағдайлар министрлігі Алматы облысының төтенше жағдайлар департаменті Талғар ауданының төтенше жағдайлар бөлімі.</w:t>
      </w:r>
    </w:p>
    <w:bookmarkEnd w:id="948"/>
    <w:bookmarkStart w:name="z810" w:id="949"/>
    <w:p>
      <w:pPr>
        <w:spacing w:after="0"/>
        <w:ind w:left="0"/>
        <w:jc w:val="both"/>
      </w:pPr>
      <w:r>
        <w:rPr>
          <w:rFonts w:ascii="Times New Roman"/>
          <w:b w:val="false"/>
          <w:i w:val="false"/>
          <w:color w:val="000000"/>
          <w:sz w:val="28"/>
        </w:rPr>
        <w:t>
      104. Қазақстан Республикасы Ішкі істер министрлігі Төтенше жағдайлар комитеті Алматы облысының Төтенше жағдайлар департаменті Текелі қаласының төтенше жағдайлар бөлімі – Қазақстан Республикасы Төтенше жағдайлар министрлігі Алматы облысының төтенше жағдайлар департаменті Текелі қаласының төтенше жағдайлар бөлімі.</w:t>
      </w:r>
    </w:p>
    <w:bookmarkEnd w:id="949"/>
    <w:bookmarkStart w:name="z811" w:id="950"/>
    <w:p>
      <w:pPr>
        <w:spacing w:after="0"/>
        <w:ind w:left="0"/>
        <w:jc w:val="both"/>
      </w:pPr>
      <w:r>
        <w:rPr>
          <w:rFonts w:ascii="Times New Roman"/>
          <w:b w:val="false"/>
          <w:i w:val="false"/>
          <w:color w:val="000000"/>
          <w:sz w:val="28"/>
        </w:rPr>
        <w:t>
      105. Қазақстан Республикасы Ішкі істер министрлігінің Төтенше жағдайлар комитеті Алматы облысының Төтенше жағдайлар департаменті Ұйғыр ауданының төтенше жағдайлар бөлімі – Қазақстан Республикасы Төтенше жағдайлар министрлігі Алматы облысының төтенше жағдайлар департаменті Ұйғыр ауданының төтенше жағдайлар бөлімі.</w:t>
      </w:r>
    </w:p>
    <w:bookmarkEnd w:id="950"/>
    <w:bookmarkStart w:name="z812" w:id="951"/>
    <w:p>
      <w:pPr>
        <w:spacing w:after="0"/>
        <w:ind w:left="0"/>
        <w:jc w:val="both"/>
      </w:pPr>
      <w:r>
        <w:rPr>
          <w:rFonts w:ascii="Times New Roman"/>
          <w:b w:val="false"/>
          <w:i w:val="false"/>
          <w:color w:val="000000"/>
          <w:sz w:val="28"/>
        </w:rPr>
        <w:t>
      106. Қазақстан Республикасы Ішкі істер министрлігінің Төтенше жағдайлар комитеті Атырау облысының Төтенше жағдайлар департаменті Жылыой ауданының төтенше жағдайлар бөлімі – Қазақстан Республикасы Төтенше жағдайлар министрлігі Атырау облысының төтенше жағдайлар департаменті Жылыой ауданының төтенше жағдайлар бөлімі.</w:t>
      </w:r>
    </w:p>
    <w:bookmarkEnd w:id="951"/>
    <w:bookmarkStart w:name="z813" w:id="952"/>
    <w:p>
      <w:pPr>
        <w:spacing w:after="0"/>
        <w:ind w:left="0"/>
        <w:jc w:val="both"/>
      </w:pPr>
      <w:r>
        <w:rPr>
          <w:rFonts w:ascii="Times New Roman"/>
          <w:b w:val="false"/>
          <w:i w:val="false"/>
          <w:color w:val="000000"/>
          <w:sz w:val="28"/>
        </w:rPr>
        <w:t>
      107. Қазақстан Республикасы Ішкі істер министрлігі Төтенше жағдайлар комитеті Атырау облысының Төтенше жағдайлар департаменті Индер ауданының төтенше жағдайлар бөлімі – Қазақстан Республикасы Төтенше жағдайлар министрлігі Атырау облысының төтенше жағдайлар департаменті Индер ауданының төтенше жағдайлар бөлімі.</w:t>
      </w:r>
    </w:p>
    <w:bookmarkEnd w:id="952"/>
    <w:bookmarkStart w:name="z814" w:id="953"/>
    <w:p>
      <w:pPr>
        <w:spacing w:after="0"/>
        <w:ind w:left="0"/>
        <w:jc w:val="both"/>
      </w:pPr>
      <w:r>
        <w:rPr>
          <w:rFonts w:ascii="Times New Roman"/>
          <w:b w:val="false"/>
          <w:i w:val="false"/>
          <w:color w:val="000000"/>
          <w:sz w:val="28"/>
        </w:rPr>
        <w:t>
      108. Қазақстан Республикасы Ішкі істер министрлігі Төтенше жағдайлар комитеті Атырау облысының Төтенше жағдайлар департаменті Исатай ауданының төтенше жағдайлар бөлімі – Қазақстан Республикасы Төтенше жағдайлар министрлігі Атырау облысының төтенше жағдайлар департаменті Исатай ауданының Төтенше жағдайлар бөлімі.</w:t>
      </w:r>
    </w:p>
    <w:bookmarkEnd w:id="953"/>
    <w:bookmarkStart w:name="z815" w:id="954"/>
    <w:p>
      <w:pPr>
        <w:spacing w:after="0"/>
        <w:ind w:left="0"/>
        <w:jc w:val="both"/>
      </w:pPr>
      <w:r>
        <w:rPr>
          <w:rFonts w:ascii="Times New Roman"/>
          <w:b w:val="false"/>
          <w:i w:val="false"/>
          <w:color w:val="000000"/>
          <w:sz w:val="28"/>
        </w:rPr>
        <w:t>
      109. Қазақстан Республикасы Ішкі істер министрлігі Төтенше жағдайлар комитеті Атырау облысының Төтенше жағдайлар департаменті Қызылқоға ауданының төтенше жағдайлар бөлімі – Қазақстан Республикасы Төтенше жағдайлар министрлігі Атырау облысының төтенше жағдайлар департаменті Қызылқоға ауданының төтенше жағдайлар бөлімі.</w:t>
      </w:r>
    </w:p>
    <w:bookmarkEnd w:id="954"/>
    <w:bookmarkStart w:name="z816" w:id="955"/>
    <w:p>
      <w:pPr>
        <w:spacing w:after="0"/>
        <w:ind w:left="0"/>
        <w:jc w:val="both"/>
      </w:pPr>
      <w:r>
        <w:rPr>
          <w:rFonts w:ascii="Times New Roman"/>
          <w:b w:val="false"/>
          <w:i w:val="false"/>
          <w:color w:val="000000"/>
          <w:sz w:val="28"/>
        </w:rPr>
        <w:t>
      110. Қазақстан Республикасы Ішкі істер министрлігінің Төтенше жағдайлар комитеті Атырау облысының Төтенше жағдайлар департаменті Құрманғазы ауданының төтенше жағдайлар бөлімі – Қазақстан Республикасы Төтенше жағдайлар министрлігі Атырау облысының төтенше жағдайлар департаменті Құрманғазы ауданының төтенше жағдайлар бөлімі.</w:t>
      </w:r>
    </w:p>
    <w:bookmarkEnd w:id="955"/>
    <w:bookmarkStart w:name="z817" w:id="956"/>
    <w:p>
      <w:pPr>
        <w:spacing w:after="0"/>
        <w:ind w:left="0"/>
        <w:jc w:val="both"/>
      </w:pPr>
      <w:r>
        <w:rPr>
          <w:rFonts w:ascii="Times New Roman"/>
          <w:b w:val="false"/>
          <w:i w:val="false"/>
          <w:color w:val="000000"/>
          <w:sz w:val="28"/>
        </w:rPr>
        <w:t xml:space="preserve">
      111. Қазақстан Республикасы Ішкі істер министрлігі Төтенше жағдайлар комитеті Атырау облысының Төтенше жағдайлар департаменті Мақат ауданының төтенше жағдайлар бөлімі – Қазақстан Республикасы Төтенше жағдайлар министрлігі Атырау облысының төтенше жағдайлар департаменті Мақат ауданының төтенше жағдайлар бөлімі. </w:t>
      </w:r>
    </w:p>
    <w:bookmarkEnd w:id="956"/>
    <w:bookmarkStart w:name="z818" w:id="957"/>
    <w:p>
      <w:pPr>
        <w:spacing w:after="0"/>
        <w:ind w:left="0"/>
        <w:jc w:val="both"/>
      </w:pPr>
      <w:r>
        <w:rPr>
          <w:rFonts w:ascii="Times New Roman"/>
          <w:b w:val="false"/>
          <w:i w:val="false"/>
          <w:color w:val="000000"/>
          <w:sz w:val="28"/>
        </w:rPr>
        <w:t>
      112. Қазақстан Республикасы Ішкі істер министрлігі Төтенше жағдайлар комитеті Атырау облысының Төтенше жағдайлар департаменті Махамбет ауданының төтенше жағдайлар бөлімі – Қазақстан Республикасы Төтенше жағдайлар министрлігі Атырау облысының төтенше жағдайлар департаменті Махамбет ауданының төтенше жағдайлар бөлімі.</w:t>
      </w:r>
    </w:p>
    <w:bookmarkEnd w:id="957"/>
    <w:bookmarkStart w:name="z819" w:id="958"/>
    <w:p>
      <w:pPr>
        <w:spacing w:after="0"/>
        <w:ind w:left="0"/>
        <w:jc w:val="both"/>
      </w:pPr>
      <w:r>
        <w:rPr>
          <w:rFonts w:ascii="Times New Roman"/>
          <w:b w:val="false"/>
          <w:i w:val="false"/>
          <w:color w:val="000000"/>
          <w:sz w:val="28"/>
        </w:rPr>
        <w:t>
      113. Қазақстан Республикасы Ішкі істер министрлігі Төтенше жағдайлар комитеті Батыс Қазақстан облысының Төтенше жағдайлар департаменті Ақжайық ауданының төтенше жағдайлар бөлімі – Қазақстан Республикасы Төтенше жағдайлар министрлігі Батыс Қазақстан облысының төтенше жағдайлар департаменті Ақжайық ауданының төтенше жағдайлар бөлімі.</w:t>
      </w:r>
    </w:p>
    <w:bookmarkEnd w:id="958"/>
    <w:bookmarkStart w:name="z820" w:id="959"/>
    <w:p>
      <w:pPr>
        <w:spacing w:after="0"/>
        <w:ind w:left="0"/>
        <w:jc w:val="both"/>
      </w:pPr>
      <w:r>
        <w:rPr>
          <w:rFonts w:ascii="Times New Roman"/>
          <w:b w:val="false"/>
          <w:i w:val="false"/>
          <w:color w:val="000000"/>
          <w:sz w:val="28"/>
        </w:rPr>
        <w:t>
      114. Қазақстан Республикасы Ішкі істер министрлігі Төтенше жағдайлар комитеті Батыс Қазақстан облысының Төтенше жағдайлар департаменті Бөкей ордасы ауданының төтенше жағдайлар бөлімі – Қазақстан Республикасы Төтенше жағдайлар министрлігі Батыс Қазақстан облысының төтенше жағдайлар департаменті Бөкей ордасы ауданының төтенше жағдайлар бөлімі.</w:t>
      </w:r>
    </w:p>
    <w:bookmarkEnd w:id="959"/>
    <w:bookmarkStart w:name="z821" w:id="960"/>
    <w:p>
      <w:pPr>
        <w:spacing w:after="0"/>
        <w:ind w:left="0"/>
        <w:jc w:val="both"/>
      </w:pPr>
      <w:r>
        <w:rPr>
          <w:rFonts w:ascii="Times New Roman"/>
          <w:b w:val="false"/>
          <w:i w:val="false"/>
          <w:color w:val="000000"/>
          <w:sz w:val="28"/>
        </w:rPr>
        <w:t>
      115. Қазақстан Республикасы Ішкі істер министрлігі Төтенше жағдайлар комитеті Батыс Қазақстан облысының Төтенше жағдайлар департаменті Бөрлі ауданының төтенше жағдайлар бөлімі – Қазақстан Республикасы Төтенше жағдайлар министрлігі Батыс Қазақстан облысының төтенше жағдайлар департаменті Бөрлі ауданының төтенше жағдайлар бөлімі.</w:t>
      </w:r>
    </w:p>
    <w:bookmarkEnd w:id="960"/>
    <w:bookmarkStart w:name="z822" w:id="961"/>
    <w:p>
      <w:pPr>
        <w:spacing w:after="0"/>
        <w:ind w:left="0"/>
        <w:jc w:val="both"/>
      </w:pPr>
      <w:r>
        <w:rPr>
          <w:rFonts w:ascii="Times New Roman"/>
          <w:b w:val="false"/>
          <w:i w:val="false"/>
          <w:color w:val="000000"/>
          <w:sz w:val="28"/>
        </w:rPr>
        <w:t>
      116. Қазақстан Республикасы Ішкі істер министрлігі Төтенше жағдайлар комитеті Батыс Қазақстан облысының Төтенше жағдайлар департаменті Жаңақала ауданының Төтенше жағдайлар бөлімі – Қазақстан Республикасы Төтенше жағдайлар министрлігі Батыс Қазақстан облысының төтенше жағдайлар департаменті Жаңақала ауданының төтенше жағдайлар бөлімі.</w:t>
      </w:r>
    </w:p>
    <w:bookmarkEnd w:id="961"/>
    <w:bookmarkStart w:name="z823" w:id="962"/>
    <w:p>
      <w:pPr>
        <w:spacing w:after="0"/>
        <w:ind w:left="0"/>
        <w:jc w:val="both"/>
      </w:pPr>
      <w:r>
        <w:rPr>
          <w:rFonts w:ascii="Times New Roman"/>
          <w:b w:val="false"/>
          <w:i w:val="false"/>
          <w:color w:val="000000"/>
          <w:sz w:val="28"/>
        </w:rPr>
        <w:t>
      117. Қазақстан Республикасы Ішкі істер министрлігі Төтенше жағдайлар комитеті Батыс Қазақстан облысының Төтенше жағдайлар департаменті Жәнібек ауданының төтенше жағдайлар бөлімі – Қазақстан Республикасы Төтенше жағдайлар министрлігі Батыс Қазақстан облысының төтенше жағдайлар департаменті Жәнібек ауданының төтенше жағдайлар бөлімі.</w:t>
      </w:r>
    </w:p>
    <w:bookmarkEnd w:id="962"/>
    <w:bookmarkStart w:name="z824" w:id="963"/>
    <w:p>
      <w:pPr>
        <w:spacing w:after="0"/>
        <w:ind w:left="0"/>
        <w:jc w:val="both"/>
      </w:pPr>
      <w:r>
        <w:rPr>
          <w:rFonts w:ascii="Times New Roman"/>
          <w:b w:val="false"/>
          <w:i w:val="false"/>
          <w:color w:val="000000"/>
          <w:sz w:val="28"/>
        </w:rPr>
        <w:t>
      118. Қазақстан Республикасы Ішкі істер министрлігі Төтенше жағдайлар комитеті Батыс Қазақстан облысының Төтенше жағдайлар департаменті Бәйтерек ауданының төтенше жағдайлар бөлімі – Қазақстан Республикасы Төтенше жағдайлар министрлігі Батыс Қазақстан облысының төтенше жағдайлар департаменті Бәйтерек ауданының төтенше жағдайлар бөлімі.</w:t>
      </w:r>
    </w:p>
    <w:bookmarkEnd w:id="963"/>
    <w:bookmarkStart w:name="z825" w:id="964"/>
    <w:p>
      <w:pPr>
        <w:spacing w:after="0"/>
        <w:ind w:left="0"/>
        <w:jc w:val="both"/>
      </w:pPr>
      <w:r>
        <w:rPr>
          <w:rFonts w:ascii="Times New Roman"/>
          <w:b w:val="false"/>
          <w:i w:val="false"/>
          <w:color w:val="000000"/>
          <w:sz w:val="28"/>
        </w:rPr>
        <w:t>
      119. Қазақстан Республикасы Ішкі істер министрлігі Төтенше жағдайлар комитеті Батыс Қазақстан облысының Төтенше жағдайлар департаменті Казталов ауданының төтенше жағдайлар бөлімі – Қазақстан Республикасы Төтенше жағдайлар министрлігі Батыс Қазақстан облысының төтенше жағдайлар департаменті Казталов ауданының төтенше жағдайлар бөлімі.</w:t>
      </w:r>
    </w:p>
    <w:bookmarkEnd w:id="964"/>
    <w:bookmarkStart w:name="z826" w:id="965"/>
    <w:p>
      <w:pPr>
        <w:spacing w:after="0"/>
        <w:ind w:left="0"/>
        <w:jc w:val="both"/>
      </w:pPr>
      <w:r>
        <w:rPr>
          <w:rFonts w:ascii="Times New Roman"/>
          <w:b w:val="false"/>
          <w:i w:val="false"/>
          <w:color w:val="000000"/>
          <w:sz w:val="28"/>
        </w:rPr>
        <w:t>
      120. Қазақстан Республикасы Ішкі істер министрлігі Төтенше жағдайлар комитеті Батыс Қазақстан облысының Төтенше жағдайлар департаменті Қаратөбе ауданының төтенше жағдайлар бөлімі – Қазақстан Республикасы Төтенше жағдайлар министрлігі Батыс Қазақстан облысының төтенше жағдайлар департаменті Қаратөбе ауданының төтенше жағдайлар бөлімі.</w:t>
      </w:r>
    </w:p>
    <w:bookmarkEnd w:id="965"/>
    <w:bookmarkStart w:name="z827" w:id="966"/>
    <w:p>
      <w:pPr>
        <w:spacing w:after="0"/>
        <w:ind w:left="0"/>
        <w:jc w:val="both"/>
      </w:pPr>
      <w:r>
        <w:rPr>
          <w:rFonts w:ascii="Times New Roman"/>
          <w:b w:val="false"/>
          <w:i w:val="false"/>
          <w:color w:val="000000"/>
          <w:sz w:val="28"/>
        </w:rPr>
        <w:t>
      121. Қазақстан Республикасы Ішкі істер министрлігі Төтенше жағдайлар комитеті Батыс Қазақстан облысының Төтенше жағдайлар департаменті Сырым ауданының төтенше жағдайлар бөлімі – Қазақстан Республикасы Төтенше жағдайлар министрлігі Батыс Қазақстан облысының төтенше жағдайлар департаменті Сырым ауданының төтенше жағдайлар бөлімі.</w:t>
      </w:r>
    </w:p>
    <w:bookmarkEnd w:id="966"/>
    <w:bookmarkStart w:name="z828" w:id="967"/>
    <w:p>
      <w:pPr>
        <w:spacing w:after="0"/>
        <w:ind w:left="0"/>
        <w:jc w:val="both"/>
      </w:pPr>
      <w:r>
        <w:rPr>
          <w:rFonts w:ascii="Times New Roman"/>
          <w:b w:val="false"/>
          <w:i w:val="false"/>
          <w:color w:val="000000"/>
          <w:sz w:val="28"/>
        </w:rPr>
        <w:t>
      122. Қазақстан Республикасы Ішкі істер министрлігі Төтенше жағдайлар комитеті Батыс Қазақстан облысының Төтенше жағдайлар департаменті Тасқала ауданының төтенше жағдайлар бөлімі – Қазақстан Республикасы Төтенше жағдайлар министрлігі Батыс Қазақстан облысының төтенше жағдайлар департаменті Тасқала ауданының төтенше жағдайлар бөлімі.</w:t>
      </w:r>
    </w:p>
    <w:bookmarkEnd w:id="967"/>
    <w:bookmarkStart w:name="z829" w:id="968"/>
    <w:p>
      <w:pPr>
        <w:spacing w:after="0"/>
        <w:ind w:left="0"/>
        <w:jc w:val="both"/>
      </w:pPr>
      <w:r>
        <w:rPr>
          <w:rFonts w:ascii="Times New Roman"/>
          <w:b w:val="false"/>
          <w:i w:val="false"/>
          <w:color w:val="000000"/>
          <w:sz w:val="28"/>
        </w:rPr>
        <w:t>
      123. Қазақстан Республикасы Ішкі істер министрлігі Төтенше жағдайлар комитеті Батыс Қазақстан облысының Төтенше жағдайлар департаменті Теректі ауданының төтенше жағдайлар бөлімі – Қазақстан Республикасы Төтенше жағдайлар министрлігі Батыс Қазақстан облысының төтенше жағдайлар департаменті Теректі ауданының төтенше жағдайлар бөлімі.</w:t>
      </w:r>
    </w:p>
    <w:bookmarkEnd w:id="968"/>
    <w:bookmarkStart w:name="z830" w:id="969"/>
    <w:p>
      <w:pPr>
        <w:spacing w:after="0"/>
        <w:ind w:left="0"/>
        <w:jc w:val="both"/>
      </w:pPr>
      <w:r>
        <w:rPr>
          <w:rFonts w:ascii="Times New Roman"/>
          <w:b w:val="false"/>
          <w:i w:val="false"/>
          <w:color w:val="000000"/>
          <w:sz w:val="28"/>
        </w:rPr>
        <w:t>
      124. Қазақстан Республикасы Ішкі істер министрлігі Төтенше жағдайлар комитеті Батыс Қазақстан облысының Төтенше жағдайлар департаменті Шыңғырлау ауданының төтенше жағдайлар бөлімі – Қазақстан Республикасы Төтенше жағдайлар министрлігі Батыс Қазақстан облысының төтенше жағдайлар департаменті Шыңғырлау ауданының төтенше жағдайлар бөлімі.</w:t>
      </w:r>
    </w:p>
    <w:bookmarkEnd w:id="969"/>
    <w:bookmarkStart w:name="z831" w:id="970"/>
    <w:p>
      <w:pPr>
        <w:spacing w:after="0"/>
        <w:ind w:left="0"/>
        <w:jc w:val="both"/>
      </w:pPr>
      <w:r>
        <w:rPr>
          <w:rFonts w:ascii="Times New Roman"/>
          <w:b w:val="false"/>
          <w:i w:val="false"/>
          <w:color w:val="000000"/>
          <w:sz w:val="28"/>
        </w:rPr>
        <w:t xml:space="preserve">
      125. Қазақстан Республикасы Ішкі істер министрлігінің Төтенше жағдайлар комитеті Жамбыл облысының Төтенше жағдайлар департаменті Байзақ ауданының төтенше жағдайлар бөлімі – Қазақстан Республикасы Төтенше жағдайлар министрлігі Жамбыл облысының төтенше жағдайлар департаменті Байзақ ауданының төтенше жағдайлар бөлімі. </w:t>
      </w:r>
    </w:p>
    <w:bookmarkEnd w:id="970"/>
    <w:bookmarkStart w:name="z832" w:id="971"/>
    <w:p>
      <w:pPr>
        <w:spacing w:after="0"/>
        <w:ind w:left="0"/>
        <w:jc w:val="both"/>
      </w:pPr>
      <w:r>
        <w:rPr>
          <w:rFonts w:ascii="Times New Roman"/>
          <w:b w:val="false"/>
          <w:i w:val="false"/>
          <w:color w:val="000000"/>
          <w:sz w:val="28"/>
        </w:rPr>
        <w:t xml:space="preserve">
      126. Қазақстан Республикасы Ішкі істер министрлігі Төтенше жағдайлар комитеті Жамбыл облысының Төтенше жағдайлар департаменті Жамбыл ауданының төтенше жағдайлар бөлімі – Қазақстан Республикасы Төтенше жағдайлар министрлігі Жамбыл облысының төтенше жағдайлар департаменті Жамбыл ауданының төтенше жағдайлар бөлімі. </w:t>
      </w:r>
    </w:p>
    <w:bookmarkEnd w:id="971"/>
    <w:bookmarkStart w:name="z833" w:id="972"/>
    <w:p>
      <w:pPr>
        <w:spacing w:after="0"/>
        <w:ind w:left="0"/>
        <w:jc w:val="both"/>
      </w:pPr>
      <w:r>
        <w:rPr>
          <w:rFonts w:ascii="Times New Roman"/>
          <w:b w:val="false"/>
          <w:i w:val="false"/>
          <w:color w:val="000000"/>
          <w:sz w:val="28"/>
        </w:rPr>
        <w:t>
      127. Қазақстан Республикасы Ішкі істер министрлігінің Төтенше жағдайлар комитеті Жамбыл облысының Төтенше жағдайлар департаменті Жуалы ауданының төтенше жағдайлар бөлімі – Қазақстан Республикасы Төтенше жағдайлар министрлігі Жамбыл облысының төтенше жағдайлар департаменті Жуалы ауданының төтенше жағдайлар бөлімі.</w:t>
      </w:r>
    </w:p>
    <w:bookmarkEnd w:id="972"/>
    <w:bookmarkStart w:name="z834" w:id="973"/>
    <w:p>
      <w:pPr>
        <w:spacing w:after="0"/>
        <w:ind w:left="0"/>
        <w:jc w:val="both"/>
      </w:pPr>
      <w:r>
        <w:rPr>
          <w:rFonts w:ascii="Times New Roman"/>
          <w:b w:val="false"/>
          <w:i w:val="false"/>
          <w:color w:val="000000"/>
          <w:sz w:val="28"/>
        </w:rPr>
        <w:t>
      128. Қазақстан Республикасы Ішкі істер министрлігі Төтенше жағдайлар комитеті Жамбыл облысының Төтенше жағдайлар департаменті Қордай ауданының төтенше жағдайлар бөлімі – Қазақстан Республикасы Төтенше жағдайлар министрлігі Жамбыл облысының төтенше жағдайлар департаменті Қордай ауданының төтенше жағдайлар бөлімі.</w:t>
      </w:r>
    </w:p>
    <w:bookmarkEnd w:id="973"/>
    <w:bookmarkStart w:name="z835" w:id="974"/>
    <w:p>
      <w:pPr>
        <w:spacing w:after="0"/>
        <w:ind w:left="0"/>
        <w:jc w:val="both"/>
      </w:pPr>
      <w:r>
        <w:rPr>
          <w:rFonts w:ascii="Times New Roman"/>
          <w:b w:val="false"/>
          <w:i w:val="false"/>
          <w:color w:val="000000"/>
          <w:sz w:val="28"/>
        </w:rPr>
        <w:t>
      129. Қазақстан Республикасы Ішкі істер министрлігі Төтенше жағдайлар комитеті Жамбыл облысының Төтенше жағдайлар департаменті Меркі ауданының төтенше жағдайлар бөлімі – Қазақстан Республикасы Төтенше жағдайлар министрлігі Жамбыл облысының төтенше жағдайлар департаменті Меркі ауданының төтенше жағдайлар бөлімі.</w:t>
      </w:r>
    </w:p>
    <w:bookmarkEnd w:id="974"/>
    <w:bookmarkStart w:name="z836" w:id="975"/>
    <w:p>
      <w:pPr>
        <w:spacing w:after="0"/>
        <w:ind w:left="0"/>
        <w:jc w:val="both"/>
      </w:pPr>
      <w:r>
        <w:rPr>
          <w:rFonts w:ascii="Times New Roman"/>
          <w:b w:val="false"/>
          <w:i w:val="false"/>
          <w:color w:val="000000"/>
          <w:sz w:val="28"/>
        </w:rPr>
        <w:t>
      130. Қазақстан Республикасы Ішкі істер министрлігінің Төтенше жағдайлар комитеті Жамбыл облысының Төтенше жағдайлар департаменті Мойынқұм ауданының төтенше жағдайлар бөлімі – Қазақстан Республикасы Төтенше жағдайлар министрлігі Жамбыл облысының төтенше жағдайлар департаменті Мойынқұм ауданының төтенше жағдайлар бөлімі.</w:t>
      </w:r>
    </w:p>
    <w:bookmarkEnd w:id="975"/>
    <w:bookmarkStart w:name="z837" w:id="976"/>
    <w:p>
      <w:pPr>
        <w:spacing w:after="0"/>
        <w:ind w:left="0"/>
        <w:jc w:val="both"/>
      </w:pPr>
      <w:r>
        <w:rPr>
          <w:rFonts w:ascii="Times New Roman"/>
          <w:b w:val="false"/>
          <w:i w:val="false"/>
          <w:color w:val="000000"/>
          <w:sz w:val="28"/>
        </w:rPr>
        <w:t>
      131. Қазақстан Республикасы Ішкі істер министрлігі Төтенше жағдайлар комитеті Жамбыл облысының Төтенше жағдайлар департаменті Сарысу ауданының төтенше жағдайлар бөлімі – Қазақстан Республикасы Төтенше жағдайлар министрлігі Жамбыл облысының төтенше жағдайлар департаменті Сарысу ауданының төтенше жағдайлар бөлімі.</w:t>
      </w:r>
    </w:p>
    <w:bookmarkEnd w:id="976"/>
    <w:bookmarkStart w:name="z838" w:id="977"/>
    <w:p>
      <w:pPr>
        <w:spacing w:after="0"/>
        <w:ind w:left="0"/>
        <w:jc w:val="both"/>
      </w:pPr>
      <w:r>
        <w:rPr>
          <w:rFonts w:ascii="Times New Roman"/>
          <w:b w:val="false"/>
          <w:i w:val="false"/>
          <w:color w:val="000000"/>
          <w:sz w:val="28"/>
        </w:rPr>
        <w:t>
      132. Қазақстан Республикасы Ішкі істер министрлігі Төтенше жағдайлар комитеті Жамбыл облысының Төтенше жағдайлар департаменті Талас ауданының төтенше жағдайлар бөлімі – Қазақстан Республикасы Төтенше жағдайлар министрлігі Жамбыл облысының төтенше жағдайлар департаменті Талас ауданының төтенше жағдайлар бөлімі.</w:t>
      </w:r>
    </w:p>
    <w:bookmarkEnd w:id="977"/>
    <w:bookmarkStart w:name="z839" w:id="978"/>
    <w:p>
      <w:pPr>
        <w:spacing w:after="0"/>
        <w:ind w:left="0"/>
        <w:jc w:val="both"/>
      </w:pPr>
      <w:r>
        <w:rPr>
          <w:rFonts w:ascii="Times New Roman"/>
          <w:b w:val="false"/>
          <w:i w:val="false"/>
          <w:color w:val="000000"/>
          <w:sz w:val="28"/>
        </w:rPr>
        <w:t>
      133. Қазақстан Республикасы Ішкі істер министрлігі Төтенше жағдайлар комитеті Жамбыл облысының Төтенше жағдайлар департаменті Тұрар Рысқұлов ауданының төтенше жағдайлар бөлімі – Қазақстан Республикасы Төтенше жағдайлар министрлігі Жамбыл облысының төтенше жағдайлар департаменті Тұрар Рысқұлов ауданының төтенше жағдайлар бөлімі.</w:t>
      </w:r>
    </w:p>
    <w:bookmarkEnd w:id="978"/>
    <w:bookmarkStart w:name="z840" w:id="979"/>
    <w:p>
      <w:pPr>
        <w:spacing w:after="0"/>
        <w:ind w:left="0"/>
        <w:jc w:val="both"/>
      </w:pPr>
      <w:r>
        <w:rPr>
          <w:rFonts w:ascii="Times New Roman"/>
          <w:b w:val="false"/>
          <w:i w:val="false"/>
          <w:color w:val="000000"/>
          <w:sz w:val="28"/>
        </w:rPr>
        <w:t>
      134. Қазақстан Республикасы Ішкі істер министрлігі Төтенше жағдайлар комитеті Жамбыл облысының Төтенше жағдайлар департаменті Шу ауданының төтенше жағдайлар бөлімі – Қазақстан Республикасы Төтенше жағдайлар министрлігі Жамбыл облысының төтенше жағдайлар департаменті Шу ауданының төтенше жағдайлар бөлімі.</w:t>
      </w:r>
    </w:p>
    <w:bookmarkEnd w:id="979"/>
    <w:bookmarkStart w:name="z841" w:id="980"/>
    <w:p>
      <w:pPr>
        <w:spacing w:after="0"/>
        <w:ind w:left="0"/>
        <w:jc w:val="both"/>
      </w:pPr>
      <w:r>
        <w:rPr>
          <w:rFonts w:ascii="Times New Roman"/>
          <w:b w:val="false"/>
          <w:i w:val="false"/>
          <w:color w:val="000000"/>
          <w:sz w:val="28"/>
        </w:rPr>
        <w:t>
      135. Қазақстан Республикасы Ішкі істер министрлігі Төтенше жағдайлар комитеті Қарағанды облысының Төтенше жағдайлар департаменті Абай ауданының төтенше жағдайлар бөлімі – Қазақстан Республикасы Төтенше жағдайлар министрлігі Қарағанды облысының төтенше жағдайлар департаменті Абай ауданының төтенше жағдайлар бөлімі.</w:t>
      </w:r>
    </w:p>
    <w:bookmarkEnd w:id="980"/>
    <w:bookmarkStart w:name="z842" w:id="981"/>
    <w:p>
      <w:pPr>
        <w:spacing w:after="0"/>
        <w:ind w:left="0"/>
        <w:jc w:val="both"/>
      </w:pPr>
      <w:r>
        <w:rPr>
          <w:rFonts w:ascii="Times New Roman"/>
          <w:b w:val="false"/>
          <w:i w:val="false"/>
          <w:color w:val="000000"/>
          <w:sz w:val="28"/>
        </w:rPr>
        <w:t>
      136. Қазақстан Республикасы Ішкі істер министрлігі Төтенше жағдайлар комитеті Қарағанды облысының Төтенше жағдайлар департаменті Ақтоғай ауданының төтенше жағдайлар бөлімі – Қазақстан Республикасы Төтенше жағдайлар министрлігі Қарағанды облысының төтенше жағдайлар департаменті Ақтоғай ауданының төтенше жағдайлар бөлімі.</w:t>
      </w:r>
    </w:p>
    <w:bookmarkEnd w:id="981"/>
    <w:bookmarkStart w:name="z843" w:id="982"/>
    <w:p>
      <w:pPr>
        <w:spacing w:after="0"/>
        <w:ind w:left="0"/>
        <w:jc w:val="both"/>
      </w:pPr>
      <w:r>
        <w:rPr>
          <w:rFonts w:ascii="Times New Roman"/>
          <w:b w:val="false"/>
          <w:i w:val="false"/>
          <w:color w:val="000000"/>
          <w:sz w:val="28"/>
        </w:rPr>
        <w:t xml:space="preserve">
      137. Қазақстан Республикасы Ішкі істер министрлігінің Төтенше жағдайлар комитеті Қарағанды облысының Төтенше жағдайлар департаменті Бұқар Жырау ауданының төтенше жағдайлар бөлімі – Қазақстан Республикасы Төтенше жағдайлар министрлігі Қарағанды облысының төтенше жағдайлар департаменті Бұқар жырау ауданының төтенше жағдайлар бөлімі. </w:t>
      </w:r>
    </w:p>
    <w:bookmarkEnd w:id="982"/>
    <w:bookmarkStart w:name="z844" w:id="983"/>
    <w:p>
      <w:pPr>
        <w:spacing w:after="0"/>
        <w:ind w:left="0"/>
        <w:jc w:val="both"/>
      </w:pPr>
      <w:r>
        <w:rPr>
          <w:rFonts w:ascii="Times New Roman"/>
          <w:b w:val="false"/>
          <w:i w:val="false"/>
          <w:color w:val="000000"/>
          <w:sz w:val="28"/>
        </w:rPr>
        <w:t>
      138. Қазақстан Республикасы Ішкі істер министрлігінің Төтенше жағдайлар комитеті Қарағанды облысының Төтенше жағдайлар департаменті Жаңаарқа ауданының төтенше жағдайлар бөлімі – Қазақстан Республикасы Төтенше жағдайлар министрлігі Қарағанды облысының төтенше жағдайлар департаменті Жаңаарқа ауданының төтенше жағдайлар бөлімі.</w:t>
      </w:r>
    </w:p>
    <w:bookmarkEnd w:id="983"/>
    <w:bookmarkStart w:name="z845" w:id="984"/>
    <w:p>
      <w:pPr>
        <w:spacing w:after="0"/>
        <w:ind w:left="0"/>
        <w:jc w:val="both"/>
      </w:pPr>
      <w:r>
        <w:rPr>
          <w:rFonts w:ascii="Times New Roman"/>
          <w:b w:val="false"/>
          <w:i w:val="false"/>
          <w:color w:val="000000"/>
          <w:sz w:val="28"/>
        </w:rPr>
        <w:t>
      139. Қазақстан Республикасы Ішкі істер министрлігі Төтенше жағдайлар комитеті Қарағанды облысының Төтенше жағдайлар департаменті Қаражал қаласының төтенше жағдайлар бөлімі – Қазақстан Республикасы Төтенше жағдайлар министрлігі Қарағанды облысының төтенше жағдайлар департаменті Қаражал қаласының төтенше жағдайлар бөлімі.</w:t>
      </w:r>
    </w:p>
    <w:bookmarkEnd w:id="984"/>
    <w:bookmarkStart w:name="z846" w:id="985"/>
    <w:p>
      <w:pPr>
        <w:spacing w:after="0"/>
        <w:ind w:left="0"/>
        <w:jc w:val="both"/>
      </w:pPr>
      <w:r>
        <w:rPr>
          <w:rFonts w:ascii="Times New Roman"/>
          <w:b w:val="false"/>
          <w:i w:val="false"/>
          <w:color w:val="000000"/>
          <w:sz w:val="28"/>
        </w:rPr>
        <w:t xml:space="preserve">
      140. Қазақстан Республикасы Ішкі істер министрлігі Төтенше жағдайлар комитеті Қарағанды облысының Төтенше жағдайлар департаменті Қарқаралы ауданының төтенше жағдайлар бөлімі – Қазақстан Республикасы Төтенше жағдайлар министрлігі Қарағанды облысының төтенше жағдайлар департаменті Қарқаралы ауданының төтенше жағдайлар бөлімі. </w:t>
      </w:r>
    </w:p>
    <w:bookmarkEnd w:id="985"/>
    <w:bookmarkStart w:name="z847" w:id="986"/>
    <w:p>
      <w:pPr>
        <w:spacing w:after="0"/>
        <w:ind w:left="0"/>
        <w:jc w:val="both"/>
      </w:pPr>
      <w:r>
        <w:rPr>
          <w:rFonts w:ascii="Times New Roman"/>
          <w:b w:val="false"/>
          <w:i w:val="false"/>
          <w:color w:val="000000"/>
          <w:sz w:val="28"/>
        </w:rPr>
        <w:t>
      141. Қазақстан Республикасы Ішкі істер министрлігі Төтенше жағдайлар комитеті Қарағанды облысының Төтенше жағдайлар департаменті Нұра ауданының төтенше жағдайлар бөлімі – Қазақстан Республикасы Төтенше жағдайлар министрлігі Қарағанды облысының төтенше жағдайлар департаменті Нұра ауданының төтенше жағдайлар бөлімі.</w:t>
      </w:r>
    </w:p>
    <w:bookmarkEnd w:id="986"/>
    <w:bookmarkStart w:name="z848" w:id="987"/>
    <w:p>
      <w:pPr>
        <w:spacing w:after="0"/>
        <w:ind w:left="0"/>
        <w:jc w:val="both"/>
      </w:pPr>
      <w:r>
        <w:rPr>
          <w:rFonts w:ascii="Times New Roman"/>
          <w:b w:val="false"/>
          <w:i w:val="false"/>
          <w:color w:val="000000"/>
          <w:sz w:val="28"/>
        </w:rPr>
        <w:t>
      142. Қазақстан Республикасы Ішкі істер министрлігі Төтенше жағдайлар комитеті Қарағанды облысының Төтенше жағдайлар департаменті Осакаров ауданының төтенше жағдайлар бөлімі – Қазақстан Республикасы Төтенше жағдайлар министрлігі Қарағанды облысының төтенше жағдайлар департаменті Осакаров ауданының төтенше жағдайлар бөлімі.</w:t>
      </w:r>
    </w:p>
    <w:bookmarkEnd w:id="987"/>
    <w:bookmarkStart w:name="z849" w:id="988"/>
    <w:p>
      <w:pPr>
        <w:spacing w:after="0"/>
        <w:ind w:left="0"/>
        <w:jc w:val="both"/>
      </w:pPr>
      <w:r>
        <w:rPr>
          <w:rFonts w:ascii="Times New Roman"/>
          <w:b w:val="false"/>
          <w:i w:val="false"/>
          <w:color w:val="000000"/>
          <w:sz w:val="28"/>
        </w:rPr>
        <w:t>
      143. Қазақстан Республикасы Ішкі істер министрлігі Төтенше жағдайлар комитеті Қарағанды облысының Төтенше жағдайлар департаменті Приозерск қаласының төтенше жағдайлар бөлімі – Қазақстан Республикасы Төтенше жағдайлар министрлігі Қарағанды облысының төтенше жағдайлар департаменті Приозерск қаласының төтенше жағдайлар бөлімі.</w:t>
      </w:r>
    </w:p>
    <w:bookmarkEnd w:id="988"/>
    <w:bookmarkStart w:name="z850" w:id="989"/>
    <w:p>
      <w:pPr>
        <w:spacing w:after="0"/>
        <w:ind w:left="0"/>
        <w:jc w:val="both"/>
      </w:pPr>
      <w:r>
        <w:rPr>
          <w:rFonts w:ascii="Times New Roman"/>
          <w:b w:val="false"/>
          <w:i w:val="false"/>
          <w:color w:val="000000"/>
          <w:sz w:val="28"/>
        </w:rPr>
        <w:t>
      144. Қазақстан Республикасы Ішкі істер министрлігі Төтенше жағдайлар комитеті Қарағанды облысының Төтенше жағдайлар департаменті Саран қаласының төтенше жағдайлар бөлімі – Қазақстан Республикасы Төтенше жағдайлар министрлігі Қарағанды облысының төтенше жағдайлар департаменті Саран қаласының төтенше жағдайлар бөлімі.</w:t>
      </w:r>
    </w:p>
    <w:bookmarkEnd w:id="989"/>
    <w:bookmarkStart w:name="z851" w:id="990"/>
    <w:p>
      <w:pPr>
        <w:spacing w:after="0"/>
        <w:ind w:left="0"/>
        <w:jc w:val="both"/>
      </w:pPr>
      <w:r>
        <w:rPr>
          <w:rFonts w:ascii="Times New Roman"/>
          <w:b w:val="false"/>
          <w:i w:val="false"/>
          <w:color w:val="000000"/>
          <w:sz w:val="28"/>
        </w:rPr>
        <w:t>
      145. Қазақстан Республикасы Ішкі істер министрлігі Төтенше жағдайлар комитеті Қарағанды облысының Төтенше жағдайлар департаменті Сәтбаев қаласының төтенше жағдайлар бөлімі – Қазақстан Республикасы Төтенше жағдайлар министрлігі Қарағанды облысының төтенше жағдайлар департаменті Сәтбаев қаласының төтенше жағдайлар бөлімі.</w:t>
      </w:r>
    </w:p>
    <w:bookmarkEnd w:id="990"/>
    <w:bookmarkStart w:name="z852" w:id="991"/>
    <w:p>
      <w:pPr>
        <w:spacing w:after="0"/>
        <w:ind w:left="0"/>
        <w:jc w:val="both"/>
      </w:pPr>
      <w:r>
        <w:rPr>
          <w:rFonts w:ascii="Times New Roman"/>
          <w:b w:val="false"/>
          <w:i w:val="false"/>
          <w:color w:val="000000"/>
          <w:sz w:val="28"/>
        </w:rPr>
        <w:t xml:space="preserve">
      146. Қазақстан Республикасы Ішкі істер министрлігі Төтенше жағдайлар комитеті Қарағанды облысының Төтенше жағдайлар департаменті Ұлытау ауданының төтенше жағдайлар бөлімі – Қазақстан Республикасы Төтенше жағдайлар министрлігі Қарағанды облысының төтенше жағдайлар департаменті Ұлытау ауданының төтенше жағдайлар бөлімі. </w:t>
      </w:r>
    </w:p>
    <w:bookmarkEnd w:id="991"/>
    <w:bookmarkStart w:name="z853" w:id="992"/>
    <w:p>
      <w:pPr>
        <w:spacing w:after="0"/>
        <w:ind w:left="0"/>
        <w:jc w:val="both"/>
      </w:pPr>
      <w:r>
        <w:rPr>
          <w:rFonts w:ascii="Times New Roman"/>
          <w:b w:val="false"/>
          <w:i w:val="false"/>
          <w:color w:val="000000"/>
          <w:sz w:val="28"/>
        </w:rPr>
        <w:t>
      147. Қазақстан Республикасы Ішкі істер министрлігі Төтенше жағдайлар комитеті Қарағанды облысының Төтенше жағдайлар департаменті Шахтинск қаласының төтенше жағдайлар бөлімі – Қазақстан Республикасы Төтенше жағдайлар министрлігі Қарағанды облысының төтенше жағдайлар департаменті Шахтинск қаласының төтенше жағдайлар бөлімі.</w:t>
      </w:r>
    </w:p>
    <w:bookmarkEnd w:id="992"/>
    <w:bookmarkStart w:name="z854" w:id="993"/>
    <w:p>
      <w:pPr>
        <w:spacing w:after="0"/>
        <w:ind w:left="0"/>
        <w:jc w:val="both"/>
      </w:pPr>
      <w:r>
        <w:rPr>
          <w:rFonts w:ascii="Times New Roman"/>
          <w:b w:val="false"/>
          <w:i w:val="false"/>
          <w:color w:val="000000"/>
          <w:sz w:val="28"/>
        </w:rPr>
        <w:t>
      148. Қазақстан Республикасы Ішкі істер министрлігі Төтенше жағдайлар комитеті Қарағанды облысының Төтенше жағдайлар департаменті Шет ауданының төтенше жағдайлар бөлімі – Қазақстан Республикасы Төтенше жағдайлар министрлігі Қарағанды облысының төтенше жағдайлар департаменті Шет ауданының төтенше жағдайлар бөлімі.</w:t>
      </w:r>
    </w:p>
    <w:bookmarkEnd w:id="993"/>
    <w:bookmarkStart w:name="z855" w:id="994"/>
    <w:p>
      <w:pPr>
        <w:spacing w:after="0"/>
        <w:ind w:left="0"/>
        <w:jc w:val="both"/>
      </w:pPr>
      <w:r>
        <w:rPr>
          <w:rFonts w:ascii="Times New Roman"/>
          <w:b w:val="false"/>
          <w:i w:val="false"/>
          <w:color w:val="000000"/>
          <w:sz w:val="28"/>
        </w:rPr>
        <w:t>
      149. Қазақстан Республикасы Ішкі істер министрлігі Төтенше жағдайлар комитеті Қостанай облысының Төтенше жағдайлар департаменті Алтынсарин ауданының төтенше жағдайлар бөлімі – Қазақстан Республикасы Төтенше жағдайлар министрлігі Қостанай облысының төтенше жағдайлар департаменті Алтынсарин ауданының төтенше жағдайлар бөлімі.</w:t>
      </w:r>
    </w:p>
    <w:bookmarkEnd w:id="994"/>
    <w:bookmarkStart w:name="z856" w:id="995"/>
    <w:p>
      <w:pPr>
        <w:spacing w:after="0"/>
        <w:ind w:left="0"/>
        <w:jc w:val="both"/>
      </w:pPr>
      <w:r>
        <w:rPr>
          <w:rFonts w:ascii="Times New Roman"/>
          <w:b w:val="false"/>
          <w:i w:val="false"/>
          <w:color w:val="000000"/>
          <w:sz w:val="28"/>
        </w:rPr>
        <w:t>
      150. Қазақстан Республикасы Ішкі істер министрлігі Төтенше жағдайлар комитеті Қостанай облысының Төтенше жағдайлар департаменті Амангелді ауданының төтенше жағдайлар бөлімі – Қазақстан Республикасы Төтенше жағдайлар министрлігі Қостанай облысының төтенше жағдайлар департаменті Амангелді ауданының төтенше жағдайлар бөлімі.</w:t>
      </w:r>
    </w:p>
    <w:bookmarkEnd w:id="995"/>
    <w:bookmarkStart w:name="z857" w:id="996"/>
    <w:p>
      <w:pPr>
        <w:spacing w:after="0"/>
        <w:ind w:left="0"/>
        <w:jc w:val="both"/>
      </w:pPr>
      <w:r>
        <w:rPr>
          <w:rFonts w:ascii="Times New Roman"/>
          <w:b w:val="false"/>
          <w:i w:val="false"/>
          <w:color w:val="000000"/>
          <w:sz w:val="28"/>
        </w:rPr>
        <w:t>
      151. Қазақстан Республикасы Ішкі істер министрлігі Төтенше жағдайлар комитеті Қостанай облысының Төтенше жағдайлар департаменті Әулиекөл ауданының төтенше жағдайлар бөлімі – Қазақстан Республикасы Төтенше жағдайлар министрлігі Қостанай облысының төтенше жағдайлар департаменті Әулиекөл ауданының төтенше жағдайлар бөлімі.</w:t>
      </w:r>
    </w:p>
    <w:bookmarkEnd w:id="996"/>
    <w:bookmarkStart w:name="z858" w:id="997"/>
    <w:p>
      <w:pPr>
        <w:spacing w:after="0"/>
        <w:ind w:left="0"/>
        <w:jc w:val="both"/>
      </w:pPr>
      <w:r>
        <w:rPr>
          <w:rFonts w:ascii="Times New Roman"/>
          <w:b w:val="false"/>
          <w:i w:val="false"/>
          <w:color w:val="000000"/>
          <w:sz w:val="28"/>
        </w:rPr>
        <w:t>
      152. Қазақстан Республикасы Ішкі істер министрлігі Төтенше жағдайлар комитеті Қостанай облысының Төтенше жағдайлар департаменті Денисов ауданының төтенше жағдайлар бөлімі – Қазақстан Республикасы Төтенше жағдайлар министрлігі Қостанай облысының төтенше жағдайлар департаменті Денисов ауданының Төтенше жағдайлар бөлімі.</w:t>
      </w:r>
    </w:p>
    <w:bookmarkEnd w:id="997"/>
    <w:bookmarkStart w:name="z859" w:id="998"/>
    <w:p>
      <w:pPr>
        <w:spacing w:after="0"/>
        <w:ind w:left="0"/>
        <w:jc w:val="both"/>
      </w:pPr>
      <w:r>
        <w:rPr>
          <w:rFonts w:ascii="Times New Roman"/>
          <w:b w:val="false"/>
          <w:i w:val="false"/>
          <w:color w:val="000000"/>
          <w:sz w:val="28"/>
        </w:rPr>
        <w:t>
      153. Қазақстан Республикасы Ішкі істер министрлігінің Төтенше жағдайлар комитеті Қостанай облысының Төтенше жағдайлар департаменті Жангелдин ауданының төтенше жағдайлар бөлімі – Қазақстан Республикасы Төтенше жағдайлар министрлігі Қостанай облысының төтенше жағдайлар департаменті Жангелдин ауданының төтенше жағдайлар бөлімі.</w:t>
      </w:r>
    </w:p>
    <w:bookmarkEnd w:id="998"/>
    <w:bookmarkStart w:name="z860" w:id="999"/>
    <w:p>
      <w:pPr>
        <w:spacing w:after="0"/>
        <w:ind w:left="0"/>
        <w:jc w:val="both"/>
      </w:pPr>
      <w:r>
        <w:rPr>
          <w:rFonts w:ascii="Times New Roman"/>
          <w:b w:val="false"/>
          <w:i w:val="false"/>
          <w:color w:val="000000"/>
          <w:sz w:val="28"/>
        </w:rPr>
        <w:t>
      154. Қазақстан Республикасы Ішкі істер министрлігі Төтенше жағдайлар комитеті Қостанай облысының Төтенше жағдайлар департаменті Жітіқара ауданының төтенше жағдайлар бөлімі – Қазақстан Республикасы Төтенше жағдайлар министрлігі Қостанай облысының төтенше жағдайлар департаменті Жітіқара ауданының төтенше жағдайлар бөлімі.</w:t>
      </w:r>
    </w:p>
    <w:bookmarkEnd w:id="999"/>
    <w:bookmarkStart w:name="z861" w:id="1000"/>
    <w:p>
      <w:pPr>
        <w:spacing w:after="0"/>
        <w:ind w:left="0"/>
        <w:jc w:val="both"/>
      </w:pPr>
      <w:r>
        <w:rPr>
          <w:rFonts w:ascii="Times New Roman"/>
          <w:b w:val="false"/>
          <w:i w:val="false"/>
          <w:color w:val="000000"/>
          <w:sz w:val="28"/>
        </w:rPr>
        <w:t>
      155. Қазақстан Республикасы Ішкі істер министрлігі Төтенше жағдайлар комитеті Қостанай облысының Төтенше жағдайлар департаменті Қамысты ауданының төтенше жағдайлар бөлімі – Қазақстан Республикасы Төтенше жағдайлар министрлігі Қостанай облысының төтенше жағдайлар департаменті Қамысты ауданының төтенше жағдайлар бөлімі.</w:t>
      </w:r>
    </w:p>
    <w:bookmarkEnd w:id="1000"/>
    <w:bookmarkStart w:name="z862" w:id="1001"/>
    <w:p>
      <w:pPr>
        <w:spacing w:after="0"/>
        <w:ind w:left="0"/>
        <w:jc w:val="both"/>
      </w:pPr>
      <w:r>
        <w:rPr>
          <w:rFonts w:ascii="Times New Roman"/>
          <w:b w:val="false"/>
          <w:i w:val="false"/>
          <w:color w:val="000000"/>
          <w:sz w:val="28"/>
        </w:rPr>
        <w:t>
      156. Қазақстан Республикасы Ішкі істер министрлігі Төтенше жағдайлар комитеті Қостанай облысының Төтенше жағдайлар департаменті Қарабалық ауданының төтенше жағдайлар бөлімі – Қазақстан Республикасы Төтенше жағдайлар министрлігі Қостанай облысының төтенше жағдайлар департаменті Қарабалық ауданының төтенше жағдайлар бөлімі.</w:t>
      </w:r>
    </w:p>
    <w:bookmarkEnd w:id="1001"/>
    <w:bookmarkStart w:name="z863" w:id="1002"/>
    <w:p>
      <w:pPr>
        <w:spacing w:after="0"/>
        <w:ind w:left="0"/>
        <w:jc w:val="both"/>
      </w:pPr>
      <w:r>
        <w:rPr>
          <w:rFonts w:ascii="Times New Roman"/>
          <w:b w:val="false"/>
          <w:i w:val="false"/>
          <w:color w:val="000000"/>
          <w:sz w:val="28"/>
        </w:rPr>
        <w:t>
      157. Қазақстан Республикасы Ішкі істер министрлігі Төтенше жағдайлар комитеті Қостанай облысының Төтенше жағдайлар департаменті Қарасу ауданының төтенше жағдайлар бөлімі – Қазақстан Республикасы Төтенше жағдайлар министрлігі Қостанай облысының төтенше жағдайлар департаменті Қарасу ауданының төтенше жағдайлар бөлімі.</w:t>
      </w:r>
    </w:p>
    <w:bookmarkEnd w:id="1002"/>
    <w:bookmarkStart w:name="z864" w:id="1003"/>
    <w:p>
      <w:pPr>
        <w:spacing w:after="0"/>
        <w:ind w:left="0"/>
        <w:jc w:val="both"/>
      </w:pPr>
      <w:r>
        <w:rPr>
          <w:rFonts w:ascii="Times New Roman"/>
          <w:b w:val="false"/>
          <w:i w:val="false"/>
          <w:color w:val="000000"/>
          <w:sz w:val="28"/>
        </w:rPr>
        <w:t xml:space="preserve">
      158. Қазақстан Республикасы Ішкі істер министрлігі Төтенше жағдайлар комитеті Қостанай облысының Төтенше жағдайлар департаменті Қостанай ауданының төтенше жағдайлар бөлімі – Қазақстан Республикасы Төтенше жағдайлар министрлігі Қостанай облысының төтенше жағдайлар департаменті Қостанай ауданының төтенше жағдайлар бөлімі. </w:t>
      </w:r>
    </w:p>
    <w:bookmarkEnd w:id="1003"/>
    <w:bookmarkStart w:name="z865" w:id="1004"/>
    <w:p>
      <w:pPr>
        <w:spacing w:after="0"/>
        <w:ind w:left="0"/>
        <w:jc w:val="both"/>
      </w:pPr>
      <w:r>
        <w:rPr>
          <w:rFonts w:ascii="Times New Roman"/>
          <w:b w:val="false"/>
          <w:i w:val="false"/>
          <w:color w:val="000000"/>
          <w:sz w:val="28"/>
        </w:rPr>
        <w:t>
      159. Қазақстан Республикасы Ішкі істер министрлігі Төтенше жағдайлар комитеті Қостанай облысының Төтенше жағдайлар департаменті Лисаков қаласының төтенше жағдайлар бөлімі – Қазақстан Республикасы Төтенше жағдайлар министрлігі Қостанай облысының төтенше жағдайлар департаменті Лисаков қаласының төтенше жағдайлар бөлімі.</w:t>
      </w:r>
    </w:p>
    <w:bookmarkEnd w:id="1004"/>
    <w:bookmarkStart w:name="z866" w:id="1005"/>
    <w:p>
      <w:pPr>
        <w:spacing w:after="0"/>
        <w:ind w:left="0"/>
        <w:jc w:val="both"/>
      </w:pPr>
      <w:r>
        <w:rPr>
          <w:rFonts w:ascii="Times New Roman"/>
          <w:b w:val="false"/>
          <w:i w:val="false"/>
          <w:color w:val="000000"/>
          <w:sz w:val="28"/>
        </w:rPr>
        <w:t>
      160. Қазақстан Республикасы Ішкі істер министрлігінің Төтенше жағдайлар комитеті Қостанай облысының Төтенше жағдайлар департаменті Меңдіқара ауданының төтенше жағдайлар бөлімі – Қазақстан Республикасы Төтенше жағдайлар министрлігі Қостанай облысының төтенше жағдайлар департаменті Меңдіқара ауданының төтенше жағдайлар бөлімі.</w:t>
      </w:r>
    </w:p>
    <w:bookmarkEnd w:id="1005"/>
    <w:bookmarkStart w:name="z867" w:id="1006"/>
    <w:p>
      <w:pPr>
        <w:spacing w:after="0"/>
        <w:ind w:left="0"/>
        <w:jc w:val="both"/>
      </w:pPr>
      <w:r>
        <w:rPr>
          <w:rFonts w:ascii="Times New Roman"/>
          <w:b w:val="false"/>
          <w:i w:val="false"/>
          <w:color w:val="000000"/>
          <w:sz w:val="28"/>
        </w:rPr>
        <w:t>
      161. Қазақстан Республикасы Ішкі істер министрлігі Төтенше жағдайлар комитеті Қостанай облысының Төтенше жағдайлар департаменті Науырзым ауданының төтенше жағдайлар бөлімі – Қазақстан Республикасы Төтенше жағдайлар министрлігі Қостанай облысының төтенше жағдайлар департаменті Науырзым ауданының төтенше жағдайлар бөлімі.</w:t>
      </w:r>
    </w:p>
    <w:bookmarkEnd w:id="1006"/>
    <w:bookmarkStart w:name="z868" w:id="1007"/>
    <w:p>
      <w:pPr>
        <w:spacing w:after="0"/>
        <w:ind w:left="0"/>
        <w:jc w:val="both"/>
      </w:pPr>
      <w:r>
        <w:rPr>
          <w:rFonts w:ascii="Times New Roman"/>
          <w:b w:val="false"/>
          <w:i w:val="false"/>
          <w:color w:val="000000"/>
          <w:sz w:val="28"/>
        </w:rPr>
        <w:t>
      162. Қазақстан Республикасы Ішкі істер министрлігі Төтенше жағдайлар комитеті Қостанай облысының Төтенше жағдайлар департаменті Арқалық қаласының төтенше жағдайлар бөлімі – Қазақстан Республикасы Төтенше жағдайлар министрлігі Қостанай облысының төтенше жағдайлар департаменті Арқалық қаласының төтенше жағдайлар бөлімі.</w:t>
      </w:r>
    </w:p>
    <w:bookmarkEnd w:id="1007"/>
    <w:bookmarkStart w:name="z869" w:id="1008"/>
    <w:p>
      <w:pPr>
        <w:spacing w:after="0"/>
        <w:ind w:left="0"/>
        <w:jc w:val="both"/>
      </w:pPr>
      <w:r>
        <w:rPr>
          <w:rFonts w:ascii="Times New Roman"/>
          <w:b w:val="false"/>
          <w:i w:val="false"/>
          <w:color w:val="000000"/>
          <w:sz w:val="28"/>
        </w:rPr>
        <w:t>
      163. Қазақстан Республикасы Ішкі істер министрлігі Төтенше жағдайлар комитеті Қостанай облысының Төтенше жағдайлар департаменті Сарыкөл ауданының төтенше жағдайлар бөлімі – Қазақстан Республикасы Төтенше жағдайлар министрлігі Қостанай облысының төтенше жағдайлар департаменті Сарыкөл ауданының төтенше жағдайлар бөлімі.</w:t>
      </w:r>
    </w:p>
    <w:bookmarkEnd w:id="1008"/>
    <w:bookmarkStart w:name="z870" w:id="1009"/>
    <w:p>
      <w:pPr>
        <w:spacing w:after="0"/>
        <w:ind w:left="0"/>
        <w:jc w:val="both"/>
      </w:pPr>
      <w:r>
        <w:rPr>
          <w:rFonts w:ascii="Times New Roman"/>
          <w:b w:val="false"/>
          <w:i w:val="false"/>
          <w:color w:val="000000"/>
          <w:sz w:val="28"/>
        </w:rPr>
        <w:t>
      164. Қазақстан Республикасы Ішкі істер министрлігі Төтенше жағдайлар комитеті Қостанай облысының Төтенше жағдайлар департаменті Бейімбет Майлин ауданының төтенше жағдайлар бөлімі – Қазақстан Республикасы Төтенше жағдайлар министрлігі Қостанай облысының төтенше жағдайлар департаменті Бейімбет Майлин ауданының төтенше жағдайлар бөлімі.</w:t>
      </w:r>
    </w:p>
    <w:bookmarkEnd w:id="1009"/>
    <w:bookmarkStart w:name="z871" w:id="1010"/>
    <w:p>
      <w:pPr>
        <w:spacing w:after="0"/>
        <w:ind w:left="0"/>
        <w:jc w:val="both"/>
      </w:pPr>
      <w:r>
        <w:rPr>
          <w:rFonts w:ascii="Times New Roman"/>
          <w:b w:val="false"/>
          <w:i w:val="false"/>
          <w:color w:val="000000"/>
          <w:sz w:val="28"/>
        </w:rPr>
        <w:t>
      165. Қазақстан Республикасы Ішкі істер министрлігі Төтенше жағдайлар комитеті Қостанай облысының Төтенше жағдайлар департаменті Ұзынкөл ауданының төтенше жағдайлар бөлімі – Қазақстан Республикасы Төтенше жағдайлар министрлігі Қостанай облысының төтенше жағдайлар департаменті Ұзынкөл ауданының төтенше жағдайлар бөлімі.</w:t>
      </w:r>
    </w:p>
    <w:bookmarkEnd w:id="1010"/>
    <w:bookmarkStart w:name="z872" w:id="1011"/>
    <w:p>
      <w:pPr>
        <w:spacing w:after="0"/>
        <w:ind w:left="0"/>
        <w:jc w:val="both"/>
      </w:pPr>
      <w:r>
        <w:rPr>
          <w:rFonts w:ascii="Times New Roman"/>
          <w:b w:val="false"/>
          <w:i w:val="false"/>
          <w:color w:val="000000"/>
          <w:sz w:val="28"/>
        </w:rPr>
        <w:t>
      166. Қазақстан Республикасы Ішкі істер министрлігі Төтенше жағдайлар комитеті Қостанай облысының Төтенше жағдайлар Департаменті Федоров ауданының төтенше жағдайлар бөлімі – Қазақстан Республикасы Төтенше жағдайлар министрлігі Қостанай облысының төтенше жағдайлар департаменті Федоров ауданының төтенше жағдайлар бөлімі.</w:t>
      </w:r>
    </w:p>
    <w:bookmarkEnd w:id="1011"/>
    <w:bookmarkStart w:name="z873" w:id="1012"/>
    <w:p>
      <w:pPr>
        <w:spacing w:after="0"/>
        <w:ind w:left="0"/>
        <w:jc w:val="both"/>
      </w:pPr>
      <w:r>
        <w:rPr>
          <w:rFonts w:ascii="Times New Roman"/>
          <w:b w:val="false"/>
          <w:i w:val="false"/>
          <w:color w:val="000000"/>
          <w:sz w:val="28"/>
        </w:rPr>
        <w:t>
      167. Қазақстан Республикасы Ішкі істер министрлігі Төтенше жағдайлар комитеті Қызылорда облысының Төтенше жағдайлар департаменті Арал ауданының төтенше жағдайлар бөлімі – Қазақстан Республикасы Төтенше жағдайлар министрлігі Қызылорда облысының төтенше жағдайлар департаменті Арал ауданының төтенше жағдайлар бөлімі.</w:t>
      </w:r>
    </w:p>
    <w:bookmarkEnd w:id="1012"/>
    <w:bookmarkStart w:name="z874" w:id="1013"/>
    <w:p>
      <w:pPr>
        <w:spacing w:after="0"/>
        <w:ind w:left="0"/>
        <w:jc w:val="both"/>
      </w:pPr>
      <w:r>
        <w:rPr>
          <w:rFonts w:ascii="Times New Roman"/>
          <w:b w:val="false"/>
          <w:i w:val="false"/>
          <w:color w:val="000000"/>
          <w:sz w:val="28"/>
        </w:rPr>
        <w:t>
      168. Қазақстан Республикасы Ішкі істер министрлігі Төтенше жағдайлар комитеті Қызылорда облысының Төтенше жағдайлар департаменті Жалағаш ауданының төтенше жағдайлар бөлімі – Қазақстан Республикасы Төтенше жағдайлар министрлігі Қызылорда облысының төтенше жағдайлар департаменті Жалағаш ауданының төтенше жағдайлар бөлімі.</w:t>
      </w:r>
    </w:p>
    <w:bookmarkEnd w:id="1013"/>
    <w:bookmarkStart w:name="z875" w:id="1014"/>
    <w:p>
      <w:pPr>
        <w:spacing w:after="0"/>
        <w:ind w:left="0"/>
        <w:jc w:val="both"/>
      </w:pPr>
      <w:r>
        <w:rPr>
          <w:rFonts w:ascii="Times New Roman"/>
          <w:b w:val="false"/>
          <w:i w:val="false"/>
          <w:color w:val="000000"/>
          <w:sz w:val="28"/>
        </w:rPr>
        <w:t>
      169. Қазақстан Республикасы Ішкі істер министрлігі Төтенше жағдайлар комитеті Қызылорда облысының Төтенше жағдайлар департаменті Жаңақорған ауданының төтенше жағдайлар бөлімі – Қазақстан Республикасы Төтенше жағдайлар министрлігі Қызылорда облысының төтенше жағдайлар департаменті Жаңақорған ауданының төтенше жағдайлар бөлімі.</w:t>
      </w:r>
    </w:p>
    <w:bookmarkEnd w:id="1014"/>
    <w:bookmarkStart w:name="z876" w:id="1015"/>
    <w:p>
      <w:pPr>
        <w:spacing w:after="0"/>
        <w:ind w:left="0"/>
        <w:jc w:val="both"/>
      </w:pPr>
      <w:r>
        <w:rPr>
          <w:rFonts w:ascii="Times New Roman"/>
          <w:b w:val="false"/>
          <w:i w:val="false"/>
          <w:color w:val="000000"/>
          <w:sz w:val="28"/>
        </w:rPr>
        <w:t>
      170. Қазақстан Республикасы Ішкі істер министрлігі Төтенше жағдайлар комитеті Қызылорда облысының Төтенше жағдайлар департаменті Қазалы ауданының төтенше жағдайлар бөлімі – Қазақстан Республикасы Төтенше жағдайлар министрлігі Қызылорда облысының төтенше жағдайлар департаменті Қазалы ауданының төтенше жағдайлар бөлімі.</w:t>
      </w:r>
    </w:p>
    <w:bookmarkEnd w:id="1015"/>
    <w:bookmarkStart w:name="z877" w:id="1016"/>
    <w:p>
      <w:pPr>
        <w:spacing w:after="0"/>
        <w:ind w:left="0"/>
        <w:jc w:val="both"/>
      </w:pPr>
      <w:r>
        <w:rPr>
          <w:rFonts w:ascii="Times New Roman"/>
          <w:b w:val="false"/>
          <w:i w:val="false"/>
          <w:color w:val="000000"/>
          <w:sz w:val="28"/>
        </w:rPr>
        <w:t>
      171. Қазақстан Республикасы Ішкі істер министрлігі Төтенше жағдайлар комитеті Қызылорда облысының Төтенше жағдайлар департаменті Қармақшы ауданының төтенше жағдайлар бөлімі – Қазақстан Республикасы Төтенше жағдайлар министрлігі Қызылорда облысының төтенше жағдайлар департаменті Қармақшы ауданының төтенше жағдайлар бөлімі.</w:t>
      </w:r>
    </w:p>
    <w:bookmarkEnd w:id="1016"/>
    <w:bookmarkStart w:name="z878" w:id="1017"/>
    <w:p>
      <w:pPr>
        <w:spacing w:after="0"/>
        <w:ind w:left="0"/>
        <w:jc w:val="both"/>
      </w:pPr>
      <w:r>
        <w:rPr>
          <w:rFonts w:ascii="Times New Roman"/>
          <w:b w:val="false"/>
          <w:i w:val="false"/>
          <w:color w:val="000000"/>
          <w:sz w:val="28"/>
        </w:rPr>
        <w:t>
      172. Қазақстан Республикасы Ішкі істер министрлігі Төтенше жағдайлар комитеті Қызылорда облысының Төтенше жағдайлар департаменті Сырдария ауданының төтенше жағдайлар бөлімі – Қазақстан Республикасы Төтенше жағдайлар министрлігі Қызылорда облысының төтенше жағдайлар департаменті Сырдария ауданының төтенше жағдайлар бөлімі.</w:t>
      </w:r>
    </w:p>
    <w:bookmarkEnd w:id="1017"/>
    <w:bookmarkStart w:name="z879" w:id="1018"/>
    <w:p>
      <w:pPr>
        <w:spacing w:after="0"/>
        <w:ind w:left="0"/>
        <w:jc w:val="both"/>
      </w:pPr>
      <w:r>
        <w:rPr>
          <w:rFonts w:ascii="Times New Roman"/>
          <w:b w:val="false"/>
          <w:i w:val="false"/>
          <w:color w:val="000000"/>
          <w:sz w:val="28"/>
        </w:rPr>
        <w:t xml:space="preserve">
      173. Қазақстан Республикасы Ішкі істер министрлігі Төтенше жағдайлар комитеті Қызылорда облысының Төтенше жағдайлар департаменті Шиелі ауданының төтенше жағдайлар бөлімі – Қазақстан Республикасы Төтенше жағдайлар министрлігі Қызылорда облысының төтенше жағдайлар департаменті Шиелі ауданының төтенше жағдайлар бөлімі. </w:t>
      </w:r>
    </w:p>
    <w:bookmarkEnd w:id="1018"/>
    <w:bookmarkStart w:name="z880" w:id="1019"/>
    <w:p>
      <w:pPr>
        <w:spacing w:after="0"/>
        <w:ind w:left="0"/>
        <w:jc w:val="both"/>
      </w:pPr>
      <w:r>
        <w:rPr>
          <w:rFonts w:ascii="Times New Roman"/>
          <w:b w:val="false"/>
          <w:i w:val="false"/>
          <w:color w:val="000000"/>
          <w:sz w:val="28"/>
        </w:rPr>
        <w:t>
      174. Қазақстан Республикасы Ішкі істер министрлігі Төтенше жағдайлар комитеті Маңғыстау облысының Төтенше жағдайлар департаменті Бейнеу ауданының төтенше жағдайлар бөлімі – Қазақстан Республикасы Төтенше жағдайлар министрлігі Маңғыстау облысының төтенше жағдайлар департаменті Бейнеу ауданының төтенше жағдайлар бөлімі.</w:t>
      </w:r>
    </w:p>
    <w:bookmarkEnd w:id="1019"/>
    <w:bookmarkStart w:name="z881" w:id="1020"/>
    <w:p>
      <w:pPr>
        <w:spacing w:after="0"/>
        <w:ind w:left="0"/>
        <w:jc w:val="both"/>
      </w:pPr>
      <w:r>
        <w:rPr>
          <w:rFonts w:ascii="Times New Roman"/>
          <w:b w:val="false"/>
          <w:i w:val="false"/>
          <w:color w:val="000000"/>
          <w:sz w:val="28"/>
        </w:rPr>
        <w:t>
      175. Қазақстан Республикасы Ішкі істер министрлігі Төтенше жағдайлар комитеті Маңғыстау облысының Төтенше жағдайлар департаменті Жаңаөзен қаласының төтенше жағдайлар бөлімі – Қазақстан Республикасы Төтенше жағдайлар министрлігі Маңғыстау облысының төтенше жағдайлар департаменті Жаңаөзен қаласының төтенше жағдайлар бөлімі.</w:t>
      </w:r>
    </w:p>
    <w:bookmarkEnd w:id="1020"/>
    <w:bookmarkStart w:name="z882" w:id="1021"/>
    <w:p>
      <w:pPr>
        <w:spacing w:after="0"/>
        <w:ind w:left="0"/>
        <w:jc w:val="both"/>
      </w:pPr>
      <w:r>
        <w:rPr>
          <w:rFonts w:ascii="Times New Roman"/>
          <w:b w:val="false"/>
          <w:i w:val="false"/>
          <w:color w:val="000000"/>
          <w:sz w:val="28"/>
        </w:rPr>
        <w:t>
      176. Қазақстан Республикасы Ішкі істер министрлігі Төтенше жағдайлар комитеті Маңғыстау облысының Төтенше жағдайлар департаменті Қарақия ауданының төтенше жағдайлар бөлімі – Қазақстан Республикасы Төтенше жағдайлар министрлігі Маңғыстау облысының төтенше жағдайлар департаменті Қарақия ауданының төтенше жағдайлар бөлімі.</w:t>
      </w:r>
    </w:p>
    <w:bookmarkEnd w:id="1021"/>
    <w:bookmarkStart w:name="z883" w:id="1022"/>
    <w:p>
      <w:pPr>
        <w:spacing w:after="0"/>
        <w:ind w:left="0"/>
        <w:jc w:val="both"/>
      </w:pPr>
      <w:r>
        <w:rPr>
          <w:rFonts w:ascii="Times New Roman"/>
          <w:b w:val="false"/>
          <w:i w:val="false"/>
          <w:color w:val="000000"/>
          <w:sz w:val="28"/>
        </w:rPr>
        <w:t>
      177. Қазақстан Республикасы Ішкі істер министрлігі Төтенше жағдайлар комитеті Маңғыстау облысының Төтенше жағдайлар департаменті Маңғыстау ауданының төтенше жағдайлар бөлімі – Қазақстан Республикасы Төтенше жағдайлар министрлігі Маңғыстау облысының төтенше жағдайлар департаменті Маңғыстау ауданының төтенше жағдайлар бөлімі.</w:t>
      </w:r>
    </w:p>
    <w:bookmarkEnd w:id="1022"/>
    <w:bookmarkStart w:name="z884" w:id="1023"/>
    <w:p>
      <w:pPr>
        <w:spacing w:after="0"/>
        <w:ind w:left="0"/>
        <w:jc w:val="both"/>
      </w:pPr>
      <w:r>
        <w:rPr>
          <w:rFonts w:ascii="Times New Roman"/>
          <w:b w:val="false"/>
          <w:i w:val="false"/>
          <w:color w:val="000000"/>
          <w:sz w:val="28"/>
        </w:rPr>
        <w:t>
      178. Қазақстан Республикасы Ішкі істер министрлігі Төтенше жағдайлар комитеті Маңғыстау облысының Төтенше жағдайлар департаменті Мұнайлы ауданының төтенше жағдайлар бөлімі – Қазақстан Республикасы Төтенше жағдайлар министрлігі Маңғыстау облысының төтенше жағдайлар департаменті Мұнайлы ауданының төтенше жағдайлар бөлімі.</w:t>
      </w:r>
    </w:p>
    <w:bookmarkEnd w:id="1023"/>
    <w:bookmarkStart w:name="z885" w:id="1024"/>
    <w:p>
      <w:pPr>
        <w:spacing w:after="0"/>
        <w:ind w:left="0"/>
        <w:jc w:val="both"/>
      </w:pPr>
      <w:r>
        <w:rPr>
          <w:rFonts w:ascii="Times New Roman"/>
          <w:b w:val="false"/>
          <w:i w:val="false"/>
          <w:color w:val="000000"/>
          <w:sz w:val="28"/>
        </w:rPr>
        <w:t xml:space="preserve">
      179. Қазақстан Республикасы Ішкі істер министрлігінің Төтенше жағдайлар комитеті Маңғыстау облысының Төтенше жағдайлар департаменті Түпқараған ауданының төтенше жағдайлар бөлімі – Қазақстан Республикасы Төтенше жағдайлар министрлігі Маңғыстау облысының төтенше жағдайлар департаменті Түпқараған ауданының төтенше жағдайлар бөлімі. </w:t>
      </w:r>
    </w:p>
    <w:bookmarkEnd w:id="1024"/>
    <w:bookmarkStart w:name="z886" w:id="1025"/>
    <w:p>
      <w:pPr>
        <w:spacing w:after="0"/>
        <w:ind w:left="0"/>
        <w:jc w:val="both"/>
      </w:pPr>
      <w:r>
        <w:rPr>
          <w:rFonts w:ascii="Times New Roman"/>
          <w:b w:val="false"/>
          <w:i w:val="false"/>
          <w:color w:val="000000"/>
          <w:sz w:val="28"/>
        </w:rPr>
        <w:t>
      180. Қазақстан Республикасы Ішкі істер министрлігі Төтенше жағдайлар комитеті Павлодар облысының Төтенше жағдайлар департаменті Ақсу қаласының төтенше жағдайлар бөлімі – Қазақстан Республикасы Төтенше жағдайлар министрлігі Павлодар облысының төтенше жағдайлар департаменті Ақсу қаласының төтенше жағдайлар бөлімі.</w:t>
      </w:r>
    </w:p>
    <w:bookmarkEnd w:id="1025"/>
    <w:bookmarkStart w:name="z887" w:id="1026"/>
    <w:p>
      <w:pPr>
        <w:spacing w:after="0"/>
        <w:ind w:left="0"/>
        <w:jc w:val="both"/>
      </w:pPr>
      <w:r>
        <w:rPr>
          <w:rFonts w:ascii="Times New Roman"/>
          <w:b w:val="false"/>
          <w:i w:val="false"/>
          <w:color w:val="000000"/>
          <w:sz w:val="28"/>
        </w:rPr>
        <w:t>
      181. Қазақстан Республикасы Ішкі істер министрлігі Төтенше жағдайлар комитеті Павлодар облысының Төтенше жағдайлар департаменті Ақтоғай ауданының төтенше жағдайлар бөлімі – Қазақстан Республикасы Төтенше жағдайлар министрлігі Павлодар облысының төтенше жағдайлар департаменті Ақтоғай ауданының төтенше жағдайлар бөлімі.</w:t>
      </w:r>
    </w:p>
    <w:bookmarkEnd w:id="1026"/>
    <w:bookmarkStart w:name="z888" w:id="1027"/>
    <w:p>
      <w:pPr>
        <w:spacing w:after="0"/>
        <w:ind w:left="0"/>
        <w:jc w:val="both"/>
      </w:pPr>
      <w:r>
        <w:rPr>
          <w:rFonts w:ascii="Times New Roman"/>
          <w:b w:val="false"/>
          <w:i w:val="false"/>
          <w:color w:val="000000"/>
          <w:sz w:val="28"/>
        </w:rPr>
        <w:t>
      182. Қазақстан Республикасы Ішкі істер министрлігі Төтенше жағдайлар комитеті Павлодар облысының Төтенше жағдайлар департаменті Баянауыл ауданының төтенше жағдайлар бөлімі – Қазақстан Республикасы Төтенше жағдайлар министрлігі Павлодар облысының төтенше жағдайлар департаменті Баянауыл ауданының төтенше жағдайлар бөлімі.</w:t>
      </w:r>
    </w:p>
    <w:bookmarkEnd w:id="1027"/>
    <w:bookmarkStart w:name="z889" w:id="1028"/>
    <w:p>
      <w:pPr>
        <w:spacing w:after="0"/>
        <w:ind w:left="0"/>
        <w:jc w:val="both"/>
      </w:pPr>
      <w:r>
        <w:rPr>
          <w:rFonts w:ascii="Times New Roman"/>
          <w:b w:val="false"/>
          <w:i w:val="false"/>
          <w:color w:val="000000"/>
          <w:sz w:val="28"/>
        </w:rPr>
        <w:t>
      183. Қазақстан Республикасы Ішкі істер министрлігі Төтенше жағдайлар комитеті Павлодар облысының Төтенше жағдайлар департаменті Железин ауданының төтенше жағдайлар бөлімі – Қазақстан Республикасы Төтенше жағдайлар министрлігі Павлодар облысының төтенше жағдайлар департаменті Железин ауданының төтенше жағдайлар бөлімі.</w:t>
      </w:r>
    </w:p>
    <w:bookmarkEnd w:id="1028"/>
    <w:bookmarkStart w:name="z890" w:id="1029"/>
    <w:p>
      <w:pPr>
        <w:spacing w:after="0"/>
        <w:ind w:left="0"/>
        <w:jc w:val="both"/>
      </w:pPr>
      <w:r>
        <w:rPr>
          <w:rFonts w:ascii="Times New Roman"/>
          <w:b w:val="false"/>
          <w:i w:val="false"/>
          <w:color w:val="000000"/>
          <w:sz w:val="28"/>
        </w:rPr>
        <w:t>
      184. Қазақстан Республикасы Ішкі істер министрлігі Төтенше жағдайлар комитеті Павлодар облысының Төтенше жағдайлар департаменті Ертіс ауданының төтенше жағдайлар бөлімі – Қазақстан Республикасы Төтенше жағдайлар министрлігі Павлодар облысының төтенше жағдайлар департаменті Ертіс ауданының төтенше жағдайлар бөлімі.</w:t>
      </w:r>
    </w:p>
    <w:bookmarkEnd w:id="1029"/>
    <w:bookmarkStart w:name="z891" w:id="1030"/>
    <w:p>
      <w:pPr>
        <w:spacing w:after="0"/>
        <w:ind w:left="0"/>
        <w:jc w:val="both"/>
      </w:pPr>
      <w:r>
        <w:rPr>
          <w:rFonts w:ascii="Times New Roman"/>
          <w:b w:val="false"/>
          <w:i w:val="false"/>
          <w:color w:val="000000"/>
          <w:sz w:val="28"/>
        </w:rPr>
        <w:t>
      185. Қазақстан Республикасы Ішкі істер министрлігінің Төтенше жағдайлар комитеті Павлодар облысының Төтенше жағдайлар департаменті Тереңкөл ауданының төтенше жағдайлар бөлімі – Қазақстан Республикасы Төтенше жағдайлар министрлігі Павлодар облысының төтенше жағдайлар департаменті Тереңкөл ауданының төтенше жағдайлар бөлімі.</w:t>
      </w:r>
    </w:p>
    <w:bookmarkEnd w:id="1030"/>
    <w:bookmarkStart w:name="z892" w:id="1031"/>
    <w:p>
      <w:pPr>
        <w:spacing w:after="0"/>
        <w:ind w:left="0"/>
        <w:jc w:val="both"/>
      </w:pPr>
      <w:r>
        <w:rPr>
          <w:rFonts w:ascii="Times New Roman"/>
          <w:b w:val="false"/>
          <w:i w:val="false"/>
          <w:color w:val="000000"/>
          <w:sz w:val="28"/>
        </w:rPr>
        <w:t xml:space="preserve">
      186. Қазақстан Республикасы Ішкі істер министрлігі Төтенше жағдайлар комитеті Павлодар облысының Төтенше жағдайлар департаменті Аққулы ауданының төтенше жағдайлар бөлімі – Қазақстан Республикасы Төтенше жағдайлар министрлігі Павлодар облысының төтенше жағдайлар департаменті Аққулы ауданының төтенше жағдайлар бөлімі. </w:t>
      </w:r>
    </w:p>
    <w:bookmarkEnd w:id="1031"/>
    <w:bookmarkStart w:name="z893" w:id="1032"/>
    <w:p>
      <w:pPr>
        <w:spacing w:after="0"/>
        <w:ind w:left="0"/>
        <w:jc w:val="both"/>
      </w:pPr>
      <w:r>
        <w:rPr>
          <w:rFonts w:ascii="Times New Roman"/>
          <w:b w:val="false"/>
          <w:i w:val="false"/>
          <w:color w:val="000000"/>
          <w:sz w:val="28"/>
        </w:rPr>
        <w:t>
      187. Қазақстан Республикасы Ішкі істер министрлігі Төтенше жағдайлар комитеті Павлодар облысының Төтенше жағдайлар департаменті Май ауданының төтенше жағдайлар бөлімі – Қазақстан Республикасы Төтенше жағдайлар министрлігі Павлодар облысының төтенше жағдайлар департаменті Май ауданының төтенше жағдайлар бөлімі.</w:t>
      </w:r>
    </w:p>
    <w:bookmarkEnd w:id="1032"/>
    <w:bookmarkStart w:name="z894" w:id="1033"/>
    <w:p>
      <w:pPr>
        <w:spacing w:after="0"/>
        <w:ind w:left="0"/>
        <w:jc w:val="both"/>
      </w:pPr>
      <w:r>
        <w:rPr>
          <w:rFonts w:ascii="Times New Roman"/>
          <w:b w:val="false"/>
          <w:i w:val="false"/>
          <w:color w:val="000000"/>
          <w:sz w:val="28"/>
        </w:rPr>
        <w:t>
      188. Қазақстан Республикасы Ішкі істер министрлігі Төтенше жағдайлар комитеті Павлодар облысының Төтенше жағдайлар департаменті Павлодар ауданының төтенше жағдайлар бөлімі – Қазақстан Республикасы Төтенше жағдайлар министрлігі Павлодар облысының төтенше жағдайлар департаменті Павлодар ауданының төтенше жағдайлар бөлімі.</w:t>
      </w:r>
    </w:p>
    <w:bookmarkEnd w:id="1033"/>
    <w:bookmarkStart w:name="z895" w:id="1034"/>
    <w:p>
      <w:pPr>
        <w:spacing w:after="0"/>
        <w:ind w:left="0"/>
        <w:jc w:val="both"/>
      </w:pPr>
      <w:r>
        <w:rPr>
          <w:rFonts w:ascii="Times New Roman"/>
          <w:b w:val="false"/>
          <w:i w:val="false"/>
          <w:color w:val="000000"/>
          <w:sz w:val="28"/>
        </w:rPr>
        <w:t>
      189. Қазақстан Республикасы Ішкі істер министрлігі Төтенше жағдайлар комитеті Павлодар облысының Төтенше жағдайлар департаменті Успен ауданының төтенше жағдайлар бөлімі – Қазақстан Республикасы Төтенше жағдайлар министрлігі Павлодар облысының төтенше жағдайлар департаменті Успен ауданының төтенше жағдайлар бөлімі.</w:t>
      </w:r>
    </w:p>
    <w:bookmarkEnd w:id="1034"/>
    <w:bookmarkStart w:name="z896" w:id="1035"/>
    <w:p>
      <w:pPr>
        <w:spacing w:after="0"/>
        <w:ind w:left="0"/>
        <w:jc w:val="both"/>
      </w:pPr>
      <w:r>
        <w:rPr>
          <w:rFonts w:ascii="Times New Roman"/>
          <w:b w:val="false"/>
          <w:i w:val="false"/>
          <w:color w:val="000000"/>
          <w:sz w:val="28"/>
        </w:rPr>
        <w:t>
      190. Қазақстан Республикасы Ішкі істер министрлігі Төтенше жағдайлар комитеті Павлодар облысының Төтенше жағдайлар департаменті Шарбақты ауданының төтенше жағдайлар бөлімі – Қазақстан Республикасы Төтенше жағдайлар министрлігі Павлодар облысының төтенше жағдайлар департаменті Шарбақты ауданының төтенше жағдайлар бөлімі.</w:t>
      </w:r>
    </w:p>
    <w:bookmarkEnd w:id="1035"/>
    <w:bookmarkStart w:name="z897" w:id="1036"/>
    <w:p>
      <w:pPr>
        <w:spacing w:after="0"/>
        <w:ind w:left="0"/>
        <w:jc w:val="both"/>
      </w:pPr>
      <w:r>
        <w:rPr>
          <w:rFonts w:ascii="Times New Roman"/>
          <w:b w:val="false"/>
          <w:i w:val="false"/>
          <w:color w:val="000000"/>
          <w:sz w:val="28"/>
        </w:rPr>
        <w:t>
      191. Қазақстан Республикасы Ішкі істер министрлігі Төтенше жағдайлар комитеті Солтүстік Қазақстан облысының Төтенше жағдайлар департаменті Айыртау ауданының төтенше жағдайлар бөлімі – Қазақстан Республикасы Төтенше жағдайлар министрлігі Солтүстік Қазақстан облысының төтенше жағдайлар департаменті Айыртау ауданының төтенше жағдайлар бөлімі.</w:t>
      </w:r>
    </w:p>
    <w:bookmarkEnd w:id="1036"/>
    <w:bookmarkStart w:name="z898" w:id="1037"/>
    <w:p>
      <w:pPr>
        <w:spacing w:after="0"/>
        <w:ind w:left="0"/>
        <w:jc w:val="both"/>
      </w:pPr>
      <w:r>
        <w:rPr>
          <w:rFonts w:ascii="Times New Roman"/>
          <w:b w:val="false"/>
          <w:i w:val="false"/>
          <w:color w:val="000000"/>
          <w:sz w:val="28"/>
        </w:rPr>
        <w:t>
      192. Қазақстан Республикасы Ішкі істер министрлігі Төтенше жағдайлар комитеті Солтүстік Қазақстан облысының Төтенше жағдайлар департаменті Ақжар ауданының төтенше жағдайлар бөлімі – Қазақстан Республикасы Төтенше жағдайлар министрлігі Солтүстік Қазақстан облысының төтенше жағдайлар департаменті Ақжар ауданының төтенше жағдайлар бөлімі.</w:t>
      </w:r>
    </w:p>
    <w:bookmarkEnd w:id="1037"/>
    <w:bookmarkStart w:name="z899" w:id="1038"/>
    <w:p>
      <w:pPr>
        <w:spacing w:after="0"/>
        <w:ind w:left="0"/>
        <w:jc w:val="both"/>
      </w:pPr>
      <w:r>
        <w:rPr>
          <w:rFonts w:ascii="Times New Roman"/>
          <w:b w:val="false"/>
          <w:i w:val="false"/>
          <w:color w:val="000000"/>
          <w:sz w:val="28"/>
        </w:rPr>
        <w:t>
      193. Қазақстан Республикасы Ішкі істер министрлігі Төтенше жағдайлар комитеті Солтүстік Қазақстан облысының Төтенше жағдайлар департаменті Аққайың ауданының төтенше жағдайлар бөлімі – Қазақстан Республикасы Төтенше жағдайлар министрлігі Солтүстік Қазақстан облысының төтенше жағдайлар департаменті Аққайың ауданының төтенше жағдайлар бөлімі.</w:t>
      </w:r>
    </w:p>
    <w:bookmarkEnd w:id="1038"/>
    <w:bookmarkStart w:name="z900" w:id="1039"/>
    <w:p>
      <w:pPr>
        <w:spacing w:after="0"/>
        <w:ind w:left="0"/>
        <w:jc w:val="both"/>
      </w:pPr>
      <w:r>
        <w:rPr>
          <w:rFonts w:ascii="Times New Roman"/>
          <w:b w:val="false"/>
          <w:i w:val="false"/>
          <w:color w:val="000000"/>
          <w:sz w:val="28"/>
        </w:rPr>
        <w:t>
      194. Қазақстан Республикасы Ішкі істер министрлігінің Төтенше жағдайлар комитеті Солтүстік Қазақстан облысының Төтенше жағдайлар департаменті Ғабит Мүсірепов атындағы ауданның төтенше жағдайлар бөлімі – Қазақстан Республикасы Төтенше жағдайлар министрлігі Солтүстік Қазақстан облысының төтенше жағдайлар департаменті Ғабит Мүсірепов атындағы ауданның төтенше жағдайлар бөлімі.</w:t>
      </w:r>
    </w:p>
    <w:bookmarkEnd w:id="1039"/>
    <w:bookmarkStart w:name="z901" w:id="1040"/>
    <w:p>
      <w:pPr>
        <w:spacing w:after="0"/>
        <w:ind w:left="0"/>
        <w:jc w:val="both"/>
      </w:pPr>
      <w:r>
        <w:rPr>
          <w:rFonts w:ascii="Times New Roman"/>
          <w:b w:val="false"/>
          <w:i w:val="false"/>
          <w:color w:val="000000"/>
          <w:sz w:val="28"/>
        </w:rPr>
        <w:t>
      195. Қазақстан Республикасы Ішкі істер министрлігі Төтенше жағдайлар комитеті Солтүстік Қазақстан облысының Төтенше жағдайлар департаменті Есіл ауданының төтенше жағдайлар бөлімі – Қазақстан Республикасы Төтенше жағдайлар министрлігі Солтүстік Қазақстан облысының төтенше жағдайлар департаменті Есіл ауданының төтенше жағдайлар бөлімі.</w:t>
      </w:r>
    </w:p>
    <w:bookmarkEnd w:id="1040"/>
    <w:bookmarkStart w:name="z902" w:id="1041"/>
    <w:p>
      <w:pPr>
        <w:spacing w:after="0"/>
        <w:ind w:left="0"/>
        <w:jc w:val="both"/>
      </w:pPr>
      <w:r>
        <w:rPr>
          <w:rFonts w:ascii="Times New Roman"/>
          <w:b w:val="false"/>
          <w:i w:val="false"/>
          <w:color w:val="000000"/>
          <w:sz w:val="28"/>
        </w:rPr>
        <w:t>
      196. Қазақстан Республикасы Ішкі істер министрлігі Төтенше жағдайлар комитеті Солтүстік Қазақстан облысының Төтенше жағдайлар департаменті Жамбыл ауданының төтенше жағдайлар бөлімі – Қазақстан Республикасы Төтенше жағдайлар министрлігі Солтүстік Қазақстан облысының төтенше жағдайлар департаменті Жамбыл ауданының төтенше жағдайлар бөлімі.</w:t>
      </w:r>
    </w:p>
    <w:bookmarkEnd w:id="1041"/>
    <w:bookmarkStart w:name="z903" w:id="1042"/>
    <w:p>
      <w:pPr>
        <w:spacing w:after="0"/>
        <w:ind w:left="0"/>
        <w:jc w:val="both"/>
      </w:pPr>
      <w:r>
        <w:rPr>
          <w:rFonts w:ascii="Times New Roman"/>
          <w:b w:val="false"/>
          <w:i w:val="false"/>
          <w:color w:val="000000"/>
          <w:sz w:val="28"/>
        </w:rPr>
        <w:t>
      197. Қазақстан Республикасы Ішкі істер министрлігі Төтенше жағдайлар комитеті Солтүстік Қазақстан облысының Төтенше жағдайлар департаменті Қызылжар ауданының төтенше жағдайлар бөлімі – Қазақстан Республикасы Төтенше жағдайлар министрлігі Солтүстік Қазақстан облысының төтенше жағдайлар департаменті Қызылжар ауданының төтенше жағдайлар бөлімі.</w:t>
      </w:r>
    </w:p>
    <w:bookmarkEnd w:id="1042"/>
    <w:bookmarkStart w:name="z904" w:id="1043"/>
    <w:p>
      <w:pPr>
        <w:spacing w:after="0"/>
        <w:ind w:left="0"/>
        <w:jc w:val="both"/>
      </w:pPr>
      <w:r>
        <w:rPr>
          <w:rFonts w:ascii="Times New Roman"/>
          <w:b w:val="false"/>
          <w:i w:val="false"/>
          <w:color w:val="000000"/>
          <w:sz w:val="28"/>
        </w:rPr>
        <w:t>
      198. Қазақстан Республикасы Ішкі істер министрлігі Төтенше жағдайлар комитеті Солтүстік Қазақстан облысының Төтенше жағдайлар департаменті Мағжан Жұмабаев ауданының төтенше жағдайлар бөлімі – Қазақстан Республикасы Төтенше жағдайлар министрлігі Солтүстік Қазақстан облысының төтенше жағдайлар департаменті Мағжан Жұмабаев ауданының төтенше жағдайлар бөлімі.</w:t>
      </w:r>
    </w:p>
    <w:bookmarkEnd w:id="1043"/>
    <w:bookmarkStart w:name="z905" w:id="1044"/>
    <w:p>
      <w:pPr>
        <w:spacing w:after="0"/>
        <w:ind w:left="0"/>
        <w:jc w:val="both"/>
      </w:pPr>
      <w:r>
        <w:rPr>
          <w:rFonts w:ascii="Times New Roman"/>
          <w:b w:val="false"/>
          <w:i w:val="false"/>
          <w:color w:val="000000"/>
          <w:sz w:val="28"/>
        </w:rPr>
        <w:t>
      199. Қазақстан Республикасы Ішкі істер министрлігі Төтенше жағдайлар комитеті Солтүстік Қазақстан облысының Төтенше жағдайлар департаменті Мамлют ауданының төтенше жағдайлар бөлімі – Қазақстан Республикасы Төтенше жағдайлар министрлігі Солтүстік Қазақстан облысының төтенше жағдайлар департаменті Мамлют ауданының төтенше жағдайлар бөлімі.</w:t>
      </w:r>
    </w:p>
    <w:bookmarkEnd w:id="1044"/>
    <w:bookmarkStart w:name="z906" w:id="1045"/>
    <w:p>
      <w:pPr>
        <w:spacing w:after="0"/>
        <w:ind w:left="0"/>
        <w:jc w:val="both"/>
      </w:pPr>
      <w:r>
        <w:rPr>
          <w:rFonts w:ascii="Times New Roman"/>
          <w:b w:val="false"/>
          <w:i w:val="false"/>
          <w:color w:val="000000"/>
          <w:sz w:val="28"/>
        </w:rPr>
        <w:t>
      200. Қазақстан Республикасы Ішкі істер министрлігінің Төтенше жағдайлар комитеті Солтүстік Қазақстан облысының Төтенше жағдайлар департаменті Тайынша ауданының төтенше жағдайлар бөлімі – Қазақстан Республикасы Төтенше жағдайлар министрлігі Солтүстік Қазақстан облысының төтенше жағдайлар департаменті Тайынша ауданының төтенше жағдайлар бөлімі.</w:t>
      </w:r>
    </w:p>
    <w:bookmarkEnd w:id="1045"/>
    <w:bookmarkStart w:name="z907" w:id="1046"/>
    <w:p>
      <w:pPr>
        <w:spacing w:after="0"/>
        <w:ind w:left="0"/>
        <w:jc w:val="both"/>
      </w:pPr>
      <w:r>
        <w:rPr>
          <w:rFonts w:ascii="Times New Roman"/>
          <w:b w:val="false"/>
          <w:i w:val="false"/>
          <w:color w:val="000000"/>
          <w:sz w:val="28"/>
        </w:rPr>
        <w:t>
      201. Қазақстан Республикасы Ішкі істер министрлігі Төтенше жағдайлар комитеті Солтүстік Қазақстан облысының Төтенше жағдайлар департаменті Тимирязев ауданының төтенше жағдайлар бөлімі – Қазақстан Республикасы Төтенше жағдайлар министрлігі Солтүстік Қазақстан облысының төтенше жағдайлар департаменті Тимирязев ауданының төтенше жағдайлар бөлімі.</w:t>
      </w:r>
    </w:p>
    <w:bookmarkEnd w:id="1046"/>
    <w:bookmarkStart w:name="z908" w:id="1047"/>
    <w:p>
      <w:pPr>
        <w:spacing w:after="0"/>
        <w:ind w:left="0"/>
        <w:jc w:val="both"/>
      </w:pPr>
      <w:r>
        <w:rPr>
          <w:rFonts w:ascii="Times New Roman"/>
          <w:b w:val="false"/>
          <w:i w:val="false"/>
          <w:color w:val="000000"/>
          <w:sz w:val="28"/>
        </w:rPr>
        <w:t>
      202. Қазақстан Республикасы Ішкі істер министрлігі Төтенше жағдайлар комитеті Солтүстік Қазақстан облысының Төтенше жағдайлар департаменті Уәлиханов ауданының төтенше жағдайлар бөлімі – Қазақстан Республикасы Төтенше жағдайлар министрлігі Солтүстік Қазақстан облысының төтенше жағдайлар департаменті Уәлиханов ауданының төтенше жағдайлар бөлімі.</w:t>
      </w:r>
    </w:p>
    <w:bookmarkEnd w:id="1047"/>
    <w:bookmarkStart w:name="z909" w:id="1048"/>
    <w:p>
      <w:pPr>
        <w:spacing w:after="0"/>
        <w:ind w:left="0"/>
        <w:jc w:val="both"/>
      </w:pPr>
      <w:r>
        <w:rPr>
          <w:rFonts w:ascii="Times New Roman"/>
          <w:b w:val="false"/>
          <w:i w:val="false"/>
          <w:color w:val="000000"/>
          <w:sz w:val="28"/>
        </w:rPr>
        <w:t>
      203. Қазақстан Республикасы Ішкі істер министрлігі Төтенше жағдайлар комитеті Солтүстік Қазақстан облысының Төтенше жағдайлар департаменті Шал ақын атындағы ауданның төтенше жағдайлар бөлімі – Қазақстан Республикасы Төтенше жағдайлар министрлігі Солтүстік Қазақстан облысының төтенше жағдайлар департаменті Шал ақын атындағы ауданның төтенше жағдайлар бөлімі.</w:t>
      </w:r>
    </w:p>
    <w:bookmarkEnd w:id="1048"/>
    <w:bookmarkStart w:name="z910" w:id="1049"/>
    <w:p>
      <w:pPr>
        <w:spacing w:after="0"/>
        <w:ind w:left="0"/>
        <w:jc w:val="both"/>
      </w:pPr>
      <w:r>
        <w:rPr>
          <w:rFonts w:ascii="Times New Roman"/>
          <w:b w:val="false"/>
          <w:i w:val="false"/>
          <w:color w:val="000000"/>
          <w:sz w:val="28"/>
        </w:rPr>
        <w:t>
      204. Қазақстан Республикасы Ішкі істер министрлігі Төтенше жағдайлар комитеті Түркістан облысының Төтенше жағдайлар департаменті Арыс ауданының төтенше жағдайлар бөлімі – Қазақстан Республикасы Төтенше жағдайлар министрлігі Түркістан облысының төтенше жағдайлар департаменті Арыс ауданының төтенше жағдайлар бөлімі.</w:t>
      </w:r>
    </w:p>
    <w:bookmarkEnd w:id="1049"/>
    <w:bookmarkStart w:name="z911" w:id="1050"/>
    <w:p>
      <w:pPr>
        <w:spacing w:after="0"/>
        <w:ind w:left="0"/>
        <w:jc w:val="both"/>
      </w:pPr>
      <w:r>
        <w:rPr>
          <w:rFonts w:ascii="Times New Roman"/>
          <w:b w:val="false"/>
          <w:i w:val="false"/>
          <w:color w:val="000000"/>
          <w:sz w:val="28"/>
        </w:rPr>
        <w:t>
      205. Қазақстан Республикасы Ішкі істер министрлігі Төтенше жағдайлар комитеті Түркістан облысының Төтенше жағдайлар департаменті Бәйдібек ауданының төтенше жағдайлар бөлімі – Қазақстан Республикасы Төтенше жағдайлар министрлігі Түркістан облысының төтенше жағдайлар департаменті Бәйдібек ауданының төтенше жағдайлар бөлімі.</w:t>
      </w:r>
    </w:p>
    <w:bookmarkEnd w:id="1050"/>
    <w:bookmarkStart w:name="z912" w:id="1051"/>
    <w:p>
      <w:pPr>
        <w:spacing w:after="0"/>
        <w:ind w:left="0"/>
        <w:jc w:val="both"/>
      </w:pPr>
      <w:r>
        <w:rPr>
          <w:rFonts w:ascii="Times New Roman"/>
          <w:b w:val="false"/>
          <w:i w:val="false"/>
          <w:color w:val="000000"/>
          <w:sz w:val="28"/>
        </w:rPr>
        <w:t>
      206. Қазақстан Республикасы Ішкі істер министрлігі Төтенше жағдайлар комитеті Түркістан облысының Төтенше жағдайлар департаменті Жетісай ауданының төтенше жағдайлар бөлімі – Қазақстан Республикасы Төтенше жағдайлар министрлігі Түркістан облысының төтенше жағдайлар департаменті Жетісай ауданының төтенше жағдайлар бөлімі.</w:t>
      </w:r>
    </w:p>
    <w:bookmarkEnd w:id="1051"/>
    <w:bookmarkStart w:name="z913" w:id="1052"/>
    <w:p>
      <w:pPr>
        <w:spacing w:after="0"/>
        <w:ind w:left="0"/>
        <w:jc w:val="both"/>
      </w:pPr>
      <w:r>
        <w:rPr>
          <w:rFonts w:ascii="Times New Roman"/>
          <w:b w:val="false"/>
          <w:i w:val="false"/>
          <w:color w:val="000000"/>
          <w:sz w:val="28"/>
        </w:rPr>
        <w:t>
      207. Қазақстан Республикасы Ішкі істер министрлігі Төтенше жағдайлар комитеті Түркістан облысының Төтенше жағдайлар департаменті Қазығұрт ауданының төтенше жағдайлар бөлімі – Қазақстан Республикасы Төтенше жағдайлар министрлігі Түркістан облысының төтенше жағдайлар департаменті Қазығұрт ауданының төтенше жағдайлар бөлімі.</w:t>
      </w:r>
    </w:p>
    <w:bookmarkEnd w:id="1052"/>
    <w:bookmarkStart w:name="z914" w:id="1053"/>
    <w:p>
      <w:pPr>
        <w:spacing w:after="0"/>
        <w:ind w:left="0"/>
        <w:jc w:val="both"/>
      </w:pPr>
      <w:r>
        <w:rPr>
          <w:rFonts w:ascii="Times New Roman"/>
          <w:b w:val="false"/>
          <w:i w:val="false"/>
          <w:color w:val="000000"/>
          <w:sz w:val="28"/>
        </w:rPr>
        <w:t>
      208. Қазақстан Республикасы Ішкі істер министрлігі Төтенше жағдайлар комитеті Түркістан облысының Төтенше жағдайлар департаменті Келес ауданының төтенше жағдайлар бөлімі – Қазақстан Республикасы Төтенше жағдайлар министрлігі Түркістан облысының төтенше жағдайлар департаменті Келес ауданының төтенше жағдайлар бөлімі.</w:t>
      </w:r>
    </w:p>
    <w:bookmarkEnd w:id="1053"/>
    <w:bookmarkStart w:name="z915" w:id="1054"/>
    <w:p>
      <w:pPr>
        <w:spacing w:after="0"/>
        <w:ind w:left="0"/>
        <w:jc w:val="both"/>
      </w:pPr>
      <w:r>
        <w:rPr>
          <w:rFonts w:ascii="Times New Roman"/>
          <w:b w:val="false"/>
          <w:i w:val="false"/>
          <w:color w:val="000000"/>
          <w:sz w:val="28"/>
        </w:rPr>
        <w:t>
      209. Қазақстан Республикасы Ішкі істер министрлігі Төтенше жағдайлар комитеті Түркістан облысының Төтенше жағдайлар департаменті Кентау қаласының төтенше жағдайлар бөлімі – Қазақстан Республикасы Төтенше жағдайлар министрлігі Түркістан облысының төтенше жағдайлар департаменті Кентау қаласының төтенше жағдайлар бөлімі.</w:t>
      </w:r>
    </w:p>
    <w:bookmarkEnd w:id="1054"/>
    <w:bookmarkStart w:name="z916" w:id="1055"/>
    <w:p>
      <w:pPr>
        <w:spacing w:after="0"/>
        <w:ind w:left="0"/>
        <w:jc w:val="both"/>
      </w:pPr>
      <w:r>
        <w:rPr>
          <w:rFonts w:ascii="Times New Roman"/>
          <w:b w:val="false"/>
          <w:i w:val="false"/>
          <w:color w:val="000000"/>
          <w:sz w:val="28"/>
        </w:rPr>
        <w:t>
      210. Қазақстан Республикасы Ішкі істер министрлігі Төтенше жағдайлар комитеті Түркістан облысының Төтенше жағдайлар департаменті Мақтаарал ауданының төтенше жағдайлар бөлімі – Қазақстан Республикасы Төтенше жағдайлар министрлігі Түркістан облысының төтенше жағдайлар департаменті Мақтаарал ауданының төтенше жағдайлар бөлімі.</w:t>
      </w:r>
    </w:p>
    <w:bookmarkEnd w:id="1055"/>
    <w:bookmarkStart w:name="z917" w:id="1056"/>
    <w:p>
      <w:pPr>
        <w:spacing w:after="0"/>
        <w:ind w:left="0"/>
        <w:jc w:val="both"/>
      </w:pPr>
      <w:r>
        <w:rPr>
          <w:rFonts w:ascii="Times New Roman"/>
          <w:b w:val="false"/>
          <w:i w:val="false"/>
          <w:color w:val="000000"/>
          <w:sz w:val="28"/>
        </w:rPr>
        <w:t>
      211. Қазақстан Республикасы Ішкі істер министрлігі Төтенше жағдайлар комитеті Түркістан облысының Төтенше жағдайлар департаменті Ордабасы ауданының төтенше жағдайлар бөлімі – Қазақстан Республикасы Төтенше жағдайлар министрлігі Түркістан облысының төтенше жағдайлар департаменті Ордабасы ауданының төтенше жағдайлар бөлімі.</w:t>
      </w:r>
    </w:p>
    <w:bookmarkEnd w:id="1056"/>
    <w:bookmarkStart w:name="z918" w:id="1057"/>
    <w:p>
      <w:pPr>
        <w:spacing w:after="0"/>
        <w:ind w:left="0"/>
        <w:jc w:val="both"/>
      </w:pPr>
      <w:r>
        <w:rPr>
          <w:rFonts w:ascii="Times New Roman"/>
          <w:b w:val="false"/>
          <w:i w:val="false"/>
          <w:color w:val="000000"/>
          <w:sz w:val="28"/>
        </w:rPr>
        <w:t>
      212. Қазақстан Республикасы Ішкі істер министрлігі Төтенше жағдайлар комитеті Түркістан облысының Төтенше жағдайлар департаменті Отырар ауданының төтенше жағдайлар бөлімі – Қазақстан Республикасы Төтенше жағдайлар министрлігі Түркістан облысының төтенше жағдайлар департаменті Отырар ауданының төтенше жағдайлар бөлімі.</w:t>
      </w:r>
    </w:p>
    <w:bookmarkEnd w:id="1057"/>
    <w:bookmarkStart w:name="z919" w:id="1058"/>
    <w:p>
      <w:pPr>
        <w:spacing w:after="0"/>
        <w:ind w:left="0"/>
        <w:jc w:val="both"/>
      </w:pPr>
      <w:r>
        <w:rPr>
          <w:rFonts w:ascii="Times New Roman"/>
          <w:b w:val="false"/>
          <w:i w:val="false"/>
          <w:color w:val="000000"/>
          <w:sz w:val="28"/>
        </w:rPr>
        <w:t>
      213. Қазақстан Республикасы Ішкі істер министрлігі Төтенше жағдайлар комитеті Түркістан облысының Төтенше жағдайлар департаменті Сарыағаш ауданының төтенше жағдайлар бөлімі – Қазақстан Республикасы Төтенше жағдайлар министрлігі Түркістан облысының төтенше жағдайлар департаменті Сарыағаш ауданының төтенше жағдайлар бөлімі.</w:t>
      </w:r>
    </w:p>
    <w:bookmarkEnd w:id="1058"/>
    <w:bookmarkStart w:name="z920" w:id="1059"/>
    <w:p>
      <w:pPr>
        <w:spacing w:after="0"/>
        <w:ind w:left="0"/>
        <w:jc w:val="both"/>
      </w:pPr>
      <w:r>
        <w:rPr>
          <w:rFonts w:ascii="Times New Roman"/>
          <w:b w:val="false"/>
          <w:i w:val="false"/>
          <w:color w:val="000000"/>
          <w:sz w:val="28"/>
        </w:rPr>
        <w:t>
      214. Қазақстан Республикасы Ішкі істер министрлігі Төтенше жағдайлар комитеті Түркістан облысының Төтенше жағдайлар департаменті Созақ ауданының төтенше жағдайлар бөлімі – Қазақстан Республикасы Төтенше жағдайлар министрлігі Түркістан облысының төтенше жағдайлар департаменті Созақ ауданының төтенше жағдайлар бөлімі.</w:t>
      </w:r>
    </w:p>
    <w:bookmarkEnd w:id="1059"/>
    <w:bookmarkStart w:name="z921" w:id="1060"/>
    <w:p>
      <w:pPr>
        <w:spacing w:after="0"/>
        <w:ind w:left="0"/>
        <w:jc w:val="both"/>
      </w:pPr>
      <w:r>
        <w:rPr>
          <w:rFonts w:ascii="Times New Roman"/>
          <w:b w:val="false"/>
          <w:i w:val="false"/>
          <w:color w:val="000000"/>
          <w:sz w:val="28"/>
        </w:rPr>
        <w:t>
      215. Қазақстан Республикасы Ішкі істер министрлігі Төтенше жағдайлар комитеті Түркістан облысының Төтенше жағдайлар департаменті Төлеби ауданының төтенше жағдайлар бөлімі – Қазақстан Республикасы Төтенше жағдайлар министрлігі Түркістан облысының төтенше жағдайлар департаменті Төлеби ауданының төтенше жағдайлар бөлімі.</w:t>
      </w:r>
    </w:p>
    <w:bookmarkEnd w:id="1060"/>
    <w:bookmarkStart w:name="z922" w:id="1061"/>
    <w:p>
      <w:pPr>
        <w:spacing w:after="0"/>
        <w:ind w:left="0"/>
        <w:jc w:val="both"/>
      </w:pPr>
      <w:r>
        <w:rPr>
          <w:rFonts w:ascii="Times New Roman"/>
          <w:b w:val="false"/>
          <w:i w:val="false"/>
          <w:color w:val="000000"/>
          <w:sz w:val="28"/>
        </w:rPr>
        <w:t>
      216. Қазақстан Республикасы Ішкі істер министрлігі Төтенше жағдайлар комитеті Түркістан облысының Төтенше жағдайлар департаменті Түлкібас ауданының төтенше жағдайлар бөлімі – Қазақстан Республикасы Төтенше жағдайлар министрлігі Түркістан облысының төтенше жағдайлар департаменті Түлкібас ауданының төтенше жағдайлар бөлімі.</w:t>
      </w:r>
    </w:p>
    <w:bookmarkEnd w:id="1061"/>
    <w:bookmarkStart w:name="z923" w:id="1062"/>
    <w:p>
      <w:pPr>
        <w:spacing w:after="0"/>
        <w:ind w:left="0"/>
        <w:jc w:val="both"/>
      </w:pPr>
      <w:r>
        <w:rPr>
          <w:rFonts w:ascii="Times New Roman"/>
          <w:b w:val="false"/>
          <w:i w:val="false"/>
          <w:color w:val="000000"/>
          <w:sz w:val="28"/>
        </w:rPr>
        <w:t>
      217. Қазақстан Республикасы Ішкі істер министрлігі Төтенше жағдайлар комитеті Түркістан облысының Төтенше жағдайлар департаменті Шардара ауданының төтенше жағдайлар бөлімі – Қазақстан Республикасы Төтенше жағдайлар министрлігі Түркістан облысының төтенше жағдайлар департаменті Шардара ауданының төтенше жағдайлар бөлімі.</w:t>
      </w:r>
    </w:p>
    <w:bookmarkEnd w:id="1062"/>
    <w:bookmarkStart w:name="z924" w:id="1063"/>
    <w:p>
      <w:pPr>
        <w:spacing w:after="0"/>
        <w:ind w:left="0"/>
        <w:jc w:val="both"/>
      </w:pPr>
      <w:r>
        <w:rPr>
          <w:rFonts w:ascii="Times New Roman"/>
          <w:b w:val="false"/>
          <w:i w:val="false"/>
          <w:color w:val="000000"/>
          <w:sz w:val="28"/>
        </w:rPr>
        <w:t>
      218. Қазақстан Республикасы Ішкі істер министрлігінің Төтенше жағдайлар комитеті Шығыс Қазақстан облысының Төтенше жағдайлар департаменті Абай ауданының төтенше жағдайлар бөлімі – Қазақстан Республикасы Төтенше жағдайлар министрлігі Шығыс Қазақстан облысының төтенше жағдайлар департаменті Абай ауданының төтенше жағдайлар бөлімі.</w:t>
      </w:r>
    </w:p>
    <w:bookmarkEnd w:id="1063"/>
    <w:bookmarkStart w:name="z925" w:id="1064"/>
    <w:p>
      <w:pPr>
        <w:spacing w:after="0"/>
        <w:ind w:left="0"/>
        <w:jc w:val="both"/>
      </w:pPr>
      <w:r>
        <w:rPr>
          <w:rFonts w:ascii="Times New Roman"/>
          <w:b w:val="false"/>
          <w:i w:val="false"/>
          <w:color w:val="000000"/>
          <w:sz w:val="28"/>
        </w:rPr>
        <w:t>
      219. Қазақстан Республикасы Ішкі істер министрлігі Төтенше жағдайлар комитеті Шығыс Қазақстан облысының Төтенше жағдайлар департаменті Аягөз ауданының төтенше жағдайлар бөлімі – Қазақстан Республикасы Төтенше жағдайлар министрлігі Шығыс Қазақстан облысының төтенше жағдайлар департаменті Аягөз ауданының төтенше жағдайлар бөлімі.</w:t>
      </w:r>
    </w:p>
    <w:bookmarkEnd w:id="1064"/>
    <w:bookmarkStart w:name="z926" w:id="1065"/>
    <w:p>
      <w:pPr>
        <w:spacing w:after="0"/>
        <w:ind w:left="0"/>
        <w:jc w:val="both"/>
      </w:pPr>
      <w:r>
        <w:rPr>
          <w:rFonts w:ascii="Times New Roman"/>
          <w:b w:val="false"/>
          <w:i w:val="false"/>
          <w:color w:val="000000"/>
          <w:sz w:val="28"/>
        </w:rPr>
        <w:t>
      220. Қазақстан Республикасы Ішкі істер министрлігі Төтенше жағдайлар комитеті Шығыс Қазақстан облысының Төтенше жағдайлар департаменті Бесқарағай ауданының төтенше жағдайлар бөлімі – Қазақстан Республикасы Төтенше жағдайлар министрлігі Шығыс Қазақстан облысының төтенше жағдайлар департаменті Бесқарағай ауданының төтенше жағдайлар бөлімі.</w:t>
      </w:r>
    </w:p>
    <w:bookmarkEnd w:id="1065"/>
    <w:bookmarkStart w:name="z927" w:id="1066"/>
    <w:p>
      <w:pPr>
        <w:spacing w:after="0"/>
        <w:ind w:left="0"/>
        <w:jc w:val="both"/>
      </w:pPr>
      <w:r>
        <w:rPr>
          <w:rFonts w:ascii="Times New Roman"/>
          <w:b w:val="false"/>
          <w:i w:val="false"/>
          <w:color w:val="000000"/>
          <w:sz w:val="28"/>
        </w:rPr>
        <w:t>
      221. Қазақстан Республикасы Ішкі істер министрлігі Төтенше жағдайлар комитеті Шығыс Қазақстан облысының Төтенше жағдайлар департаменті Бородулиха ауданының төтенше жағдайлар бөлімі – Қазақстан Республикасы Төтенше жағдайлар министрлігі Шығыс Қазақстан облысының төтенше жағдайлар департаменті Бородулиха ауданының төтенше жағдайлар бөлімі.</w:t>
      </w:r>
    </w:p>
    <w:bookmarkEnd w:id="1066"/>
    <w:bookmarkStart w:name="z928" w:id="1067"/>
    <w:p>
      <w:pPr>
        <w:spacing w:after="0"/>
        <w:ind w:left="0"/>
        <w:jc w:val="both"/>
      </w:pPr>
      <w:r>
        <w:rPr>
          <w:rFonts w:ascii="Times New Roman"/>
          <w:b w:val="false"/>
          <w:i w:val="false"/>
          <w:color w:val="000000"/>
          <w:sz w:val="28"/>
        </w:rPr>
        <w:t>
      222. Қазақстан Республикасы Ішкі істер министрлігі Төтенше жағдайлар комитеті Шығыс Қазақстан облысының Төтенше жағдайлар департаменті Глубокое ауданының төтенше жағдайлар бөлімі – Қазақстан Республикасы Төтенше жағдайлар министрлігі Шығыс Қазақстан облысының төтенше жағдайлар департаменті Глубокое ауданының төтенше жағдайлар бөлімі.</w:t>
      </w:r>
    </w:p>
    <w:bookmarkEnd w:id="1067"/>
    <w:bookmarkStart w:name="z929" w:id="1068"/>
    <w:p>
      <w:pPr>
        <w:spacing w:after="0"/>
        <w:ind w:left="0"/>
        <w:jc w:val="both"/>
      </w:pPr>
      <w:r>
        <w:rPr>
          <w:rFonts w:ascii="Times New Roman"/>
          <w:b w:val="false"/>
          <w:i w:val="false"/>
          <w:color w:val="000000"/>
          <w:sz w:val="28"/>
        </w:rPr>
        <w:t>
      223. Қазақстан Республикасы Ішкі істер министрлігінің Төтенше жағдайлар комитеті Шығыс Қазақстан облысының Төтенше жағдайлар департаменті Жарма ауданының төтенше жағдайлар бөлімі – Қазақстан Республикасы Төтенше жағдайлар министрлігі Шығыс Қазақстан облысының төтенше жағдайлар департаменті Жарма ауданының төтенше жағдайлар бөлімі.</w:t>
      </w:r>
    </w:p>
    <w:bookmarkEnd w:id="1068"/>
    <w:bookmarkStart w:name="z930" w:id="1069"/>
    <w:p>
      <w:pPr>
        <w:spacing w:after="0"/>
        <w:ind w:left="0"/>
        <w:jc w:val="both"/>
      </w:pPr>
      <w:r>
        <w:rPr>
          <w:rFonts w:ascii="Times New Roman"/>
          <w:b w:val="false"/>
          <w:i w:val="false"/>
          <w:color w:val="000000"/>
          <w:sz w:val="28"/>
        </w:rPr>
        <w:t>
      224. Қазақстан Республикасы Ішкі істер министрлігі Төтенше жағдайлар комитеті Шығыс Қазақстан облысының Төтенше жағдайлар департаменті Зайсан ауданының төтенше жағдайлар бөлімі – Қазақстан Республикасы Төтенше жағдайлар министрлігі Шығыс Қазақстан облысының төтенше жағдайлар департаменті Зайсан ауданының төтенше жағдайлар бөлімі.</w:t>
      </w:r>
    </w:p>
    <w:bookmarkEnd w:id="1069"/>
    <w:bookmarkStart w:name="z931" w:id="1070"/>
    <w:p>
      <w:pPr>
        <w:spacing w:after="0"/>
        <w:ind w:left="0"/>
        <w:jc w:val="both"/>
      </w:pPr>
      <w:r>
        <w:rPr>
          <w:rFonts w:ascii="Times New Roman"/>
          <w:b w:val="false"/>
          <w:i w:val="false"/>
          <w:color w:val="000000"/>
          <w:sz w:val="28"/>
        </w:rPr>
        <w:t>
      225. Қазақстан Республикасы Ішкі істер министрлігінің Төтенше жағдайлар комитеті Шығыс Қазақстан облысының Төтенше жағдайлар департаменті Катонқарағай ауданының төтенше жағдайлар бөлімі – Қазақстан Республикасы Төтенше жағдайлар министрлігі Шығыс Қазақстан облысының төтенше жағдайлар департаменті Катонқарағай ауданының төтенше жағдайлар бөлімі.</w:t>
      </w:r>
    </w:p>
    <w:bookmarkEnd w:id="1070"/>
    <w:bookmarkStart w:name="z932" w:id="1071"/>
    <w:p>
      <w:pPr>
        <w:spacing w:after="0"/>
        <w:ind w:left="0"/>
        <w:jc w:val="both"/>
      </w:pPr>
      <w:r>
        <w:rPr>
          <w:rFonts w:ascii="Times New Roman"/>
          <w:b w:val="false"/>
          <w:i w:val="false"/>
          <w:color w:val="000000"/>
          <w:sz w:val="28"/>
        </w:rPr>
        <w:t>
      226. Қазақстан Республикасы Ішкі істер министрлігі Төтенше жағдайлар комитеті Шығыс Қазақстан облысының Төтенше жағдайлар департаменті Көкпекті ауданының төтенше жағдайлар бөлімі – Қазақстан Республикасы Төтенше жағдайлар министрлігі Шығыс Қазақстан облысының төтенше жағдайлар департаменті Көкпекті ауданының Төтенше жағдайлар бөлімі.</w:t>
      </w:r>
    </w:p>
    <w:bookmarkEnd w:id="1071"/>
    <w:bookmarkStart w:name="z933" w:id="1072"/>
    <w:p>
      <w:pPr>
        <w:spacing w:after="0"/>
        <w:ind w:left="0"/>
        <w:jc w:val="both"/>
      </w:pPr>
      <w:r>
        <w:rPr>
          <w:rFonts w:ascii="Times New Roman"/>
          <w:b w:val="false"/>
          <w:i w:val="false"/>
          <w:color w:val="000000"/>
          <w:sz w:val="28"/>
        </w:rPr>
        <w:t>
      227. Қазақстан Республикасы Ішкі істер министрлігінің Төтенше жағдайлар комитеті Шығыс Қазақстан облысының Төтенше жағдайлар департаменті Курчатов қаласының төтенше жағдайлар бөлімі – Қазақстан Республикасы Төтенше жағдайлар министрлігі Шығыс Қазақстан облысының төтенше жағдайлар департаменті Курчатов қаласының төтенше жағдайлар бөлімі.</w:t>
      </w:r>
    </w:p>
    <w:bookmarkEnd w:id="1072"/>
    <w:bookmarkStart w:name="z934" w:id="1073"/>
    <w:p>
      <w:pPr>
        <w:spacing w:after="0"/>
        <w:ind w:left="0"/>
        <w:jc w:val="both"/>
      </w:pPr>
      <w:r>
        <w:rPr>
          <w:rFonts w:ascii="Times New Roman"/>
          <w:b w:val="false"/>
          <w:i w:val="false"/>
          <w:color w:val="000000"/>
          <w:sz w:val="28"/>
        </w:rPr>
        <w:t>
      228. Қазақстан Республикасы Ішкі істер министрлігі Төтенше жағдайлар комитеті Шығыс Қазақстан облысының Төтенше жағдайлар департаменті Күршім ауданының төтенше жағдайлар бөлімі – Қазақстан Республикасы Төтенше жағдайлар министрлігі Шығыс Қазақстан облысының төтенше жағдайлар департаменті Күршім ауданының төтенше жағдайлар бөлімі.</w:t>
      </w:r>
    </w:p>
    <w:bookmarkEnd w:id="1073"/>
    <w:bookmarkStart w:name="z935" w:id="1074"/>
    <w:p>
      <w:pPr>
        <w:spacing w:after="0"/>
        <w:ind w:left="0"/>
        <w:jc w:val="both"/>
      </w:pPr>
      <w:r>
        <w:rPr>
          <w:rFonts w:ascii="Times New Roman"/>
          <w:b w:val="false"/>
          <w:i w:val="false"/>
          <w:color w:val="000000"/>
          <w:sz w:val="28"/>
        </w:rPr>
        <w:t>
      229. Қазақстан Республикасы Ішкі істер министрлігінің Төтенше жағдайлар комитеті Шығыс Қазақстан облысының Төтенше жағдайлар департаменті Тарбағатай ауданының төтенше жағдайлар бөлімі – Қазақстан Республикасы Төтенше жағдайлар министрлігі Шығыс Қазақстан облысының төтенше жағдайлар департаменті Тарбағатай ауданының төтенше жағдайлар бөлімі.</w:t>
      </w:r>
    </w:p>
    <w:bookmarkEnd w:id="1074"/>
    <w:bookmarkStart w:name="z936" w:id="1075"/>
    <w:p>
      <w:pPr>
        <w:spacing w:after="0"/>
        <w:ind w:left="0"/>
        <w:jc w:val="both"/>
      </w:pPr>
      <w:r>
        <w:rPr>
          <w:rFonts w:ascii="Times New Roman"/>
          <w:b w:val="false"/>
          <w:i w:val="false"/>
          <w:color w:val="000000"/>
          <w:sz w:val="28"/>
        </w:rPr>
        <w:t xml:space="preserve">
      230. Қазақстан Республикасы Ішкі істер министрлігі Төтенше жағдайлар комитеті Шығыс Қазақстан облысының Төтенше жағдайлар департаменті Ұлан ауданының төтенше жағдайлар бөлімі – Қазақстан Республикасы Төтенше жағдайлар министрлігі Шығыс Қазақстан облысының төтенше жағдайлар департаменті Ұлан ауданының төтенше жағдайлар бөлімі. </w:t>
      </w:r>
    </w:p>
    <w:bookmarkEnd w:id="1075"/>
    <w:bookmarkStart w:name="z937" w:id="1076"/>
    <w:p>
      <w:pPr>
        <w:spacing w:after="0"/>
        <w:ind w:left="0"/>
        <w:jc w:val="both"/>
      </w:pPr>
      <w:r>
        <w:rPr>
          <w:rFonts w:ascii="Times New Roman"/>
          <w:b w:val="false"/>
          <w:i w:val="false"/>
          <w:color w:val="000000"/>
          <w:sz w:val="28"/>
        </w:rPr>
        <w:t>
      231. Қазақстан Республикасы Ішкі істер министрлігі Төтенше жағдайлар комитеті Шығыс Қазақстан облысының Төтенше жағдайлар департаменті Үржар ауданының төтенше жағдайлар бөлімі – Қазақстан Республикасы Төтенше жағдайлар министрлігі Шығыс Қазақстан облысының төтенше жағдайлар департаменті Үржар ауданының төтенше жағдайлар бөлімі.</w:t>
      </w:r>
    </w:p>
    <w:bookmarkEnd w:id="1076"/>
    <w:bookmarkStart w:name="z938" w:id="1077"/>
    <w:p>
      <w:pPr>
        <w:spacing w:after="0"/>
        <w:ind w:left="0"/>
        <w:jc w:val="both"/>
      </w:pPr>
      <w:r>
        <w:rPr>
          <w:rFonts w:ascii="Times New Roman"/>
          <w:b w:val="false"/>
          <w:i w:val="false"/>
          <w:color w:val="000000"/>
          <w:sz w:val="28"/>
        </w:rPr>
        <w:t>
      232. Қазақстан Республикасы Ішкі істер министрлігінің Төтенше жағдайлар комитеті Шығыс Қазақстан облысының Төтенше жағдайлар департаменті Шемонаиха ауданының төтенше жағдайлар бөлімі – Қазақстан Республикасы Төтенше жағдайлар министрлігі Шығыс Қазақстан облысының төтенше жағдайлар департаменті Шемонаиха ауданының төтенше жағдайлар бөлімі.</w:t>
      </w:r>
    </w:p>
    <w:bookmarkEnd w:id="1077"/>
    <w:bookmarkStart w:name="z939" w:id="1078"/>
    <w:p>
      <w:pPr>
        <w:spacing w:after="0"/>
        <w:ind w:left="0"/>
        <w:jc w:val="both"/>
      </w:pPr>
      <w:r>
        <w:rPr>
          <w:rFonts w:ascii="Times New Roman"/>
          <w:b w:val="false"/>
          <w:i w:val="false"/>
          <w:color w:val="000000"/>
          <w:sz w:val="28"/>
        </w:rPr>
        <w:t>
      233. "Қазақстан Республикасы Ұлттық ұланының 28237 әскери бөлімі" республикалық мемлекеттік мекемесі – "Қазақстан Республикасы Төтенше жағдайлар министрлігінің 28237 әскери бөлімі" республикалық мемлекеттік мекемесі.</w:t>
      </w:r>
    </w:p>
    <w:bookmarkEnd w:id="1078"/>
    <w:bookmarkStart w:name="z940" w:id="1079"/>
    <w:p>
      <w:pPr>
        <w:spacing w:after="0"/>
        <w:ind w:left="0"/>
        <w:jc w:val="both"/>
      </w:pPr>
      <w:r>
        <w:rPr>
          <w:rFonts w:ascii="Times New Roman"/>
          <w:b w:val="false"/>
          <w:i w:val="false"/>
          <w:color w:val="000000"/>
          <w:sz w:val="28"/>
        </w:rPr>
        <w:t>
      234. "Қазақстан Республикасы Ұлттық ұланының 68303 әскери бөлімі" республикалық мемлекеттік мекемесі – "Қазақстан Республикасы Төтенше жағдайлар министрлігінің 68303 әскери бөлімі" республикалық мемлекеттік мекемесі.</w:t>
      </w:r>
    </w:p>
    <w:bookmarkEnd w:id="1079"/>
    <w:bookmarkStart w:name="z941" w:id="1080"/>
    <w:p>
      <w:pPr>
        <w:spacing w:after="0"/>
        <w:ind w:left="0"/>
        <w:jc w:val="both"/>
      </w:pPr>
      <w:r>
        <w:rPr>
          <w:rFonts w:ascii="Times New Roman"/>
          <w:b w:val="false"/>
          <w:i w:val="false"/>
          <w:color w:val="000000"/>
          <w:sz w:val="28"/>
        </w:rPr>
        <w:t>
      235. "Қазақстан Республикасы Ұлттық ұланының 52859 әскери бөлімі" республикалық мемлекеттік мекемесі – "Қазақстан Республикасы Төтенше жағдайлар министрлігінің 52859 әскери бөлімі" республикалық мемлекеттік мекемесі.</w:t>
      </w:r>
    </w:p>
    <w:bookmarkEnd w:id="1080"/>
    <w:bookmarkStart w:name="z942" w:id="1081"/>
    <w:p>
      <w:pPr>
        <w:spacing w:after="0"/>
        <w:ind w:left="0"/>
        <w:jc w:val="both"/>
      </w:pPr>
      <w:r>
        <w:rPr>
          <w:rFonts w:ascii="Times New Roman"/>
          <w:b w:val="false"/>
          <w:i w:val="false"/>
          <w:color w:val="000000"/>
          <w:sz w:val="28"/>
        </w:rPr>
        <w:t>
      236. Қазақстан Республикасы Ішкі істер министрлігі Төтенше жағдайлар комитетінің Көкшетау техникалық институты – Қазақстан Республикасы Төтенше жағдайлар министрлігінің Көкшетау техникалық институты.</w:t>
      </w:r>
    </w:p>
    <w:bookmarkEnd w:id="1081"/>
    <w:bookmarkStart w:name="z943" w:id="1082"/>
    <w:p>
      <w:pPr>
        <w:spacing w:after="0"/>
        <w:ind w:left="0"/>
        <w:jc w:val="both"/>
      </w:pPr>
      <w:r>
        <w:rPr>
          <w:rFonts w:ascii="Times New Roman"/>
          <w:b w:val="false"/>
          <w:i w:val="false"/>
          <w:color w:val="000000"/>
          <w:sz w:val="28"/>
        </w:rPr>
        <w:t>
      237. Қазақстан Республикасы Ішкі істер министрлігі Төтенше жағдайлар комитетінің Қазселденқорғау (Алматы қаласы) – Қазақстан Республикасы Төтенше жағдайлар министрлігінің Қазселденқорғау (Алматы қаласы).</w:t>
      </w:r>
    </w:p>
    <w:bookmarkEnd w:id="1082"/>
    <w:bookmarkStart w:name="z944" w:id="1083"/>
    <w:p>
      <w:pPr>
        <w:spacing w:after="0"/>
        <w:ind w:left="0"/>
        <w:jc w:val="both"/>
      </w:pPr>
      <w:r>
        <w:rPr>
          <w:rFonts w:ascii="Times New Roman"/>
          <w:b w:val="false"/>
          <w:i w:val="false"/>
          <w:color w:val="000000"/>
          <w:sz w:val="28"/>
        </w:rPr>
        <w:t>
      238. Қазақстан Республикасы Ішкі істер министрлігі Төтенше жағдайлар комитетінің Республикалық жедел-құтқару жасағы (Алматы  қаласы) – Қазақстан Республикасы Төтенше жағдайлар министрлігінің Республикалық жедел-құтқару жасағы (Алматы қаласы).</w:t>
      </w:r>
    </w:p>
    <w:bookmarkEnd w:id="1083"/>
    <w:bookmarkStart w:name="z945" w:id="1084"/>
    <w:p>
      <w:pPr>
        <w:spacing w:after="0"/>
        <w:ind w:left="0"/>
        <w:jc w:val="both"/>
      </w:pPr>
      <w:r>
        <w:rPr>
          <w:rFonts w:ascii="Times New Roman"/>
          <w:b w:val="false"/>
          <w:i w:val="false"/>
          <w:color w:val="000000"/>
          <w:sz w:val="28"/>
        </w:rPr>
        <w:t>
      239. Қазақстан Республикасы Ішкі істер министрлігі Төтенше жағдайлар комитетінің Апаттар медицинасы орталығы (Нұр-Сұлтан қаласы) – Қазақстан Республикасы Төтенше жағдайлар министрлігінің Апаттар медицинасы орталығы (Нұр-Сұлтан қаласы).</w:t>
      </w:r>
    </w:p>
    <w:bookmarkEnd w:id="1084"/>
    <w:bookmarkStart w:name="z946" w:id="1085"/>
    <w:p>
      <w:pPr>
        <w:spacing w:after="0"/>
        <w:ind w:left="0"/>
        <w:jc w:val="both"/>
      </w:pPr>
      <w:r>
        <w:rPr>
          <w:rFonts w:ascii="Times New Roman"/>
          <w:b w:val="false"/>
          <w:i w:val="false"/>
          <w:color w:val="000000"/>
          <w:sz w:val="28"/>
        </w:rPr>
        <w:t>
      240. Қазақстан Республикасы Ішкі істер министрлігі Төтенше жағдайлар комитеті Ақмола облысы Төтенше жағдайлар департаментінің Өрт сөндіру және авариялық-құтқару жұмыстары қызметі (Көкшетау қаласы) – Қазақстан Республикасы Төтенше жағдайлар министрлігі Ақмола облысы төтенше жағдайлар департаментінің өрт сөндіру және авариялық-құтқару жұмыстары қызметі (Көкшетау қаласы).</w:t>
      </w:r>
    </w:p>
    <w:bookmarkEnd w:id="1085"/>
    <w:bookmarkStart w:name="z947" w:id="1086"/>
    <w:p>
      <w:pPr>
        <w:spacing w:after="0"/>
        <w:ind w:left="0"/>
        <w:jc w:val="both"/>
      </w:pPr>
      <w:r>
        <w:rPr>
          <w:rFonts w:ascii="Times New Roman"/>
          <w:b w:val="false"/>
          <w:i w:val="false"/>
          <w:color w:val="000000"/>
          <w:sz w:val="28"/>
        </w:rPr>
        <w:t>
      241. Қазақстан Республикасы Ішкі істер министрлігі Төтенше жағдайлар комитеті Ақтөбе облысы Төтенше жағдайлар департаментінің Өрт сөндіру және авариялық-құтқару жұмыстары қызметі (Ақтөбе қаласы) – Қазақстан Республикасы Төтенше жағдайлар министрлігі Ақтөбе облысы төтенше жағдайлар департаментінің өрт сөндіру және авариялық-құтқару жұмыстары қызметі (Ақтөбе қаласы).</w:t>
      </w:r>
    </w:p>
    <w:bookmarkEnd w:id="1086"/>
    <w:bookmarkStart w:name="z948" w:id="1087"/>
    <w:p>
      <w:pPr>
        <w:spacing w:after="0"/>
        <w:ind w:left="0"/>
        <w:jc w:val="both"/>
      </w:pPr>
      <w:r>
        <w:rPr>
          <w:rFonts w:ascii="Times New Roman"/>
          <w:b w:val="false"/>
          <w:i w:val="false"/>
          <w:color w:val="000000"/>
          <w:sz w:val="28"/>
        </w:rPr>
        <w:t>
      242. Қазақстан Республикасы Ішкі істер министрлігі Төтенше жағдайлар комитеті Алматы облысы Төтенше жағдайлар департаментінің Өрт сөндіру және авариялық-құтқару жұмыстары қызметі (Талдықорған қаласы) – Қазақстан Республикасы Төтенше жағдайлар министрлігі Алматы облысы төтенше жағдайлар департаментінің өрт сөндіру және авариялық-құтқару жұмыстары қызметі (Талдықорған қаласы).</w:t>
      </w:r>
    </w:p>
    <w:bookmarkEnd w:id="1087"/>
    <w:bookmarkStart w:name="z949" w:id="1088"/>
    <w:p>
      <w:pPr>
        <w:spacing w:after="0"/>
        <w:ind w:left="0"/>
        <w:jc w:val="both"/>
      </w:pPr>
      <w:r>
        <w:rPr>
          <w:rFonts w:ascii="Times New Roman"/>
          <w:b w:val="false"/>
          <w:i w:val="false"/>
          <w:color w:val="000000"/>
          <w:sz w:val="28"/>
        </w:rPr>
        <w:t>
      243. Қазақстан Республикасы Ішкі істер министрлігі Төтенше жағдайлар комитеті Атырау облысы Төтенше жағдайлар департаментінің Өрт сөндіру және авариялық-құтқару жұмыстары қызметі (Атырау қаласы) – Қазақстан Республикасы Төтенше жағдайлар министрлігі Атырау облысы төтенше жағдайлар департаментінің өрт сөндіру және авариялық-құтқару жұмыстары қызметі (Атырау қаласы).</w:t>
      </w:r>
    </w:p>
    <w:bookmarkEnd w:id="1088"/>
    <w:bookmarkStart w:name="z950" w:id="1089"/>
    <w:p>
      <w:pPr>
        <w:spacing w:after="0"/>
        <w:ind w:left="0"/>
        <w:jc w:val="both"/>
      </w:pPr>
      <w:r>
        <w:rPr>
          <w:rFonts w:ascii="Times New Roman"/>
          <w:b w:val="false"/>
          <w:i w:val="false"/>
          <w:color w:val="000000"/>
          <w:sz w:val="28"/>
        </w:rPr>
        <w:t>
      244. Қазақстан Республикасы Ішкі істер министрлігі Төтенше жағдайлар комитеті Батыс Қазақстан облысы Төтенше жағдайлар департаментінің Өрт сөндіру және авариялық-құтқару жұмыстары қызметі (Орал қаласы) – Қазақстан Республикасы Төтенше жағдайлар министрлігі Батыс Қазақстан облысы төтенше жағдайлар департаментінің өрт сөндіру және авариялық-құтқару жұмыстары қызметі (Орал қаласы).</w:t>
      </w:r>
    </w:p>
    <w:bookmarkEnd w:id="1089"/>
    <w:bookmarkStart w:name="z951" w:id="1090"/>
    <w:p>
      <w:pPr>
        <w:spacing w:after="0"/>
        <w:ind w:left="0"/>
        <w:jc w:val="both"/>
      </w:pPr>
      <w:r>
        <w:rPr>
          <w:rFonts w:ascii="Times New Roman"/>
          <w:b w:val="false"/>
          <w:i w:val="false"/>
          <w:color w:val="000000"/>
          <w:sz w:val="28"/>
        </w:rPr>
        <w:t>
      245. Қазақстан Республикасы Ішкі істер министрлігі Төтенше жағдайлар комитеті Жамбыл облысы Төтенше жағдайлар департаментінің Өрт сөндіру және авариялық-құтқару жұмыстары қызметі (Тараз қаласы) – Қазақстан Республикасы Төтенше жағдайлар министрлігі Жамбыл облысы төтенше жағдайлар департаментінің өрт сөндіру және авариялық-құтқару жұмыстары қызметі (Тараз қаласы).</w:t>
      </w:r>
    </w:p>
    <w:bookmarkEnd w:id="1090"/>
    <w:bookmarkStart w:name="z952" w:id="1091"/>
    <w:p>
      <w:pPr>
        <w:spacing w:after="0"/>
        <w:ind w:left="0"/>
        <w:jc w:val="both"/>
      </w:pPr>
      <w:r>
        <w:rPr>
          <w:rFonts w:ascii="Times New Roman"/>
          <w:b w:val="false"/>
          <w:i w:val="false"/>
          <w:color w:val="000000"/>
          <w:sz w:val="28"/>
        </w:rPr>
        <w:t>
      246. Қазақстан Республикасы Ішкі істер министрлігі Төтенше жағдайлар комитеті Қарағанды облысы Төтенше жағдайлар департаментінің Өрт сөндіру және авариялық-құтқару жұмыстары қызметі (Қарағанды қаласы) – Қазақстан Республикасы Төтенше жағдайлар министрлігі Қарағанды облысы төтенше жағдайлар департаментінің өрт сөндіру және авариялық-құтқару жұмыстары қызметі (Қарағанды қаласы).</w:t>
      </w:r>
    </w:p>
    <w:bookmarkEnd w:id="1091"/>
    <w:bookmarkStart w:name="z953" w:id="1092"/>
    <w:p>
      <w:pPr>
        <w:spacing w:after="0"/>
        <w:ind w:left="0"/>
        <w:jc w:val="both"/>
      </w:pPr>
      <w:r>
        <w:rPr>
          <w:rFonts w:ascii="Times New Roman"/>
          <w:b w:val="false"/>
          <w:i w:val="false"/>
          <w:color w:val="000000"/>
          <w:sz w:val="28"/>
        </w:rPr>
        <w:t>
      247. Қазақстан Республикасы Ішкі істер министрлігі Төтенше жағдайлар комитеті Қостанай облысы Төтенше жағдайлар департаментінің Өрт сөндіру және авариялық-құтқару жұмыстары қызметі (Қостанай қаласы) – Қазақстан Республикасы Төтенше жағдайлар министрлігі Қостанай облысы төтенше жағдайлар департаментінің өрт сөндіру және авариялық-құтқару жұмыстары қызметі (Қостанай қаласы).</w:t>
      </w:r>
    </w:p>
    <w:bookmarkEnd w:id="1092"/>
    <w:bookmarkStart w:name="z954" w:id="1093"/>
    <w:p>
      <w:pPr>
        <w:spacing w:after="0"/>
        <w:ind w:left="0"/>
        <w:jc w:val="both"/>
      </w:pPr>
      <w:r>
        <w:rPr>
          <w:rFonts w:ascii="Times New Roman"/>
          <w:b w:val="false"/>
          <w:i w:val="false"/>
          <w:color w:val="000000"/>
          <w:sz w:val="28"/>
        </w:rPr>
        <w:t>
      248. Қазақстан Республикасы Ішкі істер министрлігі Төтенше жағдайлар комитеті Қызылорда облысы Төтенше жағдайлар департаментінің Өрт сөндіру және авариялық-құтқару жұмыстары қызметі (Қызылорда қаласы) – Қазақстан Республикасы Төтенше жағдайлар министрлігі Қызылорда облысы төтенше жағдайлар департаментінің өрт сөндіру және авариялық-құтқару жұмыстары қызметі (Қызылорда қаласы).</w:t>
      </w:r>
    </w:p>
    <w:bookmarkEnd w:id="1093"/>
    <w:bookmarkStart w:name="z955" w:id="1094"/>
    <w:p>
      <w:pPr>
        <w:spacing w:after="0"/>
        <w:ind w:left="0"/>
        <w:jc w:val="both"/>
      </w:pPr>
      <w:r>
        <w:rPr>
          <w:rFonts w:ascii="Times New Roman"/>
          <w:b w:val="false"/>
          <w:i w:val="false"/>
          <w:color w:val="000000"/>
          <w:sz w:val="28"/>
        </w:rPr>
        <w:t>
      249. Қазақстан Республикасы Ішкі істер министрлігі Төтенше жағдайлар комитеті Маңғыстау облысы Төтенше жағдайлар департаментінің Өрт сөндіру және авариялық-құтқару жұмыстары қызметі (Ақтау қаласы) – Қазақстан Республикасы Төтенше жағдайлар министрлігі Маңғыстау облысы төтенше жағдайлар департаментінің өрт сөндіру және авариялық-құтқару жұмыстары қызметі (Ақтау қаласы).</w:t>
      </w:r>
    </w:p>
    <w:bookmarkEnd w:id="1094"/>
    <w:bookmarkStart w:name="z956" w:id="1095"/>
    <w:p>
      <w:pPr>
        <w:spacing w:after="0"/>
        <w:ind w:left="0"/>
        <w:jc w:val="both"/>
      </w:pPr>
      <w:r>
        <w:rPr>
          <w:rFonts w:ascii="Times New Roman"/>
          <w:b w:val="false"/>
          <w:i w:val="false"/>
          <w:color w:val="000000"/>
          <w:sz w:val="28"/>
        </w:rPr>
        <w:t>
      250. Қазақстан Республикасы Ішкі істер министрлігі Төтенше жағдайлар комитеті Павлодар облысы Төтенше жағдайлар департаментінің Өрт сөндіру және авариялық-құтқару жұмыстары қызметі (Павлодар қаласы) – Қазақстан Республикасы Төтенше жағдайлар министрлігі Павлодар облысы төтенше жағдайлар департаментінің өрт сөндіру және авариялық-құтқару жұмыстары қызметі (Павлодар қаласы).</w:t>
      </w:r>
    </w:p>
    <w:bookmarkEnd w:id="1095"/>
    <w:bookmarkStart w:name="z957" w:id="1096"/>
    <w:p>
      <w:pPr>
        <w:spacing w:after="0"/>
        <w:ind w:left="0"/>
        <w:jc w:val="both"/>
      </w:pPr>
      <w:r>
        <w:rPr>
          <w:rFonts w:ascii="Times New Roman"/>
          <w:b w:val="false"/>
          <w:i w:val="false"/>
          <w:color w:val="000000"/>
          <w:sz w:val="28"/>
        </w:rPr>
        <w:t>
      251. Қазақстан Республикасы Ішкі істер министрлігі Төтенше жағдайлар комитеті Солтүстік Қазақстан облысы Төтенше жағдайлар департаментінің Өрт сөндіру және авариялық-құтқару жұмыстары қызметі (Петропавл қаласы) – Қазақстан Республикасы Төтенше жағдайлар министрлігі Солтүстік Қазақстан облысы төтенше жағдайлар департаментінің өрт сөндіру және авариялық-құтқару жұмыстары қызметі (Петропавл қаласы).</w:t>
      </w:r>
    </w:p>
    <w:bookmarkEnd w:id="1096"/>
    <w:bookmarkStart w:name="z958" w:id="1097"/>
    <w:p>
      <w:pPr>
        <w:spacing w:after="0"/>
        <w:ind w:left="0"/>
        <w:jc w:val="both"/>
      </w:pPr>
      <w:r>
        <w:rPr>
          <w:rFonts w:ascii="Times New Roman"/>
          <w:b w:val="false"/>
          <w:i w:val="false"/>
          <w:color w:val="000000"/>
          <w:sz w:val="28"/>
        </w:rPr>
        <w:t>
      252. Қазақстан Республикасы Ішкі істер министрлігі Төтенше жағдайлар комитеті Түркістан облысы Төтенше жағдайлар департаментінің Өрт сөндіру және авариялық-құтқару жұмыстары қызметі (Түркістан қаласы) – Қазақстан Республикасы Төтенше жағдайлар министрлігі Түркістан облысы төтенше жағдайлар департаментінің өрт сөндіру және авариялық-құтқару жұмыстары қызметі (Түркістан қаласы).</w:t>
      </w:r>
    </w:p>
    <w:bookmarkEnd w:id="1097"/>
    <w:bookmarkStart w:name="z959" w:id="1098"/>
    <w:p>
      <w:pPr>
        <w:spacing w:after="0"/>
        <w:ind w:left="0"/>
        <w:jc w:val="both"/>
      </w:pPr>
      <w:r>
        <w:rPr>
          <w:rFonts w:ascii="Times New Roman"/>
          <w:b w:val="false"/>
          <w:i w:val="false"/>
          <w:color w:val="000000"/>
          <w:sz w:val="28"/>
        </w:rPr>
        <w:t>
      253. Қазақстан Республикасы Ішкі істер министрлігі Төтенше жағдайлар комитеті Шығыс Қазақстан облысы Төтенше жағдайлар департаментінің Өрт сөндіру және авариялық-құтқару жұмыстары қызметі (Өскемен қаласы) – Қазақстан Республикасы Төтенше жағдайлар министрлігі Шығыс Қазақстан облысы төтенше жағдайлар департаментінің өрт сөндіру және авариялық-құтқару жұмыстары қызметі (Өскемен қаласы).</w:t>
      </w:r>
    </w:p>
    <w:bookmarkEnd w:id="1098"/>
    <w:bookmarkStart w:name="z960" w:id="1099"/>
    <w:p>
      <w:pPr>
        <w:spacing w:after="0"/>
        <w:ind w:left="0"/>
        <w:jc w:val="both"/>
      </w:pPr>
      <w:r>
        <w:rPr>
          <w:rFonts w:ascii="Times New Roman"/>
          <w:b w:val="false"/>
          <w:i w:val="false"/>
          <w:color w:val="000000"/>
          <w:sz w:val="28"/>
        </w:rPr>
        <w:t>
      254. Қазақстан Республикасы Ішкі істер министрлігі Төтенше жағдайлар комитеті Нұр-Сұлтан қаласы Төтенше жағдайлар департаментінің Өрт сөндіру және авариялық-құтқару жұмыстары қызметі (Нұр-Сұлтан қаласы) – Қазақстан Республикасы Төтенше жағдайлар министрлігі Нұр-Сұлтан қаласы төтенше жағдайлар департаментінің өрт сөндіру және авариялық-құтқару жұмыстары қызметі (Нұр-Сұлтан қаласы).</w:t>
      </w:r>
    </w:p>
    <w:bookmarkEnd w:id="1099"/>
    <w:bookmarkStart w:name="z961" w:id="1100"/>
    <w:p>
      <w:pPr>
        <w:spacing w:after="0"/>
        <w:ind w:left="0"/>
        <w:jc w:val="both"/>
      </w:pPr>
      <w:r>
        <w:rPr>
          <w:rFonts w:ascii="Times New Roman"/>
          <w:b w:val="false"/>
          <w:i w:val="false"/>
          <w:color w:val="000000"/>
          <w:sz w:val="28"/>
        </w:rPr>
        <w:t>
      255. Қазақстан Республикасы Ішкі істер министрлігі Төтенше жағдайлар комитеті Алматы қаласы Төтенше жағдайлар департаментінің Өрт сөндіру және авариялық-құтқару жұмыстары қызметі (Алматы қаласы) – Қазақстан Республикасы Төтенше жағдайлар министрлігі Алматы қаласы төтенше жағдайлар департаментінің өрт сөндіру және авариялық-құтқару жұмыстары қызметі (Алматы қаласы).</w:t>
      </w:r>
    </w:p>
    <w:bookmarkEnd w:id="1100"/>
    <w:bookmarkStart w:name="z962" w:id="1101"/>
    <w:p>
      <w:pPr>
        <w:spacing w:after="0"/>
        <w:ind w:left="0"/>
        <w:jc w:val="both"/>
      </w:pPr>
      <w:r>
        <w:rPr>
          <w:rFonts w:ascii="Times New Roman"/>
          <w:b w:val="false"/>
          <w:i w:val="false"/>
          <w:color w:val="000000"/>
          <w:sz w:val="28"/>
        </w:rPr>
        <w:t>
      256. Қазақстан Республикасы Ішкі істер министрлігі Төтенше жағдайлар комитеті Шымкент қаласы Төтенше жағдайлар департаментінің Өрт сөндіру және авариялық-құтқару жұмыстары қызметі (Шымкент қаласы) – Қазақстан Республикасы Төтенше жағдайлар министрлігі Шымкент қаласы төтенше жағдайлар департаментінің өрт сөндіру және авариялық-құтқару жұмыстары қызметі (Шымкент қаласы).</w:t>
      </w:r>
    </w:p>
    <w:bookmarkEnd w:id="1101"/>
    <w:bookmarkStart w:name="z963" w:id="1102"/>
    <w:p>
      <w:pPr>
        <w:spacing w:after="0"/>
        <w:ind w:left="0"/>
        <w:jc w:val="both"/>
      </w:pPr>
      <w:r>
        <w:rPr>
          <w:rFonts w:ascii="Times New Roman"/>
          <w:b w:val="false"/>
          <w:i w:val="false"/>
          <w:color w:val="000000"/>
          <w:sz w:val="28"/>
        </w:rPr>
        <w:t>
      257. "Қазақстан Республикасы Индустрия және инфрақұрылымдық даму министрлігі Индустриялық даму және өнеркәсіптік қауіпсіздік комитетінің Ақмола облысы бойынша департаменті" республикалық мемлекеттік мекемесі – "Қазақстан Республикасы Төтенше жағдайлар министрлігі Өнеркәсіптік қауіпсіздік комитетінің Ақмола облысы бойынша департаменті" республикалық мемлекеттік мекемесі.</w:t>
      </w:r>
    </w:p>
    <w:bookmarkEnd w:id="1102"/>
    <w:bookmarkStart w:name="z964" w:id="1103"/>
    <w:p>
      <w:pPr>
        <w:spacing w:after="0"/>
        <w:ind w:left="0"/>
        <w:jc w:val="both"/>
      </w:pPr>
      <w:r>
        <w:rPr>
          <w:rFonts w:ascii="Times New Roman"/>
          <w:b w:val="false"/>
          <w:i w:val="false"/>
          <w:color w:val="000000"/>
          <w:sz w:val="28"/>
        </w:rPr>
        <w:t>
      258. "Қазақстан Республикасы Индустрия және инфрақұрылымдық даму министрлігі Индустриялық даму және өнеркәсіптік қауіпсіздік комитетінің Ақтөбе облысы бойынша департаменті" республикалық мемлекеттік мекемесі – "Қазақстан Республикасы Төтенше жағдайлар министрлігі Өнеркәсіптік қауіпсіздік комитетінің Ақтөбе облысы бойынша департаменті" республикалық мемлекеттік мекемесі.</w:t>
      </w:r>
    </w:p>
    <w:bookmarkEnd w:id="1103"/>
    <w:bookmarkStart w:name="z965" w:id="1104"/>
    <w:p>
      <w:pPr>
        <w:spacing w:after="0"/>
        <w:ind w:left="0"/>
        <w:jc w:val="both"/>
      </w:pPr>
      <w:r>
        <w:rPr>
          <w:rFonts w:ascii="Times New Roman"/>
          <w:b w:val="false"/>
          <w:i w:val="false"/>
          <w:color w:val="000000"/>
          <w:sz w:val="28"/>
        </w:rPr>
        <w:t>
      259. "Қазақстан Республикасы Индустрия және инфрақұрылымдық даму министрлігі Индустриялық даму және өнеркәсіптік қауіпсіздік комитетінің Алматы облысы бойынша департаменті" республикалық мемлекеттік мекемесі – "Қазақстан Республикасы Төтенше жағдайлар министрлігі Өнеркәсіптік қауіпсіздік комитетінің Алматы облысы бойынша департаменті" республикалық мемлекеттік мекемесі.</w:t>
      </w:r>
    </w:p>
    <w:bookmarkEnd w:id="1104"/>
    <w:bookmarkStart w:name="z966" w:id="1105"/>
    <w:p>
      <w:pPr>
        <w:spacing w:after="0"/>
        <w:ind w:left="0"/>
        <w:jc w:val="both"/>
      </w:pPr>
      <w:r>
        <w:rPr>
          <w:rFonts w:ascii="Times New Roman"/>
          <w:b w:val="false"/>
          <w:i w:val="false"/>
          <w:color w:val="000000"/>
          <w:sz w:val="28"/>
        </w:rPr>
        <w:t>
      260. "Қазақстан Республикасы Индустрия және инфрақұрылымдық даму министрлігі Индустриялық даму және өнеркәсіптік қауіпсіздік комитетінің Атырау облысы бойынша департаменті" республикалық мемлекеттік мекемесі – "Қазақстан Республикасы Төтенше жағдайлар министрлігі Өнеркәсіптік қауіпсіздік комитетінің Атырау облысы бойынша департаменті" республикалық мемлекеттік мекемесі.</w:t>
      </w:r>
    </w:p>
    <w:bookmarkEnd w:id="1105"/>
    <w:bookmarkStart w:name="z967" w:id="1106"/>
    <w:p>
      <w:pPr>
        <w:spacing w:after="0"/>
        <w:ind w:left="0"/>
        <w:jc w:val="both"/>
      </w:pPr>
      <w:r>
        <w:rPr>
          <w:rFonts w:ascii="Times New Roman"/>
          <w:b w:val="false"/>
          <w:i w:val="false"/>
          <w:color w:val="000000"/>
          <w:sz w:val="28"/>
        </w:rPr>
        <w:t>
      261. "Қазақстан Республикасы Индустрия және инфрақұрылымдық даму министрлігі Индустриялық даму және өнеркәсіптік қауіпсіздік комитетінің Батыс Қазақстан облысы бойынша департаменті" республикалық мемлекеттік мекемесі – "Қазақстан Республикасы Төтенше жағдайлар министрлігі Өнеркәсіптік қауіпсіздік комитетінің Батыс Қазақстан облысы бойынша департаменті" республикалық мемлекеттік мекемесі.</w:t>
      </w:r>
    </w:p>
    <w:bookmarkEnd w:id="1106"/>
    <w:bookmarkStart w:name="z968" w:id="1107"/>
    <w:p>
      <w:pPr>
        <w:spacing w:after="0"/>
        <w:ind w:left="0"/>
        <w:jc w:val="both"/>
      </w:pPr>
      <w:r>
        <w:rPr>
          <w:rFonts w:ascii="Times New Roman"/>
          <w:b w:val="false"/>
          <w:i w:val="false"/>
          <w:color w:val="000000"/>
          <w:sz w:val="28"/>
        </w:rPr>
        <w:t>
      262. "Қазақстан Республикасы Индустрия және инфрақұрылымдық даму министрлігі Индустриялық даму және өнеркәсіптік қауіпсіздік комитетінің Жамбыл облысы бойынша департаменті" республикалық мемлекеттік мекемесі – "Қазақстан Республикасы Төтенше жағдайлар министрлігі Өнеркәсіптік қауіпсіздік комитетінің Жамбыл облысы бойынша департаменті" республикалық мемлекеттік мекемесі.</w:t>
      </w:r>
    </w:p>
    <w:bookmarkEnd w:id="1107"/>
    <w:bookmarkStart w:name="z969" w:id="1108"/>
    <w:p>
      <w:pPr>
        <w:spacing w:after="0"/>
        <w:ind w:left="0"/>
        <w:jc w:val="both"/>
      </w:pPr>
      <w:r>
        <w:rPr>
          <w:rFonts w:ascii="Times New Roman"/>
          <w:b w:val="false"/>
          <w:i w:val="false"/>
          <w:color w:val="000000"/>
          <w:sz w:val="28"/>
        </w:rPr>
        <w:t>
      263. "Қазақстан Республикасы Индустрия және инфрақұрылымдық даму министрлігі Индустриялық даму және өнеркәсіптік қауіпсіздік комитетінің Қарағанды облысы бойынша департаменті" республикалық мемлекеттік мекемесі – "Қазақстан Республикасы Төтенше жағдайлар министрлігі Өнеркәсіптік қауіпсіздік комитетінің Қарағанды облысы бойынша департаменті" республикалық мемлекеттік мекемесі.</w:t>
      </w:r>
    </w:p>
    <w:bookmarkEnd w:id="1108"/>
    <w:bookmarkStart w:name="z970" w:id="1109"/>
    <w:p>
      <w:pPr>
        <w:spacing w:after="0"/>
        <w:ind w:left="0"/>
        <w:jc w:val="both"/>
      </w:pPr>
      <w:r>
        <w:rPr>
          <w:rFonts w:ascii="Times New Roman"/>
          <w:b w:val="false"/>
          <w:i w:val="false"/>
          <w:color w:val="000000"/>
          <w:sz w:val="28"/>
        </w:rPr>
        <w:t>
      264. "Қазақстан Республикасы Индустрия және инфрақұрылымдық даму министрлігі Индустриялық даму және өнеркәсіптік қауіпсіздік комитетінің Қостанай облысы бойынша департаменті" республикалық мемлекеттік мекемесі – "Қазақстан Республикасы Төтенше жағдайлар министрлігі Өнеркәсіптік қауіпсіздік комитетінің Қостанай облысы бойынша департаменті" республикалық мемлекеттік мекемесі.</w:t>
      </w:r>
    </w:p>
    <w:bookmarkEnd w:id="1109"/>
    <w:bookmarkStart w:name="z971" w:id="1110"/>
    <w:p>
      <w:pPr>
        <w:spacing w:after="0"/>
        <w:ind w:left="0"/>
        <w:jc w:val="both"/>
      </w:pPr>
      <w:r>
        <w:rPr>
          <w:rFonts w:ascii="Times New Roman"/>
          <w:b w:val="false"/>
          <w:i w:val="false"/>
          <w:color w:val="000000"/>
          <w:sz w:val="28"/>
        </w:rPr>
        <w:t>
      265. "Қазақстан Республикасы Индустрия және инфрақұрылымдық даму министрлігі Индустриялық даму және өнеркәсіптік қауіпсіздік комитетінің Қызылорда облысы бойынша департаменті" республикалық мемлекеттік мекемесі – "Қазақстан Республикасы Төтенше жағдайлар министрлігі Өнеркәсіптік қауіпсіздік комитетінің Қызылорда облысы бойынша департаменті" республикалық мемлекеттік мекемесі.</w:t>
      </w:r>
    </w:p>
    <w:bookmarkEnd w:id="1110"/>
    <w:bookmarkStart w:name="z972" w:id="1111"/>
    <w:p>
      <w:pPr>
        <w:spacing w:after="0"/>
        <w:ind w:left="0"/>
        <w:jc w:val="both"/>
      </w:pPr>
      <w:r>
        <w:rPr>
          <w:rFonts w:ascii="Times New Roman"/>
          <w:b w:val="false"/>
          <w:i w:val="false"/>
          <w:color w:val="000000"/>
          <w:sz w:val="28"/>
        </w:rPr>
        <w:t>
      266. "Қазақстан Республикасы Индустрия және инфрақұрылымдық даму министрлігі Индустриялық даму және өнеркәсіптік қауіпсіздік комитетінің Маңғыстау облысы бойынша департаменті" республикалық мемлекеттік мекемесі – "Қазақстан Республикасы Төтенше жағдайлар министрлігі Өнеркәсіптік қауіпсіздік комитетінің Маңғыстау облысы бойынша департаменті" республикалық мемлекеттік мекемесі.</w:t>
      </w:r>
    </w:p>
    <w:bookmarkEnd w:id="1111"/>
    <w:bookmarkStart w:name="z973" w:id="1112"/>
    <w:p>
      <w:pPr>
        <w:spacing w:after="0"/>
        <w:ind w:left="0"/>
        <w:jc w:val="both"/>
      </w:pPr>
      <w:r>
        <w:rPr>
          <w:rFonts w:ascii="Times New Roman"/>
          <w:b w:val="false"/>
          <w:i w:val="false"/>
          <w:color w:val="000000"/>
          <w:sz w:val="28"/>
        </w:rPr>
        <w:t>
      267. "Қазақстан Республикасы Индустрия және инфрақұрылымдық даму министрлігі Индустриялық даму және өнеркәсіптік қауіпсіздік комитетінің Павлодар облысы бойынша департаменті" республикалық мемлекеттік мекемесі – "Қазақстан Республикасы Төтенше жағдайлар министрлігі Өнеркәсіптік қауіпсіздік комитетінің Павлодар облысы бойынша департаменті" республикалық мемлекеттік мекемесі.</w:t>
      </w:r>
    </w:p>
    <w:bookmarkEnd w:id="1112"/>
    <w:bookmarkStart w:name="z974" w:id="1113"/>
    <w:p>
      <w:pPr>
        <w:spacing w:after="0"/>
        <w:ind w:left="0"/>
        <w:jc w:val="both"/>
      </w:pPr>
      <w:r>
        <w:rPr>
          <w:rFonts w:ascii="Times New Roman"/>
          <w:b w:val="false"/>
          <w:i w:val="false"/>
          <w:color w:val="000000"/>
          <w:sz w:val="28"/>
        </w:rPr>
        <w:t>
      268. "Қазақстан Республикасы Индустрия және инфрақұрылымдық даму министрлігі Индустриялық даму және өнеркәсіптік қауіпсіздік комитетінің Солтүстік Қазақстан облысы бойынша департаменті" республикалық мемлекеттік мекемесі – "Қазақстан Республикасы Төтенше жағдайлар министрлігі Өнеркәсіптік қауіпсіздік комитетінің Солтүстік Қазақстан облысы бойынша департаменті" республикалық мемлекеттік мекемесі.</w:t>
      </w:r>
    </w:p>
    <w:bookmarkEnd w:id="1113"/>
    <w:bookmarkStart w:name="z975" w:id="1114"/>
    <w:p>
      <w:pPr>
        <w:spacing w:after="0"/>
        <w:ind w:left="0"/>
        <w:jc w:val="both"/>
      </w:pPr>
      <w:r>
        <w:rPr>
          <w:rFonts w:ascii="Times New Roman"/>
          <w:b w:val="false"/>
          <w:i w:val="false"/>
          <w:color w:val="000000"/>
          <w:sz w:val="28"/>
        </w:rPr>
        <w:t>
      269. "Қазақстан Республикасы Индустрия және инфрақұрылымдық даму министрлігі Индустриялық даму және өнеркәсіптік қауіпсіздік комитетінің Түркістан облысы бойынша департаменті" республикалық мемлекеттік мекемесі – "Қазақстан Республикасы Төтенше жағдайлар министрлігі Өнеркәсіптік қауіпсіздік комитетінің Түркістан облысы бойынша департаменті" республикалық мемлекеттік мекемесі.</w:t>
      </w:r>
    </w:p>
    <w:bookmarkEnd w:id="1114"/>
    <w:bookmarkStart w:name="z976" w:id="1115"/>
    <w:p>
      <w:pPr>
        <w:spacing w:after="0"/>
        <w:ind w:left="0"/>
        <w:jc w:val="both"/>
      </w:pPr>
      <w:r>
        <w:rPr>
          <w:rFonts w:ascii="Times New Roman"/>
          <w:b w:val="false"/>
          <w:i w:val="false"/>
          <w:color w:val="000000"/>
          <w:sz w:val="28"/>
        </w:rPr>
        <w:t>
      270. "Қазақстан Республикасы Индустрия және инфрақұрылымдық даму министрлігі Индустриялық даму және өнеркәсіптік қауіпсіздік комитетінің Шығыс Қазақстан облысы бойынша департаменті" республикалық мемлекеттік мекемесі – "Қазақстан Республикасы Төтенше жағдайлар министрлігі Өнеркәсіптік қауіпсіздік комитетінің Шығыс Қазақстан облысы бойынша департаменті" республикалық мемлекеттік мекемесі.</w:t>
      </w:r>
    </w:p>
    <w:bookmarkEnd w:id="1115"/>
    <w:bookmarkStart w:name="z977" w:id="1116"/>
    <w:p>
      <w:pPr>
        <w:spacing w:after="0"/>
        <w:ind w:left="0"/>
        <w:jc w:val="both"/>
      </w:pPr>
      <w:r>
        <w:rPr>
          <w:rFonts w:ascii="Times New Roman"/>
          <w:b w:val="false"/>
          <w:i w:val="false"/>
          <w:color w:val="000000"/>
          <w:sz w:val="28"/>
        </w:rPr>
        <w:t>
      271. "Қазақстан Республикасы Индустрия және инфрақұрылымдық даму министрлігі Индустриялық даму және өнеркәсіптік қауіпсіздік комитетінің Нұр-Сұлтан қаласы бойынша департаменті" республикалық мемлекеттік мекемесі – "Қазақстан Республикасы Төтенше жағдайлар министрлігі Өнеркәсіптік қауіпсіздік комитетінің Нұр-Сұлтан қаласы бойынша департаменті" республикалық мемлекеттік мекемесі.</w:t>
      </w:r>
    </w:p>
    <w:bookmarkEnd w:id="1116"/>
    <w:bookmarkStart w:name="z978" w:id="1117"/>
    <w:p>
      <w:pPr>
        <w:spacing w:after="0"/>
        <w:ind w:left="0"/>
        <w:jc w:val="both"/>
      </w:pPr>
      <w:r>
        <w:rPr>
          <w:rFonts w:ascii="Times New Roman"/>
          <w:b w:val="false"/>
          <w:i w:val="false"/>
          <w:color w:val="000000"/>
          <w:sz w:val="28"/>
        </w:rPr>
        <w:t>
      272. "Қазақстан Республикасы Индустрия және инфрақұрылымдық даму министрлігі Индустриялық даму және өнеркәсіптік қауіпсіздік комитетінің Алматы қаласы бойынша департаменті" республикалық мемлекеттік мекемесі – "Қазақстан Республикасы Төтенше жағдайлар министрлігі Өнеркәсіптік қауіпсіздік комитетінің Алматы қаласы бойынша департаменті" республикалық мемлекеттік мекемесі.</w:t>
      </w:r>
    </w:p>
    <w:bookmarkEnd w:id="1117"/>
    <w:bookmarkStart w:name="z979" w:id="1118"/>
    <w:p>
      <w:pPr>
        <w:spacing w:after="0"/>
        <w:ind w:left="0"/>
        <w:jc w:val="both"/>
      </w:pPr>
      <w:r>
        <w:rPr>
          <w:rFonts w:ascii="Times New Roman"/>
          <w:b w:val="false"/>
          <w:i w:val="false"/>
          <w:color w:val="000000"/>
          <w:sz w:val="28"/>
        </w:rPr>
        <w:t>
      273. "Қазақстан Республикасы Индустрия және инфрақұрылымдық даму министрлігі Индустриялық даму және өнеркәсіптік қауіпсіздік комитетінің Шымкент қаласы бойынша департаменті" республикалық мемлекеттік мекемесі – "Қазақстан Республикасы Төтенше жағдайлар министрлігі Өнеркәсіптік қауіпсіздік комитетінің Шымкент қаласы бойынша департаменті" республикалық мемлекеттік мекемесі.</w:t>
      </w:r>
    </w:p>
    <w:bookmarkEnd w:id="1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23 қазандағы</w:t>
            </w:r>
            <w:r>
              <w:br/>
            </w:r>
            <w:r>
              <w:rPr>
                <w:rFonts w:ascii="Times New Roman"/>
                <w:b w:val="false"/>
                <w:i w:val="false"/>
                <w:color w:val="000000"/>
                <w:sz w:val="20"/>
              </w:rPr>
              <w:t>№ 701 қаулысына</w:t>
            </w:r>
            <w:r>
              <w:br/>
            </w:r>
            <w:r>
              <w:rPr>
                <w:rFonts w:ascii="Times New Roman"/>
                <w:b w:val="false"/>
                <w:i w:val="false"/>
                <w:color w:val="000000"/>
                <w:sz w:val="20"/>
              </w:rPr>
              <w:t>2-қосымша</w:t>
            </w:r>
          </w:p>
        </w:tc>
      </w:tr>
    </w:tbl>
    <w:bookmarkStart w:name="z981" w:id="1119"/>
    <w:p>
      <w:pPr>
        <w:spacing w:after="0"/>
        <w:ind w:left="0"/>
        <w:jc w:val="left"/>
      </w:pPr>
      <w:r>
        <w:rPr>
          <w:rFonts w:ascii="Times New Roman"/>
          <w:b/>
          <w:i w:val="false"/>
          <w:color w:val="000000"/>
        </w:rPr>
        <w:t xml:space="preserve"> Қазақстан Республикасы Төтенше жағдайлар министрлігіне берілетін заңды тұлғалардың, акциялардың мемлекеттік пакеттері мен қатысудың мемлекеттік үлестеріне иелік ету және пайдалану құқықтарының тізбесі</w:t>
      </w:r>
    </w:p>
    <w:bookmarkEnd w:id="1119"/>
    <w:p>
      <w:pPr>
        <w:spacing w:after="0"/>
        <w:ind w:left="0"/>
        <w:jc w:val="both"/>
      </w:pPr>
      <w:r>
        <w:rPr>
          <w:rFonts w:ascii="Times New Roman"/>
          <w:b w:val="false"/>
          <w:i w:val="false"/>
          <w:color w:val="ff0000"/>
          <w:sz w:val="28"/>
        </w:rPr>
        <w:t xml:space="preserve">
      Ескерту. Тізбенің тақырыбы жаңа редакцияда - ҚР Үкіметінің 30.12.2020 </w:t>
      </w:r>
      <w:r>
        <w:rPr>
          <w:rFonts w:ascii="Times New Roman"/>
          <w:b w:val="false"/>
          <w:i w:val="false"/>
          <w:color w:val="ff0000"/>
          <w:sz w:val="28"/>
        </w:rPr>
        <w:t>№ 934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Тізбеге өзгерістер енгізілді - ҚР Үкіметінің 30.12.2020 </w:t>
      </w:r>
      <w:r>
        <w:rPr>
          <w:rFonts w:ascii="Times New Roman"/>
          <w:b w:val="false"/>
          <w:i w:val="false"/>
          <w:color w:val="000000"/>
          <w:sz w:val="28"/>
        </w:rPr>
        <w:t>№ 934</w:t>
      </w:r>
      <w:r>
        <w:rPr>
          <w:rFonts w:ascii="Times New Roman"/>
          <w:b w:val="false"/>
          <w:i w:val="false"/>
          <w:color w:val="000000"/>
          <w:sz w:val="28"/>
        </w:rPr>
        <w:t xml:space="preserve">; 30.03.2021 </w:t>
      </w:r>
      <w:r>
        <w:rPr>
          <w:rFonts w:ascii="Times New Roman"/>
          <w:b w:val="false"/>
          <w:i w:val="false"/>
          <w:color w:val="000000"/>
          <w:sz w:val="28"/>
        </w:rPr>
        <w:t>№ 180</w:t>
      </w:r>
      <w:r>
        <w:rPr>
          <w:rFonts w:ascii="Times New Roman"/>
          <w:b w:val="false"/>
          <w:i w:val="false"/>
          <w:color w:val="000000"/>
          <w:sz w:val="28"/>
        </w:rPr>
        <w:t xml:space="preserve"> қаулыларымен.</w:t>
      </w:r>
    </w:p>
    <w:bookmarkStart w:name="z982" w:id="1120"/>
    <w:p>
      <w:pPr>
        <w:spacing w:after="0"/>
        <w:ind w:left="0"/>
        <w:jc w:val="both"/>
      </w:pPr>
      <w:r>
        <w:rPr>
          <w:rFonts w:ascii="Times New Roman"/>
          <w:b w:val="false"/>
          <w:i w:val="false"/>
          <w:color w:val="000000"/>
          <w:sz w:val="28"/>
        </w:rPr>
        <w:t>
      Қазақстан Республикасы Төтенше жағдайлар министрлігі</w:t>
      </w:r>
    </w:p>
    <w:bookmarkEnd w:id="1120"/>
    <w:bookmarkStart w:name="z985" w:id="1121"/>
    <w:p>
      <w:pPr>
        <w:spacing w:after="0"/>
        <w:ind w:left="0"/>
        <w:jc w:val="both"/>
      </w:pPr>
      <w:r>
        <w:rPr>
          <w:rFonts w:ascii="Times New Roman"/>
          <w:b w:val="false"/>
          <w:i w:val="false"/>
          <w:color w:val="000000"/>
          <w:sz w:val="28"/>
        </w:rPr>
        <w:t>
      Акционерлік қоғамдар</w:t>
      </w:r>
    </w:p>
    <w:bookmarkEnd w:id="1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Үкіметінің 30.03.2021 </w:t>
      </w:r>
      <w:r>
        <w:rPr>
          <w:rFonts w:ascii="Times New Roman"/>
          <w:b w:val="false"/>
          <w:i w:val="false"/>
          <w:color w:val="000000"/>
          <w:sz w:val="28"/>
        </w:rPr>
        <w:t>№ 180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87" w:id="1122"/>
    <w:p>
      <w:pPr>
        <w:spacing w:after="0"/>
        <w:ind w:left="0"/>
        <w:jc w:val="both"/>
      </w:pPr>
      <w:r>
        <w:rPr>
          <w:rFonts w:ascii="Times New Roman"/>
          <w:b w:val="false"/>
          <w:i w:val="false"/>
          <w:color w:val="000000"/>
          <w:sz w:val="28"/>
        </w:rPr>
        <w:t>
      2. "Қазавиақұтқару" акционерлік қоғамы.</w:t>
      </w:r>
    </w:p>
    <w:bookmarkEnd w:id="1122"/>
    <w:bookmarkStart w:name="z988" w:id="1123"/>
    <w:p>
      <w:pPr>
        <w:spacing w:after="0"/>
        <w:ind w:left="0"/>
        <w:jc w:val="both"/>
      </w:pPr>
      <w:r>
        <w:rPr>
          <w:rFonts w:ascii="Times New Roman"/>
          <w:b w:val="false"/>
          <w:i w:val="false"/>
          <w:color w:val="000000"/>
          <w:sz w:val="28"/>
        </w:rPr>
        <w:t>
      3. "Азаматтық қорғау саласындағы ұлттық ғылыми зерттеулер, даярлау және оқыту орталығы" акционерлік қоғамы".</w:t>
      </w:r>
    </w:p>
    <w:bookmarkEnd w:id="1123"/>
    <w:bookmarkStart w:name="z989" w:id="1124"/>
    <w:p>
      <w:pPr>
        <w:spacing w:after="0"/>
        <w:ind w:left="0"/>
        <w:jc w:val="both"/>
      </w:pPr>
      <w:r>
        <w:rPr>
          <w:rFonts w:ascii="Times New Roman"/>
          <w:b w:val="false"/>
          <w:i w:val="false"/>
          <w:color w:val="000000"/>
          <w:sz w:val="28"/>
        </w:rPr>
        <w:t>
      Жауапкершілігі шектеулі серіктестіктер</w:t>
      </w:r>
    </w:p>
    <w:bookmarkEnd w:id="1124"/>
    <w:bookmarkStart w:name="z990" w:id="1125"/>
    <w:p>
      <w:pPr>
        <w:spacing w:after="0"/>
        <w:ind w:left="0"/>
        <w:jc w:val="both"/>
      </w:pPr>
      <w:r>
        <w:rPr>
          <w:rFonts w:ascii="Times New Roman"/>
          <w:b w:val="false"/>
          <w:i w:val="false"/>
          <w:color w:val="000000"/>
          <w:sz w:val="28"/>
        </w:rPr>
        <w:t>
       "Қызылорда теміржол ауруханасы" жауапкершілігі шектеулі серіктестігі.</w:t>
      </w:r>
    </w:p>
    <w:bookmarkEnd w:id="1125"/>
    <w:bookmarkStart w:name="z992" w:id="1126"/>
    <w:p>
      <w:pPr>
        <w:spacing w:after="0"/>
        <w:ind w:left="0"/>
        <w:jc w:val="both"/>
      </w:pPr>
      <w:r>
        <w:rPr>
          <w:rFonts w:ascii="Times New Roman"/>
          <w:b w:val="false"/>
          <w:i w:val="false"/>
          <w:color w:val="000000"/>
          <w:sz w:val="28"/>
        </w:rPr>
        <w:t>
      "Резерв" шаруашылық жүргізу құқығындағы республикалық мемлекеттік кәсіпорны.</w:t>
      </w:r>
    </w:p>
    <w:bookmarkEnd w:id="1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