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77625" w14:textId="a377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28 қазандағы № 714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Yкiметiнiң кейбiр шешiмдерiнің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714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"Куәландырушы орталықтарды аккредиттеуді жүргізу қағидасын бекіту туралы" Қазақстан Республикасы Үкіметінің 2010 жылғы 19 қарашадағы № 1222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кейбір шешімдеріне өзгерістер енгізу туралы" Қазақстан Республикасы Үкіметінің 2013 жылғы 21 мамырдағы № 507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34, 505-құжат).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Ақпарат және коммуникациялар министрлігінің кейбір мәселелері" туралы Қазақстан Республикасы Үкіметінің 2016 жылғы 16 маусымдағы № 353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36, 209-құжат).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Үкіметінің "Қазақстан Республикасында таратылатын шетелдік мерзімді баспа басылымдарын есепке алуды жүзеге асыру қағидаларын бекіту туралы" 2002 жылғы 29 шілдедегі № 843 және "Куәландырушы орталықтарды аккредиттеуді жүргізу қағидасын бекіту туралы" 2010 жылғы 19 қарашадағы № 1222 қаулыларына өзгерістер енгізу туралы" Қазақстан Республикасы Үкіметінің 2016 жылғы 7 қыркүйектегі № 523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2016 ж., № 47, 295-құжат).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Республикасының Ақпарат және қоғамдық даму министрлігі мен Қазақстан Республикасының Цифрлық даму, қорғаныс және аэроғарыш өнеркәсібі министрлігінің кейбір мәселелері туралы" Қазақстан Республикасы Үкіметінің 2019 жылғы 26 наурыздағы № 142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5-6, 64-құжат).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24 Жарлығын іске асыру жөніндегі шаралар туралы" Қазақстан Республикасы Үкіметінің 2019 жылғы 12 шілдедегі № 501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2019 ж., № 29, 248-құжат).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