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cab61" w14:textId="f0ca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шегінен тыс тұрақты тұрғылықты жерге кетуге арналған құжаттарды ресімдеу қағидаларын бекіту туралы" Қазақстан Республикасы Үкіметінің 2012 жылғы 28 наурыздағы № 361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12 қарашадағы № 760 қаулысы. Күші жойылды - Қазақстан Республикасы Үкіметінің 2023 жылғы 1 қыркүйектегі № 758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01.09.2023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шегінен тыс тұрақты тұрғылықты жерге кетуге арналған құжаттарды ресімдеу қағидаларын бекіту туралы" Қазақстан Республикасы Үкіметінің 2012 жылғы 28 наурыздағы № 361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37, 508-құжат)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шегінен тыс тұрақты тұрғылықты жерге кетуге арналған құжаттарды ресімдеу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Қазақстан Республикасының азаматтарына "Халықтың көші-қоны туралы" 2011 жылғы 22 шілдедегі Қазақстан Республикасы Заңының 56-бабында көзделген негіздер бойынша Қазақстан Республикасынан кетуге рұқсат беруден уақытша бас тартылуы мүмкін.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азаматтарының шетелге кетуі мемлекеттік құпияларға рұқсатты ресімдеу кезінде еңбек шартында (келісімшартта) көзделген мерзімге уақытша шектелуі мүмкін.";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3-1) тармақшамен толықтырылсын: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сот бекіткен, өндіріп алушымен жасалған бітімгершілік келісім; өндіріп алушымен дауды медиация тәртібімен реттеу туралы келісім; өндіріп алудың немесе атқарушылық құжаттың өзге талабының орындалғанын растайтын құжаттар; егер Қазақстан Республикасының азаматы атқарушылық іс жүргізу бойынша борышкер болып табылса, атқарушылық құжатты беруге негіз болған тиісті орган шешімінің күші жойылғанын растайтын құжаттар.".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