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6746" w14:textId="1846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2020 жылғы 8 қыркүйектегі № 407 Жарлығын iске асыру жөнiндегi шаралар туралы</w:t>
      </w:r>
    </w:p>
    <w:p>
      <w:pPr>
        <w:spacing w:after="0"/>
        <w:ind w:left="0"/>
        <w:jc w:val="both"/>
      </w:pPr>
      <w:r>
        <w:rPr>
          <w:rFonts w:ascii="Times New Roman"/>
          <w:b w:val="false"/>
          <w:i w:val="false"/>
          <w:color w:val="000000"/>
          <w:sz w:val="28"/>
        </w:rPr>
        <w:t>Қазақстан Республикасы Үкіметінің 2020 жылғы 2 желтоқсандағы № 813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24-бабының</w:t>
      </w:r>
      <w:r>
        <w:rPr>
          <w:rFonts w:ascii="Times New Roman"/>
          <w:b w:val="false"/>
          <w:i w:val="false"/>
          <w:color w:val="000000"/>
          <w:sz w:val="28"/>
        </w:rPr>
        <w:t xml:space="preserve"> 2-тармағына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 Ұлттық экономика министрлігінің Бәсекелестікті қорғау және дамыту комитеті;</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таратылсын.</w:t>
      </w:r>
    </w:p>
    <w:bookmarkEnd w:id="3"/>
    <w:bookmarkStart w:name="z5" w:id="4"/>
    <w:p>
      <w:pPr>
        <w:spacing w:after="0"/>
        <w:ind w:left="0"/>
        <w:jc w:val="both"/>
      </w:pPr>
      <w:r>
        <w:rPr>
          <w:rFonts w:ascii="Times New Roman"/>
          <w:b w:val="false"/>
          <w:i w:val="false"/>
          <w:color w:val="000000"/>
          <w:sz w:val="28"/>
        </w:rPr>
        <w:t>
      2. Қазақстан Республикасы Үкіметінің кейбір шешiмдерiне мынадай өзгерістер енгізілсін:</w:t>
      </w:r>
    </w:p>
    <w:bookmarkEnd w:id="4"/>
    <w:bookmarkStart w:name="z6" w:id="5"/>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4-бөлімде:</w:t>
      </w:r>
    </w:p>
    <w:bookmarkEnd w:id="7"/>
    <w:bookmarkStart w:name="z9" w:id="8"/>
    <w:p>
      <w:pPr>
        <w:spacing w:after="0"/>
        <w:ind w:left="0"/>
        <w:jc w:val="both"/>
      </w:pPr>
      <w:r>
        <w:rPr>
          <w:rFonts w:ascii="Times New Roman"/>
          <w:b w:val="false"/>
          <w:i w:val="false"/>
          <w:color w:val="000000"/>
          <w:sz w:val="28"/>
        </w:rPr>
        <w:t>
      мына:</w:t>
      </w:r>
    </w:p>
    <w:bookmarkEnd w:id="8"/>
    <w:bookmarkStart w:name="z10"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7445"/>
        <w:gridCol w:w="328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бағынысты мемлекеттік мекемелерді ескере отырып,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0"/>
    <w:p>
      <w:pPr>
        <w:spacing w:after="0"/>
        <w:ind w:left="0"/>
        <w:jc w:val="both"/>
      </w:pPr>
      <w:r>
        <w:rPr>
          <w:rFonts w:ascii="Times New Roman"/>
          <w:b w:val="false"/>
          <w:i w:val="false"/>
          <w:color w:val="000000"/>
          <w:sz w:val="28"/>
        </w:rPr>
        <w:t>
      деген жол мынадай редакцияда жазылсын:</w:t>
      </w:r>
    </w:p>
    <w:bookmarkEnd w:id="10"/>
    <w:bookmarkStart w:name="z13"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7445"/>
        <w:gridCol w:w="3280"/>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бағынысты мемлекеттік мекемелерді ескере отырып, оның ішінде:</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"8. Осы қаулы "Қазақстан Республикасының кейбір заңнамалық актілеріне темір жол көлігі мәселелері бойынша өзгерістер мен толықтырулар енгізу туралы" 2019 жылғы 27 желтоқсандағы Қазақстан Республикасының Заңына сәйкес 2022 жылғы 1 қаңтарға дейін қолданылатын Ереженің 16-тармағындағы орталық аппарат функцияларының 74) тармақшасын қоспағанда, қол қойылған күнінен бастап қолданысқа енгізіледі.";</w:t>
      </w:r>
    </w:p>
    <w:bookmarkEnd w:id="13"/>
    <w:bookmarkStart w:name="z18" w:id="1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4"/>
    <w:bookmarkStart w:name="z19" w:id="1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 желтоқсандағы</w:t>
            </w:r>
            <w:r>
              <w:br/>
            </w:r>
            <w:r>
              <w:rPr>
                <w:rFonts w:ascii="Times New Roman"/>
                <w:b w:val="false"/>
                <w:i w:val="false"/>
                <w:color w:val="000000"/>
                <w:sz w:val="20"/>
              </w:rPr>
              <w:t>№ 813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24 қыркүйектегі</w:t>
            </w:r>
            <w:r>
              <w:br/>
            </w:r>
            <w:r>
              <w:rPr>
                <w:rFonts w:ascii="Times New Roman"/>
                <w:b w:val="false"/>
                <w:i w:val="false"/>
                <w:color w:val="000000"/>
                <w:sz w:val="20"/>
              </w:rPr>
              <w:t>№ 1011 қаулысымен</w:t>
            </w:r>
            <w:r>
              <w:br/>
            </w:r>
            <w:r>
              <w:rPr>
                <w:rFonts w:ascii="Times New Roman"/>
                <w:b w:val="false"/>
                <w:i w:val="false"/>
                <w:color w:val="000000"/>
                <w:sz w:val="20"/>
              </w:rPr>
              <w:t>бекітілген</w:t>
            </w:r>
          </w:p>
        </w:tc>
      </w:tr>
    </w:tbl>
    <w:bookmarkStart w:name="z30" w:id="16"/>
    <w:p>
      <w:pPr>
        <w:spacing w:after="0"/>
        <w:ind w:left="0"/>
        <w:jc w:val="left"/>
      </w:pPr>
      <w:r>
        <w:rPr>
          <w:rFonts w:ascii="Times New Roman"/>
          <w:b/>
          <w:i w:val="false"/>
          <w:color w:val="000000"/>
        </w:rPr>
        <w:t xml:space="preserve"> Қазақстан Республикасы Ұлттық экономика министрлігі туралы ереже</w:t>
      </w:r>
    </w:p>
    <w:bookmarkEnd w:id="16"/>
    <w:bookmarkStart w:name="z31" w:id="17"/>
    <w:p>
      <w:pPr>
        <w:spacing w:after="0"/>
        <w:ind w:left="0"/>
        <w:jc w:val="left"/>
      </w:pPr>
      <w:r>
        <w:rPr>
          <w:rFonts w:ascii="Times New Roman"/>
          <w:b/>
          <w:i w:val="false"/>
          <w:color w:val="000000"/>
        </w:rPr>
        <w:t xml:space="preserve"> 1-тарау. Жалпы ережелер</w:t>
      </w:r>
    </w:p>
    <w:bookmarkEnd w:id="17"/>
    <w:bookmarkStart w:name="z32" w:id="18"/>
    <w:p>
      <w:pPr>
        <w:spacing w:after="0"/>
        <w:ind w:left="0"/>
        <w:jc w:val="both"/>
      </w:pPr>
      <w:r>
        <w:rPr>
          <w:rFonts w:ascii="Times New Roman"/>
          <w:b w:val="false"/>
          <w:i w:val="false"/>
          <w:color w:val="000000"/>
          <w:sz w:val="28"/>
        </w:rPr>
        <w:t>
      1. Қазақстан Республикасы Ұлттық экономика министрлігі (бұдан әрі – Министрлік) мынадай:</w:t>
      </w:r>
    </w:p>
    <w:bookmarkEnd w:id="18"/>
    <w:bookmarkStart w:name="z33" w:id="19"/>
    <w:p>
      <w:pPr>
        <w:spacing w:after="0"/>
        <w:ind w:left="0"/>
        <w:jc w:val="both"/>
      </w:pPr>
      <w:r>
        <w:rPr>
          <w:rFonts w:ascii="Times New Roman"/>
          <w:b w:val="false"/>
          <w:i w:val="false"/>
          <w:color w:val="000000"/>
          <w:sz w:val="28"/>
        </w:rPr>
        <w:t xml:space="preserve">
      1) салық және бюджет саясаты, сондай-ақ кеден ісі саласындағы, инвестициялар тарту жөніндегі саясат, мемлекеттік және мемлекет кепілдік берген қарыз алу және борыш, мемлекеттік-жекешелік әріптестік, мемлекеттік инвестициялық жобалар, жарнама, бәсекелестікті қорғау және монополистік қызметті шектеу, аэронавигация, әуежайлар және кәбілді арнаны мүліктік жалдауға (жалға) немесе пайдалануға беру салаларын қоспағанда, табиғи монополиялар, қоғамдық маңызы бар нарықтарда, мемлекеттік активтерді басқару, оның ішінде корпоративтік басқару сапасын арттыру, мемлекеттік басқару жүйесін дамыту; </w:t>
      </w:r>
    </w:p>
    <w:bookmarkEnd w:id="19"/>
    <w:bookmarkStart w:name="z34" w:id="20"/>
    <w:p>
      <w:pPr>
        <w:spacing w:after="0"/>
        <w:ind w:left="0"/>
        <w:jc w:val="both"/>
      </w:pPr>
      <w:r>
        <w:rPr>
          <w:rFonts w:ascii="Times New Roman"/>
          <w:b w:val="false"/>
          <w:i w:val="false"/>
          <w:color w:val="000000"/>
          <w:sz w:val="28"/>
        </w:rPr>
        <w:t>
      2) өңірлік даму, жергілікті өзін-өзі басқаруды дамыту, жеке кәсіпкерлікті дамыту және қолдау, өзін-өзі реттеу;</w:t>
      </w:r>
    </w:p>
    <w:bookmarkEnd w:id="20"/>
    <w:bookmarkStart w:name="z35" w:id="21"/>
    <w:p>
      <w:pPr>
        <w:spacing w:after="0"/>
        <w:ind w:left="0"/>
        <w:jc w:val="both"/>
      </w:pPr>
      <w:r>
        <w:rPr>
          <w:rFonts w:ascii="Times New Roman"/>
          <w:b w:val="false"/>
          <w:i w:val="false"/>
          <w:color w:val="000000"/>
          <w:sz w:val="28"/>
        </w:rPr>
        <w:t>
      3) аэронавигация, әуежайлар және кәбілді арнаны мүліктік жалдауға (жалға) немесе пайдалануға беру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мемлекеттік реттеу және бақылау, сондай-ақ энергия өндіруші және энергиямен жабдықтаушы ұйымдардың "Электр энергетикасы туралы" Қазақстан Республикасы Заңының талаптарын сақтауын мемлекеттік бақылау;</w:t>
      </w:r>
    </w:p>
    <w:bookmarkEnd w:id="21"/>
    <w:bookmarkStart w:name="z36" w:id="22"/>
    <w:p>
      <w:pPr>
        <w:spacing w:after="0"/>
        <w:ind w:left="0"/>
        <w:jc w:val="both"/>
      </w:pPr>
      <w:r>
        <w:rPr>
          <w:rFonts w:ascii="Times New Roman"/>
          <w:b w:val="false"/>
          <w:i w:val="false"/>
          <w:color w:val="000000"/>
          <w:sz w:val="28"/>
        </w:rPr>
        <w:t>
      4) салааралық үйлестіру, сондай-ақ стратегиялық, бақылау, іске асыру және реттеу функциялары;</w:t>
      </w:r>
    </w:p>
    <w:bookmarkEnd w:id="22"/>
    <w:bookmarkStart w:name="z37" w:id="23"/>
    <w:p>
      <w:pPr>
        <w:spacing w:after="0"/>
        <w:ind w:left="0"/>
        <w:jc w:val="both"/>
      </w:pPr>
      <w:r>
        <w:rPr>
          <w:rFonts w:ascii="Times New Roman"/>
          <w:b w:val="false"/>
          <w:i w:val="false"/>
          <w:color w:val="000000"/>
          <w:sz w:val="28"/>
        </w:rPr>
        <w:t>
      5) жұмылдыру даярлығы және жұмылдыру салаларындағы басшылықты жүзеге асыратын Қазақстан Республикасының орталық атқарушы органы болып табылады.</w:t>
      </w:r>
    </w:p>
    <w:bookmarkEnd w:id="23"/>
    <w:bookmarkStart w:name="z38" w:id="24"/>
    <w:p>
      <w:pPr>
        <w:spacing w:after="0"/>
        <w:ind w:left="0"/>
        <w:jc w:val="both"/>
      </w:pPr>
      <w:r>
        <w:rPr>
          <w:rFonts w:ascii="Times New Roman"/>
          <w:b w:val="false"/>
          <w:i w:val="false"/>
          <w:color w:val="000000"/>
          <w:sz w:val="28"/>
        </w:rPr>
        <w:t xml:space="preserve">
      2. Министрліктің ведомствосы – Қазақстан Республикасы Ұлттық экономика министрлігінің Табиғи монополияларды реттеу комитеті бар. </w:t>
      </w:r>
    </w:p>
    <w:bookmarkEnd w:id="24"/>
    <w:bookmarkStart w:name="z39" w:id="25"/>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w:t>
      </w:r>
    </w:p>
    <w:bookmarkEnd w:id="25"/>
    <w:bookmarkStart w:name="z40" w:id="26"/>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w:t>
      </w:r>
    </w:p>
    <w:bookmarkEnd w:id="26"/>
    <w:bookmarkStart w:name="z41" w:id="27"/>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27"/>
    <w:bookmarkStart w:name="z42" w:id="28"/>
    <w:p>
      <w:pPr>
        <w:spacing w:after="0"/>
        <w:ind w:left="0"/>
        <w:jc w:val="both"/>
      </w:pPr>
      <w:r>
        <w:rPr>
          <w:rFonts w:ascii="Times New Roman"/>
          <w:b w:val="false"/>
          <w:i w:val="false"/>
          <w:color w:val="000000"/>
          <w:sz w:val="28"/>
        </w:rPr>
        <w:t>
      6. Егер Министрлікке заңнамаға сәйкес уәкілеттік берілген болса, оның мемлекеттің атынан азаматтық-құқықтық қатынастардың тарапы болуға құқығы бар.</w:t>
      </w:r>
    </w:p>
    <w:bookmarkEnd w:id="28"/>
    <w:bookmarkStart w:name="z43" w:id="29"/>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29"/>
    <w:bookmarkStart w:name="z44" w:id="30"/>
    <w:p>
      <w:pPr>
        <w:spacing w:after="0"/>
        <w:ind w:left="0"/>
        <w:jc w:val="both"/>
      </w:pPr>
      <w:r>
        <w:rPr>
          <w:rFonts w:ascii="Times New Roman"/>
          <w:b w:val="false"/>
          <w:i w:val="false"/>
          <w:color w:val="000000"/>
          <w:sz w:val="28"/>
        </w:rPr>
        <w:t>
      8. Министрліктің құрылымы мен штат санының лимиті қолданыстағы заңнамаға сәйкес бекітіледі.</w:t>
      </w:r>
    </w:p>
    <w:bookmarkEnd w:id="30"/>
    <w:bookmarkStart w:name="z45" w:id="31"/>
    <w:p>
      <w:pPr>
        <w:spacing w:after="0"/>
        <w:ind w:left="0"/>
        <w:jc w:val="both"/>
      </w:pPr>
      <w:r>
        <w:rPr>
          <w:rFonts w:ascii="Times New Roman"/>
          <w:b w:val="false"/>
          <w:i w:val="false"/>
          <w:color w:val="000000"/>
          <w:sz w:val="28"/>
        </w:rPr>
        <w:t>
      9. Министрліктің орналасқан жері: 010000, Нұр-Сұлтан қаласы, Есіл ауданы, Мәңгілік ел даңғылы, 8-үй, "Министрліктер үйі" әкімшілік ғимараты, 7-кіреберіс.</w:t>
      </w:r>
    </w:p>
    <w:bookmarkEnd w:id="31"/>
    <w:bookmarkStart w:name="z46" w:id="32"/>
    <w:p>
      <w:pPr>
        <w:spacing w:after="0"/>
        <w:ind w:left="0"/>
        <w:jc w:val="both"/>
      </w:pPr>
      <w:r>
        <w:rPr>
          <w:rFonts w:ascii="Times New Roman"/>
          <w:b w:val="false"/>
          <w:i w:val="false"/>
          <w:color w:val="000000"/>
          <w:sz w:val="28"/>
        </w:rPr>
        <w:t>
      10. Министрліктің толық атауы – "Қазақстан Республикасының Ұлттық экономика министрлігі" мемлекеттік мекемесі.</w:t>
      </w:r>
    </w:p>
    <w:bookmarkEnd w:id="32"/>
    <w:bookmarkStart w:name="z47" w:id="33"/>
    <w:p>
      <w:pPr>
        <w:spacing w:after="0"/>
        <w:ind w:left="0"/>
        <w:jc w:val="both"/>
      </w:pPr>
      <w:r>
        <w:rPr>
          <w:rFonts w:ascii="Times New Roman"/>
          <w:b w:val="false"/>
          <w:i w:val="false"/>
          <w:color w:val="000000"/>
          <w:sz w:val="28"/>
        </w:rPr>
        <w:t>
      11. Осы Ереже Министрліктің құрылтай құжаты болып табылады.</w:t>
      </w:r>
    </w:p>
    <w:bookmarkEnd w:id="33"/>
    <w:bookmarkStart w:name="z48" w:id="34"/>
    <w:p>
      <w:pPr>
        <w:spacing w:after="0"/>
        <w:ind w:left="0"/>
        <w:jc w:val="both"/>
      </w:pPr>
      <w:r>
        <w:rPr>
          <w:rFonts w:ascii="Times New Roman"/>
          <w:b w:val="false"/>
          <w:i w:val="false"/>
          <w:color w:val="000000"/>
          <w:sz w:val="28"/>
        </w:rPr>
        <w:t>
      12. Министрліктің қызметін қаржыландыру республикалық бюджеттен жүзеге асырылады.</w:t>
      </w:r>
    </w:p>
    <w:bookmarkEnd w:id="34"/>
    <w:bookmarkStart w:name="z49" w:id="35"/>
    <w:p>
      <w:pPr>
        <w:spacing w:after="0"/>
        <w:ind w:left="0"/>
        <w:jc w:val="both"/>
      </w:pPr>
      <w:r>
        <w:rPr>
          <w:rFonts w:ascii="Times New Roman"/>
          <w:b w:val="false"/>
          <w:i w:val="false"/>
          <w:color w:val="000000"/>
          <w:sz w:val="28"/>
        </w:rPr>
        <w:t>
      13. Министрліктің функциялары болып табылатын міндеттерді орындау тұрғысынан Министрлікке кәсіпкерлік субъектілерімен шарттық қатынастарға түсуге тыйым салынады.</w:t>
      </w:r>
    </w:p>
    <w:bookmarkEnd w:id="35"/>
    <w:bookmarkStart w:name="z50" w:id="36"/>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6"/>
    <w:bookmarkStart w:name="z51" w:id="37"/>
    <w:p>
      <w:pPr>
        <w:spacing w:after="0"/>
        <w:ind w:left="0"/>
        <w:jc w:val="left"/>
      </w:pPr>
      <w:r>
        <w:rPr>
          <w:rFonts w:ascii="Times New Roman"/>
          <w:b/>
          <w:i w:val="false"/>
          <w:color w:val="000000"/>
        </w:rPr>
        <w:t xml:space="preserve"> 2-тарау. Мемлекеттік органның миссиясы, негізі міндеттері, функциялары, құқықтары мен міндеттері</w:t>
      </w:r>
    </w:p>
    <w:bookmarkEnd w:id="37"/>
    <w:bookmarkStart w:name="z52" w:id="38"/>
    <w:p>
      <w:pPr>
        <w:spacing w:after="0"/>
        <w:ind w:left="0"/>
        <w:jc w:val="both"/>
      </w:pPr>
      <w:r>
        <w:rPr>
          <w:rFonts w:ascii="Times New Roman"/>
          <w:b w:val="false"/>
          <w:i w:val="false"/>
          <w:color w:val="000000"/>
          <w:sz w:val="28"/>
        </w:rPr>
        <w:t>
      14. Министрліктің миссиясы:</w:t>
      </w:r>
    </w:p>
    <w:bookmarkEnd w:id="38"/>
    <w:bookmarkStart w:name="z53" w:id="39"/>
    <w:p>
      <w:pPr>
        <w:spacing w:after="0"/>
        <w:ind w:left="0"/>
        <w:jc w:val="both"/>
      </w:pPr>
      <w:r>
        <w:rPr>
          <w:rFonts w:ascii="Times New Roman"/>
          <w:b w:val="false"/>
          <w:i w:val="false"/>
          <w:color w:val="000000"/>
          <w:sz w:val="28"/>
        </w:rPr>
        <w:t>
      Қазақстан Республикасы ұлттық экономикасының біртұтас және тиімді жүйесін қалыптастыру.</w:t>
      </w:r>
    </w:p>
    <w:bookmarkEnd w:id="39"/>
    <w:bookmarkStart w:name="z54" w:id="40"/>
    <w:p>
      <w:pPr>
        <w:spacing w:after="0"/>
        <w:ind w:left="0"/>
        <w:jc w:val="both"/>
      </w:pPr>
      <w:r>
        <w:rPr>
          <w:rFonts w:ascii="Times New Roman"/>
          <w:b w:val="false"/>
          <w:i w:val="false"/>
          <w:color w:val="000000"/>
          <w:sz w:val="28"/>
        </w:rPr>
        <w:t>
      15. Міндеттері:</w:t>
      </w:r>
    </w:p>
    <w:bookmarkEnd w:id="40"/>
    <w:bookmarkStart w:name="z55" w:id="41"/>
    <w:p>
      <w:pPr>
        <w:spacing w:after="0"/>
        <w:ind w:left="0"/>
        <w:jc w:val="both"/>
      </w:pPr>
      <w:r>
        <w:rPr>
          <w:rFonts w:ascii="Times New Roman"/>
          <w:b w:val="false"/>
          <w:i w:val="false"/>
          <w:color w:val="000000"/>
          <w:sz w:val="28"/>
        </w:rPr>
        <w:t>
      мынадай салаларда мемлекеттік саясатты қалыптастыру:</w:t>
      </w:r>
    </w:p>
    <w:bookmarkEnd w:id="41"/>
    <w:bookmarkStart w:name="z56" w:id="42"/>
    <w:p>
      <w:pPr>
        <w:spacing w:after="0"/>
        <w:ind w:left="0"/>
        <w:jc w:val="both"/>
      </w:pPr>
      <w:r>
        <w:rPr>
          <w:rFonts w:ascii="Times New Roman"/>
          <w:b w:val="false"/>
          <w:i w:val="false"/>
          <w:color w:val="000000"/>
          <w:sz w:val="28"/>
        </w:rPr>
        <w:t>
      1) салық және бюджет саясаты, сондай-ақ кеден ісі саласындағы саясат;</w:t>
      </w:r>
    </w:p>
    <w:bookmarkEnd w:id="42"/>
    <w:bookmarkStart w:name="z57" w:id="43"/>
    <w:p>
      <w:pPr>
        <w:spacing w:after="0"/>
        <w:ind w:left="0"/>
        <w:jc w:val="both"/>
      </w:pPr>
      <w:r>
        <w:rPr>
          <w:rFonts w:ascii="Times New Roman"/>
          <w:b w:val="false"/>
          <w:i w:val="false"/>
          <w:color w:val="000000"/>
          <w:sz w:val="28"/>
        </w:rPr>
        <w:t>
      2) лицензиялау;</w:t>
      </w:r>
    </w:p>
    <w:bookmarkEnd w:id="43"/>
    <w:bookmarkStart w:name="z58" w:id="44"/>
    <w:p>
      <w:pPr>
        <w:spacing w:after="0"/>
        <w:ind w:left="0"/>
        <w:jc w:val="both"/>
      </w:pPr>
      <w:r>
        <w:rPr>
          <w:rFonts w:ascii="Times New Roman"/>
          <w:b w:val="false"/>
          <w:i w:val="false"/>
          <w:color w:val="000000"/>
          <w:sz w:val="28"/>
        </w:rPr>
        <w:t>
      3) рұқсат беру жүйесі;</w:t>
      </w:r>
    </w:p>
    <w:bookmarkEnd w:id="44"/>
    <w:bookmarkStart w:name="z59" w:id="45"/>
    <w:p>
      <w:pPr>
        <w:spacing w:after="0"/>
        <w:ind w:left="0"/>
        <w:jc w:val="both"/>
      </w:pPr>
      <w:r>
        <w:rPr>
          <w:rFonts w:ascii="Times New Roman"/>
          <w:b w:val="false"/>
          <w:i w:val="false"/>
          <w:color w:val="000000"/>
          <w:sz w:val="28"/>
        </w:rPr>
        <w:t>
      4) бюджетаралық қатынастар;</w:t>
      </w:r>
    </w:p>
    <w:bookmarkEnd w:id="45"/>
    <w:bookmarkStart w:name="z60" w:id="46"/>
    <w:p>
      <w:pPr>
        <w:spacing w:after="0"/>
        <w:ind w:left="0"/>
        <w:jc w:val="both"/>
      </w:pPr>
      <w:r>
        <w:rPr>
          <w:rFonts w:ascii="Times New Roman"/>
          <w:b w:val="false"/>
          <w:i w:val="false"/>
          <w:color w:val="000000"/>
          <w:sz w:val="28"/>
        </w:rPr>
        <w:t>
      5) жеке кәсіпкерлік субъектілерінің қызметін мемлекеттік бақылау (қадағалау);</w:t>
      </w:r>
    </w:p>
    <w:bookmarkEnd w:id="46"/>
    <w:bookmarkStart w:name="z61" w:id="47"/>
    <w:p>
      <w:pPr>
        <w:spacing w:after="0"/>
        <w:ind w:left="0"/>
        <w:jc w:val="both"/>
      </w:pPr>
      <w:r>
        <w:rPr>
          <w:rFonts w:ascii="Times New Roman"/>
          <w:b w:val="false"/>
          <w:i w:val="false"/>
          <w:color w:val="000000"/>
          <w:sz w:val="28"/>
        </w:rPr>
        <w:t>
      6) инвестицияларды тарту;</w:t>
      </w:r>
    </w:p>
    <w:bookmarkEnd w:id="47"/>
    <w:bookmarkStart w:name="z62" w:id="48"/>
    <w:p>
      <w:pPr>
        <w:spacing w:after="0"/>
        <w:ind w:left="0"/>
        <w:jc w:val="both"/>
      </w:pPr>
      <w:r>
        <w:rPr>
          <w:rFonts w:ascii="Times New Roman"/>
          <w:b w:val="false"/>
          <w:i w:val="false"/>
          <w:color w:val="000000"/>
          <w:sz w:val="28"/>
        </w:rPr>
        <w:t>
      7) мемлекеттік және мемлекет кепілдік берген қарыз алу және борыш;</w:t>
      </w:r>
    </w:p>
    <w:bookmarkEnd w:id="48"/>
    <w:bookmarkStart w:name="z63" w:id="49"/>
    <w:p>
      <w:pPr>
        <w:spacing w:after="0"/>
        <w:ind w:left="0"/>
        <w:jc w:val="both"/>
      </w:pPr>
      <w:r>
        <w:rPr>
          <w:rFonts w:ascii="Times New Roman"/>
          <w:b w:val="false"/>
          <w:i w:val="false"/>
          <w:color w:val="000000"/>
          <w:sz w:val="28"/>
        </w:rPr>
        <w:t>
      8) мемлекеттік-жекешелік әріптестік;</w:t>
      </w:r>
    </w:p>
    <w:bookmarkEnd w:id="49"/>
    <w:bookmarkStart w:name="z64" w:id="50"/>
    <w:p>
      <w:pPr>
        <w:spacing w:after="0"/>
        <w:ind w:left="0"/>
        <w:jc w:val="both"/>
      </w:pPr>
      <w:r>
        <w:rPr>
          <w:rFonts w:ascii="Times New Roman"/>
          <w:b w:val="false"/>
          <w:i w:val="false"/>
          <w:color w:val="000000"/>
          <w:sz w:val="28"/>
        </w:rPr>
        <w:t>
      9) мемлекеттік инвестициялық жобалар;</w:t>
      </w:r>
    </w:p>
    <w:bookmarkEnd w:id="50"/>
    <w:bookmarkStart w:name="z65" w:id="51"/>
    <w:p>
      <w:pPr>
        <w:spacing w:after="0"/>
        <w:ind w:left="0"/>
        <w:jc w:val="both"/>
      </w:pPr>
      <w:r>
        <w:rPr>
          <w:rFonts w:ascii="Times New Roman"/>
          <w:b w:val="false"/>
          <w:i w:val="false"/>
          <w:color w:val="000000"/>
          <w:sz w:val="28"/>
        </w:rPr>
        <w:t>
      10) табиғи монополиялар;</w:t>
      </w:r>
    </w:p>
    <w:bookmarkEnd w:id="51"/>
    <w:bookmarkStart w:name="z66" w:id="52"/>
    <w:p>
      <w:pPr>
        <w:spacing w:after="0"/>
        <w:ind w:left="0"/>
        <w:jc w:val="both"/>
      </w:pPr>
      <w:r>
        <w:rPr>
          <w:rFonts w:ascii="Times New Roman"/>
          <w:b w:val="false"/>
          <w:i w:val="false"/>
          <w:color w:val="000000"/>
          <w:sz w:val="28"/>
        </w:rPr>
        <w:t>
      11) қоғамдық маңызы бар нарықтарда;</w:t>
      </w:r>
    </w:p>
    <w:bookmarkEnd w:id="52"/>
    <w:bookmarkStart w:name="z67" w:id="53"/>
    <w:p>
      <w:pPr>
        <w:spacing w:after="0"/>
        <w:ind w:left="0"/>
        <w:jc w:val="both"/>
      </w:pPr>
      <w:r>
        <w:rPr>
          <w:rFonts w:ascii="Times New Roman"/>
          <w:b w:val="false"/>
          <w:i w:val="false"/>
          <w:color w:val="000000"/>
          <w:sz w:val="28"/>
        </w:rPr>
        <w:t>
      12) халықаралық экономикалық және қаржылық қатынастар;</w:t>
      </w:r>
    </w:p>
    <w:bookmarkEnd w:id="53"/>
    <w:bookmarkStart w:name="z68" w:id="54"/>
    <w:p>
      <w:pPr>
        <w:spacing w:after="0"/>
        <w:ind w:left="0"/>
        <w:jc w:val="both"/>
      </w:pPr>
      <w:r>
        <w:rPr>
          <w:rFonts w:ascii="Times New Roman"/>
          <w:b w:val="false"/>
          <w:i w:val="false"/>
          <w:color w:val="000000"/>
          <w:sz w:val="28"/>
        </w:rPr>
        <w:t>
      13) мемлекеттік активтерді басқару, оның ішінде корпоративтік басқару сапасын арттыру;</w:t>
      </w:r>
    </w:p>
    <w:bookmarkEnd w:id="54"/>
    <w:bookmarkStart w:name="z69" w:id="55"/>
    <w:p>
      <w:pPr>
        <w:spacing w:after="0"/>
        <w:ind w:left="0"/>
        <w:jc w:val="both"/>
      </w:pPr>
      <w:r>
        <w:rPr>
          <w:rFonts w:ascii="Times New Roman"/>
          <w:b w:val="false"/>
          <w:i w:val="false"/>
          <w:color w:val="000000"/>
          <w:sz w:val="28"/>
        </w:rPr>
        <w:t>
      14) мемлекеттік басқару жүйесін дамыту;</w:t>
      </w:r>
    </w:p>
    <w:bookmarkEnd w:id="55"/>
    <w:bookmarkStart w:name="z70" w:id="56"/>
    <w:p>
      <w:pPr>
        <w:spacing w:after="0"/>
        <w:ind w:left="0"/>
        <w:jc w:val="both"/>
      </w:pPr>
      <w:r>
        <w:rPr>
          <w:rFonts w:ascii="Times New Roman"/>
          <w:b w:val="false"/>
          <w:i w:val="false"/>
          <w:color w:val="000000"/>
          <w:sz w:val="28"/>
        </w:rPr>
        <w:t>
      15) өңірлік даму;</w:t>
      </w:r>
    </w:p>
    <w:bookmarkEnd w:id="56"/>
    <w:bookmarkStart w:name="z71" w:id="57"/>
    <w:p>
      <w:pPr>
        <w:spacing w:after="0"/>
        <w:ind w:left="0"/>
        <w:jc w:val="both"/>
      </w:pPr>
      <w:r>
        <w:rPr>
          <w:rFonts w:ascii="Times New Roman"/>
          <w:b w:val="false"/>
          <w:i w:val="false"/>
          <w:color w:val="000000"/>
          <w:sz w:val="28"/>
        </w:rPr>
        <w:t>
      16) жергілікті өзін-өзі басқаруды дамыту;</w:t>
      </w:r>
    </w:p>
    <w:bookmarkEnd w:id="57"/>
    <w:bookmarkStart w:name="z72" w:id="58"/>
    <w:p>
      <w:pPr>
        <w:spacing w:after="0"/>
        <w:ind w:left="0"/>
        <w:jc w:val="both"/>
      </w:pPr>
      <w:r>
        <w:rPr>
          <w:rFonts w:ascii="Times New Roman"/>
          <w:b w:val="false"/>
          <w:i w:val="false"/>
          <w:color w:val="000000"/>
          <w:sz w:val="28"/>
        </w:rPr>
        <w:t>
      17) жеке кәсіпкерлікті дамыту және қолдау;</w:t>
      </w:r>
    </w:p>
    <w:bookmarkEnd w:id="58"/>
    <w:bookmarkStart w:name="z73" w:id="59"/>
    <w:p>
      <w:pPr>
        <w:spacing w:after="0"/>
        <w:ind w:left="0"/>
        <w:jc w:val="both"/>
      </w:pPr>
      <w:r>
        <w:rPr>
          <w:rFonts w:ascii="Times New Roman"/>
          <w:b w:val="false"/>
          <w:i w:val="false"/>
          <w:color w:val="000000"/>
          <w:sz w:val="28"/>
        </w:rPr>
        <w:t>
      18) Қазақстан Республикасының Кәсіпкерлік кодексіне, "Табиғи монополиялар туралы" Қазақстан Республикасының Заңына және Қазақстан Республикасының заңнамасына сәйкес табиғи монополиялар субъектілерінің қызметін мемлекеттік реттеу және бақылау;</w:t>
      </w:r>
    </w:p>
    <w:bookmarkEnd w:id="59"/>
    <w:bookmarkStart w:name="z74" w:id="60"/>
    <w:p>
      <w:pPr>
        <w:spacing w:after="0"/>
        <w:ind w:left="0"/>
        <w:jc w:val="both"/>
      </w:pPr>
      <w:r>
        <w:rPr>
          <w:rFonts w:ascii="Times New Roman"/>
          <w:b w:val="false"/>
          <w:i w:val="false"/>
          <w:color w:val="000000"/>
          <w:sz w:val="28"/>
        </w:rPr>
        <w:t>
      19) табиғи монополиялар субъектілерінің қызметін жүзеге асыру саласында тұтынушылардың құқықтарын қорғау;</w:t>
      </w:r>
    </w:p>
    <w:bookmarkEnd w:id="60"/>
    <w:bookmarkStart w:name="z75" w:id="61"/>
    <w:p>
      <w:pPr>
        <w:spacing w:after="0"/>
        <w:ind w:left="0"/>
        <w:jc w:val="both"/>
      </w:pPr>
      <w:r>
        <w:rPr>
          <w:rFonts w:ascii="Times New Roman"/>
          <w:b w:val="false"/>
          <w:i w:val="false"/>
          <w:color w:val="000000"/>
          <w:sz w:val="28"/>
        </w:rPr>
        <w:t>
      20) Министрліктің қарамағындағы мемлекеттік басқару салаларында (аяларында) тұтынушылар мен көрсетілетін қызметті берушілер арасындағы мүдделердің теңгерімін қамтамасыз ету;</w:t>
      </w:r>
    </w:p>
    <w:bookmarkEnd w:id="61"/>
    <w:bookmarkStart w:name="z76" w:id="62"/>
    <w:p>
      <w:pPr>
        <w:spacing w:after="0"/>
        <w:ind w:left="0"/>
        <w:jc w:val="both"/>
      </w:pPr>
      <w:r>
        <w:rPr>
          <w:rFonts w:ascii="Times New Roman"/>
          <w:b w:val="false"/>
          <w:i w:val="false"/>
          <w:color w:val="000000"/>
          <w:sz w:val="28"/>
        </w:rPr>
        <w:t>
      21) табиғи монополиялар субъектілерінің тиімді жұмыс істеуін қамтамасыз ету;</w:t>
      </w:r>
    </w:p>
    <w:bookmarkEnd w:id="62"/>
    <w:bookmarkStart w:name="z77" w:id="63"/>
    <w:p>
      <w:pPr>
        <w:spacing w:after="0"/>
        <w:ind w:left="0"/>
        <w:jc w:val="both"/>
      </w:pPr>
      <w:r>
        <w:rPr>
          <w:rFonts w:ascii="Times New Roman"/>
          <w:b w:val="false"/>
          <w:i w:val="false"/>
          <w:color w:val="000000"/>
          <w:sz w:val="28"/>
        </w:rPr>
        <w:t>
      22) өзін-өзі реттеу мәселелері бойынша салааралық үйлестіруді жүзеге асыру;</w:t>
      </w:r>
    </w:p>
    <w:bookmarkEnd w:id="63"/>
    <w:bookmarkStart w:name="z78" w:id="64"/>
    <w:p>
      <w:pPr>
        <w:spacing w:after="0"/>
        <w:ind w:left="0"/>
        <w:jc w:val="both"/>
      </w:pPr>
      <w:r>
        <w:rPr>
          <w:rFonts w:ascii="Times New Roman"/>
          <w:b w:val="false"/>
          <w:i w:val="false"/>
          <w:color w:val="000000"/>
          <w:sz w:val="28"/>
        </w:rPr>
        <w:t>
      23) жарнама саласындағы басшылықты және салааралық үйлестіруді жүзеге асыру;</w:t>
      </w:r>
    </w:p>
    <w:bookmarkEnd w:id="64"/>
    <w:bookmarkStart w:name="z79" w:id="65"/>
    <w:p>
      <w:pPr>
        <w:spacing w:after="0"/>
        <w:ind w:left="0"/>
        <w:jc w:val="both"/>
      </w:pPr>
      <w:r>
        <w:rPr>
          <w:rFonts w:ascii="Times New Roman"/>
          <w:b w:val="false"/>
          <w:i w:val="false"/>
          <w:color w:val="000000"/>
          <w:sz w:val="28"/>
        </w:rPr>
        <w:t>
      24) жұмылдыру даярлығы және жұмылдыру;</w:t>
      </w:r>
    </w:p>
    <w:bookmarkEnd w:id="65"/>
    <w:bookmarkStart w:name="z80" w:id="66"/>
    <w:p>
      <w:pPr>
        <w:spacing w:after="0"/>
        <w:ind w:left="0"/>
        <w:jc w:val="both"/>
      </w:pPr>
      <w:r>
        <w:rPr>
          <w:rFonts w:ascii="Times New Roman"/>
          <w:b w:val="false"/>
          <w:i w:val="false"/>
          <w:color w:val="000000"/>
          <w:sz w:val="28"/>
        </w:rPr>
        <w:t>
      25) өз құзыреті шегінде Министрлікке жүктелген өзге де міндеттерді жүзеге асыру.</w:t>
      </w:r>
    </w:p>
    <w:bookmarkEnd w:id="66"/>
    <w:bookmarkStart w:name="z81" w:id="67"/>
    <w:p>
      <w:pPr>
        <w:spacing w:after="0"/>
        <w:ind w:left="0"/>
        <w:jc w:val="both"/>
      </w:pPr>
      <w:r>
        <w:rPr>
          <w:rFonts w:ascii="Times New Roman"/>
          <w:b w:val="false"/>
          <w:i w:val="false"/>
          <w:color w:val="000000"/>
          <w:sz w:val="28"/>
        </w:rPr>
        <w:t>
      16. Функциялары:</w:t>
      </w:r>
    </w:p>
    <w:bookmarkEnd w:id="67"/>
    <w:bookmarkStart w:name="z82" w:id="68"/>
    <w:p>
      <w:pPr>
        <w:spacing w:after="0"/>
        <w:ind w:left="0"/>
        <w:jc w:val="both"/>
      </w:pPr>
      <w:r>
        <w:rPr>
          <w:rFonts w:ascii="Times New Roman"/>
          <w:b w:val="false"/>
          <w:i w:val="false"/>
          <w:color w:val="000000"/>
          <w:sz w:val="28"/>
        </w:rPr>
        <w:t>
      орталық аппараттың функциялары:</w:t>
      </w:r>
    </w:p>
    <w:bookmarkEnd w:id="68"/>
    <w:bookmarkStart w:name="z83" w:id="69"/>
    <w:p>
      <w:pPr>
        <w:spacing w:after="0"/>
        <w:ind w:left="0"/>
        <w:jc w:val="both"/>
      </w:pPr>
      <w:r>
        <w:rPr>
          <w:rFonts w:ascii="Times New Roman"/>
          <w:b w:val="false"/>
          <w:i w:val="false"/>
          <w:color w:val="000000"/>
          <w:sz w:val="28"/>
        </w:rPr>
        <w:t>
      1) Қазақстан Республикасының 10 жылға арналған Стратегиялық даму жоспарын әзірлеу, түзету, мониторингтеу және іске асырылуын бағалау;</w:t>
      </w:r>
    </w:p>
    <w:bookmarkEnd w:id="69"/>
    <w:bookmarkStart w:name="z84" w:id="70"/>
    <w:p>
      <w:pPr>
        <w:spacing w:after="0"/>
        <w:ind w:left="0"/>
        <w:jc w:val="both"/>
      </w:pPr>
      <w:r>
        <w:rPr>
          <w:rFonts w:ascii="Times New Roman"/>
          <w:b w:val="false"/>
          <w:i w:val="false"/>
          <w:color w:val="000000"/>
          <w:sz w:val="28"/>
        </w:rPr>
        <w:t>
      2) өзін-өзі реттеу мәселелері бойынша мемлекеттік саясатты іске асыру;</w:t>
      </w:r>
    </w:p>
    <w:bookmarkEnd w:id="70"/>
    <w:bookmarkStart w:name="z85" w:id="71"/>
    <w:p>
      <w:pPr>
        <w:spacing w:after="0"/>
        <w:ind w:left="0"/>
        <w:jc w:val="both"/>
      </w:pPr>
      <w:r>
        <w:rPr>
          <w:rFonts w:ascii="Times New Roman"/>
          <w:b w:val="false"/>
          <w:i w:val="false"/>
          <w:color w:val="000000"/>
          <w:sz w:val="28"/>
        </w:rPr>
        <w:t>
      3) Елді аумақтық кеңістікте дамытудың болжамды схемасын әзірлеу және түзету;</w:t>
      </w:r>
    </w:p>
    <w:bookmarkEnd w:id="71"/>
    <w:bookmarkStart w:name="z86" w:id="72"/>
    <w:p>
      <w:pPr>
        <w:spacing w:after="0"/>
        <w:ind w:left="0"/>
        <w:jc w:val="both"/>
      </w:pPr>
      <w:r>
        <w:rPr>
          <w:rFonts w:ascii="Times New Roman"/>
          <w:b w:val="false"/>
          <w:i w:val="false"/>
          <w:color w:val="000000"/>
          <w:sz w:val="28"/>
        </w:rPr>
        <w:t>
      4) Қазақстан Республикасының Ұлттық қауіпсіздік стратегиясын әзірлеу, түзету және іске асырылуын мониторингтеу;</w:t>
      </w:r>
    </w:p>
    <w:bookmarkEnd w:id="72"/>
    <w:bookmarkStart w:name="z87" w:id="73"/>
    <w:p>
      <w:pPr>
        <w:spacing w:after="0"/>
        <w:ind w:left="0"/>
        <w:jc w:val="both"/>
      </w:pPr>
      <w:r>
        <w:rPr>
          <w:rFonts w:ascii="Times New Roman"/>
          <w:b w:val="false"/>
          <w:i w:val="false"/>
          <w:color w:val="000000"/>
          <w:sz w:val="28"/>
        </w:rPr>
        <w:t>
      5) Мемлекеттік жоспарлау жүйесі құжаттарының жобаларын келісу;</w:t>
      </w:r>
    </w:p>
    <w:bookmarkEnd w:id="73"/>
    <w:bookmarkStart w:name="z88" w:id="74"/>
    <w:p>
      <w:pPr>
        <w:spacing w:after="0"/>
        <w:ind w:left="0"/>
        <w:jc w:val="both"/>
      </w:pPr>
      <w:r>
        <w:rPr>
          <w:rFonts w:ascii="Times New Roman"/>
          <w:b w:val="false"/>
          <w:i w:val="false"/>
          <w:color w:val="000000"/>
          <w:sz w:val="28"/>
        </w:rPr>
        <w:t>
      6) Мемлекеттік жоспарлау жүйесі құжаттарының іске асырылуын мониторингтеу және бағалау;</w:t>
      </w:r>
    </w:p>
    <w:bookmarkEnd w:id="74"/>
    <w:bookmarkStart w:name="z89" w:id="75"/>
    <w:p>
      <w:pPr>
        <w:spacing w:after="0"/>
        <w:ind w:left="0"/>
        <w:jc w:val="both"/>
      </w:pPr>
      <w:r>
        <w:rPr>
          <w:rFonts w:ascii="Times New Roman"/>
          <w:b w:val="false"/>
          <w:i w:val="false"/>
          <w:color w:val="000000"/>
          <w:sz w:val="28"/>
        </w:rPr>
        <w:t>
      7) мемлекеттік жоспарлау жүйесін жетілдіру жөнінде ұсыныстар тұжырымдау;</w:t>
      </w:r>
    </w:p>
    <w:bookmarkEnd w:id="75"/>
    <w:bookmarkStart w:name="z90" w:id="76"/>
    <w:p>
      <w:pPr>
        <w:spacing w:after="0"/>
        <w:ind w:left="0"/>
        <w:jc w:val="both"/>
      </w:pPr>
      <w:r>
        <w:rPr>
          <w:rFonts w:ascii="Times New Roman"/>
          <w:b w:val="false"/>
          <w:i w:val="false"/>
          <w:color w:val="000000"/>
          <w:sz w:val="28"/>
        </w:rPr>
        <w:t>
      8) мемлекеттік жоспарлау жүйесінің құжаттарын әдіснамалық сүйемелдеу, оның ішінде мемлекет жалғыз акционері болып табылатын ұлттық басқарушы холдингтердің, ұлттық холдингтердің, ұлттық компаниялардың даму стратегияларын қоспағанда, Мемлекеттік жоспарлау жүйесінің құжаттарын әзірлеу, мониторингтеу, іске асыру, бағалау және бақылау әдістемесін әзірлеу және бекіту;</w:t>
      </w:r>
    </w:p>
    <w:bookmarkEnd w:id="76"/>
    <w:bookmarkStart w:name="z91" w:id="77"/>
    <w:p>
      <w:pPr>
        <w:spacing w:after="0"/>
        <w:ind w:left="0"/>
        <w:jc w:val="both"/>
      </w:pPr>
      <w:r>
        <w:rPr>
          <w:rFonts w:ascii="Times New Roman"/>
          <w:b w:val="false"/>
          <w:i w:val="false"/>
          <w:color w:val="000000"/>
          <w:sz w:val="28"/>
        </w:rPr>
        <w:t>
      9) Қазақстан Республикасы Президентінің жыл сайынғы жолдауларының ережелерін іске асыру мақсатында әзірленетін жалпыұлттық іс-шаралар жоспарларын әзірлеу және мониторингтеу;</w:t>
      </w:r>
    </w:p>
    <w:bookmarkEnd w:id="77"/>
    <w:bookmarkStart w:name="z92" w:id="78"/>
    <w:p>
      <w:pPr>
        <w:spacing w:after="0"/>
        <w:ind w:left="0"/>
        <w:jc w:val="both"/>
      </w:pPr>
      <w:r>
        <w:rPr>
          <w:rFonts w:ascii="Times New Roman"/>
          <w:b w:val="false"/>
          <w:i w:val="false"/>
          <w:color w:val="000000"/>
          <w:sz w:val="28"/>
        </w:rPr>
        <w:t>
      10) мемлекеттік органдардың елдің экономикалық саясатын қалыптастыру және іске асыру жөніндегі қызметін үйлестіру;</w:t>
      </w:r>
    </w:p>
    <w:bookmarkEnd w:id="78"/>
    <w:bookmarkStart w:name="z93" w:id="79"/>
    <w:p>
      <w:pPr>
        <w:spacing w:after="0"/>
        <w:ind w:left="0"/>
        <w:jc w:val="both"/>
      </w:pPr>
      <w:r>
        <w:rPr>
          <w:rFonts w:ascii="Times New Roman"/>
          <w:b w:val="false"/>
          <w:i w:val="false"/>
          <w:color w:val="000000"/>
          <w:sz w:val="28"/>
        </w:rPr>
        <w:t>
      11) мемлекеттік жастар саясатын іске асыру;</w:t>
      </w:r>
    </w:p>
    <w:bookmarkEnd w:id="79"/>
    <w:bookmarkStart w:name="z94" w:id="80"/>
    <w:p>
      <w:pPr>
        <w:spacing w:after="0"/>
        <w:ind w:left="0"/>
        <w:jc w:val="both"/>
      </w:pPr>
      <w:r>
        <w:rPr>
          <w:rFonts w:ascii="Times New Roman"/>
          <w:b w:val="false"/>
          <w:i w:val="false"/>
          <w:color w:val="000000"/>
          <w:sz w:val="28"/>
        </w:rPr>
        <w:t>
      12) республиканың әлеуметтік-экономикалық даму болжамын әзірлеу;</w:t>
      </w:r>
    </w:p>
    <w:bookmarkEnd w:id="80"/>
    <w:bookmarkStart w:name="z95" w:id="81"/>
    <w:p>
      <w:pPr>
        <w:spacing w:after="0"/>
        <w:ind w:left="0"/>
        <w:jc w:val="both"/>
      </w:pPr>
      <w:r>
        <w:rPr>
          <w:rFonts w:ascii="Times New Roman"/>
          <w:b w:val="false"/>
          <w:i w:val="false"/>
          <w:color w:val="000000"/>
          <w:sz w:val="28"/>
        </w:rPr>
        <w:t>
      13) макроэкономикалық болжамдау әдіснамасы мен құралдарын жетілдіру;</w:t>
      </w:r>
    </w:p>
    <w:bookmarkEnd w:id="81"/>
    <w:bookmarkStart w:name="z96" w:id="82"/>
    <w:p>
      <w:pPr>
        <w:spacing w:after="0"/>
        <w:ind w:left="0"/>
        <w:jc w:val="both"/>
      </w:pPr>
      <w:r>
        <w:rPr>
          <w:rFonts w:ascii="Times New Roman"/>
          <w:b w:val="false"/>
          <w:i w:val="false"/>
          <w:color w:val="000000"/>
          <w:sz w:val="28"/>
        </w:rPr>
        <w:t>
      14) экономикалық саясат шараларының негізгі макроэкономикалық көрсеткіштерге әсерін бағалау;</w:t>
      </w:r>
    </w:p>
    <w:bookmarkEnd w:id="82"/>
    <w:bookmarkStart w:name="z97" w:id="83"/>
    <w:p>
      <w:pPr>
        <w:spacing w:after="0"/>
        <w:ind w:left="0"/>
        <w:jc w:val="both"/>
      </w:pPr>
      <w:r>
        <w:rPr>
          <w:rFonts w:ascii="Times New Roman"/>
          <w:b w:val="false"/>
          <w:i w:val="false"/>
          <w:color w:val="000000"/>
          <w:sz w:val="28"/>
        </w:rPr>
        <w:t>
      15) әлемдік экономикадағы ахуалды талдау, әлеуетті сыртқы тәуекелдерді және олардың елдің әлеуметтік-экономикалық дамуына әсерін бағалау;</w:t>
      </w:r>
    </w:p>
    <w:bookmarkEnd w:id="83"/>
    <w:bookmarkStart w:name="z98" w:id="84"/>
    <w:p>
      <w:pPr>
        <w:spacing w:after="0"/>
        <w:ind w:left="0"/>
        <w:jc w:val="both"/>
      </w:pPr>
      <w:r>
        <w:rPr>
          <w:rFonts w:ascii="Times New Roman"/>
          <w:b w:val="false"/>
          <w:i w:val="false"/>
          <w:color w:val="000000"/>
          <w:sz w:val="28"/>
        </w:rPr>
        <w:t>
      16) Әлеуметтік-экономикалық даму болжамын әзірлеуді әдіснамалық қамтамасыз ету, оның ішінде елдің және өңірлердің әлеуметтік-экономикалық дамуының негізгі көрсеткіштерін бес жылдық кезеңге болжамдау әдістемесін әзірлеу және бекіту;</w:t>
      </w:r>
    </w:p>
    <w:bookmarkEnd w:id="84"/>
    <w:bookmarkStart w:name="z99" w:id="85"/>
    <w:p>
      <w:pPr>
        <w:spacing w:after="0"/>
        <w:ind w:left="0"/>
        <w:jc w:val="both"/>
      </w:pPr>
      <w:r>
        <w:rPr>
          <w:rFonts w:ascii="Times New Roman"/>
          <w:b w:val="false"/>
          <w:i w:val="false"/>
          <w:color w:val="000000"/>
          <w:sz w:val="28"/>
        </w:rPr>
        <w:t>
      17) республикалық және облыстық маңызы бар қалалардың даму стратегияларын әзірлеу жөніндегі әдістемені бекіту;</w:t>
      </w:r>
    </w:p>
    <w:bookmarkEnd w:id="85"/>
    <w:bookmarkStart w:name="z100" w:id="86"/>
    <w:p>
      <w:pPr>
        <w:spacing w:after="0"/>
        <w:ind w:left="0"/>
        <w:jc w:val="both"/>
      </w:pPr>
      <w:r>
        <w:rPr>
          <w:rFonts w:ascii="Times New Roman"/>
          <w:b w:val="false"/>
          <w:i w:val="false"/>
          <w:color w:val="000000"/>
          <w:sz w:val="28"/>
        </w:rPr>
        <w:t>
      18) республиканың макроэкономикалық көрсеткіштерін мониторингтеу және талдау;</w:t>
      </w:r>
    </w:p>
    <w:bookmarkEnd w:id="86"/>
    <w:bookmarkStart w:name="z101" w:id="87"/>
    <w:p>
      <w:pPr>
        <w:spacing w:after="0"/>
        <w:ind w:left="0"/>
        <w:jc w:val="both"/>
      </w:pPr>
      <w:r>
        <w:rPr>
          <w:rFonts w:ascii="Times New Roman"/>
          <w:b w:val="false"/>
          <w:i w:val="false"/>
          <w:color w:val="000000"/>
          <w:sz w:val="28"/>
        </w:rPr>
        <w:t>
      19) салық және бюджет саясатын, сондай-ақ кеден ісі саласындағы саясатты қалыптастыру;</w:t>
      </w:r>
    </w:p>
    <w:bookmarkEnd w:id="87"/>
    <w:bookmarkStart w:name="z102" w:id="88"/>
    <w:p>
      <w:pPr>
        <w:spacing w:after="0"/>
        <w:ind w:left="0"/>
        <w:jc w:val="both"/>
      </w:pPr>
      <w:r>
        <w:rPr>
          <w:rFonts w:ascii="Times New Roman"/>
          <w:b w:val="false"/>
          <w:i w:val="false"/>
          <w:color w:val="000000"/>
          <w:sz w:val="28"/>
        </w:rPr>
        <w:t>
      20) салық және бюджет заңнамасын, сондай-ақ кеден ісі саласындағы заңнаманы жетілдіру бойынша ұсыныстар тұжырымдау;</w:t>
      </w:r>
    </w:p>
    <w:bookmarkEnd w:id="88"/>
    <w:bookmarkStart w:name="z103" w:id="89"/>
    <w:p>
      <w:pPr>
        <w:spacing w:after="0"/>
        <w:ind w:left="0"/>
        <w:jc w:val="both"/>
      </w:pPr>
      <w:r>
        <w:rPr>
          <w:rFonts w:ascii="Times New Roman"/>
          <w:b w:val="false"/>
          <w:i w:val="false"/>
          <w:color w:val="000000"/>
          <w:sz w:val="28"/>
        </w:rPr>
        <w:t>
      21) бюджет жүйесін дамыту бойынша ұсыныстар тұжырымдау;</w:t>
      </w:r>
    </w:p>
    <w:bookmarkEnd w:id="89"/>
    <w:bookmarkStart w:name="z104" w:id="90"/>
    <w:p>
      <w:pPr>
        <w:spacing w:after="0"/>
        <w:ind w:left="0"/>
        <w:jc w:val="both"/>
      </w:pPr>
      <w:r>
        <w:rPr>
          <w:rFonts w:ascii="Times New Roman"/>
          <w:b w:val="false"/>
          <w:i w:val="false"/>
          <w:color w:val="000000"/>
          <w:sz w:val="28"/>
        </w:rPr>
        <w:t>
      22) үш жылдық кезеңге арналған республикалық және облыстық бюджеттер арасындағы жалпы сипаттағы трансферттер көлемдері туралы Қазақстан Республикасы Заңының жобасына жергілікті бюджет кірістерін болжау;</w:t>
      </w:r>
    </w:p>
    <w:bookmarkEnd w:id="90"/>
    <w:bookmarkStart w:name="z105" w:id="91"/>
    <w:p>
      <w:pPr>
        <w:spacing w:after="0"/>
        <w:ind w:left="0"/>
        <w:jc w:val="both"/>
      </w:pPr>
      <w:r>
        <w:rPr>
          <w:rFonts w:ascii="Times New Roman"/>
          <w:b w:val="false"/>
          <w:i w:val="false"/>
          <w:color w:val="000000"/>
          <w:sz w:val="28"/>
        </w:rPr>
        <w:t>
      23) шоғырландырылған, мемлекеттік және республикалық бюджеттердің түсімдері мен шығыстарының болжамын, бюджеттің тапшылығын, Ұлттық қордың көрсеткіштерін болжауды қамтитын үш жылдық кезеңге және ұзақ мерзімді кезеңге арналған бюджет параметрлерін болжау;</w:t>
      </w:r>
    </w:p>
    <w:bookmarkEnd w:id="91"/>
    <w:bookmarkStart w:name="z106" w:id="92"/>
    <w:p>
      <w:pPr>
        <w:spacing w:after="0"/>
        <w:ind w:left="0"/>
        <w:jc w:val="both"/>
      </w:pPr>
      <w:r>
        <w:rPr>
          <w:rFonts w:ascii="Times New Roman"/>
          <w:b w:val="false"/>
          <w:i w:val="false"/>
          <w:color w:val="000000"/>
          <w:sz w:val="28"/>
        </w:rPr>
        <w:t>
      24) жалпы сипаттағы трансферттерді есептеулер әдістемесін әзірлеу және бекіту;</w:t>
      </w:r>
    </w:p>
    <w:bookmarkEnd w:id="92"/>
    <w:bookmarkStart w:name="z107" w:id="93"/>
    <w:p>
      <w:pPr>
        <w:spacing w:after="0"/>
        <w:ind w:left="0"/>
        <w:jc w:val="both"/>
      </w:pPr>
      <w:r>
        <w:rPr>
          <w:rFonts w:ascii="Times New Roman"/>
          <w:b w:val="false"/>
          <w:i w:val="false"/>
          <w:color w:val="000000"/>
          <w:sz w:val="28"/>
        </w:rPr>
        <w:t>
      25) мемлекеттік және мемлекет кепілдік берген қарыз алу және борыш, мемлекет кепілгерлігі бойынша борыш саясатын қалыптастыру бойынша ұсыныстар тұжырымдау;</w:t>
      </w:r>
    </w:p>
    <w:bookmarkEnd w:id="93"/>
    <w:bookmarkStart w:name="z108" w:id="94"/>
    <w:p>
      <w:pPr>
        <w:spacing w:after="0"/>
        <w:ind w:left="0"/>
        <w:jc w:val="both"/>
      </w:pPr>
      <w:r>
        <w:rPr>
          <w:rFonts w:ascii="Times New Roman"/>
          <w:b w:val="false"/>
          <w:i w:val="false"/>
          <w:color w:val="000000"/>
          <w:sz w:val="28"/>
        </w:rPr>
        <w:t>
      26) үкіметтік борыш пен жергілікті атқарушы орган борышының лимитін, мемлекеттік кепілдіктер мен мемлекет кепілгерліктерін ұсыну лимиттерін айқындау;</w:t>
      </w:r>
    </w:p>
    <w:bookmarkEnd w:id="94"/>
    <w:bookmarkStart w:name="z109" w:id="95"/>
    <w:p>
      <w:pPr>
        <w:spacing w:after="0"/>
        <w:ind w:left="0"/>
        <w:jc w:val="both"/>
      </w:pPr>
      <w:r>
        <w:rPr>
          <w:rFonts w:ascii="Times New Roman"/>
          <w:b w:val="false"/>
          <w:i w:val="false"/>
          <w:color w:val="000000"/>
          <w:sz w:val="28"/>
        </w:rPr>
        <w:t>
      27) бюджетті атқару жөніндегі орталық уәкілетті органмен және бюджеттік жоспарлау жөніндегі орталық уәкілетті органмен келісу бойынша экспортты қолдау жөнінде мемлекеттік кепілдіктер беру үшін қорытындыны әзірлеуге немесе түзетуге қойылатын талаптарды белгілеу;</w:t>
      </w:r>
    </w:p>
    <w:bookmarkEnd w:id="95"/>
    <w:bookmarkStart w:name="z110" w:id="96"/>
    <w:p>
      <w:pPr>
        <w:spacing w:after="0"/>
        <w:ind w:left="0"/>
        <w:jc w:val="both"/>
      </w:pPr>
      <w:r>
        <w:rPr>
          <w:rFonts w:ascii="Times New Roman"/>
          <w:b w:val="false"/>
          <w:i w:val="false"/>
          <w:color w:val="000000"/>
          <w:sz w:val="28"/>
        </w:rPr>
        <w:t>
      28) Қазақстан Республикасының Үкіметі айқындайтын тәртіппен экспортты қолдау жөнінде мемлекеттік кепілдік беру лимитін айқындау үшін соманы белгілеу;</w:t>
      </w:r>
    </w:p>
    <w:bookmarkEnd w:id="96"/>
    <w:bookmarkStart w:name="z111" w:id="97"/>
    <w:p>
      <w:pPr>
        <w:spacing w:after="0"/>
        <w:ind w:left="0"/>
        <w:jc w:val="both"/>
      </w:pPr>
      <w:r>
        <w:rPr>
          <w:rFonts w:ascii="Times New Roman"/>
          <w:b w:val="false"/>
          <w:i w:val="false"/>
          <w:color w:val="000000"/>
          <w:sz w:val="28"/>
        </w:rPr>
        <w:t>
      29) өз құзыреті шегінде арнайы экономикалық және индустриялық аймақтарды құру және олардың жұмыс істеуі саласындағы мемлекеттік саясатты іске асыру;</w:t>
      </w:r>
    </w:p>
    <w:bookmarkEnd w:id="97"/>
    <w:bookmarkStart w:name="z112" w:id="98"/>
    <w:p>
      <w:pPr>
        <w:spacing w:after="0"/>
        <w:ind w:left="0"/>
        <w:jc w:val="both"/>
      </w:pPr>
      <w:r>
        <w:rPr>
          <w:rFonts w:ascii="Times New Roman"/>
          <w:b w:val="false"/>
          <w:i w:val="false"/>
          <w:color w:val="000000"/>
          <w:sz w:val="28"/>
        </w:rPr>
        <w:t>
      30) өз құзыреті шегінде арнайы экономикалық және индустриялық аймақтардың қызметін регламенттейтін Қазақстан Республикасының нормативтік құқықтық актілерінің жобаларын әзірлеуге және келісуге қатысу;</w:t>
      </w:r>
    </w:p>
    <w:bookmarkEnd w:id="98"/>
    <w:bookmarkStart w:name="z113" w:id="99"/>
    <w:p>
      <w:pPr>
        <w:spacing w:after="0"/>
        <w:ind w:left="0"/>
        <w:jc w:val="both"/>
      </w:pPr>
      <w:r>
        <w:rPr>
          <w:rFonts w:ascii="Times New Roman"/>
          <w:b w:val="false"/>
          <w:i w:val="false"/>
          <w:color w:val="000000"/>
          <w:sz w:val="28"/>
        </w:rPr>
        <w:t>
      31) арнайы экономикалық және индустриялық аймақтар қызметінің тиімділігін бағалау әдістемесін келісу;</w:t>
      </w:r>
    </w:p>
    <w:bookmarkEnd w:id="99"/>
    <w:bookmarkStart w:name="z114" w:id="100"/>
    <w:p>
      <w:pPr>
        <w:spacing w:after="0"/>
        <w:ind w:left="0"/>
        <w:jc w:val="both"/>
      </w:pPr>
      <w:r>
        <w:rPr>
          <w:rFonts w:ascii="Times New Roman"/>
          <w:b w:val="false"/>
          <w:i w:val="false"/>
          <w:color w:val="000000"/>
          <w:sz w:val="28"/>
        </w:rPr>
        <w:t>
      32) арнайы экономикалық аймақтың арнайы құқықтық режимі қолданылатын қызметтің басым түрлерінің тізбесін келісу;</w:t>
      </w:r>
    </w:p>
    <w:bookmarkEnd w:id="100"/>
    <w:bookmarkStart w:name="z115" w:id="101"/>
    <w:p>
      <w:pPr>
        <w:spacing w:after="0"/>
        <w:ind w:left="0"/>
        <w:jc w:val="both"/>
      </w:pPr>
      <w:r>
        <w:rPr>
          <w:rFonts w:ascii="Times New Roman"/>
          <w:b w:val="false"/>
          <w:i w:val="false"/>
          <w:color w:val="000000"/>
          <w:sz w:val="28"/>
        </w:rPr>
        <w:t>
      33) арнайы комиссияның жұмысына қатысу;</w:t>
      </w:r>
    </w:p>
    <w:bookmarkEnd w:id="101"/>
    <w:bookmarkStart w:name="z116" w:id="102"/>
    <w:p>
      <w:pPr>
        <w:spacing w:after="0"/>
        <w:ind w:left="0"/>
        <w:jc w:val="both"/>
      </w:pPr>
      <w:r>
        <w:rPr>
          <w:rFonts w:ascii="Times New Roman"/>
          <w:b w:val="false"/>
          <w:i w:val="false"/>
          <w:color w:val="000000"/>
          <w:sz w:val="28"/>
        </w:rPr>
        <w:t>
      34) рентабельділігі төмен келісімшарттар бойынша пайдалы қазбаларды өндіруге салынатын салықтың жеке мөлшерлемесінің нақты мөлшерлері бойынша ұсыныстар тұжырымдау;</w:t>
      </w:r>
    </w:p>
    <w:bookmarkEnd w:id="102"/>
    <w:bookmarkStart w:name="z117" w:id="103"/>
    <w:p>
      <w:pPr>
        <w:spacing w:after="0"/>
        <w:ind w:left="0"/>
        <w:jc w:val="both"/>
      </w:pPr>
      <w:r>
        <w:rPr>
          <w:rFonts w:ascii="Times New Roman"/>
          <w:b w:val="false"/>
          <w:i w:val="false"/>
          <w:color w:val="000000"/>
          <w:sz w:val="28"/>
        </w:rPr>
        <w:t xml:space="preserve">
      35) 2017 жылғы 27 желтоқсандағы "Жер қойнауы және жер қойнауын пайдалану туралы" Қазақстан Республикасы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жасалған жер қойнауын пайдалануға арналған келісімшарттар жобаларына экономикалық сараптама жүргізу;</w:t>
      </w:r>
    </w:p>
    <w:bookmarkEnd w:id="103"/>
    <w:bookmarkStart w:name="z118" w:id="104"/>
    <w:p>
      <w:pPr>
        <w:spacing w:after="0"/>
        <w:ind w:left="0"/>
        <w:jc w:val="both"/>
      </w:pPr>
      <w:r>
        <w:rPr>
          <w:rFonts w:ascii="Times New Roman"/>
          <w:b w:val="false"/>
          <w:i w:val="false"/>
          <w:color w:val="000000"/>
          <w:sz w:val="28"/>
        </w:rPr>
        <w:t>
      36) пайдалы қатты қазбаларды қайта өңдеу туралы келісім жобаларына экономикалық сараптама жүргізу;</w:t>
      </w:r>
    </w:p>
    <w:bookmarkEnd w:id="104"/>
    <w:bookmarkStart w:name="z119" w:id="105"/>
    <w:p>
      <w:pPr>
        <w:spacing w:after="0"/>
        <w:ind w:left="0"/>
        <w:jc w:val="both"/>
      </w:pPr>
      <w:r>
        <w:rPr>
          <w:rFonts w:ascii="Times New Roman"/>
          <w:b w:val="false"/>
          <w:i w:val="false"/>
          <w:color w:val="000000"/>
          <w:sz w:val="28"/>
        </w:rPr>
        <w:t>
      37) төмен тұрған бюджеттердің қолма-қол ақша тапшылығын жабуға бағытталған бюджеттік кредиттерді қоспағанда, бюджеттік кредиттеу мәселелері жөніндегі құжаттарды қарау;</w:t>
      </w:r>
    </w:p>
    <w:bookmarkEnd w:id="105"/>
    <w:bookmarkStart w:name="z120" w:id="106"/>
    <w:p>
      <w:pPr>
        <w:spacing w:after="0"/>
        <w:ind w:left="0"/>
        <w:jc w:val="both"/>
      </w:pPr>
      <w:r>
        <w:rPr>
          <w:rFonts w:ascii="Times New Roman"/>
          <w:b w:val="false"/>
          <w:i w:val="false"/>
          <w:color w:val="000000"/>
          <w:sz w:val="28"/>
        </w:rPr>
        <w:t>
      38) мемлекеттік инвестициялық жобалар саясатын қалыптастыру;</w:t>
      </w:r>
    </w:p>
    <w:bookmarkEnd w:id="106"/>
    <w:bookmarkStart w:name="z121" w:id="107"/>
    <w:p>
      <w:pPr>
        <w:spacing w:after="0"/>
        <w:ind w:left="0"/>
        <w:jc w:val="both"/>
      </w:pPr>
      <w:r>
        <w:rPr>
          <w:rFonts w:ascii="Times New Roman"/>
          <w:b w:val="false"/>
          <w:i w:val="false"/>
          <w:color w:val="000000"/>
          <w:sz w:val="28"/>
        </w:rPr>
        <w:t>
      39) Қазақстан Республикасының Үкіметі мен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лимиттерін қалыптастыру;</w:t>
      </w:r>
    </w:p>
    <w:bookmarkEnd w:id="107"/>
    <w:bookmarkStart w:name="z122" w:id="108"/>
    <w:p>
      <w:pPr>
        <w:spacing w:after="0"/>
        <w:ind w:left="0"/>
        <w:jc w:val="both"/>
      </w:pPr>
      <w:r>
        <w:rPr>
          <w:rFonts w:ascii="Times New Roman"/>
          <w:b w:val="false"/>
          <w:i w:val="false"/>
          <w:color w:val="000000"/>
          <w:sz w:val="28"/>
        </w:rPr>
        <w:t>
      40) бюджеттік инвестицияларды, мемлекеттік-жекешелік әріптестік жобаларын, оның ішінде концессиялық жобаларды жоспарлауды әдіснамалық қамтамасыз ету;</w:t>
      </w:r>
    </w:p>
    <w:bookmarkEnd w:id="108"/>
    <w:bookmarkStart w:name="z123" w:id="109"/>
    <w:p>
      <w:pPr>
        <w:spacing w:after="0"/>
        <w:ind w:left="0"/>
        <w:jc w:val="both"/>
      </w:pPr>
      <w:r>
        <w:rPr>
          <w:rFonts w:ascii="Times New Roman"/>
          <w:b w:val="false"/>
          <w:i w:val="false"/>
          <w:color w:val="000000"/>
          <w:sz w:val="28"/>
        </w:rPr>
        <w:t>
      41) білім беру, денсаулық сақтау, әлеуметтік қорғау саласындағы уәкілетті мемлекеттік органдармен келісу бойынша білім беру, денсаулық сақтау, әлеуметтік қорғау объектілеріне қажеттілікті айқындау және инвестициялық жобалардың тізбесін қалыптастыру әдістемесін әзірлеу және бекіту;</w:t>
      </w:r>
    </w:p>
    <w:bookmarkEnd w:id="109"/>
    <w:bookmarkStart w:name="z124" w:id="110"/>
    <w:p>
      <w:pPr>
        <w:spacing w:after="0"/>
        <w:ind w:left="0"/>
        <w:jc w:val="both"/>
      </w:pPr>
      <w:r>
        <w:rPr>
          <w:rFonts w:ascii="Times New Roman"/>
          <w:b w:val="false"/>
          <w:i w:val="false"/>
          <w:color w:val="000000"/>
          <w:sz w:val="28"/>
        </w:rPr>
        <w:t>
      42) білім беру, денсаулық сақтау, мәдениет және спорт, ақпараттандыру және автомобиль жолдары салаларында басшылықты жүзеге асыратын орталық уәкілетті органдармен бірлесіп елді мекендер үшін өңірлік стандарттар жүйесін әзірлеу және бекіту;</w:t>
      </w:r>
    </w:p>
    <w:bookmarkEnd w:id="110"/>
    <w:bookmarkStart w:name="z125" w:id="111"/>
    <w:p>
      <w:pPr>
        <w:spacing w:after="0"/>
        <w:ind w:left="0"/>
        <w:jc w:val="both"/>
      </w:pPr>
      <w:r>
        <w:rPr>
          <w:rFonts w:ascii="Times New Roman"/>
          <w:b w:val="false"/>
          <w:i w:val="false"/>
          <w:color w:val="000000"/>
          <w:sz w:val="28"/>
        </w:rPr>
        <w:t>
      43) мемлекеттік инвестициялық жобалардың, бюджеттік инвестициялық жобалардың және бюджеттік бағдарламалар әкімшілері заңды тұлғаларының жарғылық капиталына мемлекеттің қатысуы арқылы іске асыру жоспарланатын бюджеттік инвестициялардың инвестициялық ұсыныстары бойынша экономикалық қорытындылар дайындау;</w:t>
      </w:r>
    </w:p>
    <w:bookmarkEnd w:id="111"/>
    <w:bookmarkStart w:name="z126" w:id="112"/>
    <w:p>
      <w:pPr>
        <w:spacing w:after="0"/>
        <w:ind w:left="0"/>
        <w:jc w:val="both"/>
      </w:pPr>
      <w:r>
        <w:rPr>
          <w:rFonts w:ascii="Times New Roman"/>
          <w:b w:val="false"/>
          <w:i w:val="false"/>
          <w:color w:val="000000"/>
          <w:sz w:val="28"/>
        </w:rPr>
        <w:t>
      44) мемлекеттік кепілдіктер беру үшін инвестициялық жобаларды іріктеуді жүзеге асыру;</w:t>
      </w:r>
    </w:p>
    <w:bookmarkEnd w:id="112"/>
    <w:bookmarkStart w:name="z127" w:id="113"/>
    <w:p>
      <w:pPr>
        <w:spacing w:after="0"/>
        <w:ind w:left="0"/>
        <w:jc w:val="both"/>
      </w:pPr>
      <w:r>
        <w:rPr>
          <w:rFonts w:ascii="Times New Roman"/>
          <w:b w:val="false"/>
          <w:i w:val="false"/>
          <w:color w:val="000000"/>
          <w:sz w:val="28"/>
        </w:rPr>
        <w:t>
      45) мемлекет кепілгерліктерін беру үшін мемлекеттік-жекешелік әріптестік жобаларын, оның ішінде концессиялық жобаларды іріктеуді жүзеге асыру;</w:t>
      </w:r>
    </w:p>
    <w:bookmarkEnd w:id="113"/>
    <w:bookmarkStart w:name="z128" w:id="114"/>
    <w:p>
      <w:pPr>
        <w:spacing w:after="0"/>
        <w:ind w:left="0"/>
        <w:jc w:val="both"/>
      </w:pPr>
      <w:r>
        <w:rPr>
          <w:rFonts w:ascii="Times New Roman"/>
          <w:b w:val="false"/>
          <w:i w:val="false"/>
          <w:color w:val="000000"/>
          <w:sz w:val="28"/>
        </w:rPr>
        <w:t>
      46) бірлесіп қаржыландыру шартында мемлекеттік-жекешелік әріптестік жобаларын, оның ішінде концессиялық жобаларды қарау;</w:t>
      </w:r>
    </w:p>
    <w:bookmarkEnd w:id="114"/>
    <w:bookmarkStart w:name="z129" w:id="115"/>
    <w:p>
      <w:pPr>
        <w:spacing w:after="0"/>
        <w:ind w:left="0"/>
        <w:jc w:val="both"/>
      </w:pPr>
      <w:r>
        <w:rPr>
          <w:rFonts w:ascii="Times New Roman"/>
          <w:b w:val="false"/>
          <w:i w:val="false"/>
          <w:color w:val="000000"/>
          <w:sz w:val="28"/>
        </w:rPr>
        <w:t>
      47) концессия объектісінің құнын және концессионерлер қызметін мемлекеттік қолдау мен шығындарды өтеу көздерінің жиынтық құнын айқындау әдістемесін бекіту;</w:t>
      </w:r>
    </w:p>
    <w:bookmarkEnd w:id="115"/>
    <w:bookmarkStart w:name="z130" w:id="116"/>
    <w:p>
      <w:pPr>
        <w:spacing w:after="0"/>
        <w:ind w:left="0"/>
        <w:jc w:val="both"/>
      </w:pPr>
      <w:r>
        <w:rPr>
          <w:rFonts w:ascii="Times New Roman"/>
          <w:b w:val="false"/>
          <w:i w:val="false"/>
          <w:color w:val="000000"/>
          <w:sz w:val="28"/>
        </w:rPr>
        <w:t xml:space="preserve">
      48) "Концессиялар туралы" Қазақстан Республикасы Заңының </w:t>
      </w:r>
      <w:r>
        <w:rPr>
          <w:rFonts w:ascii="Times New Roman"/>
          <w:b w:val="false"/>
          <w:i w:val="false"/>
          <w:color w:val="000000"/>
          <w:sz w:val="28"/>
        </w:rPr>
        <w:t>13-бабының</w:t>
      </w:r>
      <w:r>
        <w:rPr>
          <w:rFonts w:ascii="Times New Roman"/>
          <w:b w:val="false"/>
          <w:i w:val="false"/>
          <w:color w:val="000000"/>
          <w:sz w:val="28"/>
        </w:rPr>
        <w:t xml:space="preserve"> 3-2) тармақшасында көзделген жағдайларды қоспағанда, концессиялар саласындағы құжаттарға экономикалық сараптама жүргізу үшін концессия мәселелері бойынша мамандандырылған ұйымды тарту;</w:t>
      </w:r>
    </w:p>
    <w:bookmarkEnd w:id="116"/>
    <w:bookmarkStart w:name="z131" w:id="117"/>
    <w:p>
      <w:pPr>
        <w:spacing w:after="0"/>
        <w:ind w:left="0"/>
        <w:jc w:val="both"/>
      </w:pPr>
      <w:r>
        <w:rPr>
          <w:rFonts w:ascii="Times New Roman"/>
          <w:b w:val="false"/>
          <w:i w:val="false"/>
          <w:color w:val="000000"/>
          <w:sz w:val="28"/>
        </w:rPr>
        <w:t>
      49) заңды тұлғалардың жарғылық капиталына мемлекеттің қатысуы арқылы республикалық бюджет қаражаты есебінен іске асыру жоспарланатын республикалық бюджеттік инвестициялық жобалардың, оның ішінде түзетілген бюджеттік инвестициялардың, Қазақстан Республикасының Үкіметі айқындайтын заңды тұлғаға республикалық бюджет қаражаты есебінен мемлекеттік кепілдік беру үшін түзетілген, сондай-ақ жаңадан жасалған инвестициялық жобалардың, техникалық-экономикалық негіздеме әзірлеуді талап ететін бюджеттік инвестициялық жобаларды бюджеттік кредиттеудің, қаржы агенттеріне мемлекеттік инвестициялық саясатты іске асыруының экономикалық сараптамасын жүргізу үшін құжаттар жіберу;</w:t>
      </w:r>
    </w:p>
    <w:bookmarkEnd w:id="117"/>
    <w:bookmarkStart w:name="z132" w:id="118"/>
    <w:p>
      <w:pPr>
        <w:spacing w:after="0"/>
        <w:ind w:left="0"/>
        <w:jc w:val="both"/>
      </w:pPr>
      <w:r>
        <w:rPr>
          <w:rFonts w:ascii="Times New Roman"/>
          <w:b w:val="false"/>
          <w:i w:val="false"/>
          <w:color w:val="000000"/>
          <w:sz w:val="28"/>
        </w:rPr>
        <w:t>
      50) республикалық бюджеттік инвестициялық және мемлекеттік-жекешелік әріптестік жобаларының, оның ішінде концессиялық жобалардың тізбесін қалыптастыру, тиісті бөлінетін бюджеттік бағдарламаның қаражаты есебінен жүзеге асырылатын бюджеттік инвестициялық жобалардың техникалық-экономикалық негіздемелерін, мемлекеттік-жекешелік әріптестік жобаларының, оның ішінде концессиялық жобалардың конкурстық құжаттамасын әзірлеу немесе түзету, сондай-ақ қажетті сараптамаларын жүргізу, мемлекеттік-жекешелік әріптестік жобаларын, оның ішінде концессиялық жобаларды консультациялық сүйемелдеу;</w:t>
      </w:r>
    </w:p>
    <w:bookmarkEnd w:id="118"/>
    <w:bookmarkStart w:name="z133" w:id="119"/>
    <w:p>
      <w:pPr>
        <w:spacing w:after="0"/>
        <w:ind w:left="0"/>
        <w:jc w:val="both"/>
      </w:pPr>
      <w:r>
        <w:rPr>
          <w:rFonts w:ascii="Times New Roman"/>
          <w:b w:val="false"/>
          <w:i w:val="false"/>
          <w:color w:val="000000"/>
          <w:sz w:val="28"/>
        </w:rPr>
        <w:t>
      51) егер объектілер республикалық меншікке жатқызылса, орта мерзімді кезеңде концессияға беруге ұсынылатын объектілер тізбесін қалыптастыру және бекіту;</w:t>
      </w:r>
    </w:p>
    <w:bookmarkEnd w:id="119"/>
    <w:bookmarkStart w:name="z134" w:id="120"/>
    <w:p>
      <w:pPr>
        <w:spacing w:after="0"/>
        <w:ind w:left="0"/>
        <w:jc w:val="both"/>
      </w:pPr>
      <w:r>
        <w:rPr>
          <w:rFonts w:ascii="Times New Roman"/>
          <w:b w:val="false"/>
          <w:i w:val="false"/>
          <w:color w:val="000000"/>
          <w:sz w:val="28"/>
        </w:rPr>
        <w:t>
      52) бюджеттік инвестициялық жобалардың және заңды тұлғалардың жарғылық капиталына мемлекеттің қатысуы арқылы бюджеттік инвестициялардың, мемлекеттік-жекешелік әріптестік жобаларының, оның ішінде концессиялық жобалардың іске асырылуын бағалау;</w:t>
      </w:r>
    </w:p>
    <w:bookmarkEnd w:id="120"/>
    <w:bookmarkStart w:name="z135" w:id="121"/>
    <w:p>
      <w:pPr>
        <w:spacing w:after="0"/>
        <w:ind w:left="0"/>
        <w:jc w:val="both"/>
      </w:pPr>
      <w:r>
        <w:rPr>
          <w:rFonts w:ascii="Times New Roman"/>
          <w:b w:val="false"/>
          <w:i w:val="false"/>
          <w:color w:val="000000"/>
          <w:sz w:val="28"/>
        </w:rPr>
        <w:t>
      53) республикалық меншікке жататын мемлекеттік-жекешелік әріптестік объектілері, оның ішінде концессия объектілері бойынша концессия шарттарының тізіліміне деректерді енгізу үшін республикалық меншікке билік ету құқығын жүзеге асыру жөніндегі уәкілетті мемлекеттік органға мемлекеттік-жекешелік әріптестік жобаларының, оның ішінде концессиялық жобалардың іске асырылуын бағалау нәтижелерін жіберу;</w:t>
      </w:r>
    </w:p>
    <w:bookmarkEnd w:id="121"/>
    <w:bookmarkStart w:name="z136" w:id="122"/>
    <w:p>
      <w:pPr>
        <w:spacing w:after="0"/>
        <w:ind w:left="0"/>
        <w:jc w:val="both"/>
      </w:pPr>
      <w:r>
        <w:rPr>
          <w:rFonts w:ascii="Times New Roman"/>
          <w:b w:val="false"/>
          <w:i w:val="false"/>
          <w:color w:val="000000"/>
          <w:sz w:val="28"/>
        </w:rPr>
        <w:t>
      54) мемлекеттік-жекешелік әріптестік жобаларын, оның ішінде концессиялық жобаларды ұйымдастыру саласында салааралық үйлестіру мен әдіснамалық басшылықты жүзеге асыру;</w:t>
      </w:r>
    </w:p>
    <w:bookmarkEnd w:id="122"/>
    <w:bookmarkStart w:name="z137" w:id="123"/>
    <w:p>
      <w:pPr>
        <w:spacing w:after="0"/>
        <w:ind w:left="0"/>
        <w:jc w:val="both"/>
      </w:pPr>
      <w:r>
        <w:rPr>
          <w:rFonts w:ascii="Times New Roman"/>
          <w:b w:val="false"/>
          <w:i w:val="false"/>
          <w:color w:val="000000"/>
          <w:sz w:val="28"/>
        </w:rPr>
        <w:t>
      55) концессия шарттарының тізілімін жүргізу;</w:t>
      </w:r>
    </w:p>
    <w:bookmarkEnd w:id="123"/>
    <w:bookmarkStart w:name="z138" w:id="124"/>
    <w:p>
      <w:pPr>
        <w:spacing w:after="0"/>
        <w:ind w:left="0"/>
        <w:jc w:val="both"/>
      </w:pPr>
      <w:r>
        <w:rPr>
          <w:rFonts w:ascii="Times New Roman"/>
          <w:b w:val="false"/>
          <w:i w:val="false"/>
          <w:color w:val="000000"/>
          <w:sz w:val="28"/>
        </w:rPr>
        <w:t>
      56) бюджеттік инвестициялар, мемлекеттік-жекешелік әріптестік, оның ішінде концессиялар, мемлекеттік кепілдіктер беру үшін инвестициялық жобалар және техникалық-экономикалық негіздеме әзірлеуді талап ететін бюджеттік инвестициялық жобаларды бюджеттік кредиттеу, қаржы агенттерінің мемлекеттік инвестициялық саясатты іске асыруы мәселелері бойынша республикалық бюджет қаражаты есебінен сараптама жүргізу және құжаттаманы бағалау құнын айқындау әдістемесін бекіту;</w:t>
      </w:r>
    </w:p>
    <w:bookmarkEnd w:id="124"/>
    <w:bookmarkStart w:name="z139" w:id="125"/>
    <w:p>
      <w:pPr>
        <w:spacing w:after="0"/>
        <w:ind w:left="0"/>
        <w:jc w:val="both"/>
      </w:pPr>
      <w:r>
        <w:rPr>
          <w:rFonts w:ascii="Times New Roman"/>
          <w:b w:val="false"/>
          <w:i w:val="false"/>
          <w:color w:val="000000"/>
          <w:sz w:val="28"/>
        </w:rPr>
        <w:t>
      57) бюджетті атқару жөніндегі орталық уәкілетті органмен бірлесіп, Автомобиль жолдарын басқару жөніндегі ұлттық оператор мен астананың көліктік инфрақұрылымы объектілерін басқару функцияларын жүзеге асыратын компанияның, қорғаныс мұқтаждарына, қауіпсіздік пен құқықтық тәртіпті қамтамасыз етуге арналған әскери мақсаттағы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ұйымның және инвестициялық жобаларды іске асыру үшін мемлекет кепілдігімен берілген мемлекеттік емес қарызды өтеу көздерінің бірі республикалық және жергілікті бюджеттерден берілетін төлемақылар (төлемдер) болып табылатын басқа квазимемлекеттік сектор субъектілерінің әлеуметтік маңызы бар инвестициялық жобаларының және (немесе) инвестициялық бағдарламаларының тізбесін бекіту;</w:t>
      </w:r>
    </w:p>
    <w:bookmarkEnd w:id="125"/>
    <w:bookmarkStart w:name="z140" w:id="126"/>
    <w:p>
      <w:pPr>
        <w:spacing w:after="0"/>
        <w:ind w:left="0"/>
        <w:jc w:val="both"/>
      </w:pPr>
      <w:r>
        <w:rPr>
          <w:rFonts w:ascii="Times New Roman"/>
          <w:b w:val="false"/>
          <w:i w:val="false"/>
          <w:color w:val="000000"/>
          <w:sz w:val="28"/>
        </w:rPr>
        <w:t>
      58)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әдістемесін бекіту;</w:t>
      </w:r>
    </w:p>
    <w:bookmarkEnd w:id="126"/>
    <w:bookmarkStart w:name="z141" w:id="127"/>
    <w:p>
      <w:pPr>
        <w:spacing w:after="0"/>
        <w:ind w:left="0"/>
        <w:jc w:val="both"/>
      </w:pPr>
      <w:r>
        <w:rPr>
          <w:rFonts w:ascii="Times New Roman"/>
          <w:b w:val="false"/>
          <w:i w:val="false"/>
          <w:color w:val="000000"/>
          <w:sz w:val="28"/>
        </w:rPr>
        <w:t>
      59) жергілікті мемлекеттік басқарудың жұмыс істеу тетіктерін жетілдіру бойынша ұсыныстар тұжырымдау;</w:t>
      </w:r>
    </w:p>
    <w:bookmarkEnd w:id="127"/>
    <w:bookmarkStart w:name="z142" w:id="128"/>
    <w:p>
      <w:pPr>
        <w:spacing w:after="0"/>
        <w:ind w:left="0"/>
        <w:jc w:val="both"/>
      </w:pPr>
      <w:r>
        <w:rPr>
          <w:rFonts w:ascii="Times New Roman"/>
          <w:b w:val="false"/>
          <w:i w:val="false"/>
          <w:color w:val="000000"/>
          <w:sz w:val="28"/>
        </w:rPr>
        <w:t>
      60) байланысты гранттарды тартуға арналған өтінімдер тізбесін қалыптастыру және оларды бағалау нәтижелеріне негізделген байланысты гранттарды пайдалану туралы жиынтық есепті бюджетті атқару жөніндегі орталық уәкілетті органға ұсыну;</w:t>
      </w:r>
    </w:p>
    <w:bookmarkEnd w:id="128"/>
    <w:bookmarkStart w:name="z143" w:id="129"/>
    <w:p>
      <w:pPr>
        <w:spacing w:after="0"/>
        <w:ind w:left="0"/>
        <w:jc w:val="both"/>
      </w:pPr>
      <w:r>
        <w:rPr>
          <w:rFonts w:ascii="Times New Roman"/>
          <w:b w:val="false"/>
          <w:i w:val="false"/>
          <w:color w:val="000000"/>
          <w:sz w:val="28"/>
        </w:rPr>
        <w:t>
      61) байланысты гранттарды тартуға арналған өтінімдер тізбесін бекіту;</w:t>
      </w:r>
    </w:p>
    <w:bookmarkEnd w:id="129"/>
    <w:bookmarkStart w:name="z144" w:id="130"/>
    <w:p>
      <w:pPr>
        <w:spacing w:after="0"/>
        <w:ind w:left="0"/>
        <w:jc w:val="both"/>
      </w:pPr>
      <w:r>
        <w:rPr>
          <w:rFonts w:ascii="Times New Roman"/>
          <w:b w:val="false"/>
          <w:i w:val="false"/>
          <w:color w:val="000000"/>
          <w:sz w:val="28"/>
        </w:rPr>
        <w:t>
      62) экономика салаларында мемлекеттік-жекешелік әріптестіктің тетіктерін қолданудың институционалдық және заңнамалық негізін құру бойынша ұсыныстар тұжырымдау;</w:t>
      </w:r>
    </w:p>
    <w:bookmarkEnd w:id="130"/>
    <w:bookmarkStart w:name="z145" w:id="131"/>
    <w:p>
      <w:pPr>
        <w:spacing w:after="0"/>
        <w:ind w:left="0"/>
        <w:jc w:val="both"/>
      </w:pPr>
      <w:r>
        <w:rPr>
          <w:rFonts w:ascii="Times New Roman"/>
          <w:b w:val="false"/>
          <w:i w:val="false"/>
          <w:color w:val="000000"/>
          <w:sz w:val="28"/>
        </w:rPr>
        <w:t>
      63) республикалық бюджеттен өңірлерді дамытуға арналған нысаналы трансферттерді бөлу бойынша ұсыныстар тұжырымдау;</w:t>
      </w:r>
    </w:p>
    <w:bookmarkEnd w:id="131"/>
    <w:bookmarkStart w:name="z146" w:id="132"/>
    <w:p>
      <w:pPr>
        <w:spacing w:after="0"/>
        <w:ind w:left="0"/>
        <w:jc w:val="both"/>
      </w:pPr>
      <w:r>
        <w:rPr>
          <w:rFonts w:ascii="Times New Roman"/>
          <w:b w:val="false"/>
          <w:i w:val="false"/>
          <w:color w:val="000000"/>
          <w:sz w:val="28"/>
        </w:rPr>
        <w:t>
      64) нысаналы даму трансферттері мен республикалық бюджеттің бюджеттік кредиттері есебінен қаржыландырылатын жергілікті бюджеттік инвестициялық жобалар бойынша өңірлік даму саласындағы уәкілетті орган айқындаған өңірлік саясат басымдықтарының критерийлеріне олардың сәйкес келуі тұрғысынан ұсыныстар қалыптастыру;</w:t>
      </w:r>
    </w:p>
    <w:bookmarkEnd w:id="132"/>
    <w:bookmarkStart w:name="z147" w:id="133"/>
    <w:p>
      <w:pPr>
        <w:spacing w:after="0"/>
        <w:ind w:left="0"/>
        <w:jc w:val="both"/>
      </w:pPr>
      <w:r>
        <w:rPr>
          <w:rFonts w:ascii="Times New Roman"/>
          <w:b w:val="false"/>
          <w:i w:val="false"/>
          <w:color w:val="000000"/>
          <w:sz w:val="28"/>
        </w:rPr>
        <w:t>
      65) Қазақстан Республикасының Ұлттық қорын қалыптастыру, пайдалану және басқару тетіктерін жетілдіру бойынша ұсыныстар тұжырымдау;</w:t>
      </w:r>
    </w:p>
    <w:bookmarkEnd w:id="133"/>
    <w:bookmarkStart w:name="z148" w:id="134"/>
    <w:p>
      <w:pPr>
        <w:spacing w:after="0"/>
        <w:ind w:left="0"/>
        <w:jc w:val="both"/>
      </w:pPr>
      <w:r>
        <w:rPr>
          <w:rFonts w:ascii="Times New Roman"/>
          <w:b w:val="false"/>
          <w:i w:val="false"/>
          <w:color w:val="000000"/>
          <w:sz w:val="28"/>
        </w:rPr>
        <w:t>
      66) "Қазақстан Республикасының Ұлттық қорынан кепілдендірілген трансферт туралы" Қазақстан Республикасы Заңының жобасын әзірлеу;</w:t>
      </w:r>
    </w:p>
    <w:bookmarkEnd w:id="134"/>
    <w:bookmarkStart w:name="z149" w:id="135"/>
    <w:p>
      <w:pPr>
        <w:spacing w:after="0"/>
        <w:ind w:left="0"/>
        <w:jc w:val="both"/>
      </w:pPr>
      <w:r>
        <w:rPr>
          <w:rFonts w:ascii="Times New Roman"/>
          <w:b w:val="false"/>
          <w:i w:val="false"/>
          <w:color w:val="000000"/>
          <w:sz w:val="28"/>
        </w:rPr>
        <w:t>
      67) Қазақстан Республикасының Үкіметіне жыл сайын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есептерді ұсыну;</w:t>
      </w:r>
    </w:p>
    <w:bookmarkEnd w:id="135"/>
    <w:bookmarkStart w:name="z150" w:id="136"/>
    <w:p>
      <w:pPr>
        <w:spacing w:after="0"/>
        <w:ind w:left="0"/>
        <w:jc w:val="both"/>
      </w:pPr>
      <w:r>
        <w:rPr>
          <w:rFonts w:ascii="Times New Roman"/>
          <w:b w:val="false"/>
          <w:i w:val="false"/>
          <w:color w:val="000000"/>
          <w:sz w:val="28"/>
        </w:rPr>
        <w:t>
      68) тарифтерді қалыптастыру қағидаларын бекіту;</w:t>
      </w:r>
    </w:p>
    <w:bookmarkEnd w:id="136"/>
    <w:bookmarkStart w:name="z151" w:id="137"/>
    <w:p>
      <w:pPr>
        <w:spacing w:after="0"/>
        <w:ind w:left="0"/>
        <w:jc w:val="both"/>
      </w:pPr>
      <w:r>
        <w:rPr>
          <w:rFonts w:ascii="Times New Roman"/>
          <w:b w:val="false"/>
          <w:i w:val="false"/>
          <w:color w:val="000000"/>
          <w:sz w:val="28"/>
        </w:rPr>
        <w:t>
      69) табиғи монополиялар субъектілерінің қызметін жүзеге асыру қағидаларын бекіту;</w:t>
      </w:r>
    </w:p>
    <w:bookmarkEnd w:id="137"/>
    <w:bookmarkStart w:name="z152" w:id="138"/>
    <w:p>
      <w:pPr>
        <w:spacing w:after="0"/>
        <w:ind w:left="0"/>
        <w:jc w:val="both"/>
      </w:pPr>
      <w:r>
        <w:rPr>
          <w:rFonts w:ascii="Times New Roman"/>
          <w:b w:val="false"/>
          <w:i w:val="false"/>
          <w:color w:val="000000"/>
          <w:sz w:val="28"/>
        </w:rPr>
        <w:t>
      70) реттеліп көрсетілетін қызметтерді ұсынудың үлгі шарттарын бекіту;</w:t>
      </w:r>
    </w:p>
    <w:bookmarkEnd w:id="138"/>
    <w:bookmarkStart w:name="z153" w:id="139"/>
    <w:p>
      <w:pPr>
        <w:spacing w:after="0"/>
        <w:ind w:left="0"/>
        <w:jc w:val="both"/>
      </w:pPr>
      <w:r>
        <w:rPr>
          <w:rFonts w:ascii="Times New Roman"/>
          <w:b w:val="false"/>
          <w:i w:val="false"/>
          <w:color w:val="000000"/>
          <w:sz w:val="28"/>
        </w:rPr>
        <w:t>
      71) реттеліп көрсетілетін қызметтердің тізбесін бекіту;</w:t>
      </w:r>
    </w:p>
    <w:bookmarkEnd w:id="139"/>
    <w:bookmarkStart w:name="z154" w:id="140"/>
    <w:p>
      <w:pPr>
        <w:spacing w:after="0"/>
        <w:ind w:left="0"/>
        <w:jc w:val="both"/>
      </w:pPr>
      <w:r>
        <w:rPr>
          <w:rFonts w:ascii="Times New Roman"/>
          <w:b w:val="false"/>
          <w:i w:val="false"/>
          <w:color w:val="000000"/>
          <w:sz w:val="28"/>
        </w:rPr>
        <w:t>
      72) тарифтік реттеудің ынталандырушы әдісін қолдана отырып, тарифтері бекітілетін табиғи монополиялар субъектілерінің тізбесін бекіту;</w:t>
      </w:r>
    </w:p>
    <w:bookmarkEnd w:id="140"/>
    <w:bookmarkStart w:name="z155" w:id="141"/>
    <w:p>
      <w:pPr>
        <w:spacing w:after="0"/>
        <w:ind w:left="0"/>
        <w:jc w:val="both"/>
      </w:pPr>
      <w:r>
        <w:rPr>
          <w:rFonts w:ascii="Times New Roman"/>
          <w:b w:val="false"/>
          <w:i w:val="false"/>
          <w:color w:val="000000"/>
          <w:sz w:val="28"/>
        </w:rPr>
        <w:t>
      73) Тарифтік саясат жөніндегі кеңес туралы ережені және оның дербес құрамын бекіту;</w:t>
      </w:r>
    </w:p>
    <w:bookmarkEnd w:id="141"/>
    <w:bookmarkStart w:name="z156" w:id="142"/>
    <w:p>
      <w:pPr>
        <w:spacing w:after="0"/>
        <w:ind w:left="0"/>
        <w:jc w:val="both"/>
      </w:pPr>
      <w:r>
        <w:rPr>
          <w:rFonts w:ascii="Times New Roman"/>
          <w:b w:val="false"/>
          <w:i w:val="false"/>
          <w:color w:val="000000"/>
          <w:sz w:val="28"/>
        </w:rPr>
        <w:t>
      74)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бекіту;</w:t>
      </w:r>
    </w:p>
    <w:bookmarkEnd w:id="142"/>
    <w:bookmarkStart w:name="z157" w:id="143"/>
    <w:p>
      <w:pPr>
        <w:spacing w:after="0"/>
        <w:ind w:left="0"/>
        <w:jc w:val="both"/>
      </w:pPr>
      <w:r>
        <w:rPr>
          <w:rFonts w:ascii="Times New Roman"/>
          <w:b w:val="false"/>
          <w:i w:val="false"/>
          <w:color w:val="000000"/>
          <w:sz w:val="28"/>
        </w:rPr>
        <w:t>
      75) инженерлік желілерге қосуға арналған техникалық шарттардың үлгілік нысандарын бекіту;</w:t>
      </w:r>
    </w:p>
    <w:bookmarkEnd w:id="143"/>
    <w:bookmarkStart w:name="z158" w:id="144"/>
    <w:p>
      <w:pPr>
        <w:spacing w:after="0"/>
        <w:ind w:left="0"/>
        <w:jc w:val="both"/>
      </w:pPr>
      <w:r>
        <w:rPr>
          <w:rFonts w:ascii="Times New Roman"/>
          <w:b w:val="false"/>
          <w:i w:val="false"/>
          <w:color w:val="000000"/>
          <w:sz w:val="28"/>
        </w:rPr>
        <w:t>
      76) табиғи монополиялар субъектілері қызметкерлерінің нақты іс-қимылдар тәртібімен қызметтер көрсетуінің үлгілік регламенттерін бекіту;</w:t>
      </w:r>
    </w:p>
    <w:bookmarkEnd w:id="144"/>
    <w:bookmarkStart w:name="z159" w:id="145"/>
    <w:p>
      <w:pPr>
        <w:spacing w:after="0"/>
        <w:ind w:left="0"/>
        <w:jc w:val="both"/>
      </w:pPr>
      <w:r>
        <w:rPr>
          <w:rFonts w:ascii="Times New Roman"/>
          <w:b w:val="false"/>
          <w:i w:val="false"/>
          <w:color w:val="000000"/>
          <w:sz w:val="28"/>
        </w:rPr>
        <w:t>
      77)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бекіту;</w:t>
      </w:r>
    </w:p>
    <w:bookmarkEnd w:id="145"/>
    <w:bookmarkStart w:name="z160" w:id="146"/>
    <w:p>
      <w:pPr>
        <w:spacing w:after="0"/>
        <w:ind w:left="0"/>
        <w:jc w:val="both"/>
      </w:pPr>
      <w:r>
        <w:rPr>
          <w:rFonts w:ascii="Times New Roman"/>
          <w:b w:val="false"/>
          <w:i w:val="false"/>
          <w:color w:val="000000"/>
          <w:sz w:val="28"/>
        </w:rPr>
        <w:t>
      78)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асыру;</w:t>
      </w:r>
    </w:p>
    <w:bookmarkEnd w:id="146"/>
    <w:bookmarkStart w:name="z161" w:id="147"/>
    <w:p>
      <w:pPr>
        <w:spacing w:after="0"/>
        <w:ind w:left="0"/>
        <w:jc w:val="both"/>
      </w:pPr>
      <w:r>
        <w:rPr>
          <w:rFonts w:ascii="Times New Roman"/>
          <w:b w:val="false"/>
          <w:i w:val="false"/>
          <w:color w:val="000000"/>
          <w:sz w:val="28"/>
        </w:rPr>
        <w:t>
      79) қоғамдық маңызы бар нарықтарда баға белгілеу қағидаларын бекіту;</w:t>
      </w:r>
    </w:p>
    <w:bookmarkEnd w:id="147"/>
    <w:bookmarkStart w:name="z162" w:id="148"/>
    <w:p>
      <w:pPr>
        <w:spacing w:after="0"/>
        <w:ind w:left="0"/>
        <w:jc w:val="both"/>
      </w:pPr>
      <w:r>
        <w:rPr>
          <w:rFonts w:ascii="Times New Roman"/>
          <w:b w:val="false"/>
          <w:i w:val="false"/>
          <w:color w:val="000000"/>
          <w:sz w:val="28"/>
        </w:rPr>
        <w:t>
      80) Министрліктің құзыреті шегіндегі халықаралық ынтымақтастық;</w:t>
      </w:r>
    </w:p>
    <w:bookmarkEnd w:id="148"/>
    <w:bookmarkStart w:name="z163" w:id="149"/>
    <w:p>
      <w:pPr>
        <w:spacing w:after="0"/>
        <w:ind w:left="0"/>
        <w:jc w:val="both"/>
      </w:pPr>
      <w:r>
        <w:rPr>
          <w:rFonts w:ascii="Times New Roman"/>
          <w:b w:val="false"/>
          <w:i w:val="false"/>
          <w:color w:val="000000"/>
          <w:sz w:val="28"/>
        </w:rPr>
        <w:t>
      81) мемлекеттік органдардың халықаралық экономикалық ынтымақтастық жөніндегі жұмысын үйлестіру, халықаралық қаржы және экономикалық ұйымдармен, сыртқы көмекті үйлестіру және олардың қызметі мәселелері бойынша донор елдермен, рейтингтік агенттіктермен өзара іс-қимыл жасау;</w:t>
      </w:r>
    </w:p>
    <w:bookmarkEnd w:id="149"/>
    <w:bookmarkStart w:name="z164" w:id="150"/>
    <w:p>
      <w:pPr>
        <w:spacing w:after="0"/>
        <w:ind w:left="0"/>
        <w:jc w:val="both"/>
      </w:pPr>
      <w:r>
        <w:rPr>
          <w:rFonts w:ascii="Times New Roman"/>
          <w:b w:val="false"/>
          <w:i w:val="false"/>
          <w:color w:val="000000"/>
          <w:sz w:val="28"/>
        </w:rPr>
        <w:t>
      82) халықаралық экономикалық ұйымдармен келіссөздерде, сондай-ақ екіжақты бастамалар шеңберінде Қазақстан Республикасы Үкіметінің атынан әрекет ету;</w:t>
      </w:r>
    </w:p>
    <w:bookmarkEnd w:id="150"/>
    <w:bookmarkStart w:name="z165" w:id="151"/>
    <w:p>
      <w:pPr>
        <w:spacing w:after="0"/>
        <w:ind w:left="0"/>
        <w:jc w:val="both"/>
      </w:pPr>
      <w:r>
        <w:rPr>
          <w:rFonts w:ascii="Times New Roman"/>
          <w:b w:val="false"/>
          <w:i w:val="false"/>
          <w:color w:val="000000"/>
          <w:sz w:val="28"/>
        </w:rPr>
        <w:t>
      83) халықаралық және өңірлік ұйымдар шеңберіндегі экономикалық ынтымақтастықты дамыту бойынша ұсыныстар әзірлеу және мемлекеттік органдардың қызметін үйлестіру;</w:t>
      </w:r>
    </w:p>
    <w:bookmarkEnd w:id="151"/>
    <w:bookmarkStart w:name="z166" w:id="152"/>
    <w:p>
      <w:pPr>
        <w:spacing w:after="0"/>
        <w:ind w:left="0"/>
        <w:jc w:val="both"/>
      </w:pPr>
      <w:r>
        <w:rPr>
          <w:rFonts w:ascii="Times New Roman"/>
          <w:b w:val="false"/>
          <w:i w:val="false"/>
          <w:color w:val="000000"/>
          <w:sz w:val="28"/>
        </w:rPr>
        <w:t>
      84) Қазақстан Республикасы қатысушы болып табылатын экономикалық салада халықаралық шарттардың орындалуын мониторингтеу, Қазақстан Республикасы экономикалық ынтымақтастығының басым бағыттарын айқындау бойынша ұсыныстар дайындауды жүзеге асыру;</w:t>
      </w:r>
    </w:p>
    <w:bookmarkEnd w:id="152"/>
    <w:bookmarkStart w:name="z167" w:id="153"/>
    <w:p>
      <w:pPr>
        <w:spacing w:after="0"/>
        <w:ind w:left="0"/>
        <w:jc w:val="both"/>
      </w:pPr>
      <w:r>
        <w:rPr>
          <w:rFonts w:ascii="Times New Roman"/>
          <w:b w:val="false"/>
          <w:i w:val="false"/>
          <w:color w:val="000000"/>
          <w:sz w:val="28"/>
        </w:rPr>
        <w:t>
      85) Қазақстан Республикасының Ұлттық кәсіпкерлер палатасымен келісу бойынша мемлекет бақылайтын акционерлік қоғамдардағы корпоративтік басқаруды бағалау қағидаларын әзірлеу және бекіту;</w:t>
      </w:r>
    </w:p>
    <w:bookmarkEnd w:id="153"/>
    <w:bookmarkStart w:name="z168" w:id="154"/>
    <w:p>
      <w:pPr>
        <w:spacing w:after="0"/>
        <w:ind w:left="0"/>
        <w:jc w:val="both"/>
      </w:pPr>
      <w:r>
        <w:rPr>
          <w:rFonts w:ascii="Times New Roman"/>
          <w:b w:val="false"/>
          <w:i w:val="false"/>
          <w:color w:val="000000"/>
          <w:sz w:val="28"/>
        </w:rPr>
        <w:t>
      86) Ұлттық әл-ауқат қорын қоспағанда, мемлекет бақылайтын акционерлік қоғамдардағы корпоративтік басқарудың үлгілік кодексін әзірлеу және бекіту;</w:t>
      </w:r>
    </w:p>
    <w:bookmarkEnd w:id="154"/>
    <w:bookmarkStart w:name="z169" w:id="155"/>
    <w:p>
      <w:pPr>
        <w:spacing w:after="0"/>
        <w:ind w:left="0"/>
        <w:jc w:val="both"/>
      </w:pPr>
      <w:r>
        <w:rPr>
          <w:rFonts w:ascii="Times New Roman"/>
          <w:b w:val="false"/>
          <w:i w:val="false"/>
          <w:color w:val="000000"/>
          <w:sz w:val="28"/>
        </w:rPr>
        <w:t>
      87) мемлекеттік мүлікті басқаруды талдау және бағалау;</w:t>
      </w:r>
    </w:p>
    <w:bookmarkEnd w:id="155"/>
    <w:bookmarkStart w:name="z170" w:id="156"/>
    <w:p>
      <w:pPr>
        <w:spacing w:after="0"/>
        <w:ind w:left="0"/>
        <w:jc w:val="both"/>
      </w:pPr>
      <w:r>
        <w:rPr>
          <w:rFonts w:ascii="Times New Roman"/>
          <w:b w:val="false"/>
          <w:i w:val="false"/>
          <w:color w:val="000000"/>
          <w:sz w:val="28"/>
        </w:rPr>
        <w:t>
      88) мемлекет жалғыз акционері болып табылатын ұлттық басқарушы холдингтердің, ұлттық холдингтердің, ұлттық компаниялардың стратегиялары мен даму жоспарларын келісу;</w:t>
      </w:r>
    </w:p>
    <w:bookmarkEnd w:id="156"/>
    <w:bookmarkStart w:name="z171" w:id="157"/>
    <w:p>
      <w:pPr>
        <w:spacing w:after="0"/>
        <w:ind w:left="0"/>
        <w:jc w:val="both"/>
      </w:pPr>
      <w:r>
        <w:rPr>
          <w:rFonts w:ascii="Times New Roman"/>
          <w:b w:val="false"/>
          <w:i w:val="false"/>
          <w:color w:val="000000"/>
          <w:sz w:val="28"/>
        </w:rPr>
        <w:t>
      89) мемлекет акционері болып табылатын ұлттық басқарушы холдингтердің, ұлттық холдингтердің, ұлттық компаниялардың даму стратегияларының іске асырылуын бағалау;</w:t>
      </w:r>
    </w:p>
    <w:bookmarkEnd w:id="157"/>
    <w:bookmarkStart w:name="z172" w:id="158"/>
    <w:p>
      <w:pPr>
        <w:spacing w:after="0"/>
        <w:ind w:left="0"/>
        <w:jc w:val="both"/>
      </w:pPr>
      <w:r>
        <w:rPr>
          <w:rFonts w:ascii="Times New Roman"/>
          <w:b w:val="false"/>
          <w:i w:val="false"/>
          <w:color w:val="000000"/>
          <w:sz w:val="28"/>
        </w:rPr>
        <w:t>
      90) мемлекеттік мүлікті басқару жөніндегі орталық уәкілетті органмен бірлесіп, акционері мемлекет болып табылатын ұлттық басқарушы холдингтердің, ұлттық холдингтердің, ұлттық компаниялардың даму стратегияларын және даму жоспарларын әзірлеу, бекіту, сондай-ақ олардың іске асырылуын мониторингтеу және бағалау тәртібін әзірлеу;</w:t>
      </w:r>
    </w:p>
    <w:bookmarkEnd w:id="158"/>
    <w:bookmarkStart w:name="z173" w:id="159"/>
    <w:p>
      <w:pPr>
        <w:spacing w:after="0"/>
        <w:ind w:left="0"/>
        <w:jc w:val="both"/>
      </w:pPr>
      <w:r>
        <w:rPr>
          <w:rFonts w:ascii="Times New Roman"/>
          <w:b w:val="false"/>
          <w:i w:val="false"/>
          <w:color w:val="000000"/>
          <w:sz w:val="28"/>
        </w:rPr>
        <w:t>
      91)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тәртібін әзірлеу;</w:t>
      </w:r>
    </w:p>
    <w:bookmarkEnd w:id="159"/>
    <w:bookmarkStart w:name="z174" w:id="160"/>
    <w:p>
      <w:pPr>
        <w:spacing w:after="0"/>
        <w:ind w:left="0"/>
        <w:jc w:val="both"/>
      </w:pPr>
      <w:r>
        <w:rPr>
          <w:rFonts w:ascii="Times New Roman"/>
          <w:b w:val="false"/>
          <w:i w:val="false"/>
          <w:color w:val="000000"/>
          <w:sz w:val="28"/>
        </w:rPr>
        <w:t>
      92) мемлекеттік мүлікті басқару жөніндегі уәкілетті органмен бірлесіп, мемлекет акционері болып табылатын ұлттық басқарушы холдингтердің, ұлттық холдингтердің, ұлттық компаниялардың даму стратегияларының және даму жоспарларының орындалуы жөніндегі есептерді әзірлеу және ұсыну тәртібін әзірлеу;</w:t>
      </w:r>
    </w:p>
    <w:bookmarkEnd w:id="160"/>
    <w:bookmarkStart w:name="z175" w:id="161"/>
    <w:p>
      <w:pPr>
        <w:spacing w:after="0"/>
        <w:ind w:left="0"/>
        <w:jc w:val="both"/>
      </w:pPr>
      <w:r>
        <w:rPr>
          <w:rFonts w:ascii="Times New Roman"/>
          <w:b w:val="false"/>
          <w:i w:val="false"/>
          <w:color w:val="000000"/>
          <w:sz w:val="28"/>
        </w:rPr>
        <w:t>
      93)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әзірлеу;</w:t>
      </w:r>
    </w:p>
    <w:bookmarkEnd w:id="161"/>
    <w:bookmarkStart w:name="z176" w:id="162"/>
    <w:p>
      <w:pPr>
        <w:spacing w:after="0"/>
        <w:ind w:left="0"/>
        <w:jc w:val="both"/>
      </w:pPr>
      <w:r>
        <w:rPr>
          <w:rFonts w:ascii="Times New Roman"/>
          <w:b w:val="false"/>
          <w:i w:val="false"/>
          <w:color w:val="000000"/>
          <w:sz w:val="28"/>
        </w:rPr>
        <w:t>
      94) мемлекеттік басқару жүйесін жетілдіру бойынша ұсыныстар тұжырымдау;</w:t>
      </w:r>
    </w:p>
    <w:bookmarkEnd w:id="162"/>
    <w:bookmarkStart w:name="z177" w:id="163"/>
    <w:p>
      <w:pPr>
        <w:spacing w:after="0"/>
        <w:ind w:left="0"/>
        <w:jc w:val="both"/>
      </w:pPr>
      <w:r>
        <w:rPr>
          <w:rFonts w:ascii="Times New Roman"/>
          <w:b w:val="false"/>
          <w:i w:val="false"/>
          <w:color w:val="000000"/>
          <w:sz w:val="28"/>
        </w:rPr>
        <w:t>
      95)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қолдану;</w:t>
      </w:r>
    </w:p>
    <w:bookmarkEnd w:id="163"/>
    <w:bookmarkStart w:name="z178" w:id="164"/>
    <w:p>
      <w:pPr>
        <w:spacing w:after="0"/>
        <w:ind w:left="0"/>
        <w:jc w:val="both"/>
      </w:pPr>
      <w:r>
        <w:rPr>
          <w:rFonts w:ascii="Times New Roman"/>
          <w:b w:val="false"/>
          <w:i w:val="false"/>
          <w:color w:val="000000"/>
          <w:sz w:val="28"/>
        </w:rPr>
        <w:t>
      96) мемлекеттік басқару органдарының қызметін функционалдық талдау жүргізу;</w:t>
      </w:r>
    </w:p>
    <w:bookmarkEnd w:id="164"/>
    <w:bookmarkStart w:name="z179" w:id="165"/>
    <w:p>
      <w:pPr>
        <w:spacing w:after="0"/>
        <w:ind w:left="0"/>
        <w:jc w:val="both"/>
      </w:pPr>
      <w:r>
        <w:rPr>
          <w:rFonts w:ascii="Times New Roman"/>
          <w:b w:val="false"/>
          <w:i w:val="false"/>
          <w:color w:val="000000"/>
          <w:sz w:val="28"/>
        </w:rPr>
        <w:t>
      97) мемлекеттік органдардың қызметіне салалық (ведомстволық) функционалдық шолу жүргізу жөніндегі әдістемені әзірлеу және бекіту;</w:t>
      </w:r>
    </w:p>
    <w:bookmarkEnd w:id="165"/>
    <w:bookmarkStart w:name="z180" w:id="166"/>
    <w:p>
      <w:pPr>
        <w:spacing w:after="0"/>
        <w:ind w:left="0"/>
        <w:jc w:val="both"/>
      </w:pPr>
      <w:r>
        <w:rPr>
          <w:rFonts w:ascii="Times New Roman"/>
          <w:b w:val="false"/>
          <w:i w:val="false"/>
          <w:color w:val="000000"/>
          <w:sz w:val="28"/>
        </w:rPr>
        <w:t>
      98) орталық және (немесе) жергілікті атқарушы органдардың функцияларын бәсекелес ортаға беру жөніндегі мемлекеттік саясатты іске асыру;</w:t>
      </w:r>
    </w:p>
    <w:bookmarkEnd w:id="166"/>
    <w:bookmarkStart w:name="z181" w:id="167"/>
    <w:p>
      <w:pPr>
        <w:spacing w:after="0"/>
        <w:ind w:left="0"/>
        <w:jc w:val="both"/>
      </w:pPr>
      <w:r>
        <w:rPr>
          <w:rFonts w:ascii="Times New Roman"/>
          <w:b w:val="false"/>
          <w:i w:val="false"/>
          <w:color w:val="000000"/>
          <w:sz w:val="28"/>
        </w:rPr>
        <w:t>
      99) орталық және (немесе) жергілікті атқарушы органдардың функцияларын бәсекелес ортаға беру бойынша жүргізіліп жатқан жұмыстың нәтижелері туралы Қазақстан Республикасының Үкіметіне жыл сайынғы негізде ақпарат беру;</w:t>
      </w:r>
    </w:p>
    <w:bookmarkEnd w:id="167"/>
    <w:bookmarkStart w:name="z182" w:id="168"/>
    <w:p>
      <w:pPr>
        <w:spacing w:after="0"/>
        <w:ind w:left="0"/>
        <w:jc w:val="both"/>
      </w:pPr>
      <w:r>
        <w:rPr>
          <w:rFonts w:ascii="Times New Roman"/>
          <w:b w:val="false"/>
          <w:i w:val="false"/>
          <w:color w:val="000000"/>
          <w:sz w:val="28"/>
        </w:rPr>
        <w:t>
      100) орталық және (немесе) жергілікті атқарушы органдар функцияларының аутсорсингін жүзеге асыру қағидаларын әзірлеу және бекіту;</w:t>
      </w:r>
    </w:p>
    <w:bookmarkEnd w:id="168"/>
    <w:bookmarkStart w:name="z183" w:id="169"/>
    <w:p>
      <w:pPr>
        <w:spacing w:after="0"/>
        <w:ind w:left="0"/>
        <w:jc w:val="both"/>
      </w:pPr>
      <w:r>
        <w:rPr>
          <w:rFonts w:ascii="Times New Roman"/>
          <w:b w:val="false"/>
          <w:i w:val="false"/>
          <w:color w:val="000000"/>
          <w:sz w:val="28"/>
        </w:rPr>
        <w:t>
      101) орталық және (немесе) жергілікті атқарушы органдардың функцияларын бәсекелес ортаға беру қағидаларын әзірлеу және бекіту;</w:t>
      </w:r>
    </w:p>
    <w:bookmarkEnd w:id="169"/>
    <w:bookmarkStart w:name="z184" w:id="170"/>
    <w:p>
      <w:pPr>
        <w:spacing w:after="0"/>
        <w:ind w:left="0"/>
        <w:jc w:val="both"/>
      </w:pPr>
      <w:r>
        <w:rPr>
          <w:rFonts w:ascii="Times New Roman"/>
          <w:b w:val="false"/>
          <w:i w:val="false"/>
          <w:color w:val="000000"/>
          <w:sz w:val="28"/>
        </w:rPr>
        <w:t>
      102) орталық және (немесе) жергілікті атқарушы органдардың функцияларын бәсекелес ортаға беру үшін іріктеу әдістемесін әзірлеу және бекіту;</w:t>
      </w:r>
    </w:p>
    <w:bookmarkEnd w:id="170"/>
    <w:bookmarkStart w:name="z185" w:id="171"/>
    <w:p>
      <w:pPr>
        <w:spacing w:after="0"/>
        <w:ind w:left="0"/>
        <w:jc w:val="both"/>
      </w:pPr>
      <w:r>
        <w:rPr>
          <w:rFonts w:ascii="Times New Roman"/>
          <w:b w:val="false"/>
          <w:i w:val="false"/>
          <w:color w:val="000000"/>
          <w:sz w:val="28"/>
        </w:rPr>
        <w:t>
      103) орталық және (немесе) жергілікті атқарушы органдардың бәсекелес ортаға беру үшін ұсынылатын функциясының құнын айқындау әдістемесін әзірлеу және бекіту;</w:t>
      </w:r>
    </w:p>
    <w:bookmarkEnd w:id="171"/>
    <w:bookmarkStart w:name="z186" w:id="172"/>
    <w:p>
      <w:pPr>
        <w:spacing w:after="0"/>
        <w:ind w:left="0"/>
        <w:jc w:val="both"/>
      </w:pPr>
      <w:r>
        <w:rPr>
          <w:rFonts w:ascii="Times New Roman"/>
          <w:b w:val="false"/>
          <w:i w:val="false"/>
          <w:color w:val="000000"/>
          <w:sz w:val="28"/>
        </w:rPr>
        <w:t>
      104) орталық және (немесе) жергілікті атқарушы органдардың бәсекелес ортаға беру үшін ұсынылатын функциялары бойынша нарықтың дайын болуына талдау жүргізу әдістемесін әзірлеу және бекіту;</w:t>
      </w:r>
    </w:p>
    <w:bookmarkEnd w:id="172"/>
    <w:bookmarkStart w:name="z187" w:id="173"/>
    <w:p>
      <w:pPr>
        <w:spacing w:after="0"/>
        <w:ind w:left="0"/>
        <w:jc w:val="both"/>
      </w:pPr>
      <w:r>
        <w:rPr>
          <w:rFonts w:ascii="Times New Roman"/>
          <w:b w:val="false"/>
          <w:i w:val="false"/>
          <w:color w:val="000000"/>
          <w:sz w:val="28"/>
        </w:rPr>
        <w:t>
      105) орталық және (немесе) жергілікті атқарушы органдардың бәсекелес ортаға берілген функцияларының жүзеге асырылуына мониторинг жүргізу қағидаларын әзірлеу және бекіту;</w:t>
      </w:r>
    </w:p>
    <w:bookmarkEnd w:id="173"/>
    <w:bookmarkStart w:name="z188" w:id="174"/>
    <w:p>
      <w:pPr>
        <w:spacing w:after="0"/>
        <w:ind w:left="0"/>
        <w:jc w:val="both"/>
      </w:pPr>
      <w:r>
        <w:rPr>
          <w:rFonts w:ascii="Times New Roman"/>
          <w:b w:val="false"/>
          <w:i w:val="false"/>
          <w:color w:val="000000"/>
          <w:sz w:val="28"/>
        </w:rPr>
        <w:t>
      106) орталық және (немесе) жергілікті атқарушы органдардың функцияларын бәсекелес ортаға беру бойынша орталық және (немесе) жергілікті атқарушы органдардың қызметіне әдістемелік көмек беруді және үйлестіруді жүзеге асыру;</w:t>
      </w:r>
    </w:p>
    <w:bookmarkEnd w:id="174"/>
    <w:bookmarkStart w:name="z189" w:id="175"/>
    <w:p>
      <w:pPr>
        <w:spacing w:after="0"/>
        <w:ind w:left="0"/>
        <w:jc w:val="both"/>
      </w:pPr>
      <w:r>
        <w:rPr>
          <w:rFonts w:ascii="Times New Roman"/>
          <w:b w:val="false"/>
          <w:i w:val="false"/>
          <w:color w:val="000000"/>
          <w:sz w:val="28"/>
        </w:rPr>
        <w:t>
      107) нарықтың дайын болуына орталық және (немесе) жергілікті атқарушы органдардың жүргізген талдауына сараптамалық қорытындылар дайындау және беру;</w:t>
      </w:r>
    </w:p>
    <w:bookmarkEnd w:id="175"/>
    <w:bookmarkStart w:name="z190" w:id="176"/>
    <w:p>
      <w:pPr>
        <w:spacing w:after="0"/>
        <w:ind w:left="0"/>
        <w:jc w:val="both"/>
      </w:pPr>
      <w:r>
        <w:rPr>
          <w:rFonts w:ascii="Times New Roman"/>
          <w:b w:val="false"/>
          <w:i w:val="false"/>
          <w:color w:val="000000"/>
          <w:sz w:val="28"/>
        </w:rPr>
        <w:t>
      108) өз құзыреті шегінде орталық және (немесе) жергілікті атқарушы органдар бәсекелес ортаға беру үшін ұсынатын орталық және (немесе) жергілікті атқарушы органдардың функцияларын іріктеу нәтижелеріне сараптама жүргізу;</w:t>
      </w:r>
    </w:p>
    <w:bookmarkEnd w:id="176"/>
    <w:bookmarkStart w:name="z191" w:id="177"/>
    <w:p>
      <w:pPr>
        <w:spacing w:after="0"/>
        <w:ind w:left="0"/>
        <w:jc w:val="both"/>
      </w:pPr>
      <w:r>
        <w:rPr>
          <w:rFonts w:ascii="Times New Roman"/>
          <w:b w:val="false"/>
          <w:i w:val="false"/>
          <w:color w:val="000000"/>
          <w:sz w:val="28"/>
        </w:rPr>
        <w:t>
      109) орталық және (немесе) жергілікті атқарушы органдар жүргізген оңтайландыру тұрғысынан ұсынылған есептеме бойынша қорытынды әзірлеу және беру;</w:t>
      </w:r>
    </w:p>
    <w:bookmarkEnd w:id="177"/>
    <w:bookmarkStart w:name="z192" w:id="178"/>
    <w:p>
      <w:pPr>
        <w:spacing w:after="0"/>
        <w:ind w:left="0"/>
        <w:jc w:val="both"/>
      </w:pPr>
      <w:r>
        <w:rPr>
          <w:rFonts w:ascii="Times New Roman"/>
          <w:b w:val="false"/>
          <w:i w:val="false"/>
          <w:color w:val="000000"/>
          <w:sz w:val="28"/>
        </w:rPr>
        <w:t>
      110) мемлекеттiк бюджет есебiнен қамтылған барлық органдар үшін жұмыскерлердің еңбегіне ақы төлеу жүйесiн жетілдіру бойынша ұсыныстар тұжырымдау;</w:t>
      </w:r>
    </w:p>
    <w:bookmarkEnd w:id="178"/>
    <w:bookmarkStart w:name="z193" w:id="179"/>
    <w:p>
      <w:pPr>
        <w:spacing w:after="0"/>
        <w:ind w:left="0"/>
        <w:jc w:val="both"/>
      </w:pPr>
      <w:r>
        <w:rPr>
          <w:rFonts w:ascii="Times New Roman"/>
          <w:b w:val="false"/>
          <w:i w:val="false"/>
          <w:color w:val="000000"/>
          <w:sz w:val="28"/>
        </w:rPr>
        <w:t>
      111) мемлекеттiк бюджет есебiнен қамтылған Қазақстан Республикасының барлық органдары үшін жұмыскерлердің еңбегіне ақы төлеудiң бірыңғай жүйесiн әзірлеу;</w:t>
      </w:r>
    </w:p>
    <w:bookmarkEnd w:id="179"/>
    <w:bookmarkStart w:name="z194" w:id="180"/>
    <w:p>
      <w:pPr>
        <w:spacing w:after="0"/>
        <w:ind w:left="0"/>
        <w:jc w:val="both"/>
      </w:pPr>
      <w:r>
        <w:rPr>
          <w:rFonts w:ascii="Times New Roman"/>
          <w:b w:val="false"/>
          <w:i w:val="false"/>
          <w:color w:val="000000"/>
          <w:sz w:val="28"/>
        </w:rPr>
        <w:t>
      112) Министрліктің құзыреті шегінде ғылым және ғылыми-техникалық қызмет саласындағы мемлекеттік саясатты іске асыруды жүзеге асыру және тиісті салада ғылыми зерттеулер жүргізу бойынша жұмыстарды үйлестіру;</w:t>
      </w:r>
    </w:p>
    <w:bookmarkEnd w:id="180"/>
    <w:bookmarkStart w:name="z195" w:id="181"/>
    <w:p>
      <w:pPr>
        <w:spacing w:after="0"/>
        <w:ind w:left="0"/>
        <w:jc w:val="both"/>
      </w:pPr>
      <w:r>
        <w:rPr>
          <w:rFonts w:ascii="Times New Roman"/>
          <w:b w:val="false"/>
          <w:i w:val="false"/>
          <w:color w:val="000000"/>
          <w:sz w:val="28"/>
        </w:rPr>
        <w:t>
      113) Министрліктің құзыреті шегінде тиісті салада зерттеулер жүргізу жұмыстарын үйлестіру;</w:t>
      </w:r>
    </w:p>
    <w:bookmarkEnd w:id="181"/>
    <w:bookmarkStart w:name="z196" w:id="182"/>
    <w:p>
      <w:pPr>
        <w:spacing w:after="0"/>
        <w:ind w:left="0"/>
        <w:jc w:val="both"/>
      </w:pPr>
      <w:r>
        <w:rPr>
          <w:rFonts w:ascii="Times New Roman"/>
          <w:b w:val="false"/>
          <w:i w:val="false"/>
          <w:color w:val="000000"/>
          <w:sz w:val="28"/>
        </w:rPr>
        <w:t>
      114) Министрліктің құзыреті шегінде мемлекеттік электрондық ақпараттық ресурстар мен мемлекеттік ақпараттық жүйелерді, мемлекеттік органдардың ақпараттық-коммуникациялық желілерін дамыту, олардың Қазақстан Республикасының бірыңғай ақпараттық кеңістігіндегі үйлесімділігі мен өзара іс-қимылын қамтамасыз ету;</w:t>
      </w:r>
    </w:p>
    <w:bookmarkEnd w:id="182"/>
    <w:bookmarkStart w:name="z197" w:id="183"/>
    <w:p>
      <w:pPr>
        <w:spacing w:after="0"/>
        <w:ind w:left="0"/>
        <w:jc w:val="both"/>
      </w:pPr>
      <w:r>
        <w:rPr>
          <w:rFonts w:ascii="Times New Roman"/>
          <w:b w:val="false"/>
          <w:i w:val="false"/>
          <w:color w:val="000000"/>
          <w:sz w:val="28"/>
        </w:rPr>
        <w:t>
      115) Министрліктің құзыреті шегінде құқықтық актілерді әзірлеу;</w:t>
      </w:r>
    </w:p>
    <w:bookmarkEnd w:id="183"/>
    <w:bookmarkStart w:name="z198" w:id="184"/>
    <w:p>
      <w:pPr>
        <w:spacing w:after="0"/>
        <w:ind w:left="0"/>
        <w:jc w:val="both"/>
      </w:pPr>
      <w:r>
        <w:rPr>
          <w:rFonts w:ascii="Times New Roman"/>
          <w:b w:val="false"/>
          <w:i w:val="false"/>
          <w:color w:val="000000"/>
          <w:sz w:val="28"/>
        </w:rPr>
        <w:t>
      116) Министрліктің құзыреті шегінде құқықтық актілердің жобаларын келісу және олар бойынша қорытындылар беру;</w:t>
      </w:r>
    </w:p>
    <w:bookmarkEnd w:id="184"/>
    <w:bookmarkStart w:name="z199" w:id="185"/>
    <w:p>
      <w:pPr>
        <w:spacing w:after="0"/>
        <w:ind w:left="0"/>
        <w:jc w:val="both"/>
      </w:pPr>
      <w:r>
        <w:rPr>
          <w:rFonts w:ascii="Times New Roman"/>
          <w:b w:val="false"/>
          <w:i w:val="false"/>
          <w:color w:val="000000"/>
          <w:sz w:val="28"/>
        </w:rPr>
        <w:t>
      117) заң жобаларының ғылыми-экономикалық сараптамасын жүргізуді ұйымдастыру;</w:t>
      </w:r>
    </w:p>
    <w:bookmarkEnd w:id="185"/>
    <w:bookmarkStart w:name="z200" w:id="186"/>
    <w:p>
      <w:pPr>
        <w:spacing w:after="0"/>
        <w:ind w:left="0"/>
        <w:jc w:val="both"/>
      </w:pPr>
      <w:r>
        <w:rPr>
          <w:rFonts w:ascii="Times New Roman"/>
          <w:b w:val="false"/>
          <w:i w:val="false"/>
          <w:color w:val="000000"/>
          <w:sz w:val="28"/>
        </w:rPr>
        <w:t>
      118) экономикалық талдауды жүзеге асыру және өңірлік даму саласындағы мемлекеттік саясатты қалыптастыру бойынша ұсыныстар тұжырымдау;</w:t>
      </w:r>
    </w:p>
    <w:bookmarkEnd w:id="186"/>
    <w:bookmarkStart w:name="z201" w:id="187"/>
    <w:p>
      <w:pPr>
        <w:spacing w:after="0"/>
        <w:ind w:left="0"/>
        <w:jc w:val="both"/>
      </w:pPr>
      <w:r>
        <w:rPr>
          <w:rFonts w:ascii="Times New Roman"/>
          <w:b w:val="false"/>
          <w:i w:val="false"/>
          <w:color w:val="000000"/>
          <w:sz w:val="28"/>
        </w:rPr>
        <w:t>
      119) Елді аумақтық кеңістікте дамытудың болжамды схемасын іске асыру жөніндегі әрбір орта мерзімді кезеңге арналған іс-шаралар жоспарын кезең-кезеңмен әзірлеу;</w:t>
      </w:r>
    </w:p>
    <w:bookmarkEnd w:id="187"/>
    <w:bookmarkStart w:name="z202" w:id="188"/>
    <w:p>
      <w:pPr>
        <w:spacing w:after="0"/>
        <w:ind w:left="0"/>
        <w:jc w:val="both"/>
      </w:pPr>
      <w:r>
        <w:rPr>
          <w:rFonts w:ascii="Times New Roman"/>
          <w:b w:val="false"/>
          <w:i w:val="false"/>
          <w:color w:val="000000"/>
          <w:sz w:val="28"/>
        </w:rPr>
        <w:t>
      120) Елді аумақтық кеңістікте дамытудың болжамды схемасының ережелерін, өңірлік даму саласындағы стратегиялық және бағдарламалық құжаттарды, аумақтарды дамыту бағдарламаларын өзара байланыстыру бойынша жұмысты үйлестіру;</w:t>
      </w:r>
    </w:p>
    <w:bookmarkEnd w:id="188"/>
    <w:bookmarkStart w:name="z203" w:id="189"/>
    <w:p>
      <w:pPr>
        <w:spacing w:after="0"/>
        <w:ind w:left="0"/>
        <w:jc w:val="both"/>
      </w:pPr>
      <w:r>
        <w:rPr>
          <w:rFonts w:ascii="Times New Roman"/>
          <w:b w:val="false"/>
          <w:i w:val="false"/>
          <w:color w:val="000000"/>
          <w:sz w:val="28"/>
        </w:rPr>
        <w:t>
      121) жергілікті атқарушы органдар үшін Базалық көрсеткіштер тізбесін әзірлеу және бекіту;</w:t>
      </w:r>
    </w:p>
    <w:bookmarkEnd w:id="189"/>
    <w:bookmarkStart w:name="z204" w:id="190"/>
    <w:p>
      <w:pPr>
        <w:spacing w:after="0"/>
        <w:ind w:left="0"/>
        <w:jc w:val="both"/>
      </w:pPr>
      <w:r>
        <w:rPr>
          <w:rFonts w:ascii="Times New Roman"/>
          <w:b w:val="false"/>
          <w:i w:val="false"/>
          <w:color w:val="000000"/>
          <w:sz w:val="28"/>
        </w:rPr>
        <w:t>
      122) жергілікті өзін-өзі басқаруды дамыту саласында салааралық үйлестіруді жүзеге асыру;</w:t>
      </w:r>
    </w:p>
    <w:bookmarkEnd w:id="190"/>
    <w:bookmarkStart w:name="z205" w:id="191"/>
    <w:p>
      <w:pPr>
        <w:spacing w:after="0"/>
        <w:ind w:left="0"/>
        <w:jc w:val="both"/>
      </w:pPr>
      <w:r>
        <w:rPr>
          <w:rFonts w:ascii="Times New Roman"/>
          <w:b w:val="false"/>
          <w:i w:val="false"/>
          <w:color w:val="000000"/>
          <w:sz w:val="28"/>
        </w:rPr>
        <w:t>
      123) Қазақстан Республикасының әкімшілік-аумақтық құрылысын жетілдіру мен оңтайландыру бойынша ұсыныстар тұжырымдау;</w:t>
      </w:r>
    </w:p>
    <w:bookmarkEnd w:id="191"/>
    <w:bookmarkStart w:name="z206" w:id="192"/>
    <w:p>
      <w:pPr>
        <w:spacing w:after="0"/>
        <w:ind w:left="0"/>
        <w:jc w:val="both"/>
      </w:pPr>
      <w:r>
        <w:rPr>
          <w:rFonts w:ascii="Times New Roman"/>
          <w:b w:val="false"/>
          <w:i w:val="false"/>
          <w:color w:val="000000"/>
          <w:sz w:val="28"/>
        </w:rPr>
        <w:t>
      124) Мемлекеттік-жекешелік әріптестікті дамыту орталығының сараптамасы негiзiнде мемлекеттік-жекешелік әріптестік жобасына жасалған бизнес-жоспарға қорытынды дайындау;</w:t>
      </w:r>
    </w:p>
    <w:bookmarkEnd w:id="192"/>
    <w:bookmarkStart w:name="z207" w:id="193"/>
    <w:p>
      <w:pPr>
        <w:spacing w:after="0"/>
        <w:ind w:left="0"/>
        <w:jc w:val="both"/>
      </w:pPr>
      <w:r>
        <w:rPr>
          <w:rFonts w:ascii="Times New Roman"/>
          <w:b w:val="false"/>
          <w:i w:val="false"/>
          <w:color w:val="000000"/>
          <w:sz w:val="28"/>
        </w:rPr>
        <w:t>
      125) елді әкімшілік аудандарға бөлу бойынша ұсыныстар тұжырымдау;</w:t>
      </w:r>
    </w:p>
    <w:bookmarkEnd w:id="193"/>
    <w:bookmarkStart w:name="z208" w:id="194"/>
    <w:p>
      <w:pPr>
        <w:spacing w:after="0"/>
        <w:ind w:left="0"/>
        <w:jc w:val="both"/>
      </w:pPr>
      <w:r>
        <w:rPr>
          <w:rFonts w:ascii="Times New Roman"/>
          <w:b w:val="false"/>
          <w:i w:val="false"/>
          <w:color w:val="000000"/>
          <w:sz w:val="28"/>
        </w:rPr>
        <w:t>
      126) ауылдық елді мекендердің әлеуметтік-экономикалық дамуын мониторингтеу және талдау;</w:t>
      </w:r>
    </w:p>
    <w:bookmarkEnd w:id="194"/>
    <w:bookmarkStart w:name="z209" w:id="195"/>
    <w:p>
      <w:pPr>
        <w:spacing w:after="0"/>
        <w:ind w:left="0"/>
        <w:jc w:val="both"/>
      </w:pPr>
      <w:r>
        <w:rPr>
          <w:rFonts w:ascii="Times New Roman"/>
          <w:b w:val="false"/>
          <w:i w:val="false"/>
          <w:color w:val="000000"/>
          <w:sz w:val="28"/>
        </w:rPr>
        <w:t>
      127) барлық деңгейдегі аумақтардың әлеуметтік-экономикалық дамуының ағымдағы жай-күйіне талдау жүргізу;</w:t>
      </w:r>
    </w:p>
    <w:bookmarkEnd w:id="195"/>
    <w:bookmarkStart w:name="z210" w:id="196"/>
    <w:p>
      <w:pPr>
        <w:spacing w:after="0"/>
        <w:ind w:left="0"/>
        <w:jc w:val="both"/>
      </w:pPr>
      <w:r>
        <w:rPr>
          <w:rFonts w:ascii="Times New Roman"/>
          <w:b w:val="false"/>
          <w:i w:val="false"/>
          <w:color w:val="000000"/>
          <w:sz w:val="28"/>
        </w:rPr>
        <w:t>
      128) өңірлерді дамыту проблемаларын мониторингтеу және талдау;</w:t>
      </w:r>
    </w:p>
    <w:bookmarkEnd w:id="196"/>
    <w:bookmarkStart w:name="z211" w:id="197"/>
    <w:p>
      <w:pPr>
        <w:spacing w:after="0"/>
        <w:ind w:left="0"/>
        <w:jc w:val="both"/>
      </w:pPr>
      <w:r>
        <w:rPr>
          <w:rFonts w:ascii="Times New Roman"/>
          <w:b w:val="false"/>
          <w:i w:val="false"/>
          <w:color w:val="000000"/>
          <w:sz w:val="28"/>
        </w:rPr>
        <w:t>
      129) елдің өңірлік саясатын қалыптастыру және іске асыру бойынша мемлекеттік органдардың, өңірлердің қызметін үйлестіру;</w:t>
      </w:r>
    </w:p>
    <w:bookmarkEnd w:id="197"/>
    <w:bookmarkStart w:name="z212" w:id="198"/>
    <w:p>
      <w:pPr>
        <w:spacing w:after="0"/>
        <w:ind w:left="0"/>
        <w:jc w:val="both"/>
      </w:pPr>
      <w:r>
        <w:rPr>
          <w:rFonts w:ascii="Times New Roman"/>
          <w:b w:val="false"/>
          <w:i w:val="false"/>
          <w:color w:val="000000"/>
          <w:sz w:val="28"/>
        </w:rPr>
        <w:t>
      130) елдің экономикалық саясатын қалыптастыру және іске асыру бойынша өңірлердің қызметін үйлестіру;</w:t>
      </w:r>
    </w:p>
    <w:bookmarkEnd w:id="198"/>
    <w:bookmarkStart w:name="z213" w:id="199"/>
    <w:p>
      <w:pPr>
        <w:spacing w:after="0"/>
        <w:ind w:left="0"/>
        <w:jc w:val="both"/>
      </w:pPr>
      <w:r>
        <w:rPr>
          <w:rFonts w:ascii="Times New Roman"/>
          <w:b w:val="false"/>
          <w:i w:val="false"/>
          <w:color w:val="000000"/>
          <w:sz w:val="28"/>
        </w:rPr>
        <w:t>
      131) әлеуметтік-экономикалық әлеуеті жоғары, орта және төмен ауылдық елді мекендердің тізбесін келісу;</w:t>
      </w:r>
    </w:p>
    <w:bookmarkEnd w:id="199"/>
    <w:bookmarkStart w:name="z214" w:id="200"/>
    <w:p>
      <w:pPr>
        <w:spacing w:after="0"/>
        <w:ind w:left="0"/>
        <w:jc w:val="both"/>
      </w:pPr>
      <w:r>
        <w:rPr>
          <w:rFonts w:ascii="Times New Roman"/>
          <w:b w:val="false"/>
          <w:i w:val="false"/>
          <w:color w:val="000000"/>
          <w:sz w:val="28"/>
        </w:rPr>
        <w:t>
      132) жекелеген проблемалы аумақтарды, елді мекендерді дамытудың кешенді жоспарларын әзірлеу және бағалау;</w:t>
      </w:r>
    </w:p>
    <w:bookmarkEnd w:id="200"/>
    <w:bookmarkStart w:name="z215" w:id="201"/>
    <w:p>
      <w:pPr>
        <w:spacing w:after="0"/>
        <w:ind w:left="0"/>
        <w:jc w:val="both"/>
      </w:pPr>
      <w:r>
        <w:rPr>
          <w:rFonts w:ascii="Times New Roman"/>
          <w:b w:val="false"/>
          <w:i w:val="false"/>
          <w:color w:val="000000"/>
          <w:sz w:val="28"/>
        </w:rPr>
        <w:t>
      133) Жерлеудің және зираттарды күтіп-ұстау ісін ұйымдастырудың үлгілік қағидаларын әзірлеу және бекіту;</w:t>
      </w:r>
    </w:p>
    <w:bookmarkEnd w:id="201"/>
    <w:bookmarkStart w:name="z216" w:id="202"/>
    <w:p>
      <w:pPr>
        <w:spacing w:after="0"/>
        <w:ind w:left="0"/>
        <w:jc w:val="both"/>
      </w:pPr>
      <w:r>
        <w:rPr>
          <w:rFonts w:ascii="Times New Roman"/>
          <w:b w:val="false"/>
          <w:i w:val="false"/>
          <w:color w:val="000000"/>
          <w:sz w:val="28"/>
        </w:rPr>
        <w:t>
      134) жеке кәсiпкерлiктi дамыту бағдарламаларын әзiрлеу;</w:t>
      </w:r>
    </w:p>
    <w:bookmarkEnd w:id="202"/>
    <w:bookmarkStart w:name="z217" w:id="203"/>
    <w:p>
      <w:pPr>
        <w:spacing w:after="0"/>
        <w:ind w:left="0"/>
        <w:jc w:val="both"/>
      </w:pPr>
      <w:r>
        <w:rPr>
          <w:rFonts w:ascii="Times New Roman"/>
          <w:b w:val="false"/>
          <w:i w:val="false"/>
          <w:color w:val="000000"/>
          <w:sz w:val="28"/>
        </w:rPr>
        <w:t>
      135) жастар жүзеге асыратын кәсіпкерлік қызметті дамыту жөнінде шаралар әзірлеу;</w:t>
      </w:r>
    </w:p>
    <w:bookmarkEnd w:id="203"/>
    <w:bookmarkStart w:name="z218" w:id="204"/>
    <w:p>
      <w:pPr>
        <w:spacing w:after="0"/>
        <w:ind w:left="0"/>
        <w:jc w:val="both"/>
      </w:pPr>
      <w:r>
        <w:rPr>
          <w:rFonts w:ascii="Times New Roman"/>
          <w:b w:val="false"/>
          <w:i w:val="false"/>
          <w:color w:val="000000"/>
          <w:sz w:val="28"/>
        </w:rPr>
        <w:t>
      136)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әзірлеу және бекіту;</w:t>
      </w:r>
    </w:p>
    <w:bookmarkEnd w:id="204"/>
    <w:bookmarkStart w:name="z219" w:id="205"/>
    <w:p>
      <w:pPr>
        <w:spacing w:after="0"/>
        <w:ind w:left="0"/>
        <w:jc w:val="both"/>
      </w:pPr>
      <w:r>
        <w:rPr>
          <w:rFonts w:ascii="Times New Roman"/>
          <w:b w:val="false"/>
          <w:i w:val="false"/>
          <w:color w:val="000000"/>
          <w:sz w:val="28"/>
        </w:rPr>
        <w:t>
      137) жеке кәсiпкерлiк субъектiлерiн қаржыландыру және оларға кредит беру жөнiндегi шараларды жетiлдiру туралы ұсыныстар әзiрлеу;</w:t>
      </w:r>
    </w:p>
    <w:bookmarkEnd w:id="205"/>
    <w:bookmarkStart w:name="z220" w:id="206"/>
    <w:p>
      <w:pPr>
        <w:spacing w:after="0"/>
        <w:ind w:left="0"/>
        <w:jc w:val="both"/>
      </w:pPr>
      <w:r>
        <w:rPr>
          <w:rFonts w:ascii="Times New Roman"/>
          <w:b w:val="false"/>
          <w:i w:val="false"/>
          <w:color w:val="000000"/>
          <w:sz w:val="28"/>
        </w:rPr>
        <w:t>
      138) кәсіпкерлікті дамытудың жылдық есебін дайындау және Қазақстан Республикасының Үкіметіне жіберу;</w:t>
      </w:r>
    </w:p>
    <w:bookmarkEnd w:id="206"/>
    <w:bookmarkStart w:name="z221" w:id="207"/>
    <w:p>
      <w:pPr>
        <w:spacing w:after="0"/>
        <w:ind w:left="0"/>
        <w:jc w:val="both"/>
      </w:pPr>
      <w:r>
        <w:rPr>
          <w:rFonts w:ascii="Times New Roman"/>
          <w:b w:val="false"/>
          <w:i w:val="false"/>
          <w:color w:val="000000"/>
          <w:sz w:val="28"/>
        </w:rPr>
        <w:t>
      139) шағын кәсіпкерлік саласында кадрларды даярлау, қайта даярлау және біліктілігін арттыру жүйесін қалыптастыруға бағытталған шараларды іске асыруға ұсыныстар әзірлеу, сондай-ақ оларды іске асыру;</w:t>
      </w:r>
    </w:p>
    <w:bookmarkEnd w:id="207"/>
    <w:bookmarkStart w:name="z222" w:id="208"/>
    <w:p>
      <w:pPr>
        <w:spacing w:after="0"/>
        <w:ind w:left="0"/>
        <w:jc w:val="both"/>
      </w:pPr>
      <w:r>
        <w:rPr>
          <w:rFonts w:ascii="Times New Roman"/>
          <w:b w:val="false"/>
          <w:i w:val="false"/>
          <w:color w:val="000000"/>
          <w:sz w:val="28"/>
        </w:rPr>
        <w:t>
      140) жастар ұйымдарымен жастар арасында кәсіпкерлік қызметті дамыту мәселелері бойынша өзара іс-қимылды және ынтымақтастықты жүзеге асыру;</w:t>
      </w:r>
    </w:p>
    <w:bookmarkEnd w:id="208"/>
    <w:bookmarkStart w:name="z223" w:id="209"/>
    <w:p>
      <w:pPr>
        <w:spacing w:after="0"/>
        <w:ind w:left="0"/>
        <w:jc w:val="both"/>
      </w:pPr>
      <w:r>
        <w:rPr>
          <w:rFonts w:ascii="Times New Roman"/>
          <w:b w:val="false"/>
          <w:i w:val="false"/>
          <w:color w:val="000000"/>
          <w:sz w:val="28"/>
        </w:rPr>
        <w:t>
      141) мемлекеттік рұқсат беру жүйесін және жеке кәсіпкерлік субъектілерінің қызметін мемлекеттік бақылау және қадағалау, сондай-ақ жеке кәсіпкерлікті қолдау мен дамыту саласын жетілдіру және оңтайландыру бойынша орталық мемлекеттік және жергілікті атқарушы органдардың қызметін ведомствоаралық үйлестіруді жүзеге асыру;</w:t>
      </w:r>
    </w:p>
    <w:bookmarkEnd w:id="209"/>
    <w:bookmarkStart w:name="z224" w:id="210"/>
    <w:p>
      <w:pPr>
        <w:spacing w:after="0"/>
        <w:ind w:left="0"/>
        <w:jc w:val="both"/>
      </w:pPr>
      <w:r>
        <w:rPr>
          <w:rFonts w:ascii="Times New Roman"/>
          <w:b w:val="false"/>
          <w:i w:val="false"/>
          <w:color w:val="000000"/>
          <w:sz w:val="28"/>
        </w:rPr>
        <w:t>
      142) орталық мемлекеттік және жергілікті атқарушы органдардың жанындағы сараптамалық кеңестердің қызметін үйлестіру;</w:t>
      </w:r>
    </w:p>
    <w:bookmarkEnd w:id="210"/>
    <w:bookmarkStart w:name="z225" w:id="211"/>
    <w:p>
      <w:pPr>
        <w:spacing w:after="0"/>
        <w:ind w:left="0"/>
        <w:jc w:val="both"/>
      </w:pPr>
      <w:r>
        <w:rPr>
          <w:rFonts w:ascii="Times New Roman"/>
          <w:b w:val="false"/>
          <w:i w:val="false"/>
          <w:color w:val="000000"/>
          <w:sz w:val="28"/>
        </w:rPr>
        <w:t>
      143) мемлекеттік органдар мен лауазымды тұлғалар жол берген жеке кәсіпкерлік субъектілерінің қызметін регламенттейтін Қазақстан Республикасының заңнамасын бұзушылықтар туралы Қазақстан Республикасының Президенті мен Үкіметін хабардар ету;</w:t>
      </w:r>
    </w:p>
    <w:bookmarkEnd w:id="211"/>
    <w:bookmarkStart w:name="z226" w:id="212"/>
    <w:p>
      <w:pPr>
        <w:spacing w:after="0"/>
        <w:ind w:left="0"/>
        <w:jc w:val="both"/>
      </w:pPr>
      <w:r>
        <w:rPr>
          <w:rFonts w:ascii="Times New Roman"/>
          <w:b w:val="false"/>
          <w:i w:val="false"/>
          <w:color w:val="000000"/>
          <w:sz w:val="28"/>
        </w:rPr>
        <w:t>
      144) уәкілетті мемлекеттік органдар әзірлейтін тәуекелдер дәрежесін бағалау өлшемшарттарын, тексеру парақтарын бірлесіп бекіту арқылы мемлекеттік органдардың тәуекелдерді бағалау жүйесін енгізу процесін үйлестіруді жүзеге асыру;</w:t>
      </w:r>
    </w:p>
    <w:bookmarkEnd w:id="212"/>
    <w:bookmarkStart w:name="z227" w:id="213"/>
    <w:p>
      <w:pPr>
        <w:spacing w:after="0"/>
        <w:ind w:left="0"/>
        <w:jc w:val="both"/>
      </w:pPr>
      <w:r>
        <w:rPr>
          <w:rFonts w:ascii="Times New Roman"/>
          <w:b w:val="false"/>
          <w:i w:val="false"/>
          <w:color w:val="000000"/>
          <w:sz w:val="28"/>
        </w:rPr>
        <w:t>
      145) мемлекеттік органдардың тексеру парақтарының нысанын және тәуекелдерді бағалау жүйесін қалыптастыру қағидаларын әзірлеу және бекіту;</w:t>
      </w:r>
    </w:p>
    <w:bookmarkEnd w:id="213"/>
    <w:bookmarkStart w:name="z228" w:id="214"/>
    <w:p>
      <w:pPr>
        <w:spacing w:after="0"/>
        <w:ind w:left="0"/>
        <w:jc w:val="both"/>
      </w:pPr>
      <w:r>
        <w:rPr>
          <w:rFonts w:ascii="Times New Roman"/>
          <w:b w:val="false"/>
          <w:i w:val="false"/>
          <w:color w:val="000000"/>
          <w:sz w:val="28"/>
        </w:rPr>
        <w:t>
      146) кәсіпкерлік қызметті реттеу мәселелері жөніндегі ведомствоаралық комиссияның қызметін қамтамасыз ету;</w:t>
      </w:r>
    </w:p>
    <w:bookmarkEnd w:id="214"/>
    <w:bookmarkStart w:name="z229" w:id="215"/>
    <w:p>
      <w:pPr>
        <w:spacing w:after="0"/>
        <w:ind w:left="0"/>
        <w:jc w:val="both"/>
      </w:pPr>
      <w:r>
        <w:rPr>
          <w:rFonts w:ascii="Times New Roman"/>
          <w:b w:val="false"/>
          <w:i w:val="false"/>
          <w:color w:val="000000"/>
          <w:sz w:val="28"/>
        </w:rPr>
        <w:t>
      147) ақпараттық құралдардың тізбесін әзірлеу және бекіту;</w:t>
      </w:r>
    </w:p>
    <w:bookmarkEnd w:id="215"/>
    <w:bookmarkStart w:name="z230" w:id="216"/>
    <w:p>
      <w:pPr>
        <w:spacing w:after="0"/>
        <w:ind w:left="0"/>
        <w:jc w:val="both"/>
      </w:pPr>
      <w:r>
        <w:rPr>
          <w:rFonts w:ascii="Times New Roman"/>
          <w:b w:val="false"/>
          <w:i w:val="false"/>
          <w:color w:val="000000"/>
          <w:sz w:val="28"/>
        </w:rPr>
        <w:t>
      148) бизнес жүргізудің жеңілдігі бойынша өңірлер мен қалалар рейтингін жүргізу;</w:t>
      </w:r>
    </w:p>
    <w:bookmarkEnd w:id="216"/>
    <w:bookmarkStart w:name="z231" w:id="217"/>
    <w:p>
      <w:pPr>
        <w:spacing w:after="0"/>
        <w:ind w:left="0"/>
        <w:jc w:val="both"/>
      </w:pPr>
      <w:r>
        <w:rPr>
          <w:rFonts w:ascii="Times New Roman"/>
          <w:b w:val="false"/>
          <w:i w:val="false"/>
          <w:color w:val="000000"/>
          <w:sz w:val="28"/>
        </w:rPr>
        <w:t>
      149) бизнес жүргізудің жеңілдігі бойынша өңірлер мен қалалар рейтингін жүргізу әдістемесін әзірлеу және бекіту;</w:t>
      </w:r>
    </w:p>
    <w:bookmarkEnd w:id="217"/>
    <w:bookmarkStart w:name="z232" w:id="218"/>
    <w:p>
      <w:pPr>
        <w:spacing w:after="0"/>
        <w:ind w:left="0"/>
        <w:jc w:val="both"/>
      </w:pPr>
      <w:r>
        <w:rPr>
          <w:rFonts w:ascii="Times New Roman"/>
          <w:b w:val="false"/>
          <w:i w:val="false"/>
          <w:color w:val="000000"/>
          <w:sz w:val="28"/>
        </w:rPr>
        <w:t>
      150)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ақпаратпен алмасу бойынша өзара іс-қимылы;</w:t>
      </w:r>
    </w:p>
    <w:bookmarkEnd w:id="218"/>
    <w:bookmarkStart w:name="z233" w:id="219"/>
    <w:p>
      <w:pPr>
        <w:spacing w:after="0"/>
        <w:ind w:left="0"/>
        <w:jc w:val="both"/>
      </w:pPr>
      <w:r>
        <w:rPr>
          <w:rFonts w:ascii="Times New Roman"/>
          <w:b w:val="false"/>
          <w:i w:val="false"/>
          <w:color w:val="000000"/>
          <w:sz w:val="28"/>
        </w:rPr>
        <w:t>
      151) лицензиялау саласындағы мемлекеттік органдардың қызметін үйлестіру;</w:t>
      </w:r>
    </w:p>
    <w:bookmarkEnd w:id="219"/>
    <w:bookmarkStart w:name="z234" w:id="220"/>
    <w:p>
      <w:pPr>
        <w:spacing w:after="0"/>
        <w:ind w:left="0"/>
        <w:jc w:val="both"/>
      </w:pPr>
      <w:r>
        <w:rPr>
          <w:rFonts w:ascii="Times New Roman"/>
          <w:b w:val="false"/>
          <w:i w:val="false"/>
          <w:color w:val="000000"/>
          <w:sz w:val="28"/>
        </w:rPr>
        <w:t>
      152) Министрліктің стратегиялық жоспарын бекіту;</w:t>
      </w:r>
    </w:p>
    <w:bookmarkEnd w:id="220"/>
    <w:bookmarkStart w:name="z235" w:id="221"/>
    <w:p>
      <w:pPr>
        <w:spacing w:after="0"/>
        <w:ind w:left="0"/>
        <w:jc w:val="both"/>
      </w:pPr>
      <w:r>
        <w:rPr>
          <w:rFonts w:ascii="Times New Roman"/>
          <w:b w:val="false"/>
          <w:i w:val="false"/>
          <w:color w:val="000000"/>
          <w:sz w:val="28"/>
        </w:rPr>
        <w:t>
      153) инвестициялық ұсынысты әзірлеу және түзету, қажетті сараптамаларын жүргізу, сондай-ақ бюджеттік инвестицияларды жоспарлау, қарау, іріктеу, мониторингтеу және іске асырылуын бағалау қағидаларын бекіту;</w:t>
      </w:r>
    </w:p>
    <w:bookmarkEnd w:id="221"/>
    <w:bookmarkStart w:name="z236" w:id="222"/>
    <w:p>
      <w:pPr>
        <w:spacing w:after="0"/>
        <w:ind w:left="0"/>
        <w:jc w:val="both"/>
      </w:pPr>
      <w:r>
        <w:rPr>
          <w:rFonts w:ascii="Times New Roman"/>
          <w:b w:val="false"/>
          <w:i w:val="false"/>
          <w:color w:val="000000"/>
          <w:sz w:val="28"/>
        </w:rPr>
        <w:t>
      154) реттелетін салаларда техникалық регламенттерді бекіту;</w:t>
      </w:r>
    </w:p>
    <w:bookmarkEnd w:id="222"/>
    <w:bookmarkStart w:name="z237" w:id="223"/>
    <w:p>
      <w:pPr>
        <w:spacing w:after="0"/>
        <w:ind w:left="0"/>
        <w:jc w:val="both"/>
      </w:pPr>
      <w:r>
        <w:rPr>
          <w:rFonts w:ascii="Times New Roman"/>
          <w:b w:val="false"/>
          <w:i w:val="false"/>
          <w:color w:val="000000"/>
          <w:sz w:val="28"/>
        </w:rPr>
        <w:t>
      155) үш жылдық кезеңге арналған республикалық және облыстық бюджеттер, республикалық маңызы бар қалалар, астана бюджеттері арасындағы жалпы сипаттағы трансферттер көлемдері туралы Қазақстан Республикасы Заңының жобасын әзірлеу;</w:t>
      </w:r>
    </w:p>
    <w:bookmarkEnd w:id="223"/>
    <w:bookmarkStart w:name="z238" w:id="224"/>
    <w:p>
      <w:pPr>
        <w:spacing w:after="0"/>
        <w:ind w:left="0"/>
        <w:jc w:val="both"/>
      </w:pPr>
      <w:r>
        <w:rPr>
          <w:rFonts w:ascii="Times New Roman"/>
          <w:b w:val="false"/>
          <w:i w:val="false"/>
          <w:color w:val="000000"/>
          <w:sz w:val="28"/>
        </w:rPr>
        <w:t>
      156) еңбек жөніндегі уәкілетті мемлекеттік органмен келісу бойынша еңбек жөніндегі үлгілік нормалар мен нормативтерді, сондай-ақ реттелетін саладағы кәсіби стандарттарды бекіту;</w:t>
      </w:r>
    </w:p>
    <w:bookmarkEnd w:id="224"/>
    <w:bookmarkStart w:name="z239" w:id="225"/>
    <w:p>
      <w:pPr>
        <w:spacing w:after="0"/>
        <w:ind w:left="0"/>
        <w:jc w:val="both"/>
      </w:pPr>
      <w:r>
        <w:rPr>
          <w:rFonts w:ascii="Times New Roman"/>
          <w:b w:val="false"/>
          <w:i w:val="false"/>
          <w:color w:val="000000"/>
          <w:sz w:val="28"/>
        </w:rPr>
        <w:t>
      157) бағаларына мемлекеттік реттеу белгіленген мұнай өнімдерін бөлшек саудада өткізуге шекті бағаларды келісу;</w:t>
      </w:r>
    </w:p>
    <w:bookmarkEnd w:id="225"/>
    <w:bookmarkStart w:name="z240" w:id="226"/>
    <w:p>
      <w:pPr>
        <w:spacing w:after="0"/>
        <w:ind w:left="0"/>
        <w:jc w:val="both"/>
      </w:pPr>
      <w:r>
        <w:rPr>
          <w:rFonts w:ascii="Times New Roman"/>
          <w:b w:val="false"/>
          <w:i w:val="false"/>
          <w:color w:val="000000"/>
          <w:sz w:val="28"/>
        </w:rPr>
        <w:t>
      158) Қазақстан Республикасының әкімшілік құқық бұзушылық туралы кодексіне сәйкес әкімшілік хаттамалар жасау;</w:t>
      </w:r>
    </w:p>
    <w:bookmarkEnd w:id="226"/>
    <w:bookmarkStart w:name="z241" w:id="227"/>
    <w:p>
      <w:pPr>
        <w:spacing w:after="0"/>
        <w:ind w:left="0"/>
        <w:jc w:val="both"/>
      </w:pPr>
      <w:r>
        <w:rPr>
          <w:rFonts w:ascii="Times New Roman"/>
          <w:b w:val="false"/>
          <w:i w:val="false"/>
          <w:color w:val="000000"/>
          <w:sz w:val="28"/>
        </w:rPr>
        <w:t>
      159) индустриялық-инновациялық қызметті мемлекеттік қолдау саласындағы мемлекеттік саясатты қалыптастыруға қатысу;</w:t>
      </w:r>
    </w:p>
    <w:bookmarkEnd w:id="227"/>
    <w:bookmarkStart w:name="z242" w:id="228"/>
    <w:p>
      <w:pPr>
        <w:spacing w:after="0"/>
        <w:ind w:left="0"/>
        <w:jc w:val="both"/>
      </w:pPr>
      <w:r>
        <w:rPr>
          <w:rFonts w:ascii="Times New Roman"/>
          <w:b w:val="false"/>
          <w:i w:val="false"/>
          <w:color w:val="000000"/>
          <w:sz w:val="28"/>
        </w:rPr>
        <w:t>
      160) жеке кәсіпкерлік субъектілері үшін орындалуы міндетті талаптарды белгілеу және бекіту;</w:t>
      </w:r>
    </w:p>
    <w:bookmarkEnd w:id="228"/>
    <w:bookmarkStart w:name="z243" w:id="229"/>
    <w:p>
      <w:pPr>
        <w:spacing w:after="0"/>
        <w:ind w:left="0"/>
        <w:jc w:val="both"/>
      </w:pPr>
      <w:r>
        <w:rPr>
          <w:rFonts w:ascii="Times New Roman"/>
          <w:b w:val="false"/>
          <w:i w:val="false"/>
          <w:color w:val="000000"/>
          <w:sz w:val="28"/>
        </w:rPr>
        <w:t>
      161) агломерацияларды, екінші деңгейдегі қалаларды, шағын қалаларды, моноқалаларды, ауылдарды және шекара маңының аумақтарын дамыту мәселелері бойынша ұсыныстар тұжырымдау;</w:t>
      </w:r>
    </w:p>
    <w:bookmarkEnd w:id="229"/>
    <w:bookmarkStart w:name="z244" w:id="230"/>
    <w:p>
      <w:pPr>
        <w:spacing w:after="0"/>
        <w:ind w:left="0"/>
        <w:jc w:val="both"/>
      </w:pPr>
      <w:r>
        <w:rPr>
          <w:rFonts w:ascii="Times New Roman"/>
          <w:b w:val="false"/>
          <w:i w:val="false"/>
          <w:color w:val="000000"/>
          <w:sz w:val="28"/>
        </w:rPr>
        <w:t>
      162) реттеушілік әсерді талдау нәтижелерін қарау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қорытындыны беру;</w:t>
      </w:r>
    </w:p>
    <w:bookmarkEnd w:id="230"/>
    <w:bookmarkStart w:name="z245" w:id="231"/>
    <w:p>
      <w:pPr>
        <w:spacing w:after="0"/>
        <w:ind w:left="0"/>
        <w:jc w:val="both"/>
      </w:pPr>
      <w:r>
        <w:rPr>
          <w:rFonts w:ascii="Times New Roman"/>
          <w:b w:val="false"/>
          <w:i w:val="false"/>
          <w:color w:val="000000"/>
          <w:sz w:val="28"/>
        </w:rPr>
        <w:t>
      163) жеке кәсiпкерлiк субъектiлерiне қойылатын талаптарды белгiлейтiндерiн қоспағанда, өз құзыреті шеңберінде нормативтiк құқықтық актiлердi және нормативтік құжаттарды, әдістемелерді, стандарттарды әзiрлеу және бекiту;</w:t>
      </w:r>
    </w:p>
    <w:bookmarkEnd w:id="231"/>
    <w:bookmarkStart w:name="z246" w:id="232"/>
    <w:p>
      <w:pPr>
        <w:spacing w:after="0"/>
        <w:ind w:left="0"/>
        <w:jc w:val="both"/>
      </w:pPr>
      <w:r>
        <w:rPr>
          <w:rFonts w:ascii="Times New Roman"/>
          <w:b w:val="false"/>
          <w:i w:val="false"/>
          <w:color w:val="000000"/>
          <w:sz w:val="28"/>
        </w:rPr>
        <w:t>
      164) мемлекеттік қызметтер көрсету;</w:t>
      </w:r>
    </w:p>
    <w:bookmarkEnd w:id="232"/>
    <w:bookmarkStart w:name="z247" w:id="233"/>
    <w:p>
      <w:pPr>
        <w:spacing w:after="0"/>
        <w:ind w:left="0"/>
        <w:jc w:val="both"/>
      </w:pPr>
      <w:r>
        <w:rPr>
          <w:rFonts w:ascii="Times New Roman"/>
          <w:b w:val="false"/>
          <w:i w:val="false"/>
          <w:color w:val="000000"/>
          <w:sz w:val="28"/>
        </w:rPr>
        <w:t>
      165) жеке кәсіпкерлікті дамытудың мемлекеттік саясатын іске асыру;</w:t>
      </w:r>
    </w:p>
    <w:bookmarkEnd w:id="233"/>
    <w:bookmarkStart w:name="z248" w:id="234"/>
    <w:p>
      <w:pPr>
        <w:spacing w:after="0"/>
        <w:ind w:left="0"/>
        <w:jc w:val="both"/>
      </w:pPr>
      <w:r>
        <w:rPr>
          <w:rFonts w:ascii="Times New Roman"/>
          <w:b w:val="false"/>
          <w:i w:val="false"/>
          <w:color w:val="000000"/>
          <w:sz w:val="28"/>
        </w:rPr>
        <w:t>
      166) шағын кәсіпкерлікті қолдау мен дамытудың мемлекеттік шараларының орындалуын ұйымдастыру және үйлестіру;</w:t>
      </w:r>
    </w:p>
    <w:bookmarkEnd w:id="234"/>
    <w:bookmarkStart w:name="z249" w:id="235"/>
    <w:p>
      <w:pPr>
        <w:spacing w:after="0"/>
        <w:ind w:left="0"/>
        <w:jc w:val="both"/>
      </w:pPr>
      <w:r>
        <w:rPr>
          <w:rFonts w:ascii="Times New Roman"/>
          <w:b w:val="false"/>
          <w:i w:val="false"/>
          <w:color w:val="000000"/>
          <w:sz w:val="28"/>
        </w:rPr>
        <w:t>
      167) кәсiпкерлiк ортаға, инвестициялық ахуалға және жеке кәсiпкерлiктi дамытудың инфрақұрылымына талдау жүргізу;</w:t>
      </w:r>
    </w:p>
    <w:bookmarkEnd w:id="235"/>
    <w:bookmarkStart w:name="z250" w:id="236"/>
    <w:p>
      <w:pPr>
        <w:spacing w:after="0"/>
        <w:ind w:left="0"/>
        <w:jc w:val="both"/>
      </w:pPr>
      <w:r>
        <w:rPr>
          <w:rFonts w:ascii="Times New Roman"/>
          <w:b w:val="false"/>
          <w:i w:val="false"/>
          <w:color w:val="000000"/>
          <w:sz w:val="28"/>
        </w:rPr>
        <w:t>
      168) жеке кәсіпкерлік субъектілеріне әдіснамалық көмекті ұйымдастыру;</w:t>
      </w:r>
    </w:p>
    <w:bookmarkEnd w:id="236"/>
    <w:bookmarkStart w:name="z251" w:id="237"/>
    <w:p>
      <w:pPr>
        <w:spacing w:after="0"/>
        <w:ind w:left="0"/>
        <w:jc w:val="both"/>
      </w:pPr>
      <w:r>
        <w:rPr>
          <w:rFonts w:ascii="Times New Roman"/>
          <w:b w:val="false"/>
          <w:i w:val="false"/>
          <w:color w:val="000000"/>
          <w:sz w:val="28"/>
        </w:rPr>
        <w:t>
      169) жеке кәсіпкерлік субъектілерінің тізілімін жүргізу;</w:t>
      </w:r>
    </w:p>
    <w:bookmarkEnd w:id="237"/>
    <w:bookmarkStart w:name="z252" w:id="238"/>
    <w:p>
      <w:pPr>
        <w:spacing w:after="0"/>
        <w:ind w:left="0"/>
        <w:jc w:val="both"/>
      </w:pPr>
      <w:r>
        <w:rPr>
          <w:rFonts w:ascii="Times New Roman"/>
          <w:b w:val="false"/>
          <w:i w:val="false"/>
          <w:color w:val="000000"/>
          <w:sz w:val="28"/>
        </w:rPr>
        <w:t>
      170) жеке кәсiпкерлiк субъектілері бірлестіктерін және өзге де коммерциялық емес ұйымдарды аккредиттеу;</w:t>
      </w:r>
    </w:p>
    <w:bookmarkEnd w:id="238"/>
    <w:bookmarkStart w:name="z253" w:id="239"/>
    <w:p>
      <w:pPr>
        <w:spacing w:after="0"/>
        <w:ind w:left="0"/>
        <w:jc w:val="both"/>
      </w:pPr>
      <w:r>
        <w:rPr>
          <w:rFonts w:ascii="Times New Roman"/>
          <w:b w:val="false"/>
          <w:i w:val="false"/>
          <w:color w:val="000000"/>
          <w:sz w:val="28"/>
        </w:rPr>
        <w:t>
      171) кәсiпкерлiк субъектiлерiнiң мүдделерiн қозғайтын нормативтік құқықтық актінің тиісті жобасын ашық нормативтік құқықтық актілердің интернет-порталында орналастырғаны туралы хабарламаны сараптама қорытындысын алу үшін, оның ішінде осы жобаны мүдделі мемлекеттік органдармен келесі әрбір келісу кезінде сараптама кеңестеріне және Қазақстан Республикасының Ұлттық кәсіпкерлер палатасына жіберу;</w:t>
      </w:r>
    </w:p>
    <w:bookmarkEnd w:id="239"/>
    <w:bookmarkStart w:name="z254" w:id="240"/>
    <w:p>
      <w:pPr>
        <w:spacing w:after="0"/>
        <w:ind w:left="0"/>
        <w:jc w:val="both"/>
      </w:pPr>
      <w:r>
        <w:rPr>
          <w:rFonts w:ascii="Times New Roman"/>
          <w:b w:val="false"/>
          <w:i w:val="false"/>
          <w:color w:val="000000"/>
          <w:sz w:val="28"/>
        </w:rPr>
        <w:t>
      172) кәсiпкерлiкті мемлекеттік реттеу саласында мемлекеттік бақылау және қадағалау тиімділігінің мониторингін жүзеге асыру;</w:t>
      </w:r>
    </w:p>
    <w:bookmarkEnd w:id="240"/>
    <w:bookmarkStart w:name="z255" w:id="241"/>
    <w:p>
      <w:pPr>
        <w:spacing w:after="0"/>
        <w:ind w:left="0"/>
        <w:jc w:val="both"/>
      </w:pPr>
      <w:r>
        <w:rPr>
          <w:rFonts w:ascii="Times New Roman"/>
          <w:b w:val="false"/>
          <w:i w:val="false"/>
          <w:color w:val="000000"/>
          <w:sz w:val="28"/>
        </w:rPr>
        <w:t>
      173) жеке кәсiпкерлiктi дамыту саласында халықаралық ынтымақтастықты жүзеге асыру;</w:t>
      </w:r>
    </w:p>
    <w:bookmarkEnd w:id="241"/>
    <w:bookmarkStart w:name="z256" w:id="242"/>
    <w:p>
      <w:pPr>
        <w:spacing w:after="0"/>
        <w:ind w:left="0"/>
        <w:jc w:val="both"/>
      </w:pPr>
      <w:r>
        <w:rPr>
          <w:rFonts w:ascii="Times New Roman"/>
          <w:b w:val="false"/>
          <w:i w:val="false"/>
          <w:color w:val="000000"/>
          <w:sz w:val="28"/>
        </w:rPr>
        <w:t>
      174) жеке кәсiпкерлiктi дамыту мен қолдау жөнiндегi мемлекеттiк саясатты насихаттау;</w:t>
      </w:r>
    </w:p>
    <w:bookmarkEnd w:id="242"/>
    <w:bookmarkStart w:name="z257" w:id="243"/>
    <w:p>
      <w:pPr>
        <w:spacing w:after="0"/>
        <w:ind w:left="0"/>
        <w:jc w:val="both"/>
      </w:pPr>
      <w:r>
        <w:rPr>
          <w:rFonts w:ascii="Times New Roman"/>
          <w:b w:val="false"/>
          <w:i w:val="false"/>
          <w:color w:val="000000"/>
          <w:sz w:val="28"/>
        </w:rPr>
        <w:t>
      175) республика өңiрлерiнде шағын кәсiпкерлiк инфрақұрылымын қалыптастыру мен дамытуға ықпал ету;</w:t>
      </w:r>
    </w:p>
    <w:bookmarkEnd w:id="243"/>
    <w:bookmarkStart w:name="z258" w:id="244"/>
    <w:p>
      <w:pPr>
        <w:spacing w:after="0"/>
        <w:ind w:left="0"/>
        <w:jc w:val="both"/>
      </w:pPr>
      <w:r>
        <w:rPr>
          <w:rFonts w:ascii="Times New Roman"/>
          <w:b w:val="false"/>
          <w:i w:val="false"/>
          <w:color w:val="000000"/>
          <w:sz w:val="28"/>
        </w:rPr>
        <w:t>
      176) жеке кәсіпкерлік субъектілерін қолдау мен қорғау саласындағы бақылауды жүзеге асыру;</w:t>
      </w:r>
    </w:p>
    <w:bookmarkEnd w:id="244"/>
    <w:bookmarkStart w:name="z259" w:id="245"/>
    <w:p>
      <w:pPr>
        <w:spacing w:after="0"/>
        <w:ind w:left="0"/>
        <w:jc w:val="both"/>
      </w:pPr>
      <w:r>
        <w:rPr>
          <w:rFonts w:ascii="Times New Roman"/>
          <w:b w:val="false"/>
          <w:i w:val="false"/>
          <w:color w:val="000000"/>
          <w:sz w:val="28"/>
        </w:rPr>
        <w:t>
      177)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жасау;</w:t>
      </w:r>
    </w:p>
    <w:bookmarkEnd w:id="245"/>
    <w:bookmarkStart w:name="z260" w:id="246"/>
    <w:p>
      <w:pPr>
        <w:spacing w:after="0"/>
        <w:ind w:left="0"/>
        <w:jc w:val="both"/>
      </w:pPr>
      <w:r>
        <w:rPr>
          <w:rFonts w:ascii="Times New Roman"/>
          <w:b w:val="false"/>
          <w:i w:val="false"/>
          <w:color w:val="000000"/>
          <w:sz w:val="28"/>
        </w:rPr>
        <w:t>
      178) инвесторлар, грант берушi халықаралық ұйымдар үшiн жеке кәсiпкерлiктi қолдау және дамыту мәселелерiнде жағдайлар жасау;</w:t>
      </w:r>
    </w:p>
    <w:bookmarkEnd w:id="246"/>
    <w:bookmarkStart w:name="z261" w:id="247"/>
    <w:p>
      <w:pPr>
        <w:spacing w:after="0"/>
        <w:ind w:left="0"/>
        <w:jc w:val="both"/>
      </w:pPr>
      <w:r>
        <w:rPr>
          <w:rFonts w:ascii="Times New Roman"/>
          <w:b w:val="false"/>
          <w:i w:val="false"/>
          <w:color w:val="000000"/>
          <w:sz w:val="28"/>
        </w:rPr>
        <w:t>
      179) реттеу әсерін талдауды енгізу және жүзеге асыру мәселелері бойынша мемлекеттік қызметшілер мен өзге де адамдарды оқытуды ұйымдастыру;</w:t>
      </w:r>
    </w:p>
    <w:bookmarkEnd w:id="247"/>
    <w:bookmarkStart w:name="z262" w:id="248"/>
    <w:p>
      <w:pPr>
        <w:spacing w:after="0"/>
        <w:ind w:left="0"/>
        <w:jc w:val="both"/>
      </w:pPr>
      <w:r>
        <w:rPr>
          <w:rFonts w:ascii="Times New Roman"/>
          <w:b w:val="false"/>
          <w:i w:val="false"/>
          <w:color w:val="000000"/>
          <w:sz w:val="28"/>
        </w:rPr>
        <w:t>
      180) жеке кәсіпкерлік субъектілерінің қызметін мемлекеттік бақылау (қадағалау) саласындағы мемлекеттік органдардың осы бағыттағы қызметін үйлестіру;</w:t>
      </w:r>
    </w:p>
    <w:bookmarkEnd w:id="248"/>
    <w:bookmarkStart w:name="z263" w:id="249"/>
    <w:p>
      <w:pPr>
        <w:spacing w:after="0"/>
        <w:ind w:left="0"/>
        <w:jc w:val="both"/>
      </w:pPr>
      <w:r>
        <w:rPr>
          <w:rFonts w:ascii="Times New Roman"/>
          <w:b w:val="false"/>
          <w:i w:val="false"/>
          <w:color w:val="000000"/>
          <w:sz w:val="28"/>
        </w:rPr>
        <w:t>
      181) облыстың, республикалық маңызы бар қалалардың,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қарау;</w:t>
      </w:r>
    </w:p>
    <w:bookmarkEnd w:id="249"/>
    <w:bookmarkStart w:name="z264" w:id="250"/>
    <w:p>
      <w:pPr>
        <w:spacing w:after="0"/>
        <w:ind w:left="0"/>
        <w:jc w:val="both"/>
      </w:pPr>
      <w:r>
        <w:rPr>
          <w:rFonts w:ascii="Times New Roman"/>
          <w:b w:val="false"/>
          <w:i w:val="false"/>
          <w:color w:val="000000"/>
          <w:sz w:val="28"/>
        </w:rPr>
        <w:t>
      182) Қазақстан Республикасында кәсіпкерлікті қызметті реттеудің жай-күйі туралы жылдық есептің жобасын әзірлеу;</w:t>
      </w:r>
    </w:p>
    <w:bookmarkEnd w:id="250"/>
    <w:bookmarkStart w:name="z265" w:id="251"/>
    <w:p>
      <w:pPr>
        <w:spacing w:after="0"/>
        <w:ind w:left="0"/>
        <w:jc w:val="both"/>
      </w:pPr>
      <w:r>
        <w:rPr>
          <w:rFonts w:ascii="Times New Roman"/>
          <w:b w:val="false"/>
          <w:i w:val="false"/>
          <w:color w:val="000000"/>
          <w:sz w:val="28"/>
        </w:rPr>
        <w:t>
      183) ерлер мен әйелдердің тең құқықтарын және тең мүмкіндіктерін қамтамасыз ету жөніндегі мемлекеттік саясатты іске асыруға қатысу;</w:t>
      </w:r>
    </w:p>
    <w:bookmarkEnd w:id="251"/>
    <w:bookmarkStart w:name="z266" w:id="252"/>
    <w:p>
      <w:pPr>
        <w:spacing w:after="0"/>
        <w:ind w:left="0"/>
        <w:jc w:val="both"/>
      </w:pPr>
      <w:r>
        <w:rPr>
          <w:rFonts w:ascii="Times New Roman"/>
          <w:b w:val="false"/>
          <w:i w:val="false"/>
          <w:color w:val="000000"/>
          <w:sz w:val="28"/>
        </w:rPr>
        <w:t>
      184) бағаларына мемлекеттік реттеу белгіленетін мұнай өнімдерін бөлшек сатуға шекті бағаны айқындау тәртібін келісу;</w:t>
      </w:r>
    </w:p>
    <w:bookmarkEnd w:id="252"/>
    <w:bookmarkStart w:name="z267" w:id="253"/>
    <w:p>
      <w:pPr>
        <w:spacing w:after="0"/>
        <w:ind w:left="0"/>
        <w:jc w:val="both"/>
      </w:pPr>
      <w:r>
        <w:rPr>
          <w:rFonts w:ascii="Times New Roman"/>
          <w:b w:val="false"/>
          <w:i w:val="false"/>
          <w:color w:val="000000"/>
          <w:sz w:val="28"/>
        </w:rPr>
        <w:t>
      185)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келісу;</w:t>
      </w:r>
    </w:p>
    <w:bookmarkEnd w:id="253"/>
    <w:bookmarkStart w:name="z268" w:id="254"/>
    <w:p>
      <w:pPr>
        <w:spacing w:after="0"/>
        <w:ind w:left="0"/>
        <w:jc w:val="both"/>
      </w:pPr>
      <w:r>
        <w:rPr>
          <w:rFonts w:ascii="Times New Roman"/>
          <w:b w:val="false"/>
          <w:i w:val="false"/>
          <w:color w:val="000000"/>
          <w:sz w:val="28"/>
        </w:rPr>
        <w:t>
      186)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бойынша есептерді әзірлеу және ұсыну тәртібін айқындау;</w:t>
      </w:r>
    </w:p>
    <w:bookmarkEnd w:id="254"/>
    <w:bookmarkStart w:name="z269" w:id="255"/>
    <w:p>
      <w:pPr>
        <w:spacing w:after="0"/>
        <w:ind w:left="0"/>
        <w:jc w:val="both"/>
      </w:pPr>
      <w:r>
        <w:rPr>
          <w:rFonts w:ascii="Times New Roman"/>
          <w:b w:val="false"/>
          <w:i w:val="false"/>
          <w:color w:val="000000"/>
          <w:sz w:val="28"/>
        </w:rPr>
        <w:t>
      187)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айқындау;</w:t>
      </w:r>
    </w:p>
    <w:bookmarkEnd w:id="255"/>
    <w:bookmarkStart w:name="z270" w:id="256"/>
    <w:p>
      <w:pPr>
        <w:spacing w:after="0"/>
        <w:ind w:left="0"/>
        <w:jc w:val="both"/>
      </w:pPr>
      <w:r>
        <w:rPr>
          <w:rFonts w:ascii="Times New Roman"/>
          <w:b w:val="false"/>
          <w:i w:val="false"/>
          <w:color w:val="000000"/>
          <w:sz w:val="28"/>
        </w:rPr>
        <w:t>
      188) байқау кеңесі мүшелерінің қызметін бағалау және мемлекеттік кәсіпорынның байқау кеңесінің мүшелеріне сыйақы төлеу лимитін айқындау тәртібін бекіту;</w:t>
      </w:r>
    </w:p>
    <w:bookmarkEnd w:id="256"/>
    <w:bookmarkStart w:name="z271" w:id="257"/>
    <w:p>
      <w:pPr>
        <w:spacing w:after="0"/>
        <w:ind w:left="0"/>
        <w:jc w:val="both"/>
      </w:pPr>
      <w:r>
        <w:rPr>
          <w:rFonts w:ascii="Times New Roman"/>
          <w:b w:val="false"/>
          <w:i w:val="false"/>
          <w:color w:val="000000"/>
          <w:sz w:val="28"/>
        </w:rPr>
        <w:t>
      189) екінші санаттағы рұқсаттар алға арналған өтініштер нысандарын, екінші санаттағы рұқсаттар нысандарын бекіту;</w:t>
      </w:r>
    </w:p>
    <w:bookmarkEnd w:id="257"/>
    <w:bookmarkStart w:name="z272" w:id="258"/>
    <w:p>
      <w:pPr>
        <w:spacing w:after="0"/>
        <w:ind w:left="0"/>
        <w:jc w:val="both"/>
      </w:pPr>
      <w:r>
        <w:rPr>
          <w:rFonts w:ascii="Times New Roman"/>
          <w:b w:val="false"/>
          <w:i w:val="false"/>
          <w:color w:val="000000"/>
          <w:sz w:val="28"/>
        </w:rPr>
        <w:t>
      190) Заңда рұқсат беру тәртібі енгізілген рұқсат беру рәсімдерін жүзеге асыру қағидаларын және қызметті немесе іс-әрекеттерді (операцияларды) жүзеге асыру қағидаларын бекіту;</w:t>
      </w:r>
    </w:p>
    <w:bookmarkEnd w:id="258"/>
    <w:bookmarkStart w:name="z273" w:id="259"/>
    <w:p>
      <w:pPr>
        <w:spacing w:after="0"/>
        <w:ind w:left="0"/>
        <w:jc w:val="both"/>
      </w:pPr>
      <w:r>
        <w:rPr>
          <w:rFonts w:ascii="Times New Roman"/>
          <w:b w:val="false"/>
          <w:i w:val="false"/>
          <w:color w:val="000000"/>
          <w:sz w:val="28"/>
        </w:rPr>
        <w:t>
      191) хабарламалар нысандарын және мемлекеттік органдардың хабарламаларды қабылдау қағидаларын бекіту, хабарламалар қабылдауды жүзеге асыратын мемлекеттік органдарды айқындау;</w:t>
      </w:r>
    </w:p>
    <w:bookmarkEnd w:id="259"/>
    <w:bookmarkStart w:name="z274" w:id="260"/>
    <w:p>
      <w:pPr>
        <w:spacing w:after="0"/>
        <w:ind w:left="0"/>
        <w:jc w:val="both"/>
      </w:pPr>
      <w:r>
        <w:rPr>
          <w:rFonts w:ascii="Times New Roman"/>
          <w:b w:val="false"/>
          <w:i w:val="false"/>
          <w:color w:val="000000"/>
          <w:sz w:val="28"/>
        </w:rPr>
        <w:t>
      192) рұқсаттар мен хабарламалардың мемлекеттік электрондық тізілімін жүргізу қағидаларын келісу;</w:t>
      </w:r>
    </w:p>
    <w:bookmarkEnd w:id="260"/>
    <w:bookmarkStart w:name="z275" w:id="261"/>
    <w:p>
      <w:pPr>
        <w:spacing w:after="0"/>
        <w:ind w:left="0"/>
        <w:jc w:val="both"/>
      </w:pPr>
      <w:r>
        <w:rPr>
          <w:rFonts w:ascii="Times New Roman"/>
          <w:b w:val="false"/>
          <w:i w:val="false"/>
          <w:color w:val="000000"/>
          <w:sz w:val="28"/>
        </w:rPr>
        <w:t>
      193) реттегіш құралдардың реттеушілік әсеріне талдау жүргізу және пайдалану қағидаларын әзірлеу және бекіту;</w:t>
      </w:r>
    </w:p>
    <w:bookmarkEnd w:id="261"/>
    <w:bookmarkStart w:name="z276" w:id="262"/>
    <w:p>
      <w:pPr>
        <w:spacing w:after="0"/>
        <w:ind w:left="0"/>
        <w:jc w:val="both"/>
      </w:pPr>
      <w:r>
        <w:rPr>
          <w:rFonts w:ascii="Times New Roman"/>
          <w:b w:val="false"/>
          <w:i w:val="false"/>
          <w:color w:val="000000"/>
          <w:sz w:val="28"/>
        </w:rPr>
        <w:t>
      194) лицензияны және (немесе) лицензияға қосымшаны, лицензия нысанын және (немесе) лицензияға қосымшаны алу және қайта ресімдеу үшін өтініштердің нысандарын бекіту;</w:t>
      </w:r>
    </w:p>
    <w:bookmarkEnd w:id="262"/>
    <w:bookmarkStart w:name="z277" w:id="263"/>
    <w:p>
      <w:pPr>
        <w:spacing w:after="0"/>
        <w:ind w:left="0"/>
        <w:jc w:val="both"/>
      </w:pPr>
      <w:r>
        <w:rPr>
          <w:rFonts w:ascii="Times New Roman"/>
          <w:b w:val="false"/>
          <w:i w:val="false"/>
          <w:color w:val="000000"/>
          <w:sz w:val="28"/>
        </w:rPr>
        <w:t>
      195) Министрлік реттейтін саладағы мемлекеттік қызметтер көрсету тәртібін айқындайтын заңға тәуелді нормативтік құқықтық актілерді әзірлеу және бекіту;</w:t>
      </w:r>
    </w:p>
    <w:bookmarkEnd w:id="263"/>
    <w:bookmarkStart w:name="z278" w:id="264"/>
    <w:p>
      <w:pPr>
        <w:spacing w:after="0"/>
        <w:ind w:left="0"/>
        <w:jc w:val="both"/>
      </w:pPr>
      <w:r>
        <w:rPr>
          <w:rFonts w:ascii="Times New Roman"/>
          <w:b w:val="false"/>
          <w:i w:val="false"/>
          <w:color w:val="000000"/>
          <w:sz w:val="28"/>
        </w:rPr>
        <w:t>
      196) өз құзыреті шегінде жеке және заңды тұлғалардың қызметін бақылау мен қадағалауды жүзеге асыру;</w:t>
      </w:r>
    </w:p>
    <w:bookmarkEnd w:id="264"/>
    <w:bookmarkStart w:name="z279" w:id="265"/>
    <w:p>
      <w:pPr>
        <w:spacing w:after="0"/>
        <w:ind w:left="0"/>
        <w:jc w:val="both"/>
      </w:pPr>
      <w:r>
        <w:rPr>
          <w:rFonts w:ascii="Times New Roman"/>
          <w:b w:val="false"/>
          <w:i w:val="false"/>
          <w:color w:val="000000"/>
          <w:sz w:val="28"/>
        </w:rPr>
        <w:t>
      197) орталық және жергілікті атқарушы органдардың тиісті салада (аяда) мемлекеттік саясатты іске асыру жөніндегі қызметін үйлестіруді жүзеге асыру;</w:t>
      </w:r>
    </w:p>
    <w:bookmarkEnd w:id="265"/>
    <w:bookmarkStart w:name="z280" w:id="266"/>
    <w:p>
      <w:pPr>
        <w:spacing w:after="0"/>
        <w:ind w:left="0"/>
        <w:jc w:val="both"/>
      </w:pPr>
      <w:r>
        <w:rPr>
          <w:rFonts w:ascii="Times New Roman"/>
          <w:b w:val="false"/>
          <w:i w:val="false"/>
          <w:color w:val="000000"/>
          <w:sz w:val="28"/>
        </w:rPr>
        <w:t>
      198) қоғамдық кеңес құру;</w:t>
      </w:r>
    </w:p>
    <w:bookmarkEnd w:id="266"/>
    <w:bookmarkStart w:name="z281" w:id="267"/>
    <w:p>
      <w:pPr>
        <w:spacing w:after="0"/>
        <w:ind w:left="0"/>
        <w:jc w:val="both"/>
      </w:pPr>
      <w:r>
        <w:rPr>
          <w:rFonts w:ascii="Times New Roman"/>
          <w:b w:val="false"/>
          <w:i w:val="false"/>
          <w:color w:val="000000"/>
          <w:sz w:val="28"/>
        </w:rPr>
        <w:t>
      199) қоғамдық кеңестің ұсынымдарын қарау;</w:t>
      </w:r>
    </w:p>
    <w:bookmarkEnd w:id="267"/>
    <w:bookmarkStart w:name="z282" w:id="268"/>
    <w:p>
      <w:pPr>
        <w:spacing w:after="0"/>
        <w:ind w:left="0"/>
        <w:jc w:val="both"/>
      </w:pPr>
      <w:r>
        <w:rPr>
          <w:rFonts w:ascii="Times New Roman"/>
          <w:b w:val="false"/>
          <w:i w:val="false"/>
          <w:color w:val="000000"/>
          <w:sz w:val="28"/>
        </w:rPr>
        <w:t>
      200) қоғамдық кеңестің жұмыс тобының құрамындағы өкілдіктің дербес құрамын айқындау;</w:t>
      </w:r>
    </w:p>
    <w:bookmarkEnd w:id="268"/>
    <w:bookmarkStart w:name="z283" w:id="269"/>
    <w:p>
      <w:pPr>
        <w:spacing w:after="0"/>
        <w:ind w:left="0"/>
        <w:jc w:val="both"/>
      </w:pPr>
      <w:r>
        <w:rPr>
          <w:rFonts w:ascii="Times New Roman"/>
          <w:b w:val="false"/>
          <w:i w:val="false"/>
          <w:color w:val="000000"/>
          <w:sz w:val="28"/>
        </w:rPr>
        <w:t>
      201) қоғамдық кеңесті қалыптастыру жөніндегі жұмыс тобының құрамын бекіту;</w:t>
      </w:r>
    </w:p>
    <w:bookmarkEnd w:id="269"/>
    <w:bookmarkStart w:name="z284" w:id="270"/>
    <w:p>
      <w:pPr>
        <w:spacing w:after="0"/>
        <w:ind w:left="0"/>
        <w:jc w:val="both"/>
      </w:pPr>
      <w:r>
        <w:rPr>
          <w:rFonts w:ascii="Times New Roman"/>
          <w:b w:val="false"/>
          <w:i w:val="false"/>
          <w:color w:val="000000"/>
          <w:sz w:val="28"/>
        </w:rPr>
        <w:t>
      202) қоғамдық кеңесті қалыптастыру жөніндегі жұмыс тобының құрамындағы өкілдік құрамын бекіту;</w:t>
      </w:r>
    </w:p>
    <w:bookmarkEnd w:id="270"/>
    <w:bookmarkStart w:name="z285" w:id="271"/>
    <w:p>
      <w:pPr>
        <w:spacing w:after="0"/>
        <w:ind w:left="0"/>
        <w:jc w:val="both"/>
      </w:pPr>
      <w:r>
        <w:rPr>
          <w:rFonts w:ascii="Times New Roman"/>
          <w:b w:val="false"/>
          <w:i w:val="false"/>
          <w:color w:val="000000"/>
          <w:sz w:val="28"/>
        </w:rPr>
        <w:t>
      203) қоғамдық кеңес туралы ережені бекіту;</w:t>
      </w:r>
    </w:p>
    <w:bookmarkEnd w:id="271"/>
    <w:bookmarkStart w:name="z286" w:id="272"/>
    <w:p>
      <w:pPr>
        <w:spacing w:after="0"/>
        <w:ind w:left="0"/>
        <w:jc w:val="both"/>
      </w:pPr>
      <w:r>
        <w:rPr>
          <w:rFonts w:ascii="Times New Roman"/>
          <w:b w:val="false"/>
          <w:i w:val="false"/>
          <w:color w:val="000000"/>
          <w:sz w:val="28"/>
        </w:rPr>
        <w:t>
      204) қоғамдық кеңестің қызметін ұйымдық қамтамасыз етуді жүзеге асыру;</w:t>
      </w:r>
    </w:p>
    <w:bookmarkEnd w:id="272"/>
    <w:bookmarkStart w:name="z287" w:id="273"/>
    <w:p>
      <w:pPr>
        <w:spacing w:after="0"/>
        <w:ind w:left="0"/>
        <w:jc w:val="both"/>
      </w:pPr>
      <w:r>
        <w:rPr>
          <w:rFonts w:ascii="Times New Roman"/>
          <w:b w:val="false"/>
          <w:i w:val="false"/>
          <w:color w:val="000000"/>
          <w:sz w:val="28"/>
        </w:rPr>
        <w:t>
      205) министрліктердің өкілеттіктеріне жататын мәселелер бойынша орталық және жергілікті атқарушы органдардың қызметін бақылау және қадағалау функцияларын жүзеге асыру;</w:t>
      </w:r>
    </w:p>
    <w:bookmarkEnd w:id="273"/>
    <w:bookmarkStart w:name="z288" w:id="274"/>
    <w:p>
      <w:pPr>
        <w:spacing w:after="0"/>
        <w:ind w:left="0"/>
        <w:jc w:val="both"/>
      </w:pPr>
      <w:r>
        <w:rPr>
          <w:rFonts w:ascii="Times New Roman"/>
          <w:b w:val="false"/>
          <w:i w:val="false"/>
          <w:color w:val="000000"/>
          <w:sz w:val="28"/>
        </w:rPr>
        <w:t>
      206) құзыреті шегінде стратегиялық, реттеу, іске асыру және бақылау-қадағалау функцияларын жүзеге асыру;</w:t>
      </w:r>
    </w:p>
    <w:bookmarkEnd w:id="274"/>
    <w:bookmarkStart w:name="z289" w:id="275"/>
    <w:p>
      <w:pPr>
        <w:spacing w:after="0"/>
        <w:ind w:left="0"/>
        <w:jc w:val="both"/>
      </w:pPr>
      <w:r>
        <w:rPr>
          <w:rFonts w:ascii="Times New Roman"/>
          <w:b w:val="false"/>
          <w:i w:val="false"/>
          <w:color w:val="000000"/>
          <w:sz w:val="28"/>
        </w:rPr>
        <w:t>
      207) реттелетін саладағы тәуекелдерді басқаруды бағалау жүйесін бекіту;</w:t>
      </w:r>
    </w:p>
    <w:bookmarkEnd w:id="275"/>
    <w:bookmarkStart w:name="z290" w:id="276"/>
    <w:p>
      <w:pPr>
        <w:spacing w:after="0"/>
        <w:ind w:left="0"/>
        <w:jc w:val="both"/>
      </w:pPr>
      <w:r>
        <w:rPr>
          <w:rFonts w:ascii="Times New Roman"/>
          <w:b w:val="false"/>
          <w:i w:val="false"/>
          <w:color w:val="000000"/>
          <w:sz w:val="28"/>
        </w:rPr>
        <w:t>
      208) жұмыстың сапасы мен өнімділігін арттыру мақсатында өз қызметінің бағыттары бойынша ішкі бақылауды жүзеге асыру;</w:t>
      </w:r>
    </w:p>
    <w:bookmarkEnd w:id="276"/>
    <w:bookmarkStart w:name="z291" w:id="277"/>
    <w:p>
      <w:pPr>
        <w:spacing w:after="0"/>
        <w:ind w:left="0"/>
        <w:jc w:val="both"/>
      </w:pPr>
      <w:r>
        <w:rPr>
          <w:rFonts w:ascii="Times New Roman"/>
          <w:b w:val="false"/>
          <w:i w:val="false"/>
          <w:color w:val="000000"/>
          <w:sz w:val="28"/>
        </w:rPr>
        <w:t>
      209) Министрлікте, комитеттерде және олардың аумақтық бөлімшелерінде және ведомстволық бағынысты ұйымдарында басқару жүйесінің жұмыс істеуін бағалауды ұйымдастыру және жүргізу;</w:t>
      </w:r>
    </w:p>
    <w:bookmarkEnd w:id="277"/>
    <w:bookmarkStart w:name="z292" w:id="278"/>
    <w:p>
      <w:pPr>
        <w:spacing w:after="0"/>
        <w:ind w:left="0"/>
        <w:jc w:val="both"/>
      </w:pPr>
      <w:r>
        <w:rPr>
          <w:rFonts w:ascii="Times New Roman"/>
          <w:b w:val="false"/>
          <w:i w:val="false"/>
          <w:color w:val="000000"/>
          <w:sz w:val="28"/>
        </w:rPr>
        <w:t>
      210)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жобасына жасалған бизнес-жоспарға, мемлекеттік-жекешелік әріптестік жобасының конкурстық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тарту;</w:t>
      </w:r>
    </w:p>
    <w:bookmarkEnd w:id="278"/>
    <w:bookmarkStart w:name="z293" w:id="279"/>
    <w:p>
      <w:pPr>
        <w:spacing w:after="0"/>
        <w:ind w:left="0"/>
        <w:jc w:val="both"/>
      </w:pPr>
      <w:r>
        <w:rPr>
          <w:rFonts w:ascii="Times New Roman"/>
          <w:b w:val="false"/>
          <w:i w:val="false"/>
          <w:color w:val="000000"/>
          <w:sz w:val="28"/>
        </w:rPr>
        <w:t>
      211) республикалық мемлекеттік-жекешелік әріптестік жобалары бойынша, оның ішінде оған тиісті өзгерістер және (немесе) толықтырулар енгізу кезінде мемлекеттік-жекешелік әріптестік жобасының конкурстық құжаттамасын келісу;</w:t>
      </w:r>
    </w:p>
    <w:bookmarkEnd w:id="279"/>
    <w:bookmarkStart w:name="z294" w:id="280"/>
    <w:p>
      <w:pPr>
        <w:spacing w:after="0"/>
        <w:ind w:left="0"/>
        <w:jc w:val="both"/>
      </w:pPr>
      <w:r>
        <w:rPr>
          <w:rFonts w:ascii="Times New Roman"/>
          <w:b w:val="false"/>
          <w:i w:val="false"/>
          <w:color w:val="000000"/>
          <w:sz w:val="28"/>
        </w:rPr>
        <w:t>
      212) мемлекеттік-жекешелік әріптестіктің әртүрлі кезеңдерінде туындайтын тәуекелдердің болжамды тізбесін бекіту;</w:t>
      </w:r>
    </w:p>
    <w:bookmarkEnd w:id="280"/>
    <w:bookmarkStart w:name="z295" w:id="281"/>
    <w:p>
      <w:pPr>
        <w:spacing w:after="0"/>
        <w:ind w:left="0"/>
        <w:jc w:val="both"/>
      </w:pPr>
      <w:r>
        <w:rPr>
          <w:rFonts w:ascii="Times New Roman"/>
          <w:b w:val="false"/>
          <w:i w:val="false"/>
          <w:color w:val="000000"/>
          <w:sz w:val="28"/>
        </w:rPr>
        <w:t>
      213) мемлекеттік-жекешелік әріптестік жобаларын жоспарлау, жекеше әріптесті айқындау жөнінде конкурс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бекіту;</w:t>
      </w:r>
    </w:p>
    <w:bookmarkEnd w:id="281"/>
    <w:bookmarkStart w:name="z296" w:id="282"/>
    <w:p>
      <w:pPr>
        <w:spacing w:after="0"/>
        <w:ind w:left="0"/>
        <w:jc w:val="both"/>
      </w:pPr>
      <w:r>
        <w:rPr>
          <w:rFonts w:ascii="Times New Roman"/>
          <w:b w:val="false"/>
          <w:i w:val="false"/>
          <w:color w:val="000000"/>
          <w:sz w:val="28"/>
        </w:rPr>
        <w:t>
      214)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құжаттамалары мен мемлекеттік-жекешелік әріптестіктің үлгілік шарттарын келісу;</w:t>
      </w:r>
    </w:p>
    <w:bookmarkEnd w:id="282"/>
    <w:bookmarkStart w:name="z297" w:id="283"/>
    <w:p>
      <w:pPr>
        <w:spacing w:after="0"/>
        <w:ind w:left="0"/>
        <w:jc w:val="both"/>
      </w:pPr>
      <w:r>
        <w:rPr>
          <w:rFonts w:ascii="Times New Roman"/>
          <w:b w:val="false"/>
          <w:i w:val="false"/>
          <w:color w:val="000000"/>
          <w:sz w:val="28"/>
        </w:rPr>
        <w:t>
      215) мемлекеттік-жекешелік әріптестік объектілерін мемлекеттік меншікке қабылдау қағидаларын бекіту;</w:t>
      </w:r>
    </w:p>
    <w:bookmarkEnd w:id="283"/>
    <w:bookmarkStart w:name="z298" w:id="284"/>
    <w:p>
      <w:pPr>
        <w:spacing w:after="0"/>
        <w:ind w:left="0"/>
        <w:jc w:val="both"/>
      </w:pPr>
      <w:r>
        <w:rPr>
          <w:rFonts w:ascii="Times New Roman"/>
          <w:b w:val="false"/>
          <w:i w:val="false"/>
          <w:color w:val="000000"/>
          <w:sz w:val="28"/>
        </w:rPr>
        <w:t>
      216) соттардың заңды күшіне енген шешімдері негізінде қалыптастырылатын жосықсыз әлеуетті жекеше әріптестердің тізбесін жүргізу және бұл тізбені өзінің интернет-ресурсында орналастыру;</w:t>
      </w:r>
    </w:p>
    <w:bookmarkEnd w:id="284"/>
    <w:bookmarkStart w:name="z299" w:id="285"/>
    <w:p>
      <w:pPr>
        <w:spacing w:after="0"/>
        <w:ind w:left="0"/>
        <w:jc w:val="both"/>
      </w:pPr>
      <w:r>
        <w:rPr>
          <w:rFonts w:ascii="Times New Roman"/>
          <w:b w:val="false"/>
          <w:i w:val="false"/>
          <w:color w:val="000000"/>
          <w:sz w:val="28"/>
        </w:rPr>
        <w:t>
      217) мемлекеттік-жекешелік әріптестік жобасын ерекше маңызды мемлекеттік-жекешелік әріптестік жобасына жатқызу өлшемшарттарын бекіту;</w:t>
      </w:r>
    </w:p>
    <w:bookmarkEnd w:id="285"/>
    <w:bookmarkStart w:name="z300" w:id="286"/>
    <w:p>
      <w:pPr>
        <w:spacing w:after="0"/>
        <w:ind w:left="0"/>
        <w:jc w:val="both"/>
      </w:pPr>
      <w:r>
        <w:rPr>
          <w:rFonts w:ascii="Times New Roman"/>
          <w:b w:val="false"/>
          <w:i w:val="false"/>
          <w:color w:val="000000"/>
          <w:sz w:val="28"/>
        </w:rPr>
        <w:t>
      218) іске асырылуы жоспарланатын мемлекеттік-жекешелік әріптестік жобаларының тізбесін бекіту тәртібін айқындау, сондай-ақ іске асырылуы жоспарланатын республикалық мемлекеттік-жекешелік әріптестік жобаларының тізбесін қалыптастыру және бекіту;</w:t>
      </w:r>
    </w:p>
    <w:bookmarkEnd w:id="286"/>
    <w:bookmarkStart w:name="z301" w:id="287"/>
    <w:p>
      <w:pPr>
        <w:spacing w:after="0"/>
        <w:ind w:left="0"/>
        <w:jc w:val="both"/>
      </w:pPr>
      <w:r>
        <w:rPr>
          <w:rFonts w:ascii="Times New Roman"/>
          <w:b w:val="false"/>
          <w:i w:val="false"/>
          <w:color w:val="000000"/>
          <w:sz w:val="28"/>
        </w:rPr>
        <w:t>
      219) тиісті кезеңге арналған мемлекеттік кепілдікпен мемлекеттік емес қарыздардың қаражаты есебінен қаржыландыруға ұсынылатын инвестициялық жобалардың және (немесе) инвестициялық бағдарламалардың тізбесін қалыптастыру;</w:t>
      </w:r>
    </w:p>
    <w:bookmarkEnd w:id="287"/>
    <w:bookmarkStart w:name="z302" w:id="288"/>
    <w:p>
      <w:pPr>
        <w:spacing w:after="0"/>
        <w:ind w:left="0"/>
        <w:jc w:val="both"/>
      </w:pPr>
      <w:r>
        <w:rPr>
          <w:rFonts w:ascii="Times New Roman"/>
          <w:b w:val="false"/>
          <w:i w:val="false"/>
          <w:color w:val="000000"/>
          <w:sz w:val="28"/>
        </w:rPr>
        <w:t>
      220) жергілікті өзін-өзі басқарудың аумақтық кеңестері туралы үлгілік ережені бекіту;</w:t>
      </w:r>
    </w:p>
    <w:bookmarkEnd w:id="288"/>
    <w:bookmarkStart w:name="z303" w:id="289"/>
    <w:p>
      <w:pPr>
        <w:spacing w:after="0"/>
        <w:ind w:left="0"/>
        <w:jc w:val="both"/>
      </w:pPr>
      <w:r>
        <w:rPr>
          <w:rFonts w:ascii="Times New Roman"/>
          <w:b w:val="false"/>
          <w:i w:val="false"/>
          <w:color w:val="000000"/>
          <w:sz w:val="28"/>
        </w:rPr>
        <w:t>
      221) өзін-өзі реттейтін ұйымдардың тізілімін жүргізу қағидаларын бекіту;</w:t>
      </w:r>
    </w:p>
    <w:bookmarkEnd w:id="289"/>
    <w:bookmarkStart w:name="z304" w:id="290"/>
    <w:p>
      <w:pPr>
        <w:spacing w:after="0"/>
        <w:ind w:left="0"/>
        <w:jc w:val="both"/>
      </w:pPr>
      <w:r>
        <w:rPr>
          <w:rFonts w:ascii="Times New Roman"/>
          <w:b w:val="false"/>
          <w:i w:val="false"/>
          <w:color w:val="000000"/>
          <w:sz w:val="28"/>
        </w:rPr>
        <w:t>
      222) тиісті саладағы (аядағы) өзін-өзі реттейтін ұйымдардың тізілімін жүргізу;</w:t>
      </w:r>
    </w:p>
    <w:bookmarkEnd w:id="290"/>
    <w:bookmarkStart w:name="z305" w:id="291"/>
    <w:p>
      <w:pPr>
        <w:spacing w:after="0"/>
        <w:ind w:left="0"/>
        <w:jc w:val="both"/>
      </w:pPr>
      <w:r>
        <w:rPr>
          <w:rFonts w:ascii="Times New Roman"/>
          <w:b w:val="false"/>
          <w:i w:val="false"/>
          <w:color w:val="000000"/>
          <w:sz w:val="28"/>
        </w:rPr>
        <w:t>
      223) міндетті мүшелікке (қатысуға) негізделген өзін-өзі реттейтін ұйымдардың қағидалары мен стандарттарын келісу;</w:t>
      </w:r>
    </w:p>
    <w:bookmarkEnd w:id="291"/>
    <w:bookmarkStart w:name="z306" w:id="292"/>
    <w:p>
      <w:pPr>
        <w:spacing w:after="0"/>
        <w:ind w:left="0"/>
        <w:jc w:val="both"/>
      </w:pPr>
      <w:r>
        <w:rPr>
          <w:rFonts w:ascii="Times New Roman"/>
          <w:b w:val="false"/>
          <w:i w:val="false"/>
          <w:color w:val="000000"/>
          <w:sz w:val="28"/>
        </w:rPr>
        <w:t>
      224) тиісті салада немесе мемлекеттік басқару саласында өзін-өзі реттеу мәселелері бойынша нормативтік құқықтық актілердің жобаларын әзірлеу, келісу;</w:t>
      </w:r>
    </w:p>
    <w:bookmarkEnd w:id="292"/>
    <w:bookmarkStart w:name="z307" w:id="293"/>
    <w:p>
      <w:pPr>
        <w:spacing w:after="0"/>
        <w:ind w:left="0"/>
        <w:jc w:val="both"/>
      </w:pPr>
      <w:r>
        <w:rPr>
          <w:rFonts w:ascii="Times New Roman"/>
          <w:b w:val="false"/>
          <w:i w:val="false"/>
          <w:color w:val="000000"/>
          <w:sz w:val="28"/>
        </w:rPr>
        <w:t>
      225) облыстардың (республикалық маңызы бар қалалардың, астананың) жергілікті атқарушы органдарының меморандумдары жобаларын қарау және келісу;</w:t>
      </w:r>
    </w:p>
    <w:bookmarkEnd w:id="293"/>
    <w:bookmarkStart w:name="z308" w:id="294"/>
    <w:p>
      <w:pPr>
        <w:spacing w:after="0"/>
        <w:ind w:left="0"/>
        <w:jc w:val="both"/>
      </w:pPr>
      <w:r>
        <w:rPr>
          <w:rFonts w:ascii="Times New Roman"/>
          <w:b w:val="false"/>
          <w:i w:val="false"/>
          <w:color w:val="000000"/>
          <w:sz w:val="28"/>
        </w:rPr>
        <w:t>
      226) реттеуші мемлекеттік органдарға реттеушілік әсерді талдауды жүзеге асыру мәселелері бойынша әдістемелік көмек көрсету және олардың қызметін үйлестіру;</w:t>
      </w:r>
    </w:p>
    <w:bookmarkEnd w:id="294"/>
    <w:bookmarkStart w:name="z309" w:id="295"/>
    <w:p>
      <w:pPr>
        <w:spacing w:after="0"/>
        <w:ind w:left="0"/>
        <w:jc w:val="both"/>
      </w:pPr>
      <w:r>
        <w:rPr>
          <w:rFonts w:ascii="Times New Roman"/>
          <w:b w:val="false"/>
          <w:i w:val="false"/>
          <w:color w:val="000000"/>
          <w:sz w:val="28"/>
        </w:rPr>
        <w:t>
      227) реттеушілік әсерге баламалы талдау жүргізу;</w:t>
      </w:r>
    </w:p>
    <w:bookmarkEnd w:id="295"/>
    <w:bookmarkStart w:name="z310" w:id="296"/>
    <w:p>
      <w:pPr>
        <w:spacing w:after="0"/>
        <w:ind w:left="0"/>
        <w:jc w:val="both"/>
      </w:pPr>
      <w:r>
        <w:rPr>
          <w:rFonts w:ascii="Times New Roman"/>
          <w:b w:val="false"/>
          <w:i w:val="false"/>
          <w:color w:val="000000"/>
          <w:sz w:val="28"/>
        </w:rPr>
        <w:t>
      228) ашық деректер интернет-порталында ақпарат орналастыру;</w:t>
      </w:r>
    </w:p>
    <w:bookmarkEnd w:id="296"/>
    <w:bookmarkStart w:name="z311" w:id="297"/>
    <w:p>
      <w:pPr>
        <w:spacing w:after="0"/>
        <w:ind w:left="0"/>
        <w:jc w:val="both"/>
      </w:pPr>
      <w:r>
        <w:rPr>
          <w:rFonts w:ascii="Times New Roman"/>
          <w:b w:val="false"/>
          <w:i w:val="false"/>
          <w:color w:val="000000"/>
          <w:sz w:val="28"/>
        </w:rPr>
        <w:t>
      229) ашық бюджеттер интернет-порталында ақпарат орналастыру;</w:t>
      </w:r>
    </w:p>
    <w:bookmarkEnd w:id="297"/>
    <w:bookmarkStart w:name="z312" w:id="298"/>
    <w:p>
      <w:pPr>
        <w:spacing w:after="0"/>
        <w:ind w:left="0"/>
        <w:jc w:val="both"/>
      </w:pPr>
      <w:r>
        <w:rPr>
          <w:rFonts w:ascii="Times New Roman"/>
          <w:b w:val="false"/>
          <w:i w:val="false"/>
          <w:color w:val="000000"/>
          <w:sz w:val="28"/>
        </w:rPr>
        <w:t>
      230) ашық нормативтік құқықтық актілер интернет-порталында ақпарат орналастыру;</w:t>
      </w:r>
    </w:p>
    <w:bookmarkEnd w:id="298"/>
    <w:bookmarkStart w:name="z313" w:id="299"/>
    <w:p>
      <w:pPr>
        <w:spacing w:after="0"/>
        <w:ind w:left="0"/>
        <w:jc w:val="both"/>
      </w:pPr>
      <w:r>
        <w:rPr>
          <w:rFonts w:ascii="Times New Roman"/>
          <w:b w:val="false"/>
          <w:i w:val="false"/>
          <w:color w:val="000000"/>
          <w:sz w:val="28"/>
        </w:rPr>
        <w:t>
      231) ашық бюджеттер интернет-порталында ақпарат орналастыру тәртібін белгілейтін нормативтік құқықтық актіні келісу;</w:t>
      </w:r>
    </w:p>
    <w:bookmarkEnd w:id="299"/>
    <w:bookmarkStart w:name="z314" w:id="300"/>
    <w:p>
      <w:pPr>
        <w:spacing w:after="0"/>
        <w:ind w:left="0"/>
        <w:jc w:val="both"/>
      </w:pPr>
      <w:r>
        <w:rPr>
          <w:rFonts w:ascii="Times New Roman"/>
          <w:b w:val="false"/>
          <w:i w:val="false"/>
          <w:color w:val="000000"/>
          <w:sz w:val="28"/>
        </w:rPr>
        <w:t>
      232) ақпараттың сапасына және уақтылы берілуіне ішкі бақылау жүргізу;</w:t>
      </w:r>
    </w:p>
    <w:bookmarkEnd w:id="300"/>
    <w:bookmarkStart w:name="z315" w:id="301"/>
    <w:p>
      <w:pPr>
        <w:spacing w:after="0"/>
        <w:ind w:left="0"/>
        <w:jc w:val="both"/>
      </w:pPr>
      <w:r>
        <w:rPr>
          <w:rFonts w:ascii="Times New Roman"/>
          <w:b w:val="false"/>
          <w:i w:val="false"/>
          <w:color w:val="000000"/>
          <w:sz w:val="28"/>
        </w:rPr>
        <w:t>
      233) жергілікті өзін-өзі басқарудың коммуналдық мүлкінің құрамына берілетін аудандық коммуналдық мүліктің үлгілік тізбесін әзірлеу;</w:t>
      </w:r>
    </w:p>
    <w:bookmarkEnd w:id="301"/>
    <w:bookmarkStart w:name="z316" w:id="302"/>
    <w:p>
      <w:pPr>
        <w:spacing w:after="0"/>
        <w:ind w:left="0"/>
        <w:jc w:val="both"/>
      </w:pPr>
      <w:r>
        <w:rPr>
          <w:rFonts w:ascii="Times New Roman"/>
          <w:b w:val="false"/>
          <w:i w:val="false"/>
          <w:color w:val="000000"/>
          <w:sz w:val="28"/>
        </w:rPr>
        <w:t>
      234) ұлттық басқарушы холдингтердің, ұлттық холдингтердің, ұлттық компаниялардың және олардың еншілес, тәуелді және олармен үлестес болып табылатын өзге де заңды тұлғалардың активтерін бәсекелес ортаға беруден Қазақстан Республикасының Ұлттық қорына түсетін түсімдерді айқындау қағидаларын әзірлеу;</w:t>
      </w:r>
    </w:p>
    <w:bookmarkEnd w:id="302"/>
    <w:bookmarkStart w:name="z317" w:id="303"/>
    <w:p>
      <w:pPr>
        <w:spacing w:after="0"/>
        <w:ind w:left="0"/>
        <w:jc w:val="both"/>
      </w:pPr>
      <w:r>
        <w:rPr>
          <w:rFonts w:ascii="Times New Roman"/>
          <w:b w:val="false"/>
          <w:i w:val="false"/>
          <w:color w:val="000000"/>
          <w:sz w:val="28"/>
        </w:rPr>
        <w:t>
      235) квазимемлекеттік сектордың сыртқы қарыздарының көлемін келісу қағидаларын әзірлеу;</w:t>
      </w:r>
    </w:p>
    <w:bookmarkEnd w:id="303"/>
    <w:bookmarkStart w:name="z318" w:id="304"/>
    <w:p>
      <w:pPr>
        <w:spacing w:after="0"/>
        <w:ind w:left="0"/>
        <w:jc w:val="both"/>
      </w:pPr>
      <w:r>
        <w:rPr>
          <w:rFonts w:ascii="Times New Roman"/>
          <w:b w:val="false"/>
          <w:i w:val="false"/>
          <w:color w:val="000000"/>
          <w:sz w:val="28"/>
        </w:rPr>
        <w:t>
      236) аудандық маңызы бар қала, ауыл, кент, ауылдық округ әкімінің аппараты туралы үлгі ережені әзірлеу және бекіту;</w:t>
      </w:r>
    </w:p>
    <w:bookmarkEnd w:id="304"/>
    <w:bookmarkStart w:name="z319" w:id="305"/>
    <w:p>
      <w:pPr>
        <w:spacing w:after="0"/>
        <w:ind w:left="0"/>
        <w:jc w:val="both"/>
      </w:pPr>
      <w:r>
        <w:rPr>
          <w:rFonts w:ascii="Times New Roman"/>
          <w:b w:val="false"/>
          <w:i w:val="false"/>
          <w:color w:val="000000"/>
          <w:sz w:val="28"/>
        </w:rPr>
        <w:t>
      237) жергілікті қоғамдастық жиналысының үлгі регламентін әзірлеу және бекіту;</w:t>
      </w:r>
    </w:p>
    <w:bookmarkEnd w:id="305"/>
    <w:bookmarkStart w:name="z320" w:id="306"/>
    <w:p>
      <w:pPr>
        <w:spacing w:after="0"/>
        <w:ind w:left="0"/>
        <w:jc w:val="both"/>
      </w:pPr>
      <w:r>
        <w:rPr>
          <w:rFonts w:ascii="Times New Roman"/>
          <w:b w:val="false"/>
          <w:i w:val="false"/>
          <w:color w:val="000000"/>
          <w:sz w:val="28"/>
        </w:rPr>
        <w:t>
      238) Қазақстан Республикасының Үкіметі мен халықаралық қаржы ұйымдары арасындағы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 мен өсуіне жәрдемдесу жөніндегі жобаларды іріктеу және үйлестіру қағидаларын әзірлеу және бекіту;</w:t>
      </w:r>
    </w:p>
    <w:bookmarkEnd w:id="306"/>
    <w:bookmarkStart w:name="z321" w:id="307"/>
    <w:p>
      <w:pPr>
        <w:spacing w:after="0"/>
        <w:ind w:left="0"/>
        <w:jc w:val="both"/>
      </w:pPr>
      <w:r>
        <w:rPr>
          <w:rFonts w:ascii="Times New Roman"/>
          <w:b w:val="false"/>
          <w:i w:val="false"/>
          <w:color w:val="000000"/>
          <w:sz w:val="28"/>
        </w:rPr>
        <w:t>
      239) бюджеттік жоспарлау жөніндегі және білім және ғылым саласындағы орталық уәкілетті органдармен бірлесіп, республикалық бюджеттен қаржыландырылатын талдамалық және әлеуметтанушылық зерттеулерді және шетелдік ұйымдармен бірлескен зерттеулерді іріктеу, сондай-ақ талдамалық және әлеуметтанушылық зерттеулер шығындарының құрылымын айқындау жөніндегі әдістемені әзірлеу және бекіту;</w:t>
      </w:r>
    </w:p>
    <w:bookmarkEnd w:id="307"/>
    <w:bookmarkStart w:name="z322" w:id="308"/>
    <w:p>
      <w:pPr>
        <w:spacing w:after="0"/>
        <w:ind w:left="0"/>
        <w:jc w:val="both"/>
      </w:pPr>
      <w:r>
        <w:rPr>
          <w:rFonts w:ascii="Times New Roman"/>
          <w:b w:val="false"/>
          <w:i w:val="false"/>
          <w:color w:val="000000"/>
          <w:sz w:val="28"/>
        </w:rPr>
        <w:t>
      240) Қазақстан Республикасының Үкіметі мен Халықаралық Қайта Құру және Даму Банкі іске асыратын Бірлескен экономикалық зерттеулер бағдарламасын іске асыру жөніндегі әдістемелік ұсынымды әзірлеу және бекіту;</w:t>
      </w:r>
    </w:p>
    <w:bookmarkEnd w:id="308"/>
    <w:bookmarkStart w:name="z323" w:id="309"/>
    <w:p>
      <w:pPr>
        <w:spacing w:after="0"/>
        <w:ind w:left="0"/>
        <w:jc w:val="both"/>
      </w:pPr>
      <w:r>
        <w:rPr>
          <w:rFonts w:ascii="Times New Roman"/>
          <w:b w:val="false"/>
          <w:i w:val="false"/>
          <w:color w:val="000000"/>
          <w:sz w:val="28"/>
        </w:rPr>
        <w:t>
      241)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уәкілетті органға енгізуді жүзеге асыру;</w:t>
      </w:r>
    </w:p>
    <w:bookmarkEnd w:id="309"/>
    <w:bookmarkStart w:name="z324" w:id="310"/>
    <w:p>
      <w:pPr>
        <w:spacing w:after="0"/>
        <w:ind w:left="0"/>
        <w:jc w:val="both"/>
      </w:pPr>
      <w:r>
        <w:rPr>
          <w:rFonts w:ascii="Times New Roman"/>
          <w:b w:val="false"/>
          <w:i w:val="false"/>
          <w:color w:val="000000"/>
          <w:sz w:val="28"/>
        </w:rPr>
        <w:t>
      242)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310"/>
    <w:bookmarkStart w:name="z325" w:id="311"/>
    <w:p>
      <w:pPr>
        <w:spacing w:after="0"/>
        <w:ind w:left="0"/>
        <w:jc w:val="both"/>
      </w:pPr>
      <w:r>
        <w:rPr>
          <w:rFonts w:ascii="Times New Roman"/>
          <w:b w:val="false"/>
          <w:i w:val="false"/>
          <w:color w:val="000000"/>
          <w:sz w:val="28"/>
        </w:rPr>
        <w:t>
      243) стандарттау жөніндегі құжаттар мен ұлттық стандарттау жоспарының жобаларын қарау;</w:t>
      </w:r>
    </w:p>
    <w:bookmarkEnd w:id="311"/>
    <w:bookmarkStart w:name="z326" w:id="312"/>
    <w:p>
      <w:pPr>
        <w:spacing w:after="0"/>
        <w:ind w:left="0"/>
        <w:jc w:val="both"/>
      </w:pPr>
      <w:r>
        <w:rPr>
          <w:rFonts w:ascii="Times New Roman"/>
          <w:b w:val="false"/>
          <w:i w:val="false"/>
          <w:color w:val="000000"/>
          <w:sz w:val="28"/>
        </w:rPr>
        <w:t>
      244) стандарттау жөніндегі техникалық комитеттерді құру жөнінде ұсыныстар дайындауды жүзеге асыру;</w:t>
      </w:r>
    </w:p>
    <w:bookmarkEnd w:id="312"/>
    <w:bookmarkStart w:name="z327" w:id="313"/>
    <w:p>
      <w:pPr>
        <w:spacing w:after="0"/>
        <w:ind w:left="0"/>
        <w:jc w:val="both"/>
      </w:pPr>
      <w:r>
        <w:rPr>
          <w:rFonts w:ascii="Times New Roman"/>
          <w:b w:val="false"/>
          <w:i w:val="false"/>
          <w:color w:val="000000"/>
          <w:sz w:val="28"/>
        </w:rPr>
        <w:t>
      245)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орналастыру қағидаларын әзірлеу және бекіту;</w:t>
      </w:r>
    </w:p>
    <w:bookmarkEnd w:id="313"/>
    <w:bookmarkStart w:name="z328" w:id="314"/>
    <w:p>
      <w:pPr>
        <w:spacing w:after="0"/>
        <w:ind w:left="0"/>
        <w:jc w:val="both"/>
      </w:pPr>
      <w:r>
        <w:rPr>
          <w:rFonts w:ascii="Times New Roman"/>
          <w:b w:val="false"/>
          <w:i w:val="false"/>
          <w:color w:val="000000"/>
          <w:sz w:val="28"/>
        </w:rPr>
        <w:t>
      246)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314"/>
    <w:bookmarkStart w:name="z329" w:id="315"/>
    <w:p>
      <w:pPr>
        <w:spacing w:after="0"/>
        <w:ind w:left="0"/>
        <w:jc w:val="both"/>
      </w:pPr>
      <w:r>
        <w:rPr>
          <w:rFonts w:ascii="Times New Roman"/>
          <w:b w:val="false"/>
          <w:i w:val="false"/>
          <w:color w:val="000000"/>
          <w:sz w:val="28"/>
        </w:rPr>
        <w:t>
      247) мәдени, спорттық және спорттық-бұқаралық іс-шаралардың афишаларын орналастыру үшін арнайы бөлінген орындар тізбесін бекіту.</w:t>
      </w:r>
    </w:p>
    <w:bookmarkEnd w:id="315"/>
    <w:bookmarkStart w:name="z330" w:id="316"/>
    <w:p>
      <w:pPr>
        <w:spacing w:after="0"/>
        <w:ind w:left="0"/>
        <w:jc w:val="both"/>
      </w:pPr>
      <w:r>
        <w:rPr>
          <w:rFonts w:ascii="Times New Roman"/>
          <w:b w:val="false"/>
          <w:i w:val="false"/>
          <w:color w:val="000000"/>
          <w:sz w:val="28"/>
        </w:rPr>
        <w:t>
      248) өлшем бірлігін қамтамасыз ету саласындағы бірыңғай мемлекеттік саясатты іске асыруға қатысу;</w:t>
      </w:r>
    </w:p>
    <w:bookmarkEnd w:id="316"/>
    <w:bookmarkStart w:name="z331" w:id="317"/>
    <w:p>
      <w:pPr>
        <w:spacing w:after="0"/>
        <w:ind w:left="0"/>
        <w:jc w:val="both"/>
      </w:pPr>
      <w:r>
        <w:rPr>
          <w:rFonts w:ascii="Times New Roman"/>
          <w:b w:val="false"/>
          <w:i w:val="false"/>
          <w:color w:val="000000"/>
          <w:sz w:val="28"/>
        </w:rPr>
        <w:t>
      249) Қазақстан Республикасының жұмылдыру жоспарын және тиісті кезеңге арналған тауарларды өндіру, жұмыстарды орындау және қызметтер көрсету жоспарын мемлекеттік органдардың қатысуымен әзірлеу, мемлекеттік органдардың, облыстар, республикалық маңызы бар қалалар мен астана әкімдіктерінің жұмылдыру жоспарларын келісу;</w:t>
      </w:r>
    </w:p>
    <w:bookmarkEnd w:id="317"/>
    <w:bookmarkStart w:name="z332" w:id="318"/>
    <w:p>
      <w:pPr>
        <w:spacing w:after="0"/>
        <w:ind w:left="0"/>
        <w:jc w:val="both"/>
      </w:pPr>
      <w:r>
        <w:rPr>
          <w:rFonts w:ascii="Times New Roman"/>
          <w:b w:val="false"/>
          <w:i w:val="false"/>
          <w:color w:val="000000"/>
          <w:sz w:val="28"/>
        </w:rPr>
        <w:t>
      250) мемлекеттік органдардың жұмылдыру даярлығы саласындағы қызметін үйлестіру;</w:t>
      </w:r>
    </w:p>
    <w:bookmarkEnd w:id="318"/>
    <w:bookmarkStart w:name="z333" w:id="319"/>
    <w:p>
      <w:pPr>
        <w:spacing w:after="0"/>
        <w:ind w:left="0"/>
        <w:jc w:val="both"/>
      </w:pPr>
      <w:r>
        <w:rPr>
          <w:rFonts w:ascii="Times New Roman"/>
          <w:b w:val="false"/>
          <w:i w:val="false"/>
          <w:color w:val="000000"/>
          <w:sz w:val="28"/>
        </w:rPr>
        <w:t>
      251) жұмылдыру даярлығы және жұмылдыру саласында зерттеулерді ұйымдастыру;</w:t>
      </w:r>
    </w:p>
    <w:bookmarkEnd w:id="319"/>
    <w:bookmarkStart w:name="z334" w:id="320"/>
    <w:p>
      <w:pPr>
        <w:spacing w:after="0"/>
        <w:ind w:left="0"/>
        <w:jc w:val="both"/>
      </w:pPr>
      <w:r>
        <w:rPr>
          <w:rFonts w:ascii="Times New Roman"/>
          <w:b w:val="false"/>
          <w:i w:val="false"/>
          <w:color w:val="000000"/>
          <w:sz w:val="28"/>
        </w:rPr>
        <w:t>
      252) жұмылдыру даярлығы және жұмылдыру саласында әдістемелік қамтамасыз етуді ұйымдастыру;</w:t>
      </w:r>
    </w:p>
    <w:bookmarkEnd w:id="320"/>
    <w:bookmarkStart w:name="z335" w:id="321"/>
    <w:p>
      <w:pPr>
        <w:spacing w:after="0"/>
        <w:ind w:left="0"/>
        <w:jc w:val="both"/>
      </w:pPr>
      <w:r>
        <w:rPr>
          <w:rFonts w:ascii="Times New Roman"/>
          <w:b w:val="false"/>
          <w:i w:val="false"/>
          <w:color w:val="000000"/>
          <w:sz w:val="28"/>
        </w:rPr>
        <w:t>
      253) жұмылдыру органдары мамандарының біліктілігін арттыруды ұйымдастыру;</w:t>
      </w:r>
    </w:p>
    <w:bookmarkEnd w:id="321"/>
    <w:bookmarkStart w:name="z336" w:id="322"/>
    <w:p>
      <w:pPr>
        <w:spacing w:after="0"/>
        <w:ind w:left="0"/>
        <w:jc w:val="both"/>
      </w:pPr>
      <w:r>
        <w:rPr>
          <w:rFonts w:ascii="Times New Roman"/>
          <w:b w:val="false"/>
          <w:i w:val="false"/>
          <w:color w:val="000000"/>
          <w:sz w:val="28"/>
        </w:rPr>
        <w:t>
      254) жұмылдыру тапсырыстары бар ұйымдар банкрот болған, қайта ұйымдастырылған, таратылған, олардың жұмыс бейіні өзгерген кезде мемлекеттік органдардың ұсынуы бойынша Қазақстан Республикасының Үкіметіне белгіленген жұмылдыру тапсырыстарын алып тастау және беру туралы ұсыныстар енгізу;</w:t>
      </w:r>
    </w:p>
    <w:bookmarkEnd w:id="322"/>
    <w:bookmarkStart w:name="z337" w:id="323"/>
    <w:p>
      <w:pPr>
        <w:spacing w:after="0"/>
        <w:ind w:left="0"/>
        <w:jc w:val="both"/>
      </w:pPr>
      <w:r>
        <w:rPr>
          <w:rFonts w:ascii="Times New Roman"/>
          <w:b w:val="false"/>
          <w:i w:val="false"/>
          <w:color w:val="000000"/>
          <w:sz w:val="28"/>
        </w:rPr>
        <w:t>
      255) Қазақстан Республикасында жұмылдыру даярлығы және жұмылдыру қағидалары мен Қазақстан Республикасының Үкіметіне жыл сайынғы баяндамада белгіленген тәртіппен Қазақстан Республикасының жұмылдыру дайындығын бағалауды жүзеге асыру;</w:t>
      </w:r>
    </w:p>
    <w:bookmarkEnd w:id="323"/>
    <w:bookmarkStart w:name="z338" w:id="324"/>
    <w:p>
      <w:pPr>
        <w:spacing w:after="0"/>
        <w:ind w:left="0"/>
        <w:jc w:val="both"/>
      </w:pPr>
      <w:r>
        <w:rPr>
          <w:rFonts w:ascii="Times New Roman"/>
          <w:b w:val="false"/>
          <w:i w:val="false"/>
          <w:color w:val="000000"/>
          <w:sz w:val="28"/>
        </w:rPr>
        <w:t>
      256) әскери-экономикалық және командалық-штабтық оқулар өткізу;</w:t>
      </w:r>
    </w:p>
    <w:bookmarkEnd w:id="324"/>
    <w:bookmarkStart w:name="z339" w:id="325"/>
    <w:p>
      <w:pPr>
        <w:spacing w:after="0"/>
        <w:ind w:left="0"/>
        <w:jc w:val="both"/>
      </w:pPr>
      <w:r>
        <w:rPr>
          <w:rFonts w:ascii="Times New Roman"/>
          <w:b w:val="false"/>
          <w:i w:val="false"/>
          <w:color w:val="000000"/>
          <w:sz w:val="28"/>
        </w:rPr>
        <w:t>
      257) мемлекеттік органдар мен ұйымдардың әскери міндеттілерді броньдау бойынша жұмысын үйлестіру;</w:t>
      </w:r>
    </w:p>
    <w:bookmarkEnd w:id="325"/>
    <w:bookmarkStart w:name="z340" w:id="326"/>
    <w:p>
      <w:pPr>
        <w:spacing w:after="0"/>
        <w:ind w:left="0"/>
        <w:jc w:val="both"/>
      </w:pPr>
      <w:r>
        <w:rPr>
          <w:rFonts w:ascii="Times New Roman"/>
          <w:b w:val="false"/>
          <w:i w:val="false"/>
          <w:color w:val="000000"/>
          <w:sz w:val="28"/>
        </w:rPr>
        <w:t>
      258) жұмылдыру дайындығы мен жұмылдыру саласында мемлекеттік бақылауды жүзеге асыру;</w:t>
      </w:r>
    </w:p>
    <w:bookmarkEnd w:id="326"/>
    <w:bookmarkStart w:name="z341" w:id="327"/>
    <w:p>
      <w:pPr>
        <w:spacing w:after="0"/>
        <w:ind w:left="0"/>
        <w:jc w:val="both"/>
      </w:pPr>
      <w:r>
        <w:rPr>
          <w:rFonts w:ascii="Times New Roman"/>
          <w:b w:val="false"/>
          <w:i w:val="false"/>
          <w:color w:val="000000"/>
          <w:sz w:val="28"/>
        </w:rPr>
        <w:t>
      259)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саласындағы қызметті үйлестіру;</w:t>
      </w:r>
    </w:p>
    <w:bookmarkEnd w:id="327"/>
    <w:bookmarkStart w:name="z342" w:id="328"/>
    <w:p>
      <w:pPr>
        <w:spacing w:after="0"/>
        <w:ind w:left="0"/>
        <w:jc w:val="both"/>
      </w:pPr>
      <w:r>
        <w:rPr>
          <w:rFonts w:ascii="Times New Roman"/>
          <w:b w:val="false"/>
          <w:i w:val="false"/>
          <w:color w:val="000000"/>
          <w:sz w:val="28"/>
        </w:rPr>
        <w:t>
      260) қару-жарақ пен әскери техника бұйымдарына, аса маңызды азаматтық өнімдерге арналған техникалық құжаттаманың,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бойынша ережелерді әзірлеу;</w:t>
      </w:r>
    </w:p>
    <w:bookmarkEnd w:id="328"/>
    <w:bookmarkStart w:name="z343" w:id="329"/>
    <w:p>
      <w:pPr>
        <w:spacing w:after="0"/>
        <w:ind w:left="0"/>
        <w:jc w:val="both"/>
      </w:pPr>
      <w:r>
        <w:rPr>
          <w:rFonts w:ascii="Times New Roman"/>
          <w:b w:val="false"/>
          <w:i w:val="false"/>
          <w:color w:val="000000"/>
          <w:sz w:val="28"/>
        </w:rPr>
        <w:t>
      261) Министрліктің құзыреті шегінде консультативтік-кеңесші органдар қызметін қамтамасыз ету;</w:t>
      </w:r>
    </w:p>
    <w:bookmarkEnd w:id="329"/>
    <w:bookmarkStart w:name="z344" w:id="330"/>
    <w:p>
      <w:pPr>
        <w:spacing w:after="0"/>
        <w:ind w:left="0"/>
        <w:jc w:val="both"/>
      </w:pPr>
      <w:r>
        <w:rPr>
          <w:rFonts w:ascii="Times New Roman"/>
          <w:b w:val="false"/>
          <w:i w:val="false"/>
          <w:color w:val="000000"/>
          <w:sz w:val="28"/>
        </w:rPr>
        <w:t>
      262) "Концессиялар туралы" Қазақстан Республикасы Заңының 13-бабының 3-3) тармақшасында белгіленген жағдайларды қоспағанда, концессиялық жобалардың және концессия шарттарының конкурстық құжаттамасын, оның iшiнде оларға өзгерiстер мен толықтырулар енгiзу кезiнде келiсу;</w:t>
      </w:r>
    </w:p>
    <w:bookmarkEnd w:id="330"/>
    <w:bookmarkStart w:name="z345" w:id="331"/>
    <w:p>
      <w:pPr>
        <w:spacing w:after="0"/>
        <w:ind w:left="0"/>
        <w:jc w:val="both"/>
      </w:pPr>
      <w:r>
        <w:rPr>
          <w:rFonts w:ascii="Times New Roman"/>
          <w:b w:val="false"/>
          <w:i w:val="false"/>
          <w:color w:val="000000"/>
          <w:sz w:val="28"/>
        </w:rPr>
        <w:t>
      263) орталық атқарушы органдарға Қазақстан Республикасының Конституциясымен, заңдарымен, Президенті мен Үкіметінің актілерімен жүктелген өзге де функциялар мен бағыттарды жүзеге асыру;</w:t>
      </w:r>
    </w:p>
    <w:bookmarkEnd w:id="331"/>
    <w:bookmarkStart w:name="z346" w:id="332"/>
    <w:p>
      <w:pPr>
        <w:spacing w:after="0"/>
        <w:ind w:left="0"/>
        <w:jc w:val="both"/>
      </w:pPr>
      <w:r>
        <w:rPr>
          <w:rFonts w:ascii="Times New Roman"/>
          <w:b w:val="false"/>
          <w:i w:val="false"/>
          <w:color w:val="000000"/>
          <w:sz w:val="28"/>
        </w:rPr>
        <w:t xml:space="preserve">
      ведомстволардың функциялары: </w:t>
      </w:r>
    </w:p>
    <w:bookmarkEnd w:id="332"/>
    <w:bookmarkStart w:name="z347" w:id="333"/>
    <w:p>
      <w:pPr>
        <w:spacing w:after="0"/>
        <w:ind w:left="0"/>
        <w:jc w:val="both"/>
      </w:pPr>
      <w:r>
        <w:rPr>
          <w:rFonts w:ascii="Times New Roman"/>
          <w:b w:val="false"/>
          <w:i w:val="false"/>
          <w:color w:val="000000"/>
          <w:sz w:val="28"/>
        </w:rPr>
        <w:t>
      1) Министрліктің қарамағындағы қадағаланатын салаларда (аяларда) мемлекеттік саясатты қалыптастыру бойынша ұсыныстар енгізу;</w:t>
      </w:r>
    </w:p>
    <w:bookmarkEnd w:id="333"/>
    <w:bookmarkStart w:name="z348" w:id="334"/>
    <w:p>
      <w:pPr>
        <w:spacing w:after="0"/>
        <w:ind w:left="0"/>
        <w:jc w:val="both"/>
      </w:pPr>
      <w:r>
        <w:rPr>
          <w:rFonts w:ascii="Times New Roman"/>
          <w:b w:val="false"/>
          <w:i w:val="false"/>
          <w:color w:val="000000"/>
          <w:sz w:val="28"/>
        </w:rPr>
        <w:t>
      2) Қазақстан Республикасының Үкіметіне табиғи монополиялар салаларының жай-күйі туралы, бекітілген тарифтік сметалардың орындалуы туралы, бекітілген инвестициялық бағдарламалардың орындалуы туралы жыл сайынғы есепті дайындау;</w:t>
      </w:r>
    </w:p>
    <w:bookmarkEnd w:id="334"/>
    <w:bookmarkStart w:name="z349" w:id="335"/>
    <w:p>
      <w:pPr>
        <w:spacing w:after="0"/>
        <w:ind w:left="0"/>
        <w:jc w:val="both"/>
      </w:pPr>
      <w:r>
        <w:rPr>
          <w:rFonts w:ascii="Times New Roman"/>
          <w:b w:val="false"/>
          <w:i w:val="false"/>
          <w:color w:val="000000"/>
          <w:sz w:val="28"/>
        </w:rPr>
        <w:t>
      3) Табиғи монополиялар субъектілерінің мемлекеттік тіркелімін қалыптастыру және жүргізу;</w:t>
      </w:r>
    </w:p>
    <w:bookmarkEnd w:id="335"/>
    <w:bookmarkStart w:name="z350" w:id="336"/>
    <w:p>
      <w:pPr>
        <w:spacing w:after="0"/>
        <w:ind w:left="0"/>
        <w:jc w:val="both"/>
      </w:pPr>
      <w:r>
        <w:rPr>
          <w:rFonts w:ascii="Times New Roman"/>
          <w:b w:val="false"/>
          <w:i w:val="false"/>
          <w:color w:val="000000"/>
          <w:sz w:val="28"/>
        </w:rPr>
        <w:t>
      4) тарифтерді қалыптастыру қағидаларын әзірлеу;</w:t>
      </w:r>
    </w:p>
    <w:bookmarkEnd w:id="336"/>
    <w:bookmarkStart w:name="z351" w:id="337"/>
    <w:p>
      <w:pPr>
        <w:spacing w:after="0"/>
        <w:ind w:left="0"/>
        <w:jc w:val="both"/>
      </w:pPr>
      <w:r>
        <w:rPr>
          <w:rFonts w:ascii="Times New Roman"/>
          <w:b w:val="false"/>
          <w:i w:val="false"/>
          <w:color w:val="000000"/>
          <w:sz w:val="28"/>
        </w:rPr>
        <w:t>
      5) табиғи монополиялар субъектілерінің қызметін жүзеге асыру қағидаларын әзірлеу;</w:t>
      </w:r>
    </w:p>
    <w:bookmarkEnd w:id="337"/>
    <w:bookmarkStart w:name="z352" w:id="338"/>
    <w:p>
      <w:pPr>
        <w:spacing w:after="0"/>
        <w:ind w:left="0"/>
        <w:jc w:val="both"/>
      </w:pPr>
      <w:r>
        <w:rPr>
          <w:rFonts w:ascii="Times New Roman"/>
          <w:b w:val="false"/>
          <w:i w:val="false"/>
          <w:color w:val="000000"/>
          <w:sz w:val="28"/>
        </w:rPr>
        <w:t>
      6) реттеліп көрсетілетін қызметтерді ұсынудың үлгі шарттарын әзірлеу;</w:t>
      </w:r>
    </w:p>
    <w:bookmarkEnd w:id="338"/>
    <w:bookmarkStart w:name="z353" w:id="339"/>
    <w:p>
      <w:pPr>
        <w:spacing w:after="0"/>
        <w:ind w:left="0"/>
        <w:jc w:val="both"/>
      </w:pPr>
      <w:r>
        <w:rPr>
          <w:rFonts w:ascii="Times New Roman"/>
          <w:b w:val="false"/>
          <w:i w:val="false"/>
          <w:color w:val="000000"/>
          <w:sz w:val="28"/>
        </w:rPr>
        <w:t>
      7) өтінімді қарауға қабылдау не оны қабылдаудан бас тарту;</w:t>
      </w:r>
    </w:p>
    <w:bookmarkEnd w:id="339"/>
    <w:bookmarkStart w:name="z354" w:id="340"/>
    <w:p>
      <w:pPr>
        <w:spacing w:after="0"/>
        <w:ind w:left="0"/>
        <w:jc w:val="both"/>
      </w:pPr>
      <w:r>
        <w:rPr>
          <w:rFonts w:ascii="Times New Roman"/>
          <w:b w:val="false"/>
          <w:i w:val="false"/>
          <w:color w:val="000000"/>
          <w:sz w:val="28"/>
        </w:rPr>
        <w:t>
      8) бұқаралық ақпарат құралдарында жария тыңдаулардың өткізілетін күні мен орны туралы хабарландыру жариялап, оларды өткізу;</w:t>
      </w:r>
    </w:p>
    <w:bookmarkEnd w:id="340"/>
    <w:bookmarkStart w:name="z355" w:id="341"/>
    <w:p>
      <w:pPr>
        <w:spacing w:after="0"/>
        <w:ind w:left="0"/>
        <w:jc w:val="both"/>
      </w:pPr>
      <w:r>
        <w:rPr>
          <w:rFonts w:ascii="Times New Roman"/>
          <w:b w:val="false"/>
          <w:i w:val="false"/>
          <w:color w:val="000000"/>
          <w:sz w:val="28"/>
        </w:rPr>
        <w:t>
      9) "Табиғи монополиялар туралы" Қазақстан Республикасының Заңында көзделген жағдайларда тарифті бекіту және заңда белгіленген тәртіппен бекітілген тарифті оның қолданылу мерзімі өткенге дейін өзгерту;</w:t>
      </w:r>
    </w:p>
    <w:bookmarkEnd w:id="341"/>
    <w:bookmarkStart w:name="z356" w:id="342"/>
    <w:p>
      <w:pPr>
        <w:spacing w:after="0"/>
        <w:ind w:left="0"/>
        <w:jc w:val="both"/>
      </w:pPr>
      <w:r>
        <w:rPr>
          <w:rFonts w:ascii="Times New Roman"/>
          <w:b w:val="false"/>
          <w:i w:val="false"/>
          <w:color w:val="000000"/>
          <w:sz w:val="28"/>
        </w:rPr>
        <w:t>
      10) қуаты аз табиғи монополия субъектісінің тарифін индекстеу деңгейін айқындау;</w:t>
      </w:r>
    </w:p>
    <w:bookmarkEnd w:id="342"/>
    <w:bookmarkStart w:name="z357" w:id="343"/>
    <w:p>
      <w:pPr>
        <w:spacing w:after="0"/>
        <w:ind w:left="0"/>
        <w:jc w:val="both"/>
      </w:pPr>
      <w:r>
        <w:rPr>
          <w:rFonts w:ascii="Times New Roman"/>
          <w:b w:val="false"/>
          <w:i w:val="false"/>
          <w:color w:val="000000"/>
          <w:sz w:val="28"/>
        </w:rPr>
        <w:t>
      11) тарифтік сметаны бекіту және өзі бекіткен тарифтік сметаға өзгерістер енгізу;</w:t>
      </w:r>
    </w:p>
    <w:bookmarkEnd w:id="343"/>
    <w:bookmarkStart w:name="z358" w:id="344"/>
    <w:p>
      <w:pPr>
        <w:spacing w:after="0"/>
        <w:ind w:left="0"/>
        <w:jc w:val="both"/>
      </w:pPr>
      <w:r>
        <w:rPr>
          <w:rFonts w:ascii="Times New Roman"/>
          <w:b w:val="false"/>
          <w:i w:val="false"/>
          <w:color w:val="000000"/>
          <w:sz w:val="28"/>
        </w:rPr>
        <w:t>
      12) реттеліп көрсетілетін аэронавигациялық қызмет ұсынатын, халықаралық және транзиттік ұшуға аэронавигациялық қызмет көрсететін табиғи монополиялар субъектілерін, Қазақстан Республикасының әуежайларында коммерциялық емес мақсаттарда және халықаралық бағыттар бойынша техникалық қонуды жүзеге асыра отырып, Қазақстан Республикасының әуе кеңістігі арқылы транзиттік ұшып өтуді жүзеге асыратын авиатасымалдарға қызмет көрсетуді қоспағанда, әуежайларды, шағын кәсіпкерлік субъектілерінің қызметін қоспағанда, кәбілді арнаны мүліктік жалдауға (жалға) немесе пайдалануға беру жөніндегі көрсетілетін қызметтерді қоспағанда, Табиғи монополиялар субъектілері мемлекеттік тіркелімінің республикалық бөліміне енгізілген табиғи монополия субъектісінің бекітілген инвестициялық бағдарламасын өзге мемлекеттік органмен бірлесе отырып бекіту және оларға өзгерістер енгізу;</w:t>
      </w:r>
    </w:p>
    <w:bookmarkEnd w:id="344"/>
    <w:bookmarkStart w:name="z359" w:id="345"/>
    <w:p>
      <w:pPr>
        <w:spacing w:after="0"/>
        <w:ind w:left="0"/>
        <w:jc w:val="both"/>
      </w:pPr>
      <w:r>
        <w:rPr>
          <w:rFonts w:ascii="Times New Roman"/>
          <w:b w:val="false"/>
          <w:i w:val="false"/>
          <w:color w:val="000000"/>
          <w:sz w:val="28"/>
        </w:rPr>
        <w:t>
      13) жергілікті атқарушы органмен бірлесіп Табиғи монополиялар субъектілері мемлекеттік тіркелімінің жергілікті бөліміне қосылған табиғи монополия субъектісінің бекітілген инвестициялық бағдарламасына өзгерістер енгізу және бекіту;</w:t>
      </w:r>
    </w:p>
    <w:bookmarkEnd w:id="345"/>
    <w:bookmarkStart w:name="z360" w:id="346"/>
    <w:p>
      <w:pPr>
        <w:spacing w:after="0"/>
        <w:ind w:left="0"/>
        <w:jc w:val="both"/>
      </w:pPr>
      <w:r>
        <w:rPr>
          <w:rFonts w:ascii="Times New Roman"/>
          <w:b w:val="false"/>
          <w:i w:val="false"/>
          <w:color w:val="000000"/>
          <w:sz w:val="28"/>
        </w:rPr>
        <w:t>
      14) уақытша өтемдік тарифті бекіту;</w:t>
      </w:r>
    </w:p>
    <w:bookmarkEnd w:id="346"/>
    <w:bookmarkStart w:name="z361" w:id="347"/>
    <w:p>
      <w:pPr>
        <w:spacing w:after="0"/>
        <w:ind w:left="0"/>
        <w:jc w:val="both"/>
      </w:pPr>
      <w:r>
        <w:rPr>
          <w:rFonts w:ascii="Times New Roman"/>
          <w:b w:val="false"/>
          <w:i w:val="false"/>
          <w:color w:val="000000"/>
          <w:sz w:val="28"/>
        </w:rPr>
        <w:t xml:space="preserve">
      15) табиғи монополия субъектісінің жекелеген іс-әрекеттер жасауына келісім беру, сондай-ақ табиғи монополия субъектісінен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реттеліп көрсетілетін қызметтерге жатпайтын қызметті жүзеге асыру туралы хабарлама қабылдау;</w:t>
      </w:r>
    </w:p>
    <w:bookmarkEnd w:id="347"/>
    <w:bookmarkStart w:name="z362" w:id="348"/>
    <w:p>
      <w:pPr>
        <w:spacing w:after="0"/>
        <w:ind w:left="0"/>
        <w:jc w:val="both"/>
      </w:pPr>
      <w:r>
        <w:rPr>
          <w:rFonts w:ascii="Times New Roman"/>
          <w:b w:val="false"/>
          <w:i w:val="false"/>
          <w:color w:val="000000"/>
          <w:sz w:val="28"/>
        </w:rPr>
        <w:t>
      16) тиісті мемлекеттік органдармен келісу бойынша реттеліп көрсетілетін қызметтердің сапа және сенімділік көрсеткіштерін әзірлеу және бекіту;</w:t>
      </w:r>
    </w:p>
    <w:bookmarkEnd w:id="348"/>
    <w:bookmarkStart w:name="z363" w:id="349"/>
    <w:p>
      <w:pPr>
        <w:spacing w:after="0"/>
        <w:ind w:left="0"/>
        <w:jc w:val="both"/>
      </w:pPr>
      <w:r>
        <w:rPr>
          <w:rFonts w:ascii="Times New Roman"/>
          <w:b w:val="false"/>
          <w:i w:val="false"/>
          <w:color w:val="000000"/>
          <w:sz w:val="28"/>
        </w:rPr>
        <w:t>
      17) табиғи монополиялар субъектілері қызметі тиімділігінің көрсеткіштерін әзірлеу және бекіту;</w:t>
      </w:r>
    </w:p>
    <w:bookmarkEnd w:id="349"/>
    <w:bookmarkStart w:name="z364" w:id="350"/>
    <w:p>
      <w:pPr>
        <w:spacing w:after="0"/>
        <w:ind w:left="0"/>
        <w:jc w:val="both"/>
      </w:pPr>
      <w:r>
        <w:rPr>
          <w:rFonts w:ascii="Times New Roman"/>
          <w:b w:val="false"/>
          <w:i w:val="false"/>
          <w:color w:val="000000"/>
          <w:sz w:val="28"/>
        </w:rPr>
        <w:t>
      18) табиғи монополия субъектісіне Қазақстан Республикасының табиғи монополиялар туралы заңнамасының бұзылуын жою туралы нұсқама енгізу;</w:t>
      </w:r>
    </w:p>
    <w:bookmarkEnd w:id="350"/>
    <w:bookmarkStart w:name="z365" w:id="351"/>
    <w:p>
      <w:pPr>
        <w:spacing w:after="0"/>
        <w:ind w:left="0"/>
        <w:jc w:val="both"/>
      </w:pPr>
      <w:r>
        <w:rPr>
          <w:rFonts w:ascii="Times New Roman"/>
          <w:b w:val="false"/>
          <w:i w:val="false"/>
          <w:color w:val="000000"/>
          <w:sz w:val="28"/>
        </w:rPr>
        <w:t>
      19) табиғи монополиялар субъектілерінің бекітілген тарифтік сметаның орындалуы туралы, бекітілген инвестициялық бағдарламаның орындалуы туралы, реттеліп көрсетілетін қызметтердің сапа және сенімділік көрсеткіштерін сақтау туралы, сондай-ақ табиғи монополиялар субъектілері қызметінің тиімділік көрсеткіштеріне қол жеткізу туралы есептеріне талдау жүргізу;</w:t>
      </w:r>
    </w:p>
    <w:bookmarkEnd w:id="351"/>
    <w:bookmarkStart w:name="z366" w:id="352"/>
    <w:p>
      <w:pPr>
        <w:spacing w:after="0"/>
        <w:ind w:left="0"/>
        <w:jc w:val="both"/>
      </w:pPr>
      <w:r>
        <w:rPr>
          <w:rFonts w:ascii="Times New Roman"/>
          <w:b w:val="false"/>
          <w:i w:val="false"/>
          <w:color w:val="000000"/>
          <w:sz w:val="28"/>
        </w:rPr>
        <w:t>
      20)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келісу, оларға тарифті қалыптастыру бөлігінде өзгерістер мен (немесе) толықтырулар енгізу;</w:t>
      </w:r>
    </w:p>
    <w:bookmarkEnd w:id="352"/>
    <w:bookmarkStart w:name="z367" w:id="353"/>
    <w:p>
      <w:pPr>
        <w:spacing w:after="0"/>
        <w:ind w:left="0"/>
        <w:jc w:val="both"/>
      </w:pPr>
      <w:r>
        <w:rPr>
          <w:rFonts w:ascii="Times New Roman"/>
          <w:b w:val="false"/>
          <w:i w:val="false"/>
          <w:color w:val="000000"/>
          <w:sz w:val="28"/>
        </w:rPr>
        <w:t>
      21) реттеліп көрсетілетін қызметтерді ұсыну кезінде технологиялық циклде пайдаланылатын мүлікті мемлекеттік немесе жергілікті атқарушы органдардан өтеусіз пайдалануға алған кезде оны, оның ішінде басқа энергия беруші ұйымдардан электр желілерін балансқа және (немесе) сенімгерлік басқаруға қабылдаған жағдайда тарифті көтермей, бекітілген тарифтік сметаға өзгерістер енгізу;</w:t>
      </w:r>
    </w:p>
    <w:bookmarkEnd w:id="353"/>
    <w:bookmarkStart w:name="z368" w:id="354"/>
    <w:p>
      <w:pPr>
        <w:spacing w:after="0"/>
        <w:ind w:left="0"/>
        <w:jc w:val="both"/>
      </w:pPr>
      <w:r>
        <w:rPr>
          <w:rFonts w:ascii="Times New Roman"/>
          <w:b w:val="false"/>
          <w:i w:val="false"/>
          <w:color w:val="000000"/>
          <w:sz w:val="28"/>
        </w:rPr>
        <w:t>
      22) уақытша төмендету коэффициентін бекіту;</w:t>
      </w:r>
    </w:p>
    <w:bookmarkEnd w:id="354"/>
    <w:bookmarkStart w:name="z369" w:id="355"/>
    <w:p>
      <w:pPr>
        <w:spacing w:after="0"/>
        <w:ind w:left="0"/>
        <w:jc w:val="both"/>
      </w:pPr>
      <w:r>
        <w:rPr>
          <w:rFonts w:ascii="Times New Roman"/>
          <w:b w:val="false"/>
          <w:i w:val="false"/>
          <w:color w:val="000000"/>
          <w:sz w:val="28"/>
        </w:rPr>
        <w:t>
      23) табиғи монополиялар салалары бойынша бес жылдық кезеңге арналған тарифтің болжамды индексін айқындау;</w:t>
      </w:r>
    </w:p>
    <w:bookmarkEnd w:id="355"/>
    <w:bookmarkStart w:name="z370" w:id="356"/>
    <w:p>
      <w:pPr>
        <w:spacing w:after="0"/>
        <w:ind w:left="0"/>
        <w:jc w:val="both"/>
      </w:pPr>
      <w:r>
        <w:rPr>
          <w:rFonts w:ascii="Times New Roman"/>
          <w:b w:val="false"/>
          <w:i w:val="false"/>
          <w:color w:val="000000"/>
          <w:sz w:val="28"/>
        </w:rPr>
        <w:t>
      24) есепке алу аспаптары жоқ тұтынушылар үшін табиғи монополиялар салаларындағы коммуналдық көрсетілетін қызметтер үшін төлемақы мөлшерін бекіту;</w:t>
      </w:r>
    </w:p>
    <w:bookmarkEnd w:id="356"/>
    <w:bookmarkStart w:name="z371" w:id="357"/>
    <w:p>
      <w:pPr>
        <w:spacing w:after="0"/>
        <w:ind w:left="0"/>
        <w:jc w:val="both"/>
      </w:pPr>
      <w:r>
        <w:rPr>
          <w:rFonts w:ascii="Times New Roman"/>
          <w:b w:val="false"/>
          <w:i w:val="false"/>
          <w:color w:val="000000"/>
          <w:sz w:val="28"/>
        </w:rPr>
        <w:t>
      25) магистральдық теміржол желілерінің реттеліп көрсетілетін қызметтеріне баға шектерін бекіту;</w:t>
      </w:r>
    </w:p>
    <w:bookmarkEnd w:id="357"/>
    <w:bookmarkStart w:name="z372" w:id="358"/>
    <w:p>
      <w:pPr>
        <w:spacing w:after="0"/>
        <w:ind w:left="0"/>
        <w:jc w:val="both"/>
      </w:pPr>
      <w:r>
        <w:rPr>
          <w:rFonts w:ascii="Times New Roman"/>
          <w:b w:val="false"/>
          <w:i w:val="false"/>
          <w:color w:val="000000"/>
          <w:sz w:val="28"/>
        </w:rPr>
        <w:t>
      26) тарифтерді қалыптастыру қағидаларына сәйкес магистральдық теміржол желілерінің реттеліп көрсетілетін қызметтеріне бекітілген баға шектерін жыл сайын түзету;</w:t>
      </w:r>
    </w:p>
    <w:bookmarkEnd w:id="358"/>
    <w:bookmarkStart w:name="z373" w:id="359"/>
    <w:p>
      <w:pPr>
        <w:spacing w:after="0"/>
        <w:ind w:left="0"/>
        <w:jc w:val="both"/>
      </w:pPr>
      <w:r>
        <w:rPr>
          <w:rFonts w:ascii="Times New Roman"/>
          <w:b w:val="false"/>
          <w:i w:val="false"/>
          <w:color w:val="000000"/>
          <w:sz w:val="28"/>
        </w:rPr>
        <w:t>
      27) табиғи монополия саласын тарифтік реттеу әдісін айқындау;</w:t>
      </w:r>
    </w:p>
    <w:bookmarkEnd w:id="359"/>
    <w:bookmarkStart w:name="z374" w:id="360"/>
    <w:p>
      <w:pPr>
        <w:spacing w:after="0"/>
        <w:ind w:left="0"/>
        <w:jc w:val="both"/>
      </w:pPr>
      <w:r>
        <w:rPr>
          <w:rFonts w:ascii="Times New Roman"/>
          <w:b w:val="false"/>
          <w:i w:val="false"/>
          <w:color w:val="000000"/>
          <w:sz w:val="28"/>
        </w:rPr>
        <w:t>
      28) реттеліп көрсетілетін қызметтердің тізбесін қалыптастыру;</w:t>
      </w:r>
    </w:p>
    <w:bookmarkEnd w:id="360"/>
    <w:bookmarkStart w:name="z375" w:id="361"/>
    <w:p>
      <w:pPr>
        <w:spacing w:after="0"/>
        <w:ind w:left="0"/>
        <w:jc w:val="both"/>
      </w:pPr>
      <w:r>
        <w:rPr>
          <w:rFonts w:ascii="Times New Roman"/>
          <w:b w:val="false"/>
          <w:i w:val="false"/>
          <w:color w:val="000000"/>
          <w:sz w:val="28"/>
        </w:rPr>
        <w:t>
      29) тарифтері тарифтік реттеудің ынталандырушы әдісін қолдана отырып бекітілетін табиғи монополиялар субъектілерінің тізбесін қалыптастыру;</w:t>
      </w:r>
    </w:p>
    <w:bookmarkEnd w:id="361"/>
    <w:bookmarkStart w:name="z376" w:id="362"/>
    <w:p>
      <w:pPr>
        <w:spacing w:after="0"/>
        <w:ind w:left="0"/>
        <w:jc w:val="both"/>
      </w:pPr>
      <w:r>
        <w:rPr>
          <w:rFonts w:ascii="Times New Roman"/>
          <w:b w:val="false"/>
          <w:i w:val="false"/>
          <w:color w:val="000000"/>
          <w:sz w:val="28"/>
        </w:rPr>
        <w:t>
      30) табиғи монополиялар субъектілерімен бірлесіп айына кемінде бір рет тұтынушыларды қабылдауды жүргізу;</w:t>
      </w:r>
    </w:p>
    <w:bookmarkEnd w:id="362"/>
    <w:bookmarkStart w:name="z377" w:id="363"/>
    <w:p>
      <w:pPr>
        <w:spacing w:after="0"/>
        <w:ind w:left="0"/>
        <w:jc w:val="both"/>
      </w:pPr>
      <w:r>
        <w:rPr>
          <w:rFonts w:ascii="Times New Roman"/>
          <w:b w:val="false"/>
          <w:i w:val="false"/>
          <w:color w:val="000000"/>
          <w:sz w:val="28"/>
        </w:rPr>
        <w:t>
      31) жергілікті атқарушы органдарға есепке алу аспаптары жоқ тұтынушылар үшін табиғи монополиялар салаларындағы коммуналдық көрсетілетін қызметтерді тұтыну нормаларына келісу;</w:t>
      </w:r>
    </w:p>
    <w:bookmarkEnd w:id="363"/>
    <w:bookmarkStart w:name="z378" w:id="364"/>
    <w:p>
      <w:pPr>
        <w:spacing w:after="0"/>
        <w:ind w:left="0"/>
        <w:jc w:val="both"/>
      </w:pPr>
      <w:r>
        <w:rPr>
          <w:rFonts w:ascii="Times New Roman"/>
          <w:b w:val="false"/>
          <w:i w:val="false"/>
          <w:color w:val="000000"/>
          <w:sz w:val="28"/>
        </w:rPr>
        <w:t>
      32) құрылыс объектілерін қабылдау және пайдалануға беру жағдайларын қоспағанда, есепке алу аспаптарын сатып алу және орнату үшін ақы алу мөлшерін табиғи монополия субъектісіне көзделген тәртіппен келісу;</w:t>
      </w:r>
    </w:p>
    <w:bookmarkEnd w:id="364"/>
    <w:bookmarkStart w:name="z379" w:id="365"/>
    <w:p>
      <w:pPr>
        <w:spacing w:after="0"/>
        <w:ind w:left="0"/>
        <w:jc w:val="both"/>
      </w:pPr>
      <w:r>
        <w:rPr>
          <w:rFonts w:ascii="Times New Roman"/>
          <w:b w:val="false"/>
          <w:i w:val="false"/>
          <w:color w:val="000000"/>
          <w:sz w:val="28"/>
        </w:rPr>
        <w:t>
      33) Тарифтік саясат жөніндегі кеңес туралы ережені әзірлеу және оның құрамын қалыптастыру;</w:t>
      </w:r>
    </w:p>
    <w:bookmarkEnd w:id="365"/>
    <w:bookmarkStart w:name="z380" w:id="366"/>
    <w:p>
      <w:pPr>
        <w:spacing w:after="0"/>
        <w:ind w:left="0"/>
        <w:jc w:val="both"/>
      </w:pPr>
      <w:r>
        <w:rPr>
          <w:rFonts w:ascii="Times New Roman"/>
          <w:b w:val="false"/>
          <w:i w:val="false"/>
          <w:color w:val="000000"/>
          <w:sz w:val="28"/>
        </w:rPr>
        <w:t>
      34) энергия өндіруші және энергиямен жабдықтаушы ұйымдардың "Электр энергетикасы туралы" Қазақстан Республикасы Заңының талаптарын сақтауына мемлекеттік бақылауды жүзеге асыру;</w:t>
      </w:r>
    </w:p>
    <w:bookmarkEnd w:id="366"/>
    <w:bookmarkStart w:name="z381" w:id="367"/>
    <w:p>
      <w:pPr>
        <w:spacing w:after="0"/>
        <w:ind w:left="0"/>
        <w:jc w:val="both"/>
      </w:pPr>
      <w:r>
        <w:rPr>
          <w:rFonts w:ascii="Times New Roman"/>
          <w:b w:val="false"/>
          <w:i w:val="false"/>
          <w:color w:val="000000"/>
          <w:sz w:val="28"/>
        </w:rPr>
        <w:t>
      35) Қазақстан Республикасының Кәсіпкерлік кодексіне сәйкес табиғи монополиялар салаларында мемлекеттік бақылауды жүзеге асыру;</w:t>
      </w:r>
    </w:p>
    <w:bookmarkEnd w:id="367"/>
    <w:bookmarkStart w:name="z382" w:id="368"/>
    <w:p>
      <w:pPr>
        <w:spacing w:after="0"/>
        <w:ind w:left="0"/>
        <w:jc w:val="both"/>
      </w:pPr>
      <w:r>
        <w:rPr>
          <w:rFonts w:ascii="Times New Roman"/>
          <w:b w:val="false"/>
          <w:i w:val="false"/>
          <w:color w:val="000000"/>
          <w:sz w:val="28"/>
        </w:rPr>
        <w:t>
      36) табиғи монополиялар салаларында мемлекеттік бақылауды және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жасау;</w:t>
      </w:r>
    </w:p>
    <w:bookmarkEnd w:id="368"/>
    <w:bookmarkStart w:name="z383" w:id="369"/>
    <w:p>
      <w:pPr>
        <w:spacing w:after="0"/>
        <w:ind w:left="0"/>
        <w:jc w:val="both"/>
      </w:pPr>
      <w:r>
        <w:rPr>
          <w:rFonts w:ascii="Times New Roman"/>
          <w:b w:val="false"/>
          <w:i w:val="false"/>
          <w:color w:val="000000"/>
          <w:sz w:val="28"/>
        </w:rPr>
        <w:t>
      37) теміржол көлігі саласында басшылықты жүзеге асыратын орталық атқарушы органмен келісу бойынша Қазақстан Республикасының теміржол көлігі туралы заңнамасында көзделген уақытша теңгерімдеу төлемақысын есептеу және төлеу қағидаларын әзірлеу;</w:t>
      </w:r>
    </w:p>
    <w:bookmarkEnd w:id="369"/>
    <w:bookmarkStart w:name="z384" w:id="370"/>
    <w:p>
      <w:pPr>
        <w:spacing w:after="0"/>
        <w:ind w:left="0"/>
        <w:jc w:val="both"/>
      </w:pPr>
      <w:r>
        <w:rPr>
          <w:rFonts w:ascii="Times New Roman"/>
          <w:b w:val="false"/>
          <w:i w:val="false"/>
          <w:color w:val="000000"/>
          <w:sz w:val="28"/>
        </w:rPr>
        <w:t>
      38) инженерлік желілерге қосылуға арналған техникалық шарттардың үлгілік нысандарын әзірлеу;</w:t>
      </w:r>
    </w:p>
    <w:bookmarkEnd w:id="370"/>
    <w:bookmarkStart w:name="z385" w:id="371"/>
    <w:p>
      <w:pPr>
        <w:spacing w:after="0"/>
        <w:ind w:left="0"/>
        <w:jc w:val="both"/>
      </w:pPr>
      <w:r>
        <w:rPr>
          <w:rFonts w:ascii="Times New Roman"/>
          <w:b w:val="false"/>
          <w:i w:val="false"/>
          <w:color w:val="000000"/>
          <w:sz w:val="28"/>
        </w:rPr>
        <w:t>
      39) табиғи монополиялар субъектілері қызметкерлерінің нақты іс-қимылдар тәртібімен қызметтер көрсетуінің үлгілік регламенттерін әзірлеу;</w:t>
      </w:r>
    </w:p>
    <w:bookmarkEnd w:id="371"/>
    <w:bookmarkStart w:name="z386" w:id="372"/>
    <w:p>
      <w:pPr>
        <w:spacing w:after="0"/>
        <w:ind w:left="0"/>
        <w:jc w:val="both"/>
      </w:pPr>
      <w:r>
        <w:rPr>
          <w:rFonts w:ascii="Times New Roman"/>
          <w:b w:val="false"/>
          <w:i w:val="false"/>
          <w:color w:val="000000"/>
          <w:sz w:val="28"/>
        </w:rPr>
        <w:t>
      40)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әзірлеу;</w:t>
      </w:r>
    </w:p>
    <w:bookmarkEnd w:id="372"/>
    <w:bookmarkStart w:name="z387" w:id="373"/>
    <w:p>
      <w:pPr>
        <w:spacing w:after="0"/>
        <w:ind w:left="0"/>
        <w:jc w:val="both"/>
      </w:pPr>
      <w:r>
        <w:rPr>
          <w:rFonts w:ascii="Times New Roman"/>
          <w:b w:val="false"/>
          <w:i w:val="false"/>
          <w:color w:val="000000"/>
          <w:sz w:val="28"/>
        </w:rPr>
        <w:t>
      41) қызметтер көрсету регламенттерін үлгілік регламентке сәйкестігі тұрғысынан келісу;</w:t>
      </w:r>
    </w:p>
    <w:bookmarkEnd w:id="373"/>
    <w:bookmarkStart w:name="z388" w:id="374"/>
    <w:p>
      <w:pPr>
        <w:spacing w:after="0"/>
        <w:ind w:left="0"/>
        <w:jc w:val="both"/>
      </w:pPr>
      <w:r>
        <w:rPr>
          <w:rFonts w:ascii="Times New Roman"/>
          <w:b w:val="false"/>
          <w:i w:val="false"/>
          <w:color w:val="000000"/>
          <w:sz w:val="28"/>
        </w:rPr>
        <w:t>
      42) ведомстволық бағынысты кәсіпорындардың мемлекеттік басқару органының өз қызметі саласындағы функцияларын жүзеге асыру;</w:t>
      </w:r>
    </w:p>
    <w:bookmarkEnd w:id="374"/>
    <w:bookmarkStart w:name="z389" w:id="375"/>
    <w:p>
      <w:pPr>
        <w:spacing w:after="0"/>
        <w:ind w:left="0"/>
        <w:jc w:val="both"/>
      </w:pPr>
      <w:r>
        <w:rPr>
          <w:rFonts w:ascii="Times New Roman"/>
          <w:b w:val="false"/>
          <w:i w:val="false"/>
          <w:color w:val="000000"/>
          <w:sz w:val="28"/>
        </w:rPr>
        <w:t>
      43) Министрлік реттейтін салалардағы лицензиялық бақылау;</w:t>
      </w:r>
    </w:p>
    <w:bookmarkEnd w:id="375"/>
    <w:bookmarkStart w:name="z390" w:id="376"/>
    <w:p>
      <w:pPr>
        <w:spacing w:after="0"/>
        <w:ind w:left="0"/>
        <w:jc w:val="both"/>
      </w:pPr>
      <w:r>
        <w:rPr>
          <w:rFonts w:ascii="Times New Roman"/>
          <w:b w:val="false"/>
          <w:i w:val="false"/>
          <w:color w:val="000000"/>
          <w:sz w:val="28"/>
        </w:rPr>
        <w:t>
      44) өз құзыреті шегінде мемлекеттік қызметтерді көрсету кезінде тұтынушылардың құқықтарын қорғауды қамтамасыз ету;</w:t>
      </w:r>
    </w:p>
    <w:bookmarkEnd w:id="376"/>
    <w:bookmarkStart w:name="z391" w:id="377"/>
    <w:p>
      <w:pPr>
        <w:spacing w:after="0"/>
        <w:ind w:left="0"/>
        <w:jc w:val="both"/>
      </w:pPr>
      <w:r>
        <w:rPr>
          <w:rFonts w:ascii="Times New Roman"/>
          <w:b w:val="false"/>
          <w:i w:val="false"/>
          <w:color w:val="000000"/>
          <w:sz w:val="28"/>
        </w:rPr>
        <w:t>
      45) қоғамдық маңызы бар нарықтар субъектілерінің бағаларына мониторингті жүзеге асыру;</w:t>
      </w:r>
    </w:p>
    <w:bookmarkEnd w:id="377"/>
    <w:bookmarkStart w:name="z392" w:id="378"/>
    <w:p>
      <w:pPr>
        <w:spacing w:after="0"/>
        <w:ind w:left="0"/>
        <w:jc w:val="both"/>
      </w:pPr>
      <w:r>
        <w:rPr>
          <w:rFonts w:ascii="Times New Roman"/>
          <w:b w:val="false"/>
          <w:i w:val="false"/>
          <w:color w:val="000000"/>
          <w:sz w:val="28"/>
        </w:rPr>
        <w:t>
      46) қоғамдық маңызы бар нарықтар субъектілері өткізетін тауарларға (жұмыстарға, көрсетілетін қызметтерге) шекті бағаларды келісу;</w:t>
      </w:r>
    </w:p>
    <w:bookmarkEnd w:id="378"/>
    <w:bookmarkStart w:name="z393" w:id="379"/>
    <w:p>
      <w:pPr>
        <w:spacing w:after="0"/>
        <w:ind w:left="0"/>
        <w:jc w:val="both"/>
      </w:pPr>
      <w:r>
        <w:rPr>
          <w:rFonts w:ascii="Times New Roman"/>
          <w:b w:val="false"/>
          <w:i w:val="false"/>
          <w:color w:val="000000"/>
          <w:sz w:val="28"/>
        </w:rPr>
        <w:t>
      47)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өткізу;</w:t>
      </w:r>
    </w:p>
    <w:bookmarkEnd w:id="379"/>
    <w:bookmarkStart w:name="z394" w:id="380"/>
    <w:p>
      <w:pPr>
        <w:spacing w:after="0"/>
        <w:ind w:left="0"/>
        <w:jc w:val="both"/>
      </w:pPr>
      <w:r>
        <w:rPr>
          <w:rFonts w:ascii="Times New Roman"/>
          <w:b w:val="false"/>
          <w:i w:val="false"/>
          <w:color w:val="000000"/>
          <w:sz w:val="28"/>
        </w:rPr>
        <w:t>
      48) қоғамдық маңызы бар нарық субъектісіне Қазақстан Республикасының Кәсіпкерлік кодексінде көзделген міндеттемелерді олардың орындауы туралы орындалуға міндетті нұсқамаларды енгізу;</w:t>
      </w:r>
    </w:p>
    <w:bookmarkEnd w:id="380"/>
    <w:bookmarkStart w:name="z395" w:id="381"/>
    <w:p>
      <w:pPr>
        <w:spacing w:after="0"/>
        <w:ind w:left="0"/>
        <w:jc w:val="both"/>
      </w:pPr>
      <w:r>
        <w:rPr>
          <w:rFonts w:ascii="Times New Roman"/>
          <w:b w:val="false"/>
          <w:i w:val="false"/>
          <w:color w:val="000000"/>
          <w:sz w:val="28"/>
        </w:rPr>
        <w:t>
      49)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қою;</w:t>
      </w:r>
    </w:p>
    <w:bookmarkEnd w:id="381"/>
    <w:bookmarkStart w:name="z396" w:id="382"/>
    <w:p>
      <w:pPr>
        <w:spacing w:after="0"/>
        <w:ind w:left="0"/>
        <w:jc w:val="both"/>
      </w:pPr>
      <w:r>
        <w:rPr>
          <w:rFonts w:ascii="Times New Roman"/>
          <w:b w:val="false"/>
          <w:i w:val="false"/>
          <w:color w:val="000000"/>
          <w:sz w:val="28"/>
        </w:rPr>
        <w:t>
      50) Қазақстан Республикасының Әкімшілік құқық бұзушылық туралы кодексінде белгіленген тәртіппен әкімшілік құқық бұзушылықтар туралы істерді қозғау және қарау, сондай-ақ әкімшілік жазалар қолдану;</w:t>
      </w:r>
    </w:p>
    <w:bookmarkEnd w:id="382"/>
    <w:bookmarkStart w:name="z397" w:id="383"/>
    <w:p>
      <w:pPr>
        <w:spacing w:after="0"/>
        <w:ind w:left="0"/>
        <w:jc w:val="both"/>
      </w:pPr>
      <w:r>
        <w:rPr>
          <w:rFonts w:ascii="Times New Roman"/>
          <w:b w:val="false"/>
          <w:i w:val="false"/>
          <w:color w:val="000000"/>
          <w:sz w:val="28"/>
        </w:rPr>
        <w:t>
      51)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сұрату және алу;</w:t>
      </w:r>
    </w:p>
    <w:bookmarkEnd w:id="383"/>
    <w:bookmarkStart w:name="z398" w:id="384"/>
    <w:p>
      <w:pPr>
        <w:spacing w:after="0"/>
        <w:ind w:left="0"/>
        <w:jc w:val="both"/>
      </w:pPr>
      <w:r>
        <w:rPr>
          <w:rFonts w:ascii="Times New Roman"/>
          <w:b w:val="false"/>
          <w:i w:val="false"/>
          <w:color w:val="000000"/>
          <w:sz w:val="28"/>
        </w:rPr>
        <w:t>
      52) қоғамдық маңызы бар нарықтар субъектілері өткізетін тауарларға (жұмыстарға, көрсетілетін қызметтерге) шекті бағаларды:</w:t>
      </w:r>
    </w:p>
    <w:bookmarkEnd w:id="384"/>
    <w:bookmarkStart w:name="z399" w:id="385"/>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bookmarkEnd w:id="385"/>
    <w:bookmarkStart w:name="z400" w:id="386"/>
    <w:p>
      <w:pPr>
        <w:spacing w:after="0"/>
        <w:ind w:left="0"/>
        <w:jc w:val="both"/>
      </w:pPr>
      <w:r>
        <w:rPr>
          <w:rFonts w:ascii="Times New Roman"/>
          <w:b w:val="false"/>
          <w:i w:val="false"/>
          <w:color w:val="000000"/>
          <w:sz w:val="28"/>
        </w:rPr>
        <w:t>
      электр энергиясын, тауарлық газды сатып алуға және (немесе) беруге арналған, шекті бағаларда ескерілген қаражаттың пайдаланылмауына;</w:t>
      </w:r>
    </w:p>
    <w:bookmarkEnd w:id="386"/>
    <w:bookmarkStart w:name="z401" w:id="387"/>
    <w:p>
      <w:pPr>
        <w:spacing w:after="0"/>
        <w:ind w:left="0"/>
        <w:jc w:val="both"/>
      </w:pPr>
      <w:r>
        <w:rPr>
          <w:rFonts w:ascii="Times New Roman"/>
          <w:b w:val="false"/>
          <w:i w:val="false"/>
          <w:color w:val="000000"/>
          <w:sz w:val="28"/>
        </w:rPr>
        <w:t>
      шекті бағаларда ескерілген тауарларды (жұмыстарды, көрсетілетін қызметтерді), оның ішінде жекелеген тұтынушылар топтарының тұтынуы көлемдерінің асып кетуіне;</w:t>
      </w:r>
    </w:p>
    <w:bookmarkEnd w:id="387"/>
    <w:bookmarkStart w:name="z402" w:id="388"/>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төмендету;</w:t>
      </w:r>
    </w:p>
    <w:bookmarkEnd w:id="388"/>
    <w:bookmarkStart w:name="z403" w:id="389"/>
    <w:p>
      <w:pPr>
        <w:spacing w:after="0"/>
        <w:ind w:left="0"/>
        <w:jc w:val="both"/>
      </w:pPr>
      <w:r>
        <w:rPr>
          <w:rFonts w:ascii="Times New Roman"/>
          <w:b w:val="false"/>
          <w:i w:val="false"/>
          <w:color w:val="000000"/>
          <w:sz w:val="28"/>
        </w:rPr>
        <w:t>
      53) табиғи монополиялар салаларына табиғи монополиялар субъектілері ұсынатын көрсетілетін қызметтерді (тауарларды, жұмыстарды) осы сала шеңберінде реттеліп көрсетілетіндерге жатқызу тұрғысынан талдау жүргізу;</w:t>
      </w:r>
    </w:p>
    <w:bookmarkEnd w:id="389"/>
    <w:bookmarkStart w:name="z404" w:id="390"/>
    <w:p>
      <w:pPr>
        <w:spacing w:after="0"/>
        <w:ind w:left="0"/>
        <w:jc w:val="both"/>
      </w:pPr>
      <w:r>
        <w:rPr>
          <w:rFonts w:ascii="Times New Roman"/>
          <w:b w:val="false"/>
          <w:i w:val="false"/>
          <w:color w:val="000000"/>
          <w:sz w:val="28"/>
        </w:rPr>
        <w:t>
      54) "Рұқсаттар және хабарламалар туралы" Қазақстан Республикасының Заңына сәйкес рұқсат беру рәсімдерін лицензиялауды және хабарламаларды қабылдауды жүзеге асыру;</w:t>
      </w:r>
    </w:p>
    <w:bookmarkEnd w:id="390"/>
    <w:bookmarkStart w:name="z405" w:id="391"/>
    <w:p>
      <w:pPr>
        <w:spacing w:after="0"/>
        <w:ind w:left="0"/>
        <w:jc w:val="both"/>
      </w:pPr>
      <w:r>
        <w:rPr>
          <w:rFonts w:ascii="Times New Roman"/>
          <w:b w:val="false"/>
          <w:i w:val="false"/>
          <w:color w:val="000000"/>
          <w:sz w:val="28"/>
        </w:rPr>
        <w:t>
      55) энергия өндіруші ұйымдармен инвестициялық шарт жасасу;</w:t>
      </w:r>
    </w:p>
    <w:bookmarkEnd w:id="391"/>
    <w:bookmarkStart w:name="z406" w:id="392"/>
    <w:p>
      <w:pPr>
        <w:spacing w:after="0"/>
        <w:ind w:left="0"/>
        <w:jc w:val="both"/>
      </w:pPr>
      <w:r>
        <w:rPr>
          <w:rFonts w:ascii="Times New Roman"/>
          <w:b w:val="false"/>
          <w:i w:val="false"/>
          <w:color w:val="000000"/>
          <w:sz w:val="28"/>
        </w:rPr>
        <w:t>
      56) ресми интернет-ресурсында энергиямен жабдықтау мақсатында электр энергиясын сатып алу қызметін жүзеге асыруға лицензиясы бар ұйымдардың тізілімін жүргізу, орналастыру және он күн сайын жаңартып отыру;</w:t>
      </w:r>
    </w:p>
    <w:bookmarkEnd w:id="392"/>
    <w:bookmarkStart w:name="z407" w:id="393"/>
    <w:p>
      <w:pPr>
        <w:spacing w:after="0"/>
        <w:ind w:left="0"/>
        <w:jc w:val="both"/>
      </w:pPr>
      <w:r>
        <w:rPr>
          <w:rFonts w:ascii="Times New Roman"/>
          <w:b w:val="false"/>
          <w:i w:val="false"/>
          <w:color w:val="000000"/>
          <w:sz w:val="28"/>
        </w:rPr>
        <w:t>
      57) лицензияны және (немесе) лицензияға қосымшаны беру кезінде өтініш берушінің біліктілік талаптарына сәйкес келуін айқындау;</w:t>
      </w:r>
    </w:p>
    <w:bookmarkEnd w:id="393"/>
    <w:bookmarkStart w:name="z408" w:id="394"/>
    <w:p>
      <w:pPr>
        <w:spacing w:after="0"/>
        <w:ind w:left="0"/>
        <w:jc w:val="both"/>
      </w:pPr>
      <w:r>
        <w:rPr>
          <w:rFonts w:ascii="Times New Roman"/>
          <w:b w:val="false"/>
          <w:i w:val="false"/>
          <w:color w:val="000000"/>
          <w:sz w:val="28"/>
        </w:rPr>
        <w:t>
      58) лицензиялар тізілімін жүргізу;</w:t>
      </w:r>
    </w:p>
    <w:bookmarkEnd w:id="394"/>
    <w:bookmarkStart w:name="z409" w:id="395"/>
    <w:p>
      <w:pPr>
        <w:spacing w:after="0"/>
        <w:ind w:left="0"/>
        <w:jc w:val="both"/>
      </w:pPr>
      <w:r>
        <w:rPr>
          <w:rFonts w:ascii="Times New Roman"/>
          <w:b w:val="false"/>
          <w:i w:val="false"/>
          <w:color w:val="000000"/>
          <w:sz w:val="28"/>
        </w:rPr>
        <w:t>
      59)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395"/>
    <w:bookmarkStart w:name="z410" w:id="396"/>
    <w:p>
      <w:pPr>
        <w:spacing w:after="0"/>
        <w:ind w:left="0"/>
        <w:jc w:val="both"/>
      </w:pPr>
      <w:r>
        <w:rPr>
          <w:rFonts w:ascii="Times New Roman"/>
          <w:b w:val="false"/>
          <w:i w:val="false"/>
          <w:color w:val="000000"/>
          <w:sz w:val="28"/>
        </w:rPr>
        <w:t>
      60)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396"/>
    <w:bookmarkStart w:name="z411" w:id="397"/>
    <w:p>
      <w:pPr>
        <w:spacing w:after="0"/>
        <w:ind w:left="0"/>
        <w:jc w:val="both"/>
      </w:pPr>
      <w:r>
        <w:rPr>
          <w:rFonts w:ascii="Times New Roman"/>
          <w:b w:val="false"/>
          <w:i w:val="false"/>
          <w:color w:val="000000"/>
          <w:sz w:val="28"/>
        </w:rPr>
        <w:t>
      61) табиғи монополиялар субъектілерінің қызметіне тексерулер жүргізу;</w:t>
      </w:r>
    </w:p>
    <w:bookmarkEnd w:id="397"/>
    <w:bookmarkStart w:name="z412" w:id="398"/>
    <w:p>
      <w:pPr>
        <w:spacing w:after="0"/>
        <w:ind w:left="0"/>
        <w:jc w:val="both"/>
      </w:pPr>
      <w:r>
        <w:rPr>
          <w:rFonts w:ascii="Times New Roman"/>
          <w:b w:val="false"/>
          <w:i w:val="false"/>
          <w:color w:val="000000"/>
          <w:sz w:val="28"/>
        </w:rPr>
        <w:t>
      62) Қазақстан Республикасының заңнамасын бұзған жағдайда нұсқамалар шығару;</w:t>
      </w:r>
    </w:p>
    <w:bookmarkEnd w:id="398"/>
    <w:bookmarkStart w:name="z413" w:id="399"/>
    <w:p>
      <w:pPr>
        <w:spacing w:after="0"/>
        <w:ind w:left="0"/>
        <w:jc w:val="both"/>
      </w:pPr>
      <w:r>
        <w:rPr>
          <w:rFonts w:ascii="Times New Roman"/>
          <w:b w:val="false"/>
          <w:i w:val="false"/>
          <w:color w:val="000000"/>
          <w:sz w:val="28"/>
        </w:rPr>
        <w:t>
      63) Қазақстан Республикасының заңнамасына тұтынушылардың құқықтарын қорғау мәселелері бойынша оны жетілдіру қажеттігі тұрғысынан талдау жүргізу және қорытындылар бойынша нормативтік құқықтық актілердің жобаларын әзірлеу;</w:t>
      </w:r>
    </w:p>
    <w:bookmarkEnd w:id="399"/>
    <w:bookmarkStart w:name="z414" w:id="400"/>
    <w:p>
      <w:pPr>
        <w:spacing w:after="0"/>
        <w:ind w:left="0"/>
        <w:jc w:val="both"/>
      </w:pPr>
      <w:r>
        <w:rPr>
          <w:rFonts w:ascii="Times New Roman"/>
          <w:b w:val="false"/>
          <w:i w:val="false"/>
          <w:color w:val="000000"/>
          <w:sz w:val="28"/>
        </w:rPr>
        <w:t>
      64) тұтынушылардың құқықтарын қорғау мәселелері жөнінде зерттеулер, ақпараттық-ағарту жұмыстарын жүргізу және халыққа консультациялық көмек көрсету бойынша мемлекеттік әлеуметтік тапсырысты қалыптастыруды, іске асыруды, іске асырылуын мониторингтеуді және оның нәтижелерін бағалауды жүзеге асыру;</w:t>
      </w:r>
    </w:p>
    <w:bookmarkEnd w:id="400"/>
    <w:bookmarkStart w:name="z415" w:id="401"/>
    <w:p>
      <w:pPr>
        <w:spacing w:after="0"/>
        <w:ind w:left="0"/>
        <w:jc w:val="both"/>
      </w:pPr>
      <w:r>
        <w:rPr>
          <w:rFonts w:ascii="Times New Roman"/>
          <w:b w:val="false"/>
          <w:i w:val="false"/>
          <w:color w:val="000000"/>
          <w:sz w:val="28"/>
        </w:rPr>
        <w:t>
      65) тұтынушылардың құқықтарын қорғау мәселелері бойынша жеке және заңды тұлғалардың өтініштерін қарау;</w:t>
      </w:r>
    </w:p>
    <w:bookmarkEnd w:id="401"/>
    <w:bookmarkStart w:name="z416" w:id="402"/>
    <w:p>
      <w:pPr>
        <w:spacing w:after="0"/>
        <w:ind w:left="0"/>
        <w:jc w:val="both"/>
      </w:pPr>
      <w:r>
        <w:rPr>
          <w:rFonts w:ascii="Times New Roman"/>
          <w:b w:val="false"/>
          <w:i w:val="false"/>
          <w:color w:val="000000"/>
          <w:sz w:val="28"/>
        </w:rPr>
        <w:t>
      66) Қазақстан Республикасының заңнамасы талаптарының анықталған бұзушылықтары туралы актілерді қабылдау;</w:t>
      </w:r>
    </w:p>
    <w:bookmarkEnd w:id="402"/>
    <w:bookmarkStart w:name="z417" w:id="403"/>
    <w:p>
      <w:pPr>
        <w:spacing w:after="0"/>
        <w:ind w:left="0"/>
        <w:jc w:val="both"/>
      </w:pPr>
      <w:r>
        <w:rPr>
          <w:rFonts w:ascii="Times New Roman"/>
          <w:b w:val="false"/>
          <w:i w:val="false"/>
          <w:color w:val="000000"/>
          <w:sz w:val="28"/>
        </w:rPr>
        <w:t>
      67) мемлекеттік органдар қабылдаған реттелетін саладағы Қазақстан Республикасының заңнамасын бұзатын олар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403"/>
    <w:bookmarkStart w:name="z418" w:id="404"/>
    <w:p>
      <w:pPr>
        <w:spacing w:after="0"/>
        <w:ind w:left="0"/>
        <w:jc w:val="both"/>
      </w:pPr>
      <w:r>
        <w:rPr>
          <w:rFonts w:ascii="Times New Roman"/>
          <w:b w:val="false"/>
          <w:i w:val="false"/>
          <w:color w:val="000000"/>
          <w:sz w:val="28"/>
        </w:rPr>
        <w:t>
      68) заңнамада көзделген жағдайларда, ведомстволық бағыныстағы республикалық мемлекеттік кәсіпорындардың даму жоспарларын және оларды орындау бойынша есептерді қарау, келісу және бекіту;</w:t>
      </w:r>
    </w:p>
    <w:bookmarkEnd w:id="404"/>
    <w:bookmarkStart w:name="z419" w:id="405"/>
    <w:p>
      <w:pPr>
        <w:spacing w:after="0"/>
        <w:ind w:left="0"/>
        <w:jc w:val="both"/>
      </w:pPr>
      <w:r>
        <w:rPr>
          <w:rFonts w:ascii="Times New Roman"/>
          <w:b w:val="false"/>
          <w:i w:val="false"/>
          <w:color w:val="000000"/>
          <w:sz w:val="28"/>
        </w:rPr>
        <w:t>
      69)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405"/>
    <w:bookmarkStart w:name="z420" w:id="406"/>
    <w:p>
      <w:pPr>
        <w:spacing w:after="0"/>
        <w:ind w:left="0"/>
        <w:jc w:val="both"/>
      </w:pPr>
      <w:r>
        <w:rPr>
          <w:rFonts w:ascii="Times New Roman"/>
          <w:b w:val="false"/>
          <w:i w:val="false"/>
          <w:color w:val="000000"/>
          <w:sz w:val="28"/>
        </w:rPr>
        <w:t>
      70) өз құзыреті шегінде лицензиялауға жататын қызмет түрлеріне лицензия берумен байланысты қызметті жүзеге асыру және лицензиаттардың Қазақстан Республикасының заңнамасын сақтауын мемлекеттік бақылауды қамтамасыз ету;</w:t>
      </w:r>
    </w:p>
    <w:bookmarkEnd w:id="406"/>
    <w:bookmarkStart w:name="z421" w:id="407"/>
    <w:p>
      <w:pPr>
        <w:spacing w:after="0"/>
        <w:ind w:left="0"/>
        <w:jc w:val="both"/>
      </w:pPr>
      <w:r>
        <w:rPr>
          <w:rFonts w:ascii="Times New Roman"/>
          <w:b w:val="false"/>
          <w:i w:val="false"/>
          <w:color w:val="000000"/>
          <w:sz w:val="28"/>
        </w:rPr>
        <w:t>
      71) өз құзыреті шегінде Қазақстан Республикасының заңнамасына сәйкес мемлекет аумағында мемлекеттік қадағалау мен бақылауды жүзеге асыру;</w:t>
      </w:r>
    </w:p>
    <w:bookmarkEnd w:id="407"/>
    <w:bookmarkStart w:name="z422" w:id="408"/>
    <w:p>
      <w:pPr>
        <w:spacing w:after="0"/>
        <w:ind w:left="0"/>
        <w:jc w:val="both"/>
      </w:pPr>
      <w:r>
        <w:rPr>
          <w:rFonts w:ascii="Times New Roman"/>
          <w:b w:val="false"/>
          <w:i w:val="false"/>
          <w:color w:val="000000"/>
          <w:sz w:val="28"/>
        </w:rPr>
        <w:t>
      72) өз құзыреті шегінде Қазақстан Республикасының заңдары мен өзге де нормативтік құқықтық актілердің сақталуын қамтамасыз ету;</w:t>
      </w:r>
    </w:p>
    <w:bookmarkEnd w:id="408"/>
    <w:bookmarkStart w:name="z423" w:id="409"/>
    <w:p>
      <w:pPr>
        <w:spacing w:after="0"/>
        <w:ind w:left="0"/>
        <w:jc w:val="both"/>
      </w:pPr>
      <w:r>
        <w:rPr>
          <w:rFonts w:ascii="Times New Roman"/>
          <w:b w:val="false"/>
          <w:i w:val="false"/>
          <w:color w:val="000000"/>
          <w:sz w:val="28"/>
        </w:rPr>
        <w:t>
      73) ведомствоның құзыреті шегінде реттеу, іске асыру және бақылау-қадағалау функцияларын жүзеге асыру және ведомствоның құзыреті шегінде орталық атқарушы органның стратегиялық функцияларын орындауға қатысу;</w:t>
      </w:r>
    </w:p>
    <w:bookmarkEnd w:id="409"/>
    <w:bookmarkStart w:name="z424" w:id="410"/>
    <w:p>
      <w:pPr>
        <w:spacing w:after="0"/>
        <w:ind w:left="0"/>
        <w:jc w:val="both"/>
      </w:pPr>
      <w:r>
        <w:rPr>
          <w:rFonts w:ascii="Times New Roman"/>
          <w:b w:val="false"/>
          <w:i w:val="false"/>
          <w:color w:val="000000"/>
          <w:sz w:val="28"/>
        </w:rPr>
        <w:t>
      74)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410"/>
    <w:bookmarkStart w:name="z425" w:id="411"/>
    <w:p>
      <w:pPr>
        <w:spacing w:after="0"/>
        <w:ind w:left="0"/>
        <w:jc w:val="both"/>
      </w:pPr>
      <w:r>
        <w:rPr>
          <w:rFonts w:ascii="Times New Roman"/>
          <w:b w:val="false"/>
          <w:i w:val="false"/>
          <w:color w:val="000000"/>
          <w:sz w:val="28"/>
        </w:rPr>
        <w:t>
      75) құзыреті шегінде жеке және заңды тұлғалардың қызметін бақылауды және қағадалауды жүзеге асыру;</w:t>
      </w:r>
    </w:p>
    <w:bookmarkEnd w:id="411"/>
    <w:bookmarkStart w:name="z426" w:id="412"/>
    <w:p>
      <w:pPr>
        <w:spacing w:after="0"/>
        <w:ind w:left="0"/>
        <w:jc w:val="both"/>
      </w:pPr>
      <w:r>
        <w:rPr>
          <w:rFonts w:ascii="Times New Roman"/>
          <w:b w:val="false"/>
          <w:i w:val="false"/>
          <w:color w:val="000000"/>
          <w:sz w:val="28"/>
        </w:rPr>
        <w:t>
      76) ведомствоның өкілеттіктеріне жататын мәселелер бойынша жергілікті атқарушы органдардың қызметін бақылау және қадағалау функцияларын жүзеге асыру;</w:t>
      </w:r>
    </w:p>
    <w:bookmarkEnd w:id="412"/>
    <w:bookmarkStart w:name="z427" w:id="413"/>
    <w:p>
      <w:pPr>
        <w:spacing w:after="0"/>
        <w:ind w:left="0"/>
        <w:jc w:val="both"/>
      </w:pPr>
      <w:r>
        <w:rPr>
          <w:rFonts w:ascii="Times New Roman"/>
          <w:b w:val="false"/>
          <w:i w:val="false"/>
          <w:color w:val="000000"/>
          <w:sz w:val="28"/>
        </w:rPr>
        <w:t>
      77) Қазақстан Республикасының заңнамасында белгіленген тәртіппен құқық қорғау органдарына жедел-іздестіру іс-шараларын жүргізу туралы жүгіну;</w:t>
      </w:r>
    </w:p>
    <w:bookmarkEnd w:id="413"/>
    <w:bookmarkStart w:name="z428" w:id="414"/>
    <w:p>
      <w:pPr>
        <w:spacing w:after="0"/>
        <w:ind w:left="0"/>
        <w:jc w:val="both"/>
      </w:pPr>
      <w:r>
        <w:rPr>
          <w:rFonts w:ascii="Times New Roman"/>
          <w:b w:val="false"/>
          <w:i w:val="false"/>
          <w:color w:val="000000"/>
          <w:sz w:val="28"/>
        </w:rPr>
        <w:t>
      78) салықтық құпияны құрайтын мәліметтерге қолжетімділігі бар лауазымды тұлғалар тізбесін бекіту;</w:t>
      </w:r>
    </w:p>
    <w:bookmarkEnd w:id="414"/>
    <w:bookmarkStart w:name="z429" w:id="415"/>
    <w:p>
      <w:pPr>
        <w:spacing w:after="0"/>
        <w:ind w:left="0"/>
        <w:jc w:val="both"/>
      </w:pPr>
      <w:r>
        <w:rPr>
          <w:rFonts w:ascii="Times New Roman"/>
          <w:b w:val="false"/>
          <w:i w:val="false"/>
          <w:color w:val="000000"/>
          <w:sz w:val="28"/>
        </w:rPr>
        <w:t>
      79) аумақтық органдардың ережелерін бекіту;</w:t>
      </w:r>
    </w:p>
    <w:bookmarkEnd w:id="415"/>
    <w:bookmarkStart w:name="z430" w:id="416"/>
    <w:p>
      <w:pPr>
        <w:spacing w:after="0"/>
        <w:ind w:left="0"/>
        <w:jc w:val="both"/>
      </w:pPr>
      <w:r>
        <w:rPr>
          <w:rFonts w:ascii="Times New Roman"/>
          <w:b w:val="false"/>
          <w:i w:val="false"/>
          <w:color w:val="000000"/>
          <w:sz w:val="28"/>
        </w:rPr>
        <w:t>
      80) тиісті саладағы (аядағы) өзін-өзі реттейтін ұйымдардың тізілімін енгізу;</w:t>
      </w:r>
    </w:p>
    <w:bookmarkEnd w:id="416"/>
    <w:bookmarkStart w:name="z431" w:id="417"/>
    <w:p>
      <w:pPr>
        <w:spacing w:after="0"/>
        <w:ind w:left="0"/>
        <w:jc w:val="both"/>
      </w:pPr>
      <w:r>
        <w:rPr>
          <w:rFonts w:ascii="Times New Roman"/>
          <w:b w:val="false"/>
          <w:i w:val="false"/>
          <w:color w:val="000000"/>
          <w:sz w:val="28"/>
        </w:rPr>
        <w:t>
      81) Қазақстан Республикасының әкімшілік құқық бұзушылықтар туралы заңнамасында көзделген тәртіппен әкімшілік құқық бұзушылықтар туралы істер бойынша ұйғарым енгізу және кассациялық наразылық білдіруді ұсынуды енгізу туралы өтінішхат беру;</w:t>
      </w:r>
    </w:p>
    <w:bookmarkEnd w:id="417"/>
    <w:bookmarkStart w:name="z432" w:id="418"/>
    <w:p>
      <w:pPr>
        <w:spacing w:after="0"/>
        <w:ind w:left="0"/>
        <w:jc w:val="both"/>
      </w:pPr>
      <w:r>
        <w:rPr>
          <w:rFonts w:ascii="Times New Roman"/>
          <w:b w:val="false"/>
          <w:i w:val="false"/>
          <w:color w:val="000000"/>
          <w:sz w:val="28"/>
        </w:rPr>
        <w:t>
      82) әкімшілік құқық бұзушылық туралы іс бойынша іс жүргізуді жүзеге асыратын органның (лауазымды тұлғаның) әкімшілік құқық бұзушылық туралы іс бойынша қаулыларын, әрекеттеріне (әрекетсіздігіне) шағымдарды және шешімдерді қарау;</w:t>
      </w:r>
    </w:p>
    <w:bookmarkEnd w:id="418"/>
    <w:bookmarkStart w:name="z433" w:id="419"/>
    <w:p>
      <w:pPr>
        <w:spacing w:after="0"/>
        <w:ind w:left="0"/>
        <w:jc w:val="both"/>
      </w:pPr>
      <w:r>
        <w:rPr>
          <w:rFonts w:ascii="Times New Roman"/>
          <w:b w:val="false"/>
          <w:i w:val="false"/>
          <w:color w:val="000000"/>
          <w:sz w:val="28"/>
        </w:rPr>
        <w:t>
      83) үшінші елдерге қатысты арнайы қорғау, демпингке қарсы және өтемақы шаралары туралы Қазақстан Республикасының заңнамасына сәйкес тексерулер жүргізу мақсатында сыртқы сауда қызметі саласындағы уәкілетті органның сұратуы бойынша мәліметтерді ұсыну;</w:t>
      </w:r>
    </w:p>
    <w:bookmarkEnd w:id="419"/>
    <w:bookmarkStart w:name="z434" w:id="420"/>
    <w:p>
      <w:pPr>
        <w:spacing w:after="0"/>
        <w:ind w:left="0"/>
        <w:jc w:val="both"/>
      </w:pPr>
      <w:r>
        <w:rPr>
          <w:rFonts w:ascii="Times New Roman"/>
          <w:b w:val="false"/>
          <w:i w:val="false"/>
          <w:color w:val="000000"/>
          <w:sz w:val="28"/>
        </w:rPr>
        <w:t>
      84) Министрлік реттейтін саладағы мемлекеттік қызметтер көрсету тәртібін айқындайтын заңға тәуелді нормативтік құқықтық актілерді әзірлеу;</w:t>
      </w:r>
    </w:p>
    <w:bookmarkEnd w:id="420"/>
    <w:bookmarkStart w:name="z435" w:id="421"/>
    <w:p>
      <w:pPr>
        <w:spacing w:after="0"/>
        <w:ind w:left="0"/>
        <w:jc w:val="both"/>
      </w:pPr>
      <w:r>
        <w:rPr>
          <w:rFonts w:ascii="Times New Roman"/>
          <w:b w:val="false"/>
          <w:i w:val="false"/>
          <w:color w:val="000000"/>
          <w:sz w:val="28"/>
        </w:rPr>
        <w:t>
      85) ведомствоға Қазақстан Республикасының заңнамасымен жүктелген өзге де функциялар мен бағыттарды жүзеге асыру.</w:t>
      </w:r>
    </w:p>
    <w:bookmarkEnd w:id="421"/>
    <w:bookmarkStart w:name="z436" w:id="422"/>
    <w:p>
      <w:pPr>
        <w:spacing w:after="0"/>
        <w:ind w:left="0"/>
        <w:jc w:val="both"/>
      </w:pPr>
      <w:r>
        <w:rPr>
          <w:rFonts w:ascii="Times New Roman"/>
          <w:b w:val="false"/>
          <w:i w:val="false"/>
          <w:color w:val="000000"/>
          <w:sz w:val="28"/>
        </w:rPr>
        <w:t>
      17. Құқықтары мен міндеттері:</w:t>
      </w:r>
    </w:p>
    <w:bookmarkEnd w:id="422"/>
    <w:bookmarkStart w:name="z437" w:id="423"/>
    <w:p>
      <w:pPr>
        <w:spacing w:after="0"/>
        <w:ind w:left="0"/>
        <w:jc w:val="both"/>
      </w:pPr>
      <w:r>
        <w:rPr>
          <w:rFonts w:ascii="Times New Roman"/>
          <w:b w:val="false"/>
          <w:i w:val="false"/>
          <w:color w:val="000000"/>
          <w:sz w:val="28"/>
        </w:rPr>
        <w:t>
      1) өз құзыреті шегінде орындау үшін міндетті құқықтық актілерді қабылдау;</w:t>
      </w:r>
    </w:p>
    <w:bookmarkEnd w:id="423"/>
    <w:bookmarkStart w:name="z438" w:id="424"/>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bookmarkEnd w:id="424"/>
    <w:bookmarkStart w:name="z439" w:id="425"/>
    <w:p>
      <w:pPr>
        <w:spacing w:after="0"/>
        <w:ind w:left="0"/>
        <w:jc w:val="both"/>
      </w:pPr>
      <w:r>
        <w:rPr>
          <w:rFonts w:ascii="Times New Roman"/>
          <w:b w:val="false"/>
          <w:i w:val="false"/>
          <w:color w:val="000000"/>
          <w:sz w:val="28"/>
        </w:rPr>
        <w:t>
      3) өз құзыреті шегінде консультативтік-кеңесші және сарапшылық комиссиялар құру;</w:t>
      </w:r>
    </w:p>
    <w:bookmarkEnd w:id="425"/>
    <w:bookmarkStart w:name="z440" w:id="426"/>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монополияға қарсы орган өзінің өкілеттіктерін жүзеге асыру кезінде алған коммерциялық, қызметтік, заңмен қорғалатын өзге де құпия болып табылатын ақпаратты жария етпеу;</w:t>
      </w:r>
    </w:p>
    <w:bookmarkEnd w:id="426"/>
    <w:bookmarkStart w:name="z441" w:id="427"/>
    <w:p>
      <w:pPr>
        <w:spacing w:after="0"/>
        <w:ind w:left="0"/>
        <w:jc w:val="both"/>
      </w:pPr>
      <w:r>
        <w:rPr>
          <w:rFonts w:ascii="Times New Roman"/>
          <w:b w:val="false"/>
          <w:i w:val="false"/>
          <w:color w:val="000000"/>
          <w:sz w:val="28"/>
        </w:rPr>
        <w:t>
      5) монополияға қарсы орган "Жеке және заңды тұлғалардың өтiнiштерiн қарау тәртiбi туралы" Қазақстан Республикасының Заңында белгiленген тәртiппен және мерзiмде жеке және заңды тұлғалардан өтiнiштер қабылдауға және оларды қарау;</w:t>
      </w:r>
    </w:p>
    <w:bookmarkEnd w:id="427"/>
    <w:bookmarkStart w:name="z442" w:id="428"/>
    <w:p>
      <w:pPr>
        <w:spacing w:after="0"/>
        <w:ind w:left="0"/>
        <w:jc w:val="both"/>
      </w:pPr>
      <w:r>
        <w:rPr>
          <w:rFonts w:ascii="Times New Roman"/>
          <w:b w:val="false"/>
          <w:i w:val="false"/>
          <w:color w:val="000000"/>
          <w:sz w:val="28"/>
        </w:rPr>
        <w:t>
      6) Қазақстан Республикасының заңнамалық актілерімен белгіленген коммерциялық және өзге заңмен қорғалатын құпия мәліметтерді жарияламауға қойылатын талаптарды сақтай отырып, мемлекеттік органдардан, өзге ұйымдардың лауазымды тұлғалары мен жеке тұлғалардан Министрлікке жүктелген функцияларды жүзеге асыру үшін қажет ақпаратты сұрату және алу;</w:t>
      </w:r>
    </w:p>
    <w:bookmarkEnd w:id="428"/>
    <w:bookmarkStart w:name="z443" w:id="429"/>
    <w:p>
      <w:pPr>
        <w:spacing w:after="0"/>
        <w:ind w:left="0"/>
        <w:jc w:val="both"/>
      </w:pPr>
      <w:r>
        <w:rPr>
          <w:rFonts w:ascii="Times New Roman"/>
          <w:b w:val="false"/>
          <w:i w:val="false"/>
          <w:color w:val="000000"/>
          <w:sz w:val="28"/>
        </w:rPr>
        <w:t>
      7) табиғи монополиялар субъектілері мен тұтынушылардың өтініштерін қарау;</w:t>
      </w:r>
    </w:p>
    <w:bookmarkEnd w:id="429"/>
    <w:bookmarkStart w:name="z444" w:id="430"/>
    <w:p>
      <w:pPr>
        <w:spacing w:after="0"/>
        <w:ind w:left="0"/>
        <w:jc w:val="both"/>
      </w:pPr>
      <w:r>
        <w:rPr>
          <w:rFonts w:ascii="Times New Roman"/>
          <w:b w:val="false"/>
          <w:i w:val="false"/>
          <w:color w:val="000000"/>
          <w:sz w:val="28"/>
        </w:rPr>
        <w:t>
      8) өзінің интернет-ресурсында:</w:t>
      </w:r>
    </w:p>
    <w:bookmarkEnd w:id="430"/>
    <w:bookmarkStart w:name="z445" w:id="431"/>
    <w:p>
      <w:pPr>
        <w:spacing w:after="0"/>
        <w:ind w:left="0"/>
        <w:jc w:val="both"/>
      </w:pPr>
      <w:r>
        <w:rPr>
          <w:rFonts w:ascii="Times New Roman"/>
          <w:b w:val="false"/>
          <w:i w:val="false"/>
          <w:color w:val="000000"/>
          <w:sz w:val="28"/>
        </w:rPr>
        <w:t>
      Табиғи монополиялар субъектілерінің мемлекеттік тіркелімін;</w:t>
      </w:r>
    </w:p>
    <w:bookmarkEnd w:id="431"/>
    <w:bookmarkStart w:name="z446" w:id="432"/>
    <w:p>
      <w:pPr>
        <w:spacing w:after="0"/>
        <w:ind w:left="0"/>
        <w:jc w:val="both"/>
      </w:pPr>
      <w:r>
        <w:rPr>
          <w:rFonts w:ascii="Times New Roman"/>
          <w:b w:val="false"/>
          <w:i w:val="false"/>
          <w:color w:val="000000"/>
          <w:sz w:val="28"/>
        </w:rPr>
        <w:t>
      уәкілетті органның құқықтық актілерін;</w:t>
      </w:r>
    </w:p>
    <w:bookmarkEnd w:id="432"/>
    <w:bookmarkStart w:name="z447" w:id="433"/>
    <w:p>
      <w:pPr>
        <w:spacing w:after="0"/>
        <w:ind w:left="0"/>
        <w:jc w:val="both"/>
      </w:pPr>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7-тармағында белгіленген талаптарды ескере отырып, электрондық жеткізгіште ұсынылған, қоса берілген құжаттары бар өтінімдерді;</w:t>
      </w:r>
    </w:p>
    <w:bookmarkEnd w:id="433"/>
    <w:bookmarkStart w:name="z448" w:id="434"/>
    <w:p>
      <w:pPr>
        <w:spacing w:after="0"/>
        <w:ind w:left="0"/>
        <w:jc w:val="both"/>
      </w:pPr>
      <w:r>
        <w:rPr>
          <w:rFonts w:ascii="Times New Roman"/>
          <w:b w:val="false"/>
          <w:i w:val="false"/>
          <w:color w:val="000000"/>
          <w:sz w:val="28"/>
        </w:rPr>
        <w:t>
      бекітілген, белгіленген және айқындалған тарифтерді;</w:t>
      </w:r>
    </w:p>
    <w:bookmarkEnd w:id="434"/>
    <w:bookmarkStart w:name="z449" w:id="435"/>
    <w:p>
      <w:pPr>
        <w:spacing w:after="0"/>
        <w:ind w:left="0"/>
        <w:jc w:val="both"/>
      </w:pPr>
      <w:r>
        <w:rPr>
          <w:rFonts w:ascii="Times New Roman"/>
          <w:b w:val="false"/>
          <w:i w:val="false"/>
          <w:color w:val="000000"/>
          <w:sz w:val="28"/>
        </w:rPr>
        <w:t>
      бекітілген тарифтік сметаларды және инвестициялық бағдарламаларды;</w:t>
      </w:r>
    </w:p>
    <w:bookmarkEnd w:id="435"/>
    <w:bookmarkStart w:name="z450" w:id="436"/>
    <w:p>
      <w:pPr>
        <w:spacing w:after="0"/>
        <w:ind w:left="0"/>
        <w:jc w:val="both"/>
      </w:pPr>
      <w:r>
        <w:rPr>
          <w:rFonts w:ascii="Times New Roman"/>
          <w:b w:val="false"/>
          <w:i w:val="false"/>
          <w:color w:val="000000"/>
          <w:sz w:val="28"/>
        </w:rPr>
        <w:t>
      табиғи монополиялар субъектілерінің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және сенімділік көрсеткіштерін сақтау және табиғи монополиялар субъектілері қызметінің тиімділік көрсеткіштеріне қол жеткізу туралы есептерін;</w:t>
      </w:r>
    </w:p>
    <w:bookmarkEnd w:id="436"/>
    <w:bookmarkStart w:name="z451" w:id="437"/>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Заңына сәйкес табиғи монополия субъектісінің жекелеген іс-әрекеттер жасауына берілген келісімдердің, сондай-ақ табиғи монополия субъектісінен қабылданған реттеліп көрсетілетін қызметтерге жатпайтын қызметті жүзеге асыру туралы хабарламалардың тізілімін;</w:t>
      </w:r>
    </w:p>
    <w:bookmarkEnd w:id="437"/>
    <w:bookmarkStart w:name="z452" w:id="438"/>
    <w:p>
      <w:pPr>
        <w:spacing w:after="0"/>
        <w:ind w:left="0"/>
        <w:jc w:val="both"/>
      </w:pPr>
      <w:r>
        <w:rPr>
          <w:rFonts w:ascii="Times New Roman"/>
          <w:b w:val="false"/>
          <w:i w:val="false"/>
          <w:color w:val="000000"/>
          <w:sz w:val="28"/>
        </w:rPr>
        <w:t>
      табиғи монополиялар субъектілерін әкімшілік жауапкершілікке тарту туралы қаулыны;</w:t>
      </w:r>
    </w:p>
    <w:bookmarkEnd w:id="438"/>
    <w:bookmarkStart w:name="z453" w:id="439"/>
    <w:p>
      <w:pPr>
        <w:spacing w:after="0"/>
        <w:ind w:left="0"/>
        <w:jc w:val="both"/>
      </w:pPr>
      <w:r>
        <w:rPr>
          <w:rFonts w:ascii="Times New Roman"/>
          <w:b w:val="false"/>
          <w:i w:val="false"/>
          <w:color w:val="000000"/>
          <w:sz w:val="28"/>
        </w:rPr>
        <w:t>
      уәкілетті органның қатысуымен талқылау қорытындылары бойынша сот шешімдерін;</w:t>
      </w:r>
    </w:p>
    <w:bookmarkEnd w:id="439"/>
    <w:bookmarkStart w:name="z454" w:id="440"/>
    <w:p>
      <w:pPr>
        <w:spacing w:after="0"/>
        <w:ind w:left="0"/>
        <w:jc w:val="both"/>
      </w:pPr>
      <w:r>
        <w:rPr>
          <w:rFonts w:ascii="Times New Roman"/>
          <w:b w:val="false"/>
          <w:i w:val="false"/>
          <w:color w:val="000000"/>
          <w:sz w:val="28"/>
        </w:rPr>
        <w:t>
      реттеліп көрсетілетін қызметтердің сапа және сенімділік көрсеткіштерін;</w:t>
      </w:r>
    </w:p>
    <w:bookmarkEnd w:id="440"/>
    <w:bookmarkStart w:name="z455" w:id="441"/>
    <w:p>
      <w:pPr>
        <w:spacing w:after="0"/>
        <w:ind w:left="0"/>
        <w:jc w:val="both"/>
      </w:pPr>
      <w:r>
        <w:rPr>
          <w:rFonts w:ascii="Times New Roman"/>
          <w:b w:val="false"/>
          <w:i w:val="false"/>
          <w:color w:val="000000"/>
          <w:sz w:val="28"/>
        </w:rPr>
        <w:t>
      табиғи монополиялар субъектілері қызметінің тиімділік көрсеткіштерін;</w:t>
      </w:r>
    </w:p>
    <w:bookmarkEnd w:id="441"/>
    <w:bookmarkStart w:name="z456" w:id="442"/>
    <w:p>
      <w:pPr>
        <w:spacing w:after="0"/>
        <w:ind w:left="0"/>
        <w:jc w:val="both"/>
      </w:pPr>
      <w:r>
        <w:rPr>
          <w:rFonts w:ascii="Times New Roman"/>
          <w:b w:val="false"/>
          <w:i w:val="false"/>
          <w:color w:val="000000"/>
          <w:sz w:val="28"/>
        </w:rPr>
        <w:t>
      табиғи монополиялар субъектілерінің қызметін мемлекеттік реттеуді жүзеге асыруға қатысты өзге де ақпаратты орналастыру;</w:t>
      </w:r>
    </w:p>
    <w:bookmarkEnd w:id="442"/>
    <w:bookmarkStart w:name="z457" w:id="443"/>
    <w:p>
      <w:pPr>
        <w:spacing w:after="0"/>
        <w:ind w:left="0"/>
        <w:jc w:val="both"/>
      </w:pPr>
      <w:r>
        <w:rPr>
          <w:rFonts w:ascii="Times New Roman"/>
          <w:b w:val="false"/>
          <w:i w:val="false"/>
          <w:color w:val="000000"/>
          <w:sz w:val="28"/>
        </w:rPr>
        <w:t>
      9) табиғи монополиялар салаларында қызметін жүзеге асыратын субъектілерді табиғи монополиялар субъектілерінің мемлекеттік тіркеліміне енгізу немесе одан шығару туралы шешім қабылдау;</w:t>
      </w:r>
    </w:p>
    <w:bookmarkEnd w:id="443"/>
    <w:bookmarkStart w:name="z458" w:id="444"/>
    <w:p>
      <w:pPr>
        <w:spacing w:after="0"/>
        <w:ind w:left="0"/>
        <w:jc w:val="both"/>
      </w:pPr>
      <w:r>
        <w:rPr>
          <w:rFonts w:ascii="Times New Roman"/>
          <w:b w:val="false"/>
          <w:i w:val="false"/>
          <w:color w:val="000000"/>
          <w:sz w:val="28"/>
        </w:rPr>
        <w:t>
      10) лицензияны және (немесе) лицензияға қосымшаны беру туралы өтініш жасаған жеке немесе заңды тұлғаның біліктілік талаптарға сәйкес келуіне қоршаған органы қорғау, ядролық, радиациялық, өнеркәсіптік, өртке қарсы қауіпсіздік пен мемлекеттік энергетикалық қадағалау, санитариялық-эпидемиологиялық қызмет саласындағы мемлекеттік органдарға сұрау салуларды жолдау;</w:t>
      </w:r>
    </w:p>
    <w:bookmarkEnd w:id="444"/>
    <w:bookmarkStart w:name="z459" w:id="445"/>
    <w:p>
      <w:pPr>
        <w:spacing w:after="0"/>
        <w:ind w:left="0"/>
        <w:jc w:val="both"/>
      </w:pPr>
      <w:r>
        <w:rPr>
          <w:rFonts w:ascii="Times New Roman"/>
          <w:b w:val="false"/>
          <w:i w:val="false"/>
          <w:color w:val="000000"/>
          <w:sz w:val="28"/>
        </w:rPr>
        <w:t>
      11) сотқа жүгіну;</w:t>
      </w:r>
    </w:p>
    <w:bookmarkEnd w:id="445"/>
    <w:bookmarkStart w:name="z460" w:id="446"/>
    <w:p>
      <w:pPr>
        <w:spacing w:after="0"/>
        <w:ind w:left="0"/>
        <w:jc w:val="both"/>
      </w:pPr>
      <w:r>
        <w:rPr>
          <w:rFonts w:ascii="Times New Roman"/>
          <w:b w:val="false"/>
          <w:i w:val="false"/>
          <w:color w:val="000000"/>
          <w:sz w:val="28"/>
        </w:rPr>
        <w:t>
      12) қалалардың, аудандардың және облыстардың жылу, электр, газ таратушы желілерін, сондай-ақ сумен жабдықтау және кәріз желілерін дамыту жоспарларын келісу;</w:t>
      </w:r>
    </w:p>
    <w:bookmarkEnd w:id="446"/>
    <w:bookmarkStart w:name="z461" w:id="447"/>
    <w:p>
      <w:pPr>
        <w:spacing w:after="0"/>
        <w:ind w:left="0"/>
        <w:jc w:val="both"/>
      </w:pPr>
      <w:r>
        <w:rPr>
          <w:rFonts w:ascii="Times New Roman"/>
          <w:b w:val="false"/>
          <w:i w:val="false"/>
          <w:color w:val="000000"/>
          <w:sz w:val="28"/>
        </w:rPr>
        <w:t>
      13) Қазақстан Республикасының табиғи монополиялар туралы заңнамасының қолданылуына талдау жүргізу, оның негізінде әдістемелік ұсынымдар әзірлеу;</w:t>
      </w:r>
    </w:p>
    <w:bookmarkEnd w:id="447"/>
    <w:bookmarkStart w:name="z462" w:id="448"/>
    <w:p>
      <w:pPr>
        <w:spacing w:after="0"/>
        <w:ind w:left="0"/>
        <w:jc w:val="both"/>
      </w:pPr>
      <w:r>
        <w:rPr>
          <w:rFonts w:ascii="Times New Roman"/>
          <w:b w:val="false"/>
          <w:i w:val="false"/>
          <w:color w:val="000000"/>
          <w:sz w:val="28"/>
        </w:rPr>
        <w:t>
      14) тексерулер мен сараптамалар жүргізу үшін басқа да ұйымдардан мамандарды тарту;</w:t>
      </w:r>
    </w:p>
    <w:bookmarkEnd w:id="448"/>
    <w:bookmarkStart w:name="z463" w:id="449"/>
    <w:p>
      <w:pPr>
        <w:spacing w:after="0"/>
        <w:ind w:left="0"/>
        <w:jc w:val="both"/>
      </w:pPr>
      <w:r>
        <w:rPr>
          <w:rFonts w:ascii="Times New Roman"/>
          <w:b w:val="false"/>
          <w:i w:val="false"/>
          <w:color w:val="000000"/>
          <w:sz w:val="28"/>
        </w:rPr>
        <w:t>
      15) өз құзыретінің шегінде мемлекеттік органдарға олар қабылдаған, Қазақстан Республикасының заңнамасын бұзатын актілердің күшін жою немесе өзгерту туралы ұсыныстар енгізу;</w:t>
      </w:r>
    </w:p>
    <w:bookmarkEnd w:id="449"/>
    <w:bookmarkStart w:name="z464" w:id="450"/>
    <w:p>
      <w:pPr>
        <w:spacing w:after="0"/>
        <w:ind w:left="0"/>
        <w:jc w:val="both"/>
      </w:pPr>
      <w:r>
        <w:rPr>
          <w:rFonts w:ascii="Times New Roman"/>
          <w:b w:val="false"/>
          <w:i w:val="false"/>
          <w:color w:val="000000"/>
          <w:sz w:val="28"/>
        </w:rPr>
        <w:t>
      16) прокуратура органдарына Қазақстан Республикасының заңнамасына қайшы келетін материалдар мен нормативтік құқықтық актілерді жолдау;</w:t>
      </w:r>
    </w:p>
    <w:bookmarkEnd w:id="450"/>
    <w:bookmarkStart w:name="z465" w:id="451"/>
    <w:p>
      <w:pPr>
        <w:spacing w:after="0"/>
        <w:ind w:left="0"/>
        <w:jc w:val="both"/>
      </w:pPr>
      <w:r>
        <w:rPr>
          <w:rFonts w:ascii="Times New Roman"/>
          <w:b w:val="false"/>
          <w:i w:val="false"/>
          <w:color w:val="000000"/>
          <w:sz w:val="28"/>
        </w:rPr>
        <w:t>
      17) өз құзыреті шегінде табиғи монополиялар салаларындағы бұзушылықтардың жолын кесу және олардың салдарын болдырмау туралы Қазақстан Республикасының заңнамасын бұзу фактілері бойынша шешімдер қабылдау;</w:t>
      </w:r>
    </w:p>
    <w:bookmarkEnd w:id="451"/>
    <w:bookmarkStart w:name="z466" w:id="452"/>
    <w:p>
      <w:pPr>
        <w:spacing w:after="0"/>
        <w:ind w:left="0"/>
        <w:jc w:val="both"/>
      </w:pPr>
      <w:r>
        <w:rPr>
          <w:rFonts w:ascii="Times New Roman"/>
          <w:b w:val="false"/>
          <w:i w:val="false"/>
          <w:color w:val="000000"/>
          <w:sz w:val="28"/>
        </w:rPr>
        <w:t>
      18) өзінің өкілеттіктері мен функцияларының бір бөлігін аумақтық органдарға беру;</w:t>
      </w:r>
    </w:p>
    <w:bookmarkEnd w:id="452"/>
    <w:bookmarkStart w:name="z467" w:id="453"/>
    <w:p>
      <w:pPr>
        <w:spacing w:after="0"/>
        <w:ind w:left="0"/>
        <w:jc w:val="both"/>
      </w:pPr>
      <w:r>
        <w:rPr>
          <w:rFonts w:ascii="Times New Roman"/>
          <w:b w:val="false"/>
          <w:i w:val="false"/>
          <w:color w:val="000000"/>
          <w:sz w:val="28"/>
        </w:rPr>
        <w:t>
      19) мемлекеттік органдардан, жеке және заңды тұлғалардан реттейтін саладағы мәселелер бойынша ақпаратты сұрату және алу;</w:t>
      </w:r>
    </w:p>
    <w:bookmarkEnd w:id="453"/>
    <w:bookmarkStart w:name="z468" w:id="454"/>
    <w:p>
      <w:pPr>
        <w:spacing w:after="0"/>
        <w:ind w:left="0"/>
        <w:jc w:val="both"/>
      </w:pPr>
      <w:r>
        <w:rPr>
          <w:rFonts w:ascii="Times New Roman"/>
          <w:b w:val="false"/>
          <w:i w:val="false"/>
          <w:color w:val="000000"/>
          <w:sz w:val="28"/>
        </w:rPr>
        <w:t>
      20) реттейтін саладағы жергілікті атқарушы органдардың жұмысын үйлестіру;</w:t>
      </w:r>
    </w:p>
    <w:bookmarkEnd w:id="454"/>
    <w:bookmarkStart w:name="z469" w:id="455"/>
    <w:p>
      <w:pPr>
        <w:spacing w:after="0"/>
        <w:ind w:left="0"/>
        <w:jc w:val="both"/>
      </w:pPr>
      <w:r>
        <w:rPr>
          <w:rFonts w:ascii="Times New Roman"/>
          <w:b w:val="false"/>
          <w:i w:val="false"/>
          <w:color w:val="000000"/>
          <w:sz w:val="28"/>
        </w:rPr>
        <w:t>
      21) аумақтық органдар мен ұйымдардың негізгі қызметі, республикалық бюджетті жоспарлау мен атқару мәселелері бойынша жұмысты үйлестіру;</w:t>
      </w:r>
    </w:p>
    <w:bookmarkEnd w:id="455"/>
    <w:bookmarkStart w:name="z470" w:id="456"/>
    <w:p>
      <w:pPr>
        <w:spacing w:after="0"/>
        <w:ind w:left="0"/>
        <w:jc w:val="both"/>
      </w:pPr>
      <w:r>
        <w:rPr>
          <w:rFonts w:ascii="Times New Roman"/>
          <w:b w:val="false"/>
          <w:i w:val="false"/>
          <w:color w:val="000000"/>
          <w:sz w:val="28"/>
        </w:rPr>
        <w:t>
      22) реттелетін саладағы аумақтық органдар мен ұйымдарға, заңды және жеке тұлғаларға Министрліктің құзыретіне кіретін мәселелер бойынша әдіснамалық және консультациялық көмек көрсетуді ұйымдастыру;</w:t>
      </w:r>
    </w:p>
    <w:bookmarkEnd w:id="456"/>
    <w:bookmarkStart w:name="z471" w:id="457"/>
    <w:p>
      <w:pPr>
        <w:spacing w:after="0"/>
        <w:ind w:left="0"/>
        <w:jc w:val="both"/>
      </w:pPr>
      <w:r>
        <w:rPr>
          <w:rFonts w:ascii="Times New Roman"/>
          <w:b w:val="false"/>
          <w:i w:val="false"/>
          <w:color w:val="000000"/>
          <w:sz w:val="28"/>
        </w:rPr>
        <w:t>
      23) реттейтін саладағы мәселелер бойынша білімді насихаттау;</w:t>
      </w:r>
    </w:p>
    <w:bookmarkEnd w:id="457"/>
    <w:bookmarkStart w:name="z472" w:id="458"/>
    <w:p>
      <w:pPr>
        <w:spacing w:after="0"/>
        <w:ind w:left="0"/>
        <w:jc w:val="both"/>
      </w:pPr>
      <w:r>
        <w:rPr>
          <w:rFonts w:ascii="Times New Roman"/>
          <w:b w:val="false"/>
          <w:i w:val="false"/>
          <w:color w:val="000000"/>
          <w:sz w:val="28"/>
        </w:rPr>
        <w:t>
      24) бухгалтерлік есепті жүргізу және қаржылық есептілікті қалыптастыру;</w:t>
      </w:r>
    </w:p>
    <w:bookmarkEnd w:id="458"/>
    <w:bookmarkStart w:name="z473" w:id="459"/>
    <w:p>
      <w:pPr>
        <w:spacing w:after="0"/>
        <w:ind w:left="0"/>
        <w:jc w:val="both"/>
      </w:pPr>
      <w:r>
        <w:rPr>
          <w:rFonts w:ascii="Times New Roman"/>
          <w:b w:val="false"/>
          <w:i w:val="false"/>
          <w:color w:val="000000"/>
          <w:sz w:val="28"/>
        </w:rPr>
        <w:t>
      25) Қазақстан Республикасының заңдарында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459"/>
    <w:bookmarkStart w:name="z474" w:id="460"/>
    <w:p>
      <w:pPr>
        <w:spacing w:after="0"/>
        <w:ind w:left="0"/>
        <w:jc w:val="both"/>
      </w:pPr>
      <w:r>
        <w:rPr>
          <w:rFonts w:ascii="Times New Roman"/>
          <w:b w:val="false"/>
          <w:i w:val="false"/>
          <w:color w:val="000000"/>
          <w:sz w:val="28"/>
        </w:rPr>
        <w:t>
      26) реттелетін саладағы Қазақстан Республикасы заңнамасының қолданылуына талдау жүргізу;</w:t>
      </w:r>
    </w:p>
    <w:bookmarkEnd w:id="460"/>
    <w:bookmarkStart w:name="z475" w:id="461"/>
    <w:p>
      <w:pPr>
        <w:spacing w:after="0"/>
        <w:ind w:left="0"/>
        <w:jc w:val="both"/>
      </w:pPr>
      <w:r>
        <w:rPr>
          <w:rFonts w:ascii="Times New Roman"/>
          <w:b w:val="false"/>
          <w:i w:val="false"/>
          <w:color w:val="000000"/>
          <w:sz w:val="28"/>
        </w:rPr>
        <w:t>
      27) заңнамада белгіленген тәртіппен басқа ұйымдардан мамандарды тексеру және сараптама жүргізуге тарту;</w:t>
      </w:r>
    </w:p>
    <w:bookmarkEnd w:id="461"/>
    <w:bookmarkStart w:name="z476" w:id="462"/>
    <w:p>
      <w:pPr>
        <w:spacing w:after="0"/>
        <w:ind w:left="0"/>
        <w:jc w:val="both"/>
      </w:pPr>
      <w:r>
        <w:rPr>
          <w:rFonts w:ascii="Times New Roman"/>
          <w:b w:val="false"/>
          <w:i w:val="false"/>
          <w:color w:val="000000"/>
          <w:sz w:val="28"/>
        </w:rPr>
        <w:t>
      28) электрондық ақпараттық ресурстарды және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қолжетімдігін ұйымдастыру;</w:t>
      </w:r>
    </w:p>
    <w:bookmarkEnd w:id="462"/>
    <w:bookmarkStart w:name="z477" w:id="463"/>
    <w:p>
      <w:pPr>
        <w:spacing w:after="0"/>
        <w:ind w:left="0"/>
        <w:jc w:val="both"/>
      </w:pPr>
      <w:r>
        <w:rPr>
          <w:rFonts w:ascii="Times New Roman"/>
          <w:b w:val="false"/>
          <w:i w:val="false"/>
          <w:color w:val="000000"/>
          <w:sz w:val="28"/>
        </w:rPr>
        <w:t>
      29)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63"/>
    <w:bookmarkStart w:name="z478" w:id="464"/>
    <w:p>
      <w:pPr>
        <w:spacing w:after="0"/>
        <w:ind w:left="0"/>
        <w:jc w:val="both"/>
      </w:pPr>
      <w:r>
        <w:rPr>
          <w:rFonts w:ascii="Times New Roman"/>
          <w:b w:val="false"/>
          <w:i w:val="false"/>
          <w:color w:val="000000"/>
          <w:sz w:val="28"/>
        </w:rPr>
        <w:t>
      30)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End w:id="464"/>
    <w:bookmarkStart w:name="z479" w:id="465"/>
    <w:p>
      <w:pPr>
        <w:spacing w:after="0"/>
        <w:ind w:left="0"/>
        <w:jc w:val="left"/>
      </w:pPr>
      <w:r>
        <w:rPr>
          <w:rFonts w:ascii="Times New Roman"/>
          <w:b/>
          <w:i w:val="false"/>
          <w:color w:val="000000"/>
        </w:rPr>
        <w:t xml:space="preserve"> 3-тарау. Мемлекеттік органның қызметін ұйымдастыру</w:t>
      </w:r>
    </w:p>
    <w:bookmarkEnd w:id="465"/>
    <w:bookmarkStart w:name="z480" w:id="466"/>
    <w:p>
      <w:pPr>
        <w:spacing w:after="0"/>
        <w:ind w:left="0"/>
        <w:jc w:val="both"/>
      </w:pPr>
      <w:r>
        <w:rPr>
          <w:rFonts w:ascii="Times New Roman"/>
          <w:b w:val="false"/>
          <w:i w:val="false"/>
          <w:color w:val="000000"/>
          <w:sz w:val="28"/>
        </w:rPr>
        <w:t>
      18. Министрлікке басшылықты Министрлікке жүктелген міндеттердің орындалуына және оның функцияларын жүзеге асыруға дербес жауапты болатын бірінші басшы жүзеге асырады.</w:t>
      </w:r>
    </w:p>
    <w:bookmarkEnd w:id="466"/>
    <w:bookmarkStart w:name="z481" w:id="467"/>
    <w:p>
      <w:pPr>
        <w:spacing w:after="0"/>
        <w:ind w:left="0"/>
        <w:jc w:val="both"/>
      </w:pPr>
      <w:r>
        <w:rPr>
          <w:rFonts w:ascii="Times New Roman"/>
          <w:b w:val="false"/>
          <w:i w:val="false"/>
          <w:color w:val="000000"/>
          <w:sz w:val="28"/>
        </w:rPr>
        <w:t>
      19. Бірінші басшыны Қазақстан Республикасы Парламентінің Мәжілісімен консультациялардан кейін Премьер-Министрдің ұсынуы бойынша Қазақстан Республикасының Президенті қызметке тағайындайды және Қазақстан Республикасының Президенті қызметтен босатады.</w:t>
      </w:r>
    </w:p>
    <w:bookmarkEnd w:id="467"/>
    <w:bookmarkStart w:name="z482" w:id="468"/>
    <w:p>
      <w:pPr>
        <w:spacing w:after="0"/>
        <w:ind w:left="0"/>
        <w:jc w:val="both"/>
      </w:pPr>
      <w:r>
        <w:rPr>
          <w:rFonts w:ascii="Times New Roman"/>
          <w:b w:val="false"/>
          <w:i w:val="false"/>
          <w:color w:val="000000"/>
          <w:sz w:val="28"/>
        </w:rPr>
        <w:t>
      20. Министрліктің бірінші басшысының Қазақстан Республикасының заңнамасына сәйкес қызметке тағайындалатын және қызметтен босатылатын орынбасарлары (бірінші вице-министр, вице-министрлері) болады.</w:t>
      </w:r>
    </w:p>
    <w:bookmarkEnd w:id="468"/>
    <w:bookmarkStart w:name="z483" w:id="469"/>
    <w:p>
      <w:pPr>
        <w:spacing w:after="0"/>
        <w:ind w:left="0"/>
        <w:jc w:val="both"/>
      </w:pPr>
      <w:r>
        <w:rPr>
          <w:rFonts w:ascii="Times New Roman"/>
          <w:b w:val="false"/>
          <w:i w:val="false"/>
          <w:color w:val="000000"/>
          <w:sz w:val="28"/>
        </w:rPr>
        <w:t>
      21. Министрліктің бірінші басшысының өкілеттіктері:</w:t>
      </w:r>
    </w:p>
    <w:bookmarkEnd w:id="469"/>
    <w:bookmarkStart w:name="z484" w:id="470"/>
    <w:p>
      <w:pPr>
        <w:spacing w:after="0"/>
        <w:ind w:left="0"/>
        <w:jc w:val="both"/>
      </w:pPr>
      <w:r>
        <w:rPr>
          <w:rFonts w:ascii="Times New Roman"/>
          <w:b w:val="false"/>
          <w:i w:val="false"/>
          <w:color w:val="000000"/>
          <w:sz w:val="28"/>
        </w:rPr>
        <w:t>
      1) заңнамаға сәйкес Министрлік қызметкерлерін қызметке тағайындайды және қызметтен босатады, өз құзыретіне жататын еңбек қатынастарының мәселелерін шешеді;</w:t>
      </w:r>
    </w:p>
    <w:bookmarkEnd w:id="470"/>
    <w:bookmarkStart w:name="z485" w:id="471"/>
    <w:p>
      <w:pPr>
        <w:spacing w:after="0"/>
        <w:ind w:left="0"/>
        <w:jc w:val="both"/>
      </w:pPr>
      <w:r>
        <w:rPr>
          <w:rFonts w:ascii="Times New Roman"/>
          <w:b w:val="false"/>
          <w:i w:val="false"/>
          <w:color w:val="000000"/>
          <w:sz w:val="28"/>
        </w:rPr>
        <w:t>
      2) ведомстволардың құзыретін және өзге мемлекеттік органдармен өзара іс-қимыл жасау тәртібін айқындайды;</w:t>
      </w:r>
    </w:p>
    <w:bookmarkEnd w:id="471"/>
    <w:bookmarkStart w:name="z486" w:id="472"/>
    <w:p>
      <w:pPr>
        <w:spacing w:after="0"/>
        <w:ind w:left="0"/>
        <w:jc w:val="both"/>
      </w:pPr>
      <w:r>
        <w:rPr>
          <w:rFonts w:ascii="Times New Roman"/>
          <w:b w:val="false"/>
          <w:i w:val="false"/>
          <w:color w:val="000000"/>
          <w:sz w:val="28"/>
        </w:rPr>
        <w:t>
      3) қызметінде өзінің бақылауындағы ведомстволардың басшыларын қызметке тағайындайды және қызметтен босатады;</w:t>
      </w:r>
    </w:p>
    <w:bookmarkEnd w:id="472"/>
    <w:bookmarkStart w:name="z487" w:id="473"/>
    <w:p>
      <w:pPr>
        <w:spacing w:after="0"/>
        <w:ind w:left="0"/>
        <w:jc w:val="both"/>
      </w:pPr>
      <w:r>
        <w:rPr>
          <w:rFonts w:ascii="Times New Roman"/>
          <w:b w:val="false"/>
          <w:i w:val="false"/>
          <w:color w:val="000000"/>
          <w:sz w:val="28"/>
        </w:rPr>
        <w:t>
      4) жауапты хатшының келісімі бойынша ведомстволар басшыларының орынбасарларын қызметке тағайындайды және қызметтен босатады;</w:t>
      </w:r>
    </w:p>
    <w:bookmarkEnd w:id="473"/>
    <w:bookmarkStart w:name="z488" w:id="474"/>
    <w:p>
      <w:pPr>
        <w:spacing w:after="0"/>
        <w:ind w:left="0"/>
        <w:jc w:val="both"/>
      </w:pPr>
      <w:r>
        <w:rPr>
          <w:rFonts w:ascii="Times New Roman"/>
          <w:b w:val="false"/>
          <w:i w:val="false"/>
          <w:color w:val="000000"/>
          <w:sz w:val="28"/>
        </w:rPr>
        <w:t>
      5) заңнамада белгіленген тәртіппен еңбек қатынастарының мәселелері оның құзыретіне жатқызылған Министрліктің қызметкерлеріне тәртіптік жаза мен көтермелеу шараларын қолданады;</w:t>
      </w:r>
    </w:p>
    <w:bookmarkEnd w:id="474"/>
    <w:bookmarkStart w:name="z489" w:id="475"/>
    <w:p>
      <w:pPr>
        <w:spacing w:after="0"/>
        <w:ind w:left="0"/>
        <w:jc w:val="both"/>
      </w:pPr>
      <w:r>
        <w:rPr>
          <w:rFonts w:ascii="Times New Roman"/>
          <w:b w:val="false"/>
          <w:i w:val="false"/>
          <w:color w:val="000000"/>
          <w:sz w:val="28"/>
        </w:rPr>
        <w:t>
      6) ведомстволардың актілерінің әрекетін толық немесе бір бөлігінде тоқтатады немесе тоқтата тұрады;</w:t>
      </w:r>
    </w:p>
    <w:bookmarkEnd w:id="475"/>
    <w:bookmarkStart w:name="z490" w:id="476"/>
    <w:p>
      <w:pPr>
        <w:spacing w:after="0"/>
        <w:ind w:left="0"/>
        <w:jc w:val="both"/>
      </w:pPr>
      <w:r>
        <w:rPr>
          <w:rFonts w:ascii="Times New Roman"/>
          <w:b w:val="false"/>
          <w:i w:val="false"/>
          <w:color w:val="000000"/>
          <w:sz w:val="28"/>
        </w:rPr>
        <w:t>
      7) Министрдің бұйрықтарына қол қояды.</w:t>
      </w:r>
    </w:p>
    <w:bookmarkEnd w:id="476"/>
    <w:bookmarkStart w:name="z491" w:id="477"/>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477"/>
    <w:bookmarkStart w:name="z492" w:id="478"/>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айқындайды.</w:t>
      </w:r>
    </w:p>
    <w:bookmarkEnd w:id="478"/>
    <w:bookmarkStart w:name="z493" w:id="479"/>
    <w:p>
      <w:pPr>
        <w:spacing w:after="0"/>
        <w:ind w:left="0"/>
        <w:jc w:val="both"/>
      </w:pPr>
      <w:r>
        <w:rPr>
          <w:rFonts w:ascii="Times New Roman"/>
          <w:b w:val="false"/>
          <w:i w:val="false"/>
          <w:color w:val="000000"/>
          <w:sz w:val="28"/>
        </w:rPr>
        <w:t>
      23. Министрліктің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479"/>
    <w:bookmarkStart w:name="z494" w:id="480"/>
    <w:p>
      <w:pPr>
        <w:spacing w:after="0"/>
        <w:ind w:left="0"/>
        <w:jc w:val="left"/>
      </w:pPr>
      <w:r>
        <w:rPr>
          <w:rFonts w:ascii="Times New Roman"/>
          <w:b/>
          <w:i w:val="false"/>
          <w:color w:val="000000"/>
        </w:rPr>
        <w:t xml:space="preserve"> 4-тарау. Мемлекеттік органның мүлкі</w:t>
      </w:r>
    </w:p>
    <w:bookmarkEnd w:id="480"/>
    <w:bookmarkStart w:name="z495" w:id="481"/>
    <w:p>
      <w:pPr>
        <w:spacing w:after="0"/>
        <w:ind w:left="0"/>
        <w:jc w:val="both"/>
      </w:pPr>
      <w:r>
        <w:rPr>
          <w:rFonts w:ascii="Times New Roman"/>
          <w:b w:val="false"/>
          <w:i w:val="false"/>
          <w:color w:val="000000"/>
          <w:sz w:val="28"/>
        </w:rPr>
        <w:t>
      24. Министрлікте заңнамада көзделген жағдайларда жедел басқару құқығында оқшауланған мүлкі болады.</w:t>
      </w:r>
    </w:p>
    <w:bookmarkEnd w:id="481"/>
    <w:bookmarkStart w:name="z496" w:id="482"/>
    <w:p>
      <w:pPr>
        <w:spacing w:after="0"/>
        <w:ind w:left="0"/>
        <w:jc w:val="both"/>
      </w:pPr>
      <w:r>
        <w:rPr>
          <w:rFonts w:ascii="Times New Roman"/>
          <w:b w:val="false"/>
          <w:i w:val="false"/>
          <w:color w:val="000000"/>
          <w:sz w:val="28"/>
        </w:rPr>
        <w:t>
      Министрлік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2"/>
    <w:bookmarkStart w:name="z497" w:id="483"/>
    <w:p>
      <w:pPr>
        <w:spacing w:after="0"/>
        <w:ind w:left="0"/>
        <w:jc w:val="both"/>
      </w:pPr>
      <w:r>
        <w:rPr>
          <w:rFonts w:ascii="Times New Roman"/>
          <w:b w:val="false"/>
          <w:i w:val="false"/>
          <w:color w:val="000000"/>
          <w:sz w:val="28"/>
        </w:rPr>
        <w:t>
      25. Министрлікке бекітілген мүлік республикалық меншікке жатады.</w:t>
      </w:r>
    </w:p>
    <w:bookmarkEnd w:id="483"/>
    <w:bookmarkStart w:name="z498" w:id="484"/>
    <w:p>
      <w:pPr>
        <w:spacing w:after="0"/>
        <w:ind w:left="0"/>
        <w:jc w:val="both"/>
      </w:pPr>
      <w:r>
        <w:rPr>
          <w:rFonts w:ascii="Times New Roman"/>
          <w:b w:val="false"/>
          <w:i w:val="false"/>
          <w:color w:val="000000"/>
          <w:sz w:val="28"/>
        </w:rPr>
        <w:t>
      26. Егер заңнамада өзгеше көзделмесе, Министрлік,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484"/>
    <w:bookmarkStart w:name="z499" w:id="48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85"/>
    <w:bookmarkStart w:name="z500" w:id="486"/>
    <w:p>
      <w:pPr>
        <w:spacing w:after="0"/>
        <w:ind w:left="0"/>
        <w:jc w:val="both"/>
      </w:pPr>
      <w:r>
        <w:rPr>
          <w:rFonts w:ascii="Times New Roman"/>
          <w:b w:val="false"/>
          <w:i w:val="false"/>
          <w:color w:val="000000"/>
          <w:sz w:val="28"/>
        </w:rPr>
        <w:t>
      27. Министрлікті қайта ұйымдастыру және тарату Қазақстан Республикасының заңнамасына сәйкес жүзеге асырылады.</w:t>
      </w:r>
    </w:p>
    <w:bookmarkEnd w:id="486"/>
    <w:bookmarkStart w:name="z501" w:id="487"/>
    <w:p>
      <w:pPr>
        <w:spacing w:after="0"/>
        <w:ind w:left="0"/>
        <w:jc w:val="both"/>
      </w:pPr>
      <w:r>
        <w:rPr>
          <w:rFonts w:ascii="Times New Roman"/>
          <w:b w:val="false"/>
          <w:i w:val="false"/>
          <w:color w:val="000000"/>
          <w:sz w:val="28"/>
        </w:rPr>
        <w:t>
      Қазақстан Республикасы Ұлттық экономика министрлігінің және оның ведомстволарының қарамағындағы ұйымдардың тізбесі</w:t>
      </w:r>
    </w:p>
    <w:bookmarkEnd w:id="487"/>
    <w:bookmarkStart w:name="z502" w:id="488"/>
    <w:p>
      <w:pPr>
        <w:spacing w:after="0"/>
        <w:ind w:left="0"/>
        <w:jc w:val="both"/>
      </w:pPr>
      <w:r>
        <w:rPr>
          <w:rFonts w:ascii="Times New Roman"/>
          <w:b w:val="false"/>
          <w:i w:val="false"/>
          <w:color w:val="000000"/>
          <w:sz w:val="28"/>
        </w:rPr>
        <w:t>
      1. "Экономикалық зерттеулер институты" акционерлік қоғамы.</w:t>
      </w:r>
    </w:p>
    <w:bookmarkEnd w:id="488"/>
    <w:bookmarkStart w:name="z503" w:id="489"/>
    <w:p>
      <w:pPr>
        <w:spacing w:after="0"/>
        <w:ind w:left="0"/>
        <w:jc w:val="both"/>
      </w:pPr>
      <w:r>
        <w:rPr>
          <w:rFonts w:ascii="Times New Roman"/>
          <w:b w:val="false"/>
          <w:i w:val="false"/>
          <w:color w:val="000000"/>
          <w:sz w:val="28"/>
        </w:rPr>
        <w:t>
      2. "Қазақстандық мемлекеттік-жеке меншік әріптестік орталығы" акционерлік қоғамы.</w:t>
      </w:r>
    </w:p>
    <w:bookmarkEnd w:id="489"/>
    <w:bookmarkStart w:name="z504" w:id="490"/>
    <w:p>
      <w:pPr>
        <w:spacing w:after="0"/>
        <w:ind w:left="0"/>
        <w:jc w:val="left"/>
      </w:pPr>
      <w:r>
        <w:rPr>
          <w:rFonts w:ascii="Times New Roman"/>
          <w:b/>
          <w:i w:val="false"/>
          <w:color w:val="000000"/>
        </w:rPr>
        <w:t xml:space="preserve"> Қазақстан Республикасы Ұлттық экономика министрлігінің қарамағындағы республикалық мемлекеттік мекемелердің тізбесі</w:t>
      </w:r>
    </w:p>
    <w:bookmarkEnd w:id="490"/>
    <w:bookmarkStart w:name="z505" w:id="491"/>
    <w:p>
      <w:pPr>
        <w:spacing w:after="0"/>
        <w:ind w:left="0"/>
        <w:jc w:val="both"/>
      </w:pPr>
      <w:r>
        <w:rPr>
          <w:rFonts w:ascii="Times New Roman"/>
          <w:b w:val="false"/>
          <w:i w:val="false"/>
          <w:color w:val="000000"/>
          <w:sz w:val="28"/>
        </w:rPr>
        <w:t>
      Қазақстан Республикасы Ұлттық экономика министрлігі "Микрография ғылыми-зерттеу институты" республикалық мемлекеттік мекемесі.</w:t>
      </w:r>
    </w:p>
    <w:bookmarkEnd w:id="491"/>
    <w:bookmarkStart w:name="z506" w:id="492"/>
    <w:p>
      <w:pPr>
        <w:spacing w:after="0"/>
        <w:ind w:left="0"/>
        <w:jc w:val="left"/>
      </w:pPr>
      <w:r>
        <w:rPr>
          <w:rFonts w:ascii="Times New Roman"/>
          <w:b/>
          <w:i w:val="false"/>
          <w:color w:val="000000"/>
        </w:rPr>
        <w:t xml:space="preserve"> Қазақстан Республикасы Ұлттық экономика министрлігі Табиғи монополияларды реттеу комитетінің аумақтық бөлімшелері – мемлекеттік мекемелерінің тізбесі</w:t>
      </w:r>
    </w:p>
    <w:bookmarkEnd w:id="492"/>
    <w:bookmarkStart w:name="z507" w:id="493"/>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комитетінің Нұр-Сұлтан қаласы бойынша департаменті.</w:t>
      </w:r>
    </w:p>
    <w:bookmarkEnd w:id="493"/>
    <w:bookmarkStart w:name="z508" w:id="494"/>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комитетінің Алматы қаласы бойынша департаменті.</w:t>
      </w:r>
    </w:p>
    <w:bookmarkEnd w:id="494"/>
    <w:bookmarkStart w:name="z509" w:id="495"/>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комитетінің Шымкент қаласы бойынша департаменті.</w:t>
      </w:r>
    </w:p>
    <w:bookmarkEnd w:id="495"/>
    <w:bookmarkStart w:name="z510" w:id="496"/>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комитетінің Ақмола облысы бойынша департаменті.</w:t>
      </w:r>
    </w:p>
    <w:bookmarkEnd w:id="496"/>
    <w:bookmarkStart w:name="z511" w:id="497"/>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комитетінің Ақтөбе облысы бойынша департаменті.</w:t>
      </w:r>
    </w:p>
    <w:bookmarkEnd w:id="497"/>
    <w:bookmarkStart w:name="z512" w:id="498"/>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комитетінің Алматы облысы бойынша департаменті.</w:t>
      </w:r>
    </w:p>
    <w:bookmarkEnd w:id="498"/>
    <w:bookmarkStart w:name="z513" w:id="499"/>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комитетінің Атырау облысы бойынша департаменті.</w:t>
      </w:r>
    </w:p>
    <w:bookmarkEnd w:id="499"/>
    <w:bookmarkStart w:name="z514" w:id="500"/>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комитетінің Батыс Қазақстан облысы бойынша департаменті.</w:t>
      </w:r>
    </w:p>
    <w:bookmarkEnd w:id="500"/>
    <w:bookmarkStart w:name="z515" w:id="501"/>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комитетінің Жамбыл облысы бойынша департаменті.</w:t>
      </w:r>
    </w:p>
    <w:bookmarkEnd w:id="501"/>
    <w:bookmarkStart w:name="z516" w:id="502"/>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комитетінің Қарағанды облысы бойынша департаменті.</w:t>
      </w:r>
    </w:p>
    <w:bookmarkEnd w:id="502"/>
    <w:bookmarkStart w:name="z517" w:id="503"/>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комитетінің Қостанай облысы бойынша департаменті.</w:t>
      </w:r>
    </w:p>
    <w:bookmarkEnd w:id="503"/>
    <w:bookmarkStart w:name="z518" w:id="504"/>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комитетінің Қызылорда облысы бойынша департаменті.</w:t>
      </w:r>
    </w:p>
    <w:bookmarkEnd w:id="504"/>
    <w:bookmarkStart w:name="z519" w:id="505"/>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комитетінің Маңғыстау облысы бойынша департаменті.</w:t>
      </w:r>
    </w:p>
    <w:bookmarkEnd w:id="505"/>
    <w:bookmarkStart w:name="z520" w:id="506"/>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комитетінің Павлодар облысы бойынша департаменті.</w:t>
      </w:r>
    </w:p>
    <w:bookmarkEnd w:id="506"/>
    <w:bookmarkStart w:name="z521" w:id="507"/>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комитетінің Солтүстік Қазақстан облысы бойынша департаменті.</w:t>
      </w:r>
    </w:p>
    <w:bookmarkEnd w:id="507"/>
    <w:bookmarkStart w:name="z522" w:id="508"/>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комитетінің Түркістан облысы бойынша департаменті.</w:t>
      </w:r>
    </w:p>
    <w:bookmarkEnd w:id="508"/>
    <w:bookmarkStart w:name="z523" w:id="509"/>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комитетінің Шығыс Қазақстан облысы бойынша департаменті.</w:t>
      </w:r>
    </w:p>
    <w:bookmarkEnd w:id="5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