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8d27" w14:textId="19f8d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Жапония Үкіметінің арасындағы Экономикалық және әлеуметтік даму бағдарламасы шеңберінде жапондық грантты алу туралы ноталар алмасу нысанындағы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2020 жылғы 3 желтоқсандағы № 816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Қоса беріліп отырған Қазақстан Республикасының Үкіметі мен Жапония Үкіметінің арасындағы Экономикалық және әлеуметтік даму бағдарламасы шеңберінде жапондық грантты алу туралы ноталар алмасу нысанындағы келісімнің жобасы мақұлдансын.</w:t>
      </w:r>
    </w:p>
    <w:bookmarkEnd w:id="1"/>
    <w:bookmarkStart w:name="z4" w:id="2"/>
    <w:p>
      <w:pPr>
        <w:spacing w:after="0"/>
        <w:ind w:left="0"/>
        <w:jc w:val="both"/>
      </w:pPr>
      <w:r>
        <w:rPr>
          <w:rFonts w:ascii="Times New Roman"/>
          <w:b w:val="false"/>
          <w:i w:val="false"/>
          <w:color w:val="000000"/>
          <w:sz w:val="28"/>
        </w:rPr>
        <w:t>
      2. Қазақстан Республикасының Денсаулық сақтау министрі Алексей Владимирович Цойға Қазақстан Республикасының Үкіметі мен Жапония Үкіметінің арасындағы Экономикалық және әлеуметтік даму бағдарламасы шеңберінде жапон грантын алу туралы ноталар алмасу нысанындағы келісімге қағидаттық сипаты жоқ өзгерістер мен толықтырулар енгізуге рұқсат бере отырып, Қазақстан Республикасы Үкіметінің атынан қол қоюға өкілеттілік берілсін.</w:t>
      </w:r>
    </w:p>
    <w:bookmarkEnd w:id="2"/>
    <w:bookmarkStart w:name="z5"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r>
              <w:br/>
            </w:r>
            <w:r>
              <w:rPr>
                <w:rFonts w:ascii="Times New Roman"/>
                <w:b w:val="false"/>
                <w:i w:val="false"/>
                <w:color w:val="000000"/>
                <w:sz w:val="20"/>
              </w:rPr>
              <w:t>2020 жылғы 3 желтоқсандағы</w:t>
            </w:r>
            <w:r>
              <w:br/>
            </w:r>
            <w:r>
              <w:rPr>
                <w:rFonts w:ascii="Times New Roman"/>
                <w:b w:val="false"/>
                <w:i w:val="false"/>
                <w:color w:val="000000"/>
                <w:sz w:val="20"/>
              </w:rPr>
              <w:t>№ 816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(Жапон тарапының нотасы)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2020 жылғы " "</w:t>
            </w:r>
          </w:p>
        </w:tc>
      </w:tr>
    </w:tbl>
    <w:bookmarkStart w:name="z6" w:id="4"/>
    <w:p>
      <w:pPr>
        <w:spacing w:after="0"/>
        <w:ind w:left="0"/>
        <w:jc w:val="left"/>
      </w:pPr>
      <w:r>
        <w:rPr>
          <w:rFonts w:ascii="Times New Roman"/>
          <w:b/>
          <w:i w:val="false"/>
          <w:color w:val="000000"/>
        </w:rPr>
        <w:t xml:space="preserve"> [Жоғары мәртебелі/мырза/ханым],</w:t>
      </w:r>
    </w:p>
    <w:bookmarkEnd w:id="4"/>
    <w:p>
      <w:pPr>
        <w:spacing w:after="0"/>
        <w:ind w:left="0"/>
        <w:jc w:val="both"/>
      </w:pPr>
      <w:r>
        <w:rPr>
          <w:rFonts w:ascii="Times New Roman"/>
          <w:b w:val="false"/>
          <w:i w:val="false"/>
          <w:color w:val="000000"/>
          <w:sz w:val="28"/>
        </w:rPr>
        <w:t xml:space="preserve">
      Қазақстан Республикасының экономикалық және әлеуметтік дамуына жәрдемдесу мақсатында жапон экономикалық ынтымақтастығын кеңейтуге қатысты Жапония Үкіметі мен Қазақстан Республикасының Үкіметі (бұдан әрі "Алушы" деп аталады) өкілдерінің арасында таяуда өткізілген талқылауларға сүйене отырып, Жапония Үкiметiнiң атынан мынаны ұсыну </w:t>
      </w:r>
      <w:r>
        <w:rPr>
          <w:rFonts w:ascii="Times New Roman"/>
          <w:b w:val="false"/>
          <w:i w:val="false"/>
          <w:color w:val="000000"/>
          <w:sz w:val="28"/>
        </w:rPr>
        <w:t>құрметіне</w:t>
      </w:r>
      <w:r>
        <w:rPr>
          <w:rFonts w:ascii="Times New Roman"/>
          <w:b w:val="false"/>
          <w:i w:val="false"/>
          <w:color w:val="000000"/>
          <w:sz w:val="28"/>
        </w:rPr>
        <w:t xml:space="preserve"> ие болып отырмын:</w:t>
      </w:r>
    </w:p>
    <w:bookmarkStart w:name="z7" w:id="5"/>
    <w:p>
      <w:pPr>
        <w:spacing w:after="0"/>
        <w:ind w:left="0"/>
        <w:jc w:val="both"/>
      </w:pPr>
      <w:r>
        <w:rPr>
          <w:rFonts w:ascii="Times New Roman"/>
          <w:b w:val="false"/>
          <w:i w:val="false"/>
          <w:color w:val="000000"/>
          <w:sz w:val="28"/>
        </w:rPr>
        <w:t>
      1. Алушының Экономикалық және әлеуметтік даму бағдарламасын (бұдан әрі "Бағдарлама" деп аталады) жүзеге асыруына жәрдемдесу мақсатында Жапония Үкіметі Жапонияның тиісті заңдарының, ережелерінің және бюджетінің қаржы бөлу тәртібінің сақталуын ескере отырып, Алушыға төрт жүз миллион жапон иені (\400,000,000) мөлшерінде грант (бұдан әрі "Грант" деп аталады) береді.</w:t>
      </w:r>
    </w:p>
    <w:bookmarkEnd w:id="5"/>
    <w:bookmarkStart w:name="z8" w:id="6"/>
    <w:p>
      <w:pPr>
        <w:spacing w:after="0"/>
        <w:ind w:left="0"/>
        <w:jc w:val="both"/>
      </w:pPr>
      <w:r>
        <w:rPr>
          <w:rFonts w:ascii="Times New Roman"/>
          <w:b w:val="false"/>
          <w:i w:val="false"/>
          <w:color w:val="000000"/>
          <w:sz w:val="28"/>
        </w:rPr>
        <w:t>
      1) Грантты және есептелген проценттерді Алушы тиісті түрде және Бағдарламаны жүзеге асыру үшін қажетті, екі үкіметтің мүдделі органдарының арасында өзара келісуге жататын тізбеде санамаланған Тауарларды және/немесе Көрсетілетін қызметтерді сатып алу (бұдан әрі тиісінше "Тауарлар" және "Көрсетілген қызметтер" деп аталады), сондай-ақ Тауарлардың тиісті шығарушы елдерде өндірілуі, ал Көрсетілген қызметтерді тиісті шығарушы елдер азаматтарының ұсынуы шартымен Бағдарламаны жүзеге асыруға қажетті алымдарды төлеу үшін ғана пайдаланады.</w:t>
      </w:r>
    </w:p>
    <w:bookmarkEnd w:id="6"/>
    <w:bookmarkStart w:name="z9" w:id="7"/>
    <w:p>
      <w:pPr>
        <w:spacing w:after="0"/>
        <w:ind w:left="0"/>
        <w:jc w:val="both"/>
      </w:pPr>
      <w:r>
        <w:rPr>
          <w:rFonts w:ascii="Times New Roman"/>
          <w:b w:val="false"/>
          <w:i w:val="false"/>
          <w:color w:val="000000"/>
          <w:sz w:val="28"/>
        </w:rPr>
        <w:t>
      (2) Жоғарыда (1) тармақшада аталған тізбе екі үкіметтің тиісті органдары арасында келісілгеннен кейін өзгертуге жатады.</w:t>
      </w:r>
    </w:p>
    <w:bookmarkEnd w:id="7"/>
    <w:bookmarkStart w:name="z10" w:id="8"/>
    <w:p>
      <w:pPr>
        <w:spacing w:after="0"/>
        <w:ind w:left="0"/>
        <w:jc w:val="both"/>
      </w:pPr>
      <w:r>
        <w:rPr>
          <w:rFonts w:ascii="Times New Roman"/>
          <w:b w:val="false"/>
          <w:i w:val="false"/>
          <w:color w:val="000000"/>
          <w:sz w:val="28"/>
        </w:rPr>
        <w:t>
      (3) Жоғарыда (1) тармақшада аталған заңды шығарушы елдердің қамту аясы екі үкіметтің мүдделі органдарының арасында келісілуі тиіс.</w:t>
      </w:r>
    </w:p>
    <w:bookmarkEnd w:id="8"/>
    <w:bookmarkStart w:name="z11" w:id="9"/>
    <w:p>
      <w:pPr>
        <w:spacing w:after="0"/>
        <w:ind w:left="0"/>
        <w:jc w:val="both"/>
      </w:pPr>
      <w:r>
        <w:rPr>
          <w:rFonts w:ascii="Times New Roman"/>
          <w:b w:val="false"/>
          <w:i w:val="false"/>
          <w:color w:val="000000"/>
          <w:sz w:val="28"/>
        </w:rPr>
        <w:t>
      3. (1)      Алушы осы Келісім күшіне енген күннен кейін он төрт күннің ішінде Жапония банкінде Алушының атына иенмен әдеттегі депозиттік шот (бұдан әрі "Шот" деп аталады) ашады және оны ашқан күннен бастап жеті күн ішінде Жапония Үкіметін Шот ашу рәсімінің аяқталғаны туралы жазбаша хабардар етеді.</w:t>
      </w:r>
    </w:p>
    <w:bookmarkEnd w:id="9"/>
    <w:bookmarkStart w:name="z12" w:id="10"/>
    <w:p>
      <w:pPr>
        <w:spacing w:after="0"/>
        <w:ind w:left="0"/>
        <w:jc w:val="both"/>
      </w:pPr>
      <w:r>
        <w:rPr>
          <w:rFonts w:ascii="Times New Roman"/>
          <w:b w:val="false"/>
          <w:i w:val="false"/>
          <w:color w:val="000000"/>
          <w:sz w:val="28"/>
        </w:rPr>
        <w:t>
      (2) Шоттың бірден-бір мақсаты Жапония Үкіметінің жапон иенімен 4-тармақта аталған төлемді алуы, сондай-ақ Тауарларды және/немесе Көрсетілген қызметтерді сатып алу үшін қажетті төлемдерді және екі үкіметтің тиісті органдарының арасында келісілуі мүмкін басқа да төлемдерді жүзеге асыру болып табылады.</w:t>
      </w:r>
    </w:p>
    <w:bookmarkEnd w:id="10"/>
    <w:bookmarkStart w:name="z13" w:id="11"/>
    <w:p>
      <w:pPr>
        <w:spacing w:after="0"/>
        <w:ind w:left="0"/>
        <w:jc w:val="both"/>
      </w:pPr>
      <w:r>
        <w:rPr>
          <w:rFonts w:ascii="Times New Roman"/>
          <w:b w:val="false"/>
          <w:i w:val="false"/>
          <w:color w:val="000000"/>
          <w:sz w:val="28"/>
        </w:rPr>
        <w:t>
      4. Жапония Үкіметі Грантты 1-тармақта көрсетілген соманы Шотқа 3-тармақтың (1) тармақшасында аталған жазбаша хабарламаны алған күн мен 2021 жылғы 31 наурыз аралығындағы кезең ішінде жапон иенімен аудару арқылы береді. Бұл мерзім екі үкіметтің тиісті органдарының өзара келісуі бойынша ұзартылуы мүмкін.</w:t>
      </w:r>
    </w:p>
    <w:bookmarkEnd w:id="11"/>
    <w:bookmarkStart w:name="z14" w:id="12"/>
    <w:p>
      <w:pPr>
        <w:spacing w:after="0"/>
        <w:ind w:left="0"/>
        <w:jc w:val="both"/>
      </w:pPr>
      <w:r>
        <w:rPr>
          <w:rFonts w:ascii="Times New Roman"/>
          <w:b w:val="false"/>
          <w:i w:val="false"/>
          <w:color w:val="000000"/>
          <w:sz w:val="28"/>
        </w:rPr>
        <w:t>
      5. (1)      Алушы мынадай қажетті шараларды қолдануы тиіс:</w:t>
      </w:r>
    </w:p>
    <w:bookmarkEnd w:id="12"/>
    <w:bookmarkStart w:name="z15" w:id="13"/>
    <w:p>
      <w:pPr>
        <w:spacing w:after="0"/>
        <w:ind w:left="0"/>
        <w:jc w:val="both"/>
      </w:pPr>
      <w:r>
        <w:rPr>
          <w:rFonts w:ascii="Times New Roman"/>
          <w:b w:val="false"/>
          <w:i w:val="false"/>
          <w:color w:val="000000"/>
          <w:sz w:val="28"/>
        </w:rPr>
        <w:t>
      (a) Тауарларды және/немесе Көрсетілген қызметтерді сатып алуға, сондай-ақ Грант берілген күннен бастап он екі ай ішінде, егер осы мерзім екі үкіметтің тиісті органдарының өзара келісуі бойынша ұзартылмаса, әзір болу мақсатында 2-тармақтың (1) тармақшасында көрсетілген алымдарды төлеуге Гранттың және есептелген проценттердің Шоттан толық төленуін қамтамасыз ету, сондай-ақ Бағдарлама аяқталғаннан кейін қалған соманы Жапония Үкіметіне өтеу;</w:t>
      </w:r>
    </w:p>
    <w:bookmarkEnd w:id="13"/>
    <w:bookmarkStart w:name="z16" w:id="14"/>
    <w:p>
      <w:pPr>
        <w:spacing w:after="0"/>
        <w:ind w:left="0"/>
        <w:jc w:val="both"/>
      </w:pPr>
      <w:r>
        <w:rPr>
          <w:rFonts w:ascii="Times New Roman"/>
          <w:b w:val="false"/>
          <w:i w:val="false"/>
          <w:color w:val="000000"/>
          <w:sz w:val="28"/>
        </w:rPr>
        <w:t>
      (b) Алушының елінде Тауарларды және/немесе Көрсетілген қызметтерді сатып алуға байланысты алынуы мүмкін кедендік баждарды, ішкі салықтарды, бюджетке төленетін басқа да міндетті төлемдерді, сондай-ақ басқа да салық алымдарын төлеуден босатуды қамтамасыз ету;</w:t>
      </w:r>
    </w:p>
    <w:bookmarkEnd w:id="14"/>
    <w:bookmarkStart w:name="z17" w:id="15"/>
    <w:p>
      <w:pPr>
        <w:spacing w:after="0"/>
        <w:ind w:left="0"/>
        <w:jc w:val="both"/>
      </w:pPr>
      <w:r>
        <w:rPr>
          <w:rFonts w:ascii="Times New Roman"/>
          <w:b w:val="false"/>
          <w:i w:val="false"/>
          <w:color w:val="000000"/>
          <w:sz w:val="28"/>
        </w:rPr>
        <w:t>
      (c) Грантты және есептелген проценттерді пайдаланудың экологиялық және әлеуметтік аспектілеріне тиісті көңіл бөлу;</w:t>
      </w:r>
    </w:p>
    <w:bookmarkEnd w:id="15"/>
    <w:bookmarkStart w:name="z18" w:id="16"/>
    <w:p>
      <w:pPr>
        <w:spacing w:after="0"/>
        <w:ind w:left="0"/>
        <w:jc w:val="both"/>
      </w:pPr>
      <w:r>
        <w:rPr>
          <w:rFonts w:ascii="Times New Roman"/>
          <w:b w:val="false"/>
          <w:i w:val="false"/>
          <w:color w:val="000000"/>
          <w:sz w:val="28"/>
        </w:rPr>
        <w:t>
      (d) Грант пен есептелген проценттер Тауарларды және/немесе Көрсетілген қызметтерді сатып алу және 2-тармақтың (1) тармақшасында көрсетілген алымдарды төлеу үшін толық пайдаланылғанда, Жапония Үкіметіне немесе Жапония Үкіметінің өтініші бойынша тиісті операцияларға қатысты шарттардың, ваучерлердің және басқа да құжаттардың көшірмелерімен бірге Шот бойынша операциялар туралы Жапония Үкіметі үшін қолайлы жазбаша нысанда дайындалған есепті дереу ұсыну;</w:t>
      </w:r>
    </w:p>
    <w:bookmarkEnd w:id="16"/>
    <w:bookmarkStart w:name="z19" w:id="17"/>
    <w:p>
      <w:pPr>
        <w:spacing w:after="0"/>
        <w:ind w:left="0"/>
        <w:jc w:val="both"/>
      </w:pPr>
      <w:r>
        <w:rPr>
          <w:rFonts w:ascii="Times New Roman"/>
          <w:b w:val="false"/>
          <w:i w:val="false"/>
          <w:color w:val="000000"/>
          <w:sz w:val="28"/>
        </w:rPr>
        <w:t>
      (e) Тауарлардың және/немесе Көрсетілген қызметтердің сапасын тиісінше қолдауды және оларды Бағдарламаны іске асыру үшін тиімді пайдалануды, сондай-ақ оларды әскери мақсаттарда қолдануға тыйым салуды қамтамасыз ету;</w:t>
      </w:r>
    </w:p>
    <w:bookmarkEnd w:id="17"/>
    <w:bookmarkStart w:name="z20" w:id="18"/>
    <w:p>
      <w:pPr>
        <w:spacing w:after="0"/>
        <w:ind w:left="0"/>
        <w:jc w:val="both"/>
      </w:pPr>
      <w:r>
        <w:rPr>
          <w:rFonts w:ascii="Times New Roman"/>
          <w:b w:val="false"/>
          <w:i w:val="false"/>
          <w:color w:val="000000"/>
          <w:sz w:val="28"/>
        </w:rPr>
        <w:t>
      (f) Алушының өзін қоса алғанда, соңғы пайдаланушылардың Тауарларды және/немесе Көрсетілген қызметтерді коммерциялық емес мақсаттарда пайдалануына кепілдік беру;</w:t>
      </w:r>
    </w:p>
    <w:bookmarkEnd w:id="18"/>
    <w:bookmarkStart w:name="z21" w:id="19"/>
    <w:p>
      <w:pPr>
        <w:spacing w:after="0"/>
        <w:ind w:left="0"/>
        <w:jc w:val="both"/>
      </w:pPr>
      <w:r>
        <w:rPr>
          <w:rFonts w:ascii="Times New Roman"/>
          <w:b w:val="false"/>
          <w:i w:val="false"/>
          <w:color w:val="000000"/>
          <w:sz w:val="28"/>
        </w:rPr>
        <w:t>
      (g) Тауарларды Алушының елінде жылдам түсіруді, кедендік ресімдеуді және ішкі тасымалдауды қамтамасыз ету;</w:t>
      </w:r>
    </w:p>
    <w:bookmarkEnd w:id="19"/>
    <w:bookmarkStart w:name="z22" w:id="20"/>
    <w:p>
      <w:pPr>
        <w:spacing w:after="0"/>
        <w:ind w:left="0"/>
        <w:jc w:val="both"/>
      </w:pPr>
      <w:r>
        <w:rPr>
          <w:rFonts w:ascii="Times New Roman"/>
          <w:b w:val="false"/>
          <w:i w:val="false"/>
          <w:color w:val="000000"/>
          <w:sz w:val="28"/>
        </w:rPr>
        <w:t>
      (h) Алушының елінде Бағдарламаны іске асыруға қатысатын адамдардың қауіпсіздігін қамтамасыз ету;</w:t>
      </w:r>
    </w:p>
    <w:bookmarkEnd w:id="20"/>
    <w:bookmarkStart w:name="z23" w:id="21"/>
    <w:p>
      <w:pPr>
        <w:spacing w:after="0"/>
        <w:ind w:left="0"/>
        <w:jc w:val="both"/>
      </w:pPr>
      <w:r>
        <w:rPr>
          <w:rFonts w:ascii="Times New Roman"/>
          <w:b w:val="false"/>
          <w:i w:val="false"/>
          <w:color w:val="000000"/>
          <w:sz w:val="28"/>
        </w:rPr>
        <w:t>
      i) Тауарларды және/немесе Көрсетілген қызметтерді жеткізуге байланысты қызметтер көрсетуі талап етілуі мүмкін жапондық жеке тұлғаларға және/немесе үшінші елдердің жеке тұлғаларына Алушының еліне келуге және онда жұмысты орындау үшін болуға қажетті барлық жағдайларды жасау;</w:t>
      </w:r>
    </w:p>
    <w:bookmarkEnd w:id="21"/>
    <w:bookmarkStart w:name="z24" w:id="22"/>
    <w:p>
      <w:pPr>
        <w:spacing w:after="0"/>
        <w:ind w:left="0"/>
        <w:jc w:val="both"/>
      </w:pPr>
      <w:r>
        <w:rPr>
          <w:rFonts w:ascii="Times New Roman"/>
          <w:b w:val="false"/>
          <w:i w:val="false"/>
          <w:color w:val="000000"/>
          <w:sz w:val="28"/>
        </w:rPr>
        <w:t>
      (j) Грант және есептелген проценттер есебiнен жабылатындарынан басқа, Бағдарламаны iске асыру үшiн қажеттi барлық шығыстарды көтеру; сондай-ақ</w:t>
      </w:r>
    </w:p>
    <w:bookmarkEnd w:id="22"/>
    <w:bookmarkStart w:name="z25" w:id="23"/>
    <w:p>
      <w:pPr>
        <w:spacing w:after="0"/>
        <w:ind w:left="0"/>
        <w:jc w:val="both"/>
      </w:pPr>
      <w:r>
        <w:rPr>
          <w:rFonts w:ascii="Times New Roman"/>
          <w:b w:val="false"/>
          <w:i w:val="false"/>
          <w:color w:val="000000"/>
          <w:sz w:val="28"/>
        </w:rPr>
        <w:t>
      (k) Бағдарлама аяқталғаннан кейін Жапония Үкіметіне Бағдарлама бойынша қорытынды есеп беру.</w:t>
      </w:r>
    </w:p>
    <w:bookmarkEnd w:id="23"/>
    <w:bookmarkStart w:name="z26" w:id="24"/>
    <w:p>
      <w:pPr>
        <w:spacing w:after="0"/>
        <w:ind w:left="0"/>
        <w:jc w:val="both"/>
      </w:pPr>
      <w:r>
        <w:rPr>
          <w:rFonts w:ascii="Times New Roman"/>
          <w:b w:val="false"/>
          <w:i w:val="false"/>
          <w:color w:val="000000"/>
          <w:sz w:val="28"/>
        </w:rPr>
        <w:t>
      (2) Сұрау салу түскен жағдайда Алушы Жапония Үкіметіне Грант және оның есептелген проценттері туралы қажетті ақпаратты береді.</w:t>
      </w:r>
    </w:p>
    <w:bookmarkEnd w:id="24"/>
    <w:bookmarkStart w:name="z27" w:id="25"/>
    <w:p>
      <w:pPr>
        <w:spacing w:after="0"/>
        <w:ind w:left="0"/>
        <w:jc w:val="both"/>
      </w:pPr>
      <w:r>
        <w:rPr>
          <w:rFonts w:ascii="Times New Roman"/>
          <w:b w:val="false"/>
          <w:i w:val="false"/>
          <w:color w:val="000000"/>
          <w:sz w:val="28"/>
        </w:rPr>
        <w:t>
      (3) Тауарларды тиеу мен теңіздегі сақтандыруға келсек, Алушы көліктік және теңізде сақтандыру компанияларының арасындағы адал және еркін бәсекеге кедергі келтіруі мүмкін қандай да бір шектеулерді салудан тартынады.</w:t>
      </w:r>
    </w:p>
    <w:bookmarkEnd w:id="25"/>
    <w:bookmarkStart w:name="z28" w:id="26"/>
    <w:p>
      <w:pPr>
        <w:spacing w:after="0"/>
        <w:ind w:left="0"/>
        <w:jc w:val="both"/>
      </w:pPr>
      <w:r>
        <w:rPr>
          <w:rFonts w:ascii="Times New Roman"/>
          <w:b w:val="false"/>
          <w:i w:val="false"/>
          <w:color w:val="000000"/>
          <w:sz w:val="28"/>
        </w:rPr>
        <w:t>
      (4) Тауарларды және/немесе Көрсетілген қызметтерді Алушы елден экспорттауға немесе кері экспорттауға болмайды.</w:t>
      </w:r>
    </w:p>
    <w:bookmarkEnd w:id="26"/>
    <w:bookmarkStart w:name="z29" w:id="27"/>
    <w:p>
      <w:pPr>
        <w:spacing w:after="0"/>
        <w:ind w:left="0"/>
        <w:jc w:val="both"/>
      </w:pPr>
      <w:r>
        <w:rPr>
          <w:rFonts w:ascii="Times New Roman"/>
          <w:b w:val="false"/>
          <w:i w:val="false"/>
          <w:color w:val="000000"/>
          <w:sz w:val="28"/>
        </w:rPr>
        <w:t>
      6. Осы Келісімді іске асыру үшін одан арғы рәсімдік нақтылаулар екі үкіметтің мүдделі органдарының арасындағы консультациялар арқылы келісіледі.</w:t>
      </w:r>
    </w:p>
    <w:bookmarkEnd w:id="27"/>
    <w:bookmarkStart w:name="z30" w:id="28"/>
    <w:p>
      <w:pPr>
        <w:spacing w:after="0"/>
        <w:ind w:left="0"/>
        <w:jc w:val="both"/>
      </w:pPr>
      <w:r>
        <w:rPr>
          <w:rFonts w:ascii="Times New Roman"/>
          <w:b w:val="false"/>
          <w:i w:val="false"/>
          <w:color w:val="000000"/>
          <w:sz w:val="28"/>
        </w:rPr>
        <w:t>
      7. Екі елдің үкіметтері осы Келісімнен немесе оған байланысты туындауы мүмкін кез келген мәселе бойынша бір-бірімен консультациялар өткізеді.</w:t>
      </w:r>
    </w:p>
    <w:bookmarkEnd w:id="28"/>
    <w:p>
      <w:pPr>
        <w:spacing w:after="0"/>
        <w:ind w:left="0"/>
        <w:jc w:val="both"/>
      </w:pPr>
      <w:r>
        <w:rPr>
          <w:rFonts w:ascii="Times New Roman"/>
          <w:b w:val="false"/>
          <w:i w:val="false"/>
          <w:color w:val="000000"/>
          <w:sz w:val="28"/>
        </w:rPr>
        <w:t>
      Бұдан әрі, осы Нота мен жоғарыда көрсетілген Келісімді Алушының атынан растайтын [Жоғары мәртебелі/Сіздің] жауап Нота Жапония Үкіметі осындай Келісімнің күшіне енуі үшін қажетті мемлекетшілік рәсімдердің аяқталғаны туралы Қазақстан Республикасының Үкіметінен жазбаша хабарламаны алған күннен бастап күшіне енетін екі үкімет арасындағы Келісімді білдіреді деп ұсынуды мәртебе санаймын.</w:t>
      </w:r>
    </w:p>
    <w:p>
      <w:pPr>
        <w:spacing w:after="0"/>
        <w:ind w:left="0"/>
        <w:jc w:val="both"/>
      </w:pPr>
      <w:r>
        <w:rPr>
          <w:rFonts w:ascii="Times New Roman"/>
          <w:b w:val="false"/>
          <w:i w:val="false"/>
          <w:color w:val="000000"/>
          <w:sz w:val="28"/>
        </w:rPr>
        <w:t>
      Осы мүмкіндікті пайдалана отырып, [Жоғары мәртебелі/Сізге] [зор/жоғары] ілтипатымды [қайталағым/білдіргім]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3 желтоқсандағы</w:t>
            </w:r>
            <w:r>
              <w:br/>
            </w:r>
            <w:r>
              <w:rPr>
                <w:rFonts w:ascii="Times New Roman"/>
                <w:b w:val="false"/>
                <w:i w:val="false"/>
                <w:color w:val="000000"/>
                <w:sz w:val="20"/>
              </w:rPr>
              <w:t>№ 816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тарапының нотасы)</w:t>
            </w:r>
          </w:p>
        </w:tc>
      </w:tr>
    </w:tbl>
    <w:bookmarkStart w:name="z33" w:id="29"/>
    <w:p>
      <w:pPr>
        <w:spacing w:after="0"/>
        <w:ind w:left="0"/>
        <w:jc w:val="left"/>
      </w:pPr>
      <w:r>
        <w:rPr>
          <w:rFonts w:ascii="Times New Roman"/>
          <w:b/>
          <w:i w:val="false"/>
          <w:color w:val="000000"/>
        </w:rPr>
        <w:t xml:space="preserve"> [Жоғары мәртебелі/мырза/ханым],</w:t>
      </w:r>
    </w:p>
    <w:bookmarkEnd w:id="29"/>
    <w:p>
      <w:pPr>
        <w:spacing w:after="0"/>
        <w:ind w:left="0"/>
        <w:jc w:val="both"/>
      </w:pPr>
      <w:r>
        <w:rPr>
          <w:rFonts w:ascii="Times New Roman"/>
          <w:b w:val="false"/>
          <w:i w:val="false"/>
          <w:color w:val="000000"/>
          <w:sz w:val="28"/>
        </w:rPr>
        <w:t>
      [Жоғары мәртебелі/Сіздің] нотаңызды алғанымды растау құрметіне ие болып отырмын, бүгінгі күні онда былай делінген:</w:t>
      </w:r>
    </w:p>
    <w:p>
      <w:pPr>
        <w:spacing w:after="0"/>
        <w:ind w:left="0"/>
        <w:jc w:val="both"/>
      </w:pPr>
      <w:r>
        <w:rPr>
          <w:rFonts w:ascii="Times New Roman"/>
          <w:b w:val="false"/>
          <w:i w:val="false"/>
          <w:color w:val="000000"/>
          <w:sz w:val="28"/>
        </w:rPr>
        <w:t>
      (Жапон тарапының нотасы)</w:t>
      </w:r>
    </w:p>
    <w:bookmarkStart w:name="z34" w:id="30"/>
    <w:p>
      <w:pPr>
        <w:spacing w:after="0"/>
        <w:ind w:left="0"/>
        <w:jc w:val="left"/>
      </w:pPr>
      <w:r>
        <w:rPr>
          <w:rFonts w:ascii="Times New Roman"/>
          <w:b/>
          <w:i w:val="false"/>
          <w:color w:val="000000"/>
        </w:rPr>
        <w:t xml:space="preserve"> [Жоғары мәртебелі/мырза/ханым],</w:t>
      </w:r>
    </w:p>
    <w:bookmarkEnd w:id="30"/>
    <w:bookmarkStart w:name="z35" w:id="31"/>
    <w:p>
      <w:pPr>
        <w:spacing w:after="0"/>
        <w:ind w:left="0"/>
        <w:jc w:val="both"/>
      </w:pPr>
      <w:r>
        <w:rPr>
          <w:rFonts w:ascii="Times New Roman"/>
          <w:b w:val="false"/>
          <w:i w:val="false"/>
          <w:color w:val="000000"/>
          <w:sz w:val="28"/>
        </w:rPr>
        <w:t>
      Қазақстан Республикасының экономикалық және әлеуметтік дамуына жәрдемдесу мақсатында жапон экономикалық ынтымақтастығын кеңейтуге қатысты Жапония Үкіметі мен Қазақстан Республикасының Үкіметі (бұдан әрі "Алушы" деп аталады) өкілдерінің арасында таяуда өткізілген талқылауларға сүйене отырып, Жапония Үкiметiнiң атынан мынаны ұсыну құрметіне ие болып отырмын:</w:t>
      </w:r>
    </w:p>
    <w:bookmarkEnd w:id="31"/>
    <w:bookmarkStart w:name="z36" w:id="32"/>
    <w:p>
      <w:pPr>
        <w:spacing w:after="0"/>
        <w:ind w:left="0"/>
        <w:jc w:val="both"/>
      </w:pPr>
      <w:r>
        <w:rPr>
          <w:rFonts w:ascii="Times New Roman"/>
          <w:b w:val="false"/>
          <w:i w:val="false"/>
          <w:color w:val="000000"/>
          <w:sz w:val="28"/>
        </w:rPr>
        <w:t>
      1. Алушының Экономикалық және әлеуметтік даму бағдарламасын (бұдан әрі "Бағдарлама" деп аталады) жүзеге асыруына жәрдемдесу мақсатында Жапония Үкіметі Жапонияның тиісті заңдарының, ережелерінің және бюджетінің қаржы бөлу тәртібінің сақталуын ескере отырып, Алушыға төрт жүз миллион жапон иені (\400,000,000) мөлшерінде грант (бұдан әрі "Грант" деп аталады) береді.</w:t>
      </w:r>
    </w:p>
    <w:bookmarkEnd w:id="32"/>
    <w:bookmarkStart w:name="z37" w:id="33"/>
    <w:p>
      <w:pPr>
        <w:spacing w:after="0"/>
        <w:ind w:left="0"/>
        <w:jc w:val="both"/>
      </w:pPr>
      <w:r>
        <w:rPr>
          <w:rFonts w:ascii="Times New Roman"/>
          <w:b w:val="false"/>
          <w:i w:val="false"/>
          <w:color w:val="000000"/>
          <w:sz w:val="28"/>
        </w:rPr>
        <w:t>
      2. (1) Грантты және есептелген проценттерді Алушы тиісті түрде және Бағдарламаны жүзеге асыру үшін қажетті, екі үкіметтің мүдделі органдарының арасында өзара келісуге жататын тізбеде санамаланған Тауарларды және/немесе Көрсетілетін қызметтерді сатып алу (бұдан әрі тиісінше "Тауарлар" және "Көрсетілген қызметтер" деп аталады), сондай-ақ Тауарлардың тиісті шығарушы елдерде өндірілуі, ал Көрсетілген қызметтерді тиісті шығарушы елдер азаматтарының ұсынуы шартымен Бағдарламаны жүзеге асыруға қажетті алымдарды төлеу үшін ғана пайдаланады.</w:t>
      </w:r>
    </w:p>
    <w:bookmarkEnd w:id="33"/>
    <w:bookmarkStart w:name="z38" w:id="34"/>
    <w:p>
      <w:pPr>
        <w:spacing w:after="0"/>
        <w:ind w:left="0"/>
        <w:jc w:val="both"/>
      </w:pPr>
      <w:r>
        <w:rPr>
          <w:rFonts w:ascii="Times New Roman"/>
          <w:b w:val="false"/>
          <w:i w:val="false"/>
          <w:color w:val="000000"/>
          <w:sz w:val="28"/>
        </w:rPr>
        <w:t>
      (2) Жоғарыда (1) тармақшада аталған тізбе екі үкіметтің тиісті органдары арасында келісілгеннен кейін өзгертуге жатады.</w:t>
      </w:r>
    </w:p>
    <w:bookmarkEnd w:id="34"/>
    <w:bookmarkStart w:name="z39" w:id="35"/>
    <w:p>
      <w:pPr>
        <w:spacing w:after="0"/>
        <w:ind w:left="0"/>
        <w:jc w:val="both"/>
      </w:pPr>
      <w:r>
        <w:rPr>
          <w:rFonts w:ascii="Times New Roman"/>
          <w:b w:val="false"/>
          <w:i w:val="false"/>
          <w:color w:val="000000"/>
          <w:sz w:val="28"/>
        </w:rPr>
        <w:t>
      (3) Жоғарыда (1) тармақшада аталған заңды шығарушы елдердің қамту аясы екі үкіметтің мүдделі органдарының арасында келісілуі тиіс.</w:t>
      </w:r>
    </w:p>
    <w:bookmarkEnd w:id="35"/>
    <w:bookmarkStart w:name="z40" w:id="36"/>
    <w:p>
      <w:pPr>
        <w:spacing w:after="0"/>
        <w:ind w:left="0"/>
        <w:jc w:val="both"/>
      </w:pPr>
      <w:r>
        <w:rPr>
          <w:rFonts w:ascii="Times New Roman"/>
          <w:b w:val="false"/>
          <w:i w:val="false"/>
          <w:color w:val="000000"/>
          <w:sz w:val="28"/>
        </w:rPr>
        <w:t>
      3. (1) Алушы осы Келісім күшіне енген күннен кейін он төрт күннің ішінде Жапония банкінде Алушының атына иенмен әдеттегі депозиттік шот (бұдан әрі "Шот" деп аталады) ашады және оны ашқан күннен бастап жеті күн ішінде Жапония Үкіметін Шот ашу рәсімінің аяқталғаны туралы жазбаша хабардар етеді.</w:t>
      </w:r>
    </w:p>
    <w:bookmarkEnd w:id="36"/>
    <w:bookmarkStart w:name="z41" w:id="37"/>
    <w:p>
      <w:pPr>
        <w:spacing w:after="0"/>
        <w:ind w:left="0"/>
        <w:jc w:val="both"/>
      </w:pPr>
      <w:r>
        <w:rPr>
          <w:rFonts w:ascii="Times New Roman"/>
          <w:b w:val="false"/>
          <w:i w:val="false"/>
          <w:color w:val="000000"/>
          <w:sz w:val="28"/>
        </w:rPr>
        <w:t>
      (2) Шоттың бірден-бір мақсаты Жапония Үкіметінің жапон иенімен 4-тармақта аталған төлемді алуы, сондай-ақ Тауарларды және/немесе Көрсетілген қызметтерді сатып алу үшін қажетті төлемдерді және екі үкіметтің тиісті органдарының арасында келісілуі мүмкін басқа да төлемдерді жүзеге асыру болып табылады.</w:t>
      </w:r>
    </w:p>
    <w:bookmarkEnd w:id="37"/>
    <w:bookmarkStart w:name="z42" w:id="38"/>
    <w:p>
      <w:pPr>
        <w:spacing w:after="0"/>
        <w:ind w:left="0"/>
        <w:jc w:val="both"/>
      </w:pPr>
      <w:r>
        <w:rPr>
          <w:rFonts w:ascii="Times New Roman"/>
          <w:b w:val="false"/>
          <w:i w:val="false"/>
          <w:color w:val="000000"/>
          <w:sz w:val="28"/>
        </w:rPr>
        <w:t>
      4. Жапония Үкіметі Грантты 1-тармақта көрсетілген соманы Шотқа 3-тармақтың (1) тармақшасында аталған жазбаша хабарламаны алған күн мен 2021 жылғы 31 наурыз аралығындағы кезең ішінде жапон иенімен аудару арқылы береді. Бұл мерзім екі үкіметтің тиісті органдарының өзара келісуі бойынша ұзартылуы мүмкін.</w:t>
      </w:r>
    </w:p>
    <w:bookmarkEnd w:id="38"/>
    <w:bookmarkStart w:name="z43" w:id="39"/>
    <w:p>
      <w:pPr>
        <w:spacing w:after="0"/>
        <w:ind w:left="0"/>
        <w:jc w:val="both"/>
      </w:pPr>
      <w:r>
        <w:rPr>
          <w:rFonts w:ascii="Times New Roman"/>
          <w:b w:val="false"/>
          <w:i w:val="false"/>
          <w:color w:val="000000"/>
          <w:sz w:val="28"/>
        </w:rPr>
        <w:t>
      5. (1) Алушы мынадай қажетті шараларды қолдануы тиіс:</w:t>
      </w:r>
    </w:p>
    <w:bookmarkEnd w:id="39"/>
    <w:bookmarkStart w:name="z44" w:id="40"/>
    <w:p>
      <w:pPr>
        <w:spacing w:after="0"/>
        <w:ind w:left="0"/>
        <w:jc w:val="both"/>
      </w:pPr>
      <w:r>
        <w:rPr>
          <w:rFonts w:ascii="Times New Roman"/>
          <w:b w:val="false"/>
          <w:i w:val="false"/>
          <w:color w:val="000000"/>
          <w:sz w:val="28"/>
        </w:rPr>
        <w:t>
      (a) Тауарларды және/немесе Көрсетілген қызметтерді сатып алуға, сондай-ақ Грант берілген күннен бастап он екі ай ішінде, егер осы мерзім екі үкіметтің тиісті органдарының өзара келісуі бойынша ұзартылмаса, әзір болу мақсатында 2-тармақтың (1) тармақшасында көрсетілген алымдарды төлеуге Гранттың және есептелген проценттердің Шоттан толық төленуін қамтамасыз ету, сондай-ақ Бағдарлама аяқталғаннан кейін қалған соманы Жапония Үкіметіне өтеу;</w:t>
      </w:r>
    </w:p>
    <w:bookmarkEnd w:id="40"/>
    <w:bookmarkStart w:name="z45" w:id="41"/>
    <w:p>
      <w:pPr>
        <w:spacing w:after="0"/>
        <w:ind w:left="0"/>
        <w:jc w:val="both"/>
      </w:pPr>
      <w:r>
        <w:rPr>
          <w:rFonts w:ascii="Times New Roman"/>
          <w:b w:val="false"/>
          <w:i w:val="false"/>
          <w:color w:val="000000"/>
          <w:sz w:val="28"/>
        </w:rPr>
        <w:t>
      (b) Алушының елінде Тауарларды және/немесе Көрсетілген қызметтерді сатып алуға байланысты алынуы мүмкін кедендік баждарды, ішкі салықтарды, бюджетке төленетін басқа да міндетті төлемдерді, сондай-ақ басқа да салық алымдарын төлеуден босатуды қамтамасыз ету;</w:t>
      </w:r>
    </w:p>
    <w:bookmarkEnd w:id="41"/>
    <w:bookmarkStart w:name="z46" w:id="42"/>
    <w:p>
      <w:pPr>
        <w:spacing w:after="0"/>
        <w:ind w:left="0"/>
        <w:jc w:val="both"/>
      </w:pPr>
      <w:r>
        <w:rPr>
          <w:rFonts w:ascii="Times New Roman"/>
          <w:b w:val="false"/>
          <w:i w:val="false"/>
          <w:color w:val="000000"/>
          <w:sz w:val="28"/>
        </w:rPr>
        <w:t>
      (c) Грантты және есептелген проценттерді пайдаланудың экологиялық және әлеуметтік аспектілеріне тиісті көңіл бөлу;</w:t>
      </w:r>
    </w:p>
    <w:bookmarkEnd w:id="42"/>
    <w:bookmarkStart w:name="z47" w:id="43"/>
    <w:p>
      <w:pPr>
        <w:spacing w:after="0"/>
        <w:ind w:left="0"/>
        <w:jc w:val="both"/>
      </w:pPr>
      <w:r>
        <w:rPr>
          <w:rFonts w:ascii="Times New Roman"/>
          <w:b w:val="false"/>
          <w:i w:val="false"/>
          <w:color w:val="000000"/>
          <w:sz w:val="28"/>
        </w:rPr>
        <w:t>
      (d) Грант пен есептелген проценттер Тауарларды және/немесе Көрсетілген қызметтерді сатып алу және 2-тармақтың (1) тармақшасында көрсетілген алымдарды төлеу үшін толық пайдаланылғанда, Жапония Үкіметіне немесе Жапония Үкіметінің өтініші бойынша тиісті операцияларға қатысты шарттардың, ваучерлердің және басқа да құжаттардың көшірмелерімен бірге Шот бойынша операциялар туралы Жапония Үкіметі үшін қолайлы жазбаша нысанда дайындалған есепті дереу ұсыну;</w:t>
      </w:r>
    </w:p>
    <w:bookmarkEnd w:id="43"/>
    <w:bookmarkStart w:name="z48" w:id="44"/>
    <w:p>
      <w:pPr>
        <w:spacing w:after="0"/>
        <w:ind w:left="0"/>
        <w:jc w:val="both"/>
      </w:pPr>
      <w:r>
        <w:rPr>
          <w:rFonts w:ascii="Times New Roman"/>
          <w:b w:val="false"/>
          <w:i w:val="false"/>
          <w:color w:val="000000"/>
          <w:sz w:val="28"/>
        </w:rPr>
        <w:t>
      (e) Тауарлардың және/немесе Көрсетілген қызметтердің сапасын тиісінше қолдауды және оларды Бағдарламаны іске асыру үшін тиімді пайдалануды, сондай-ақ оларды әскери мақсаттарда қолдануға тыйым салуды қамтамасыз ету;</w:t>
      </w:r>
    </w:p>
    <w:bookmarkEnd w:id="44"/>
    <w:bookmarkStart w:name="z49" w:id="45"/>
    <w:p>
      <w:pPr>
        <w:spacing w:after="0"/>
        <w:ind w:left="0"/>
        <w:jc w:val="both"/>
      </w:pPr>
      <w:r>
        <w:rPr>
          <w:rFonts w:ascii="Times New Roman"/>
          <w:b w:val="false"/>
          <w:i w:val="false"/>
          <w:color w:val="000000"/>
          <w:sz w:val="28"/>
        </w:rPr>
        <w:t>
      (f) Алушының өзін қоса алғанда, соңғы пайдаланушылардың Тауарларды және/немесе Көрсетілген қызметтерді коммерциялық емес мақсаттарда пайдалануына кепілдік беру;</w:t>
      </w:r>
    </w:p>
    <w:bookmarkEnd w:id="45"/>
    <w:bookmarkStart w:name="z50" w:id="46"/>
    <w:p>
      <w:pPr>
        <w:spacing w:after="0"/>
        <w:ind w:left="0"/>
        <w:jc w:val="both"/>
      </w:pPr>
      <w:r>
        <w:rPr>
          <w:rFonts w:ascii="Times New Roman"/>
          <w:b w:val="false"/>
          <w:i w:val="false"/>
          <w:color w:val="000000"/>
          <w:sz w:val="28"/>
        </w:rPr>
        <w:t>
      (g) Тауарларды Алушының елінде жылдам түсіруді, кедендік ресімдеуді және ішкі тасымалдауды қамтамасыз ету;</w:t>
      </w:r>
    </w:p>
    <w:bookmarkEnd w:id="46"/>
    <w:bookmarkStart w:name="z51" w:id="47"/>
    <w:p>
      <w:pPr>
        <w:spacing w:after="0"/>
        <w:ind w:left="0"/>
        <w:jc w:val="both"/>
      </w:pPr>
      <w:r>
        <w:rPr>
          <w:rFonts w:ascii="Times New Roman"/>
          <w:b w:val="false"/>
          <w:i w:val="false"/>
          <w:color w:val="000000"/>
          <w:sz w:val="28"/>
        </w:rPr>
        <w:t>
      (h) Алушының елінде Бағдарламаны іске асыруға қатысатын адамдардың қауіпсіздігін қамтамасыз ету;</w:t>
      </w:r>
    </w:p>
    <w:bookmarkEnd w:id="47"/>
    <w:bookmarkStart w:name="z52" w:id="48"/>
    <w:p>
      <w:pPr>
        <w:spacing w:after="0"/>
        <w:ind w:left="0"/>
        <w:jc w:val="both"/>
      </w:pPr>
      <w:r>
        <w:rPr>
          <w:rFonts w:ascii="Times New Roman"/>
          <w:b w:val="false"/>
          <w:i w:val="false"/>
          <w:color w:val="000000"/>
          <w:sz w:val="28"/>
        </w:rPr>
        <w:t>
      i) Тауарларды және/немесе Көрсетілген қызметтерді жеткізуге байланысты қызметтер көрсетуі талап етілуі мүмкін жапондық жеке тұлғаларға және/немесе үшінші елдердің жеке тұлғаларына Алушының еліне келуге және онда жұмысты орындау үшін болуға қажетті барлық жағдайларды жасау;</w:t>
      </w:r>
    </w:p>
    <w:bookmarkEnd w:id="48"/>
    <w:bookmarkStart w:name="z53" w:id="49"/>
    <w:p>
      <w:pPr>
        <w:spacing w:after="0"/>
        <w:ind w:left="0"/>
        <w:jc w:val="both"/>
      </w:pPr>
      <w:r>
        <w:rPr>
          <w:rFonts w:ascii="Times New Roman"/>
          <w:b w:val="false"/>
          <w:i w:val="false"/>
          <w:color w:val="000000"/>
          <w:sz w:val="28"/>
        </w:rPr>
        <w:t>
      (j) Грант және есептелген проценттер есебiнен жабылатындарынан басқа, Бағдарламаны iске асыру үшiн қажеттi барлық шығыстарды көтеру; сондай-ақ</w:t>
      </w:r>
    </w:p>
    <w:bookmarkEnd w:id="49"/>
    <w:bookmarkStart w:name="z54" w:id="50"/>
    <w:p>
      <w:pPr>
        <w:spacing w:after="0"/>
        <w:ind w:left="0"/>
        <w:jc w:val="both"/>
      </w:pPr>
      <w:r>
        <w:rPr>
          <w:rFonts w:ascii="Times New Roman"/>
          <w:b w:val="false"/>
          <w:i w:val="false"/>
          <w:color w:val="000000"/>
          <w:sz w:val="28"/>
        </w:rPr>
        <w:t>
      (k) Бағдарлама аяқталғаннан кейін Жапония Үкіметіне Бағдарлама бойынша қорытынды есеп беру.</w:t>
      </w:r>
    </w:p>
    <w:bookmarkEnd w:id="50"/>
    <w:bookmarkStart w:name="z55" w:id="51"/>
    <w:p>
      <w:pPr>
        <w:spacing w:after="0"/>
        <w:ind w:left="0"/>
        <w:jc w:val="both"/>
      </w:pPr>
      <w:r>
        <w:rPr>
          <w:rFonts w:ascii="Times New Roman"/>
          <w:b w:val="false"/>
          <w:i w:val="false"/>
          <w:color w:val="000000"/>
          <w:sz w:val="28"/>
        </w:rPr>
        <w:t>
      (2) Сұрау салу түскен жағдайда Алушы Жапония Үкіметіне Грант және оның есептелген проценттері туралы қажетті ақпаратты береді.</w:t>
      </w:r>
    </w:p>
    <w:bookmarkEnd w:id="51"/>
    <w:bookmarkStart w:name="z56" w:id="52"/>
    <w:p>
      <w:pPr>
        <w:spacing w:after="0"/>
        <w:ind w:left="0"/>
        <w:jc w:val="both"/>
      </w:pPr>
      <w:r>
        <w:rPr>
          <w:rFonts w:ascii="Times New Roman"/>
          <w:b w:val="false"/>
          <w:i w:val="false"/>
          <w:color w:val="000000"/>
          <w:sz w:val="28"/>
        </w:rPr>
        <w:t>
      (3) Тауарларды тиеу мен теңіздегі сақтандыруға келсек, Алушы көліктік және теңізде сақтандыру компанияларының арасындағы адал және еркін бәсекеге кедергі келтіруі мүмкін қандай да бір шектеулерді салудан тартынады.</w:t>
      </w:r>
    </w:p>
    <w:bookmarkEnd w:id="52"/>
    <w:bookmarkStart w:name="z57" w:id="53"/>
    <w:p>
      <w:pPr>
        <w:spacing w:after="0"/>
        <w:ind w:left="0"/>
        <w:jc w:val="both"/>
      </w:pPr>
      <w:r>
        <w:rPr>
          <w:rFonts w:ascii="Times New Roman"/>
          <w:b w:val="false"/>
          <w:i w:val="false"/>
          <w:color w:val="000000"/>
          <w:sz w:val="28"/>
        </w:rPr>
        <w:t>
      (4) Тауарларды және/немесе Көрсетілген қызметтерді Алушы елден экспорттауға немесе кері экспорттауға болмайды.</w:t>
      </w:r>
    </w:p>
    <w:bookmarkEnd w:id="53"/>
    <w:bookmarkStart w:name="z58" w:id="54"/>
    <w:p>
      <w:pPr>
        <w:spacing w:after="0"/>
        <w:ind w:left="0"/>
        <w:jc w:val="both"/>
      </w:pPr>
      <w:r>
        <w:rPr>
          <w:rFonts w:ascii="Times New Roman"/>
          <w:b w:val="false"/>
          <w:i w:val="false"/>
          <w:color w:val="000000"/>
          <w:sz w:val="28"/>
        </w:rPr>
        <w:t>
      6. Осы Келісімді іске асыру үшін одан арғы рәсімдік нақтылаулар екі үкіметтің мүдделі органдарының арасындағы консультациялар арқылы келісіледі.</w:t>
      </w:r>
    </w:p>
    <w:bookmarkEnd w:id="54"/>
    <w:bookmarkStart w:name="z59" w:id="55"/>
    <w:p>
      <w:pPr>
        <w:spacing w:after="0"/>
        <w:ind w:left="0"/>
        <w:jc w:val="both"/>
      </w:pPr>
      <w:r>
        <w:rPr>
          <w:rFonts w:ascii="Times New Roman"/>
          <w:b w:val="false"/>
          <w:i w:val="false"/>
          <w:color w:val="000000"/>
          <w:sz w:val="28"/>
        </w:rPr>
        <w:t>
      7. Екі елдің үкіметтері осы Келісімнен немесе оған байланысты туындауы мүмкін кез келген мәселе бойынша бір-бірімен консультациялар өткізеді.</w:t>
      </w:r>
    </w:p>
    <w:bookmarkEnd w:id="55"/>
    <w:p>
      <w:pPr>
        <w:spacing w:after="0"/>
        <w:ind w:left="0"/>
        <w:jc w:val="both"/>
      </w:pPr>
      <w:r>
        <w:rPr>
          <w:rFonts w:ascii="Times New Roman"/>
          <w:b w:val="false"/>
          <w:i w:val="false"/>
          <w:color w:val="000000"/>
          <w:sz w:val="28"/>
        </w:rPr>
        <w:t>
      Бұдан әрі, жоғарыда көрсетілген келісімді Алушының атынан растайтын осы Нота мен жауап Нотасы [Жоғары мәртебелі/Сіздің] осындай Келісімнің күшіне енуі үшін қажетті ішкі рәсімдердің аяқталғаны туралы Жапония Үкіметі Қазақстан Республикасының Үкіметінен жазбаша хабарламаны алған күнінен бастап күшіне енетін екі үкімет арасындағы Келісімді білдіреді деп ұсынуды мәртебе санаймын.</w:t>
      </w:r>
    </w:p>
    <w:p>
      <w:pPr>
        <w:spacing w:after="0"/>
        <w:ind w:left="0"/>
        <w:jc w:val="both"/>
      </w:pPr>
      <w:r>
        <w:rPr>
          <w:rFonts w:ascii="Times New Roman"/>
          <w:b w:val="false"/>
          <w:i w:val="false"/>
          <w:color w:val="000000"/>
          <w:sz w:val="28"/>
        </w:rPr>
        <w:t>
      Осы мүмкіндікті пайдалана отырып, мен [Жоғары мәртебелі/Сізге] [жоғары/жоғары] өзімнің зор ілтипатымды [қайта жаңарту/білдіру] білдіргім келеді.</w:t>
      </w:r>
    </w:p>
    <w:p>
      <w:pPr>
        <w:spacing w:after="0"/>
        <w:ind w:left="0"/>
        <w:jc w:val="both"/>
      </w:pPr>
      <w:r>
        <w:rPr>
          <w:rFonts w:ascii="Times New Roman"/>
          <w:b w:val="false"/>
          <w:i w:val="false"/>
          <w:color w:val="000000"/>
          <w:sz w:val="28"/>
        </w:rPr>
        <w:t>
      Мен де жоғарыда баяндалған Келісімді Қазақстан Республикасының Үкіметі атынан растау және [Жоғары мәртебелі/сіздің] Нотаңыз бен осы жауап Нота Жапония Үкіметі Қазақстан Республикасының Үкіметінен Келісімнің күшіне енуі үшін қажетті мемлекетшілік рәсімдердің аяқталғаны туралы жазбаша хабарламаны алған күннен бастап күшіне енетін екі үкімет арасындағы Келісім болып табылатынымен келісу құрметіне ие болып отырмын.</w:t>
      </w:r>
    </w:p>
    <w:p>
      <w:pPr>
        <w:spacing w:after="0"/>
        <w:ind w:left="0"/>
        <w:jc w:val="both"/>
      </w:pPr>
      <w:r>
        <w:rPr>
          <w:rFonts w:ascii="Times New Roman"/>
          <w:b w:val="false"/>
          <w:i w:val="false"/>
          <w:color w:val="000000"/>
          <w:sz w:val="28"/>
        </w:rPr>
        <w:t>
      Осы мүмкіндікті пайдалана отырып, [Жоғары мәртебелі/Сізге] өзімнің [зор/жоғары] ілтипатымды [қайталағым/білдіргім] келеді.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