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7cf3" w14:textId="45b7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 2023 жылдарға арналған республикалық бюджет туралы" Қазақстан Республикасының Заңын іске асыру туралы</w:t>
      </w:r>
    </w:p>
    <w:p>
      <w:pPr>
        <w:spacing w:after="0"/>
        <w:ind w:left="0"/>
        <w:jc w:val="both"/>
      </w:pPr>
      <w:r>
        <w:rPr>
          <w:rFonts w:ascii="Times New Roman"/>
          <w:b w:val="false"/>
          <w:i w:val="false"/>
          <w:color w:val="000000"/>
          <w:sz w:val="28"/>
        </w:rPr>
        <w:t>Қазақстан Республикасы Үкіметінің 2020 жылғы 10 желтоқсандағы № 840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01.01.2021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2021 – 2023 жылдарға арналған республикалық бюджет, оның ішінде 2021 жылға мынадай:</w:t>
      </w:r>
    </w:p>
    <w:bookmarkEnd w:id="1"/>
    <w:bookmarkStart w:name="z256" w:id="2"/>
    <w:p>
      <w:pPr>
        <w:spacing w:after="0"/>
        <w:ind w:left="0"/>
        <w:jc w:val="both"/>
      </w:pPr>
      <w:r>
        <w:rPr>
          <w:rFonts w:ascii="Times New Roman"/>
          <w:b w:val="false"/>
          <w:i w:val="false"/>
          <w:color w:val="000000"/>
          <w:sz w:val="28"/>
        </w:rPr>
        <w:t>
      1) кірістер – 12 405 717 446 мың теңге, оның ішінде мыналар бойынша:</w:t>
      </w:r>
    </w:p>
    <w:bookmarkEnd w:id="2"/>
    <w:p>
      <w:pPr>
        <w:spacing w:after="0"/>
        <w:ind w:left="0"/>
        <w:jc w:val="both"/>
      </w:pPr>
      <w:r>
        <w:rPr>
          <w:rFonts w:ascii="Times New Roman"/>
          <w:b w:val="false"/>
          <w:i w:val="false"/>
          <w:color w:val="000000"/>
          <w:sz w:val="28"/>
        </w:rPr>
        <w:t>
      салықтық түсімдер бойынша – 6 913 806 526 мың теңге;</w:t>
      </w:r>
    </w:p>
    <w:p>
      <w:pPr>
        <w:spacing w:after="0"/>
        <w:ind w:left="0"/>
        <w:jc w:val="both"/>
      </w:pPr>
      <w:r>
        <w:rPr>
          <w:rFonts w:ascii="Times New Roman"/>
          <w:b w:val="false"/>
          <w:i w:val="false"/>
          <w:color w:val="000000"/>
          <w:sz w:val="28"/>
        </w:rPr>
        <w:t>
      салықтық емес түсімдер бойынша – 286 899 962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3 585 654 мың теңге;</w:t>
      </w:r>
    </w:p>
    <w:p>
      <w:pPr>
        <w:spacing w:after="0"/>
        <w:ind w:left="0"/>
        <w:jc w:val="both"/>
      </w:pPr>
      <w:r>
        <w:rPr>
          <w:rFonts w:ascii="Times New Roman"/>
          <w:b w:val="false"/>
          <w:i w:val="false"/>
          <w:color w:val="000000"/>
          <w:sz w:val="28"/>
        </w:rPr>
        <w:t>
      трансферттер түсімдері бойынша – 5 201 425 304 мың теңге;</w:t>
      </w:r>
    </w:p>
    <w:bookmarkStart w:name="z257" w:id="3"/>
    <w:p>
      <w:pPr>
        <w:spacing w:after="0"/>
        <w:ind w:left="0"/>
        <w:jc w:val="both"/>
      </w:pPr>
      <w:r>
        <w:rPr>
          <w:rFonts w:ascii="Times New Roman"/>
          <w:b w:val="false"/>
          <w:i w:val="false"/>
          <w:color w:val="000000"/>
          <w:sz w:val="28"/>
        </w:rPr>
        <w:t>
      2) шығындар – 14 913 573 621 мың теңге;</w:t>
      </w:r>
    </w:p>
    <w:bookmarkEnd w:id="3"/>
    <w:bookmarkStart w:name="z258" w:id="4"/>
    <w:p>
      <w:pPr>
        <w:spacing w:after="0"/>
        <w:ind w:left="0"/>
        <w:jc w:val="both"/>
      </w:pPr>
      <w:r>
        <w:rPr>
          <w:rFonts w:ascii="Times New Roman"/>
          <w:b w:val="false"/>
          <w:i w:val="false"/>
          <w:color w:val="000000"/>
          <w:sz w:val="28"/>
        </w:rPr>
        <w:t>
      3) таза бюджеттік кредиттеу – 221 035 695 мың теңге, оның ішінде:</w:t>
      </w:r>
    </w:p>
    <w:bookmarkEnd w:id="4"/>
    <w:p>
      <w:pPr>
        <w:spacing w:after="0"/>
        <w:ind w:left="0"/>
        <w:jc w:val="both"/>
      </w:pPr>
      <w:r>
        <w:rPr>
          <w:rFonts w:ascii="Times New Roman"/>
          <w:b w:val="false"/>
          <w:i w:val="false"/>
          <w:color w:val="000000"/>
          <w:sz w:val="28"/>
        </w:rPr>
        <w:t>
      бюджеттік кредиттер – 389 634 093 мың теңге;</w:t>
      </w:r>
    </w:p>
    <w:p>
      <w:pPr>
        <w:spacing w:after="0"/>
        <w:ind w:left="0"/>
        <w:jc w:val="both"/>
      </w:pPr>
      <w:r>
        <w:rPr>
          <w:rFonts w:ascii="Times New Roman"/>
          <w:b w:val="false"/>
          <w:i w:val="false"/>
          <w:color w:val="000000"/>
          <w:sz w:val="28"/>
        </w:rPr>
        <w:t>
      бюджеттік кредиттерді өтеу – 168 598 398 мың теңге;</w:t>
      </w:r>
    </w:p>
    <w:bookmarkStart w:name="z259" w:id="5"/>
    <w:p>
      <w:pPr>
        <w:spacing w:after="0"/>
        <w:ind w:left="0"/>
        <w:jc w:val="both"/>
      </w:pPr>
      <w:r>
        <w:rPr>
          <w:rFonts w:ascii="Times New Roman"/>
          <w:b w:val="false"/>
          <w:i w:val="false"/>
          <w:color w:val="000000"/>
          <w:sz w:val="28"/>
        </w:rPr>
        <w:t>
      4) қаржы активтерімен жасалатын операциялар бойынша сальдо – 30 773 330 мың теңге, оның ішінде:</w:t>
      </w:r>
    </w:p>
    <w:bookmarkEnd w:id="5"/>
    <w:p>
      <w:pPr>
        <w:spacing w:after="0"/>
        <w:ind w:left="0"/>
        <w:jc w:val="both"/>
      </w:pPr>
      <w:r>
        <w:rPr>
          <w:rFonts w:ascii="Times New Roman"/>
          <w:b w:val="false"/>
          <w:i w:val="false"/>
          <w:color w:val="000000"/>
          <w:sz w:val="28"/>
        </w:rPr>
        <w:t>
      қаржы активтерін сатып алу – 30 773 330 мың теңге;</w:t>
      </w:r>
    </w:p>
    <w:bookmarkStart w:name="z260" w:id="6"/>
    <w:p>
      <w:pPr>
        <w:spacing w:after="0"/>
        <w:ind w:left="0"/>
        <w:jc w:val="both"/>
      </w:pPr>
      <w:r>
        <w:rPr>
          <w:rFonts w:ascii="Times New Roman"/>
          <w:b w:val="false"/>
          <w:i w:val="false"/>
          <w:color w:val="000000"/>
          <w:sz w:val="28"/>
        </w:rPr>
        <w:t>
      5) бюджет тапшылығы – -2 759 665 200 мың теңге немесе елдің жалпы iшкi өнiміне қатысты 3,5 пайыз;</w:t>
      </w:r>
    </w:p>
    <w:bookmarkEnd w:id="6"/>
    <w:bookmarkStart w:name="z261" w:id="7"/>
    <w:p>
      <w:pPr>
        <w:spacing w:after="0"/>
        <w:ind w:left="0"/>
        <w:jc w:val="both"/>
      </w:pPr>
      <w:r>
        <w:rPr>
          <w:rFonts w:ascii="Times New Roman"/>
          <w:b w:val="false"/>
          <w:i w:val="false"/>
          <w:color w:val="000000"/>
          <w:sz w:val="28"/>
        </w:rPr>
        <w:t>
      6) бюджеттің мұнайға қатысты емес тапшылығы – -8 243 730 200 мың теңге немесе елдің жалпы ішкі өнімінің 10,6 пайызы;</w:t>
      </w:r>
    </w:p>
    <w:bookmarkEnd w:id="7"/>
    <w:bookmarkStart w:name="z262" w:id="8"/>
    <w:p>
      <w:pPr>
        <w:spacing w:after="0"/>
        <w:ind w:left="0"/>
        <w:jc w:val="both"/>
      </w:pPr>
      <w:r>
        <w:rPr>
          <w:rFonts w:ascii="Times New Roman"/>
          <w:b w:val="false"/>
          <w:i w:val="false"/>
          <w:color w:val="000000"/>
          <w:sz w:val="28"/>
        </w:rPr>
        <w:t>
      7) бюджет тапшылығын қаржыландыру – 2 759 665 200 мың теңге көлемінде атқаруға қабылдансын.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09.12.2021 </w:t>
      </w:r>
      <w:r>
        <w:rPr>
          <w:rFonts w:ascii="Times New Roman"/>
          <w:b w:val="false"/>
          <w:i w:val="false"/>
          <w:color w:val="000000"/>
          <w:sz w:val="28"/>
        </w:rPr>
        <w:t>№ 873</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Мыналар:</w:t>
      </w:r>
    </w:p>
    <w:bookmarkEnd w:id="9"/>
    <w:bookmarkStart w:name="z11" w:id="1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басым республикалық бюджеттік инвестициялар тізбесі;</w:t>
      </w:r>
    </w:p>
    <w:bookmarkEnd w:id="10"/>
    <w:bookmarkStart w:name="z12" w:id="1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Қорғаныс, Индустрия және инфрақұрылымдық даму министрліктерінің, Президентінің Іс Басқармасы басым республикалық бюджеттік инвестицияларының тізбесі (қызмет бабында пайдалану үшін); </w:t>
      </w:r>
    </w:p>
    <w:bookmarkEnd w:id="11"/>
    <w:bookmarkStart w:name="z192" w:id="1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12"/>
    <w:bookmarkStart w:name="z193" w:id="13"/>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объектілерді күзету функцияларын бәсекелес ортаға беруге берілетін ағымдағы нысаналы трансферттердің сомаларын бөлу;</w:t>
      </w:r>
    </w:p>
    <w:bookmarkEnd w:id="13"/>
    <w:bookmarkStart w:name="z194" w:id="14"/>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астана бюджетіне (COVID-19) коронавирусымен күрес шеңберінде эпидемияға қарсы іс-шараларға тартылған медицина қызметкерлеріне үстемеақылар төлеуге берілетін ағымдағы нысаналы трансферттердің сомаларын бөлу;</w:t>
      </w:r>
    </w:p>
    <w:bookmarkEnd w:id="14"/>
    <w:bookmarkStart w:name="z195" w:id="15"/>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трансферттер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 берілетін ағымдағы нысаналы трансферттердің сомаларын бөлу;</w:t>
      </w:r>
    </w:p>
    <w:bookmarkEnd w:id="15"/>
    <w:bookmarkStart w:name="z196" w:id="16"/>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Түркістан облысы бюджетіне су шаруашылығы саласындағы су объектілеріне күрделі жөндеу жүргізуге ағымдағы нысаналы трансферттердің сомаларын бөлу;</w:t>
      </w:r>
    </w:p>
    <w:bookmarkEnd w:id="16"/>
    <w:bookmarkStart w:name="z197" w:id="17"/>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трансферттердің сомаларын бөлу;</w:t>
      </w:r>
    </w:p>
    <w:bookmarkEnd w:id="17"/>
    <w:bookmarkStart w:name="z244" w:id="18"/>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трансферттердің сомаларын бөлу;</w:t>
      </w:r>
    </w:p>
    <w:bookmarkEnd w:id="18"/>
    <w:bookmarkStart w:name="z13" w:id="19"/>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9"/>
    <w:bookmarkStart w:name="z14" w:id="20"/>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20"/>
    <w:bookmarkStart w:name="z15" w:id="21"/>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21"/>
    <w:bookmarkStart w:name="z16" w:id="22"/>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22"/>
    <w:bookmarkStart w:name="z17" w:id="23"/>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облигациялар бойынша купондық сыйақыны субсидиялауға берілетін ағымдағы нысаналы трансферттердің сомаларын бөлу;</w:t>
      </w:r>
    </w:p>
    <w:bookmarkEnd w:id="23"/>
    <w:bookmarkStart w:name="z18" w:id="24"/>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субсидиялауға берілетін ағымдағы нысаналы трансферттердің сомаларын бөлу;</w:t>
      </w:r>
    </w:p>
    <w:bookmarkEnd w:id="24"/>
    <w:bookmarkStart w:name="z19" w:id="25"/>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 шығындарын өтеуге берілетін ағымдағы нысаналы трансферттердің сомаларын бөлу;</w:t>
      </w:r>
    </w:p>
    <w:bookmarkEnd w:id="25"/>
    <w:bookmarkStart w:name="z198" w:id="26"/>
    <w:p>
      <w:pPr>
        <w:spacing w:after="0"/>
        <w:ind w:left="0"/>
        <w:jc w:val="both"/>
      </w:pPr>
      <w:r>
        <w:rPr>
          <w:rFonts w:ascii="Times New Roman"/>
          <w:b w:val="false"/>
          <w:i w:val="false"/>
          <w:color w:val="000000"/>
          <w:sz w:val="28"/>
        </w:rPr>
        <w:t xml:space="preserve">
      9-1) осы қаулыға </w:t>
      </w:r>
      <w:r>
        <w:rPr>
          <w:rFonts w:ascii="Times New Roman"/>
          <w:b w:val="false"/>
          <w:i w:val="false"/>
          <w:color w:val="000000"/>
          <w:sz w:val="28"/>
        </w:rPr>
        <w:t>9-1-қосымшаға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тұқым шаруашылығын дамытуды субсидиялауға Қазақстан Республикасы Ұлттық қорынан берілетін нысаналы трансферті есебінен берілетін ағымдағы нысаналы трансферттердің сомаларын бөлу;</w:t>
      </w:r>
    </w:p>
    <w:bookmarkEnd w:id="26"/>
    <w:bookmarkStart w:name="z199" w:id="27"/>
    <w:p>
      <w:pPr>
        <w:spacing w:after="0"/>
        <w:ind w:left="0"/>
        <w:jc w:val="both"/>
      </w:pPr>
      <w:r>
        <w:rPr>
          <w:rFonts w:ascii="Times New Roman"/>
          <w:b w:val="false"/>
          <w:i w:val="false"/>
          <w:color w:val="000000"/>
          <w:sz w:val="28"/>
        </w:rPr>
        <w:t xml:space="preserve">
      9-2) осы қаулыға </w:t>
      </w:r>
      <w:r>
        <w:rPr>
          <w:rFonts w:ascii="Times New Roman"/>
          <w:b w:val="false"/>
          <w:i w:val="false"/>
          <w:color w:val="000000"/>
          <w:sz w:val="28"/>
        </w:rPr>
        <w:t>9-2-қосымшаға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тыңайтқыштар (органикалықтарды қоспағанда) құнын субсидиялауға Қазақстан Республикасы Ұлттық қорынан берілетін нысаналы трансферт есебінен берілетін ағымдағы нысаналы трансферттердің сомаларын бөлу;</w:t>
      </w:r>
    </w:p>
    <w:bookmarkEnd w:id="27"/>
    <w:bookmarkStart w:name="z20" w:id="28"/>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28"/>
    <w:bookmarkStart w:name="z21" w:id="29"/>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29"/>
    <w:bookmarkStart w:name="z22" w:id="30"/>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30"/>
    <w:bookmarkStart w:name="z23" w:id="31"/>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31"/>
    <w:bookmarkStart w:name="z24" w:id="32"/>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32"/>
    <w:bookmarkStart w:name="z25" w:id="33"/>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33"/>
    <w:bookmarkStart w:name="z26" w:id="34"/>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еңбек нарығын дамытуға республикалық бюджет қаражаты есебінен берілетін ағымдағы нысаналы трансферттердің сомаларын бөлу;</w:t>
      </w:r>
    </w:p>
    <w:bookmarkEnd w:id="34"/>
    <w:bookmarkStart w:name="z200" w:id="35"/>
    <w:p>
      <w:pPr>
        <w:spacing w:after="0"/>
        <w:ind w:left="0"/>
        <w:jc w:val="both"/>
      </w:pPr>
      <w:r>
        <w:rPr>
          <w:rFonts w:ascii="Times New Roman"/>
          <w:b w:val="false"/>
          <w:i w:val="false"/>
          <w:color w:val="000000"/>
          <w:sz w:val="28"/>
        </w:rPr>
        <w:t xml:space="preserve">
      16-1) осы қаулыға </w:t>
      </w:r>
      <w:r>
        <w:rPr>
          <w:rFonts w:ascii="Times New Roman"/>
          <w:b w:val="false"/>
          <w:i w:val="false"/>
          <w:color w:val="000000"/>
          <w:sz w:val="28"/>
        </w:rPr>
        <w:t>16-1-қосымшаға</w:t>
      </w:r>
      <w:r>
        <w:rPr>
          <w:rFonts w:ascii="Times New Roman"/>
          <w:b w:val="false"/>
          <w:i w:val="false"/>
          <w:color w:val="000000"/>
          <w:sz w:val="28"/>
        </w:rPr>
        <w:t xml:space="preserve"> сәйкес Солтүстік Қазақстан облысының облыстық бюджетіне Нәтижелі жұмыспен қамтуды және жаппай кәсіпкерлікті дамытудың 2017 – 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трансферттердің сомаларын бөлу;</w:t>
      </w:r>
    </w:p>
    <w:bookmarkEnd w:id="35"/>
    <w:bookmarkStart w:name="z27" w:id="36"/>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 </w:t>
      </w:r>
    </w:p>
    <w:bookmarkEnd w:id="36"/>
    <w:bookmarkStart w:name="z28" w:id="37"/>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37"/>
    <w:bookmarkStart w:name="z29" w:id="38"/>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38"/>
    <w:bookmarkStart w:name="z30" w:id="39"/>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39"/>
    <w:bookmarkStart w:name="z201" w:id="40"/>
    <w:p>
      <w:pPr>
        <w:spacing w:after="0"/>
        <w:ind w:left="0"/>
        <w:jc w:val="both"/>
      </w:pPr>
      <w:r>
        <w:rPr>
          <w:rFonts w:ascii="Times New Roman"/>
          <w:b w:val="false"/>
          <w:i w:val="false"/>
          <w:color w:val="000000"/>
          <w:sz w:val="28"/>
        </w:rPr>
        <w:t xml:space="preserve">
      20-1) осы қаулыға </w:t>
      </w:r>
      <w:r>
        <w:rPr>
          <w:rFonts w:ascii="Times New Roman"/>
          <w:b w:val="false"/>
          <w:i w:val="false"/>
          <w:color w:val="000000"/>
          <w:sz w:val="28"/>
        </w:rPr>
        <w:t>20-1-қосымшаға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Қазақстан Республикасы Ұлттық қорынан бөлінетін нысаналы трансферттер есебінен берілетін ағымдағы нысаналы трансферттердің сомаларын бөлу;</w:t>
      </w:r>
    </w:p>
    <w:bookmarkEnd w:id="40"/>
    <w:bookmarkStart w:name="z245" w:id="41"/>
    <w:p>
      <w:pPr>
        <w:spacing w:after="0"/>
        <w:ind w:left="0"/>
        <w:jc w:val="both"/>
      </w:pPr>
      <w:r>
        <w:rPr>
          <w:rFonts w:ascii="Times New Roman"/>
          <w:b w:val="false"/>
          <w:i w:val="false"/>
          <w:color w:val="000000"/>
          <w:sz w:val="28"/>
        </w:rPr>
        <w:t xml:space="preserve">
      20-2) осы қаулыға </w:t>
      </w:r>
      <w:r>
        <w:rPr>
          <w:rFonts w:ascii="Times New Roman"/>
          <w:b w:val="false"/>
          <w:i w:val="false"/>
          <w:color w:val="000000"/>
          <w:sz w:val="28"/>
        </w:rPr>
        <w:t>20-2-қосымшаға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41"/>
    <w:bookmarkStart w:name="z31" w:id="4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42"/>
    <w:bookmarkStart w:name="z32" w:id="43"/>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43"/>
    <w:bookmarkStart w:name="z33" w:id="44"/>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44"/>
    <w:bookmarkStart w:name="z34" w:id="45"/>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45"/>
    <w:bookmarkStart w:name="z35" w:id="46"/>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әдістемелік орталықтарының (кабинеттерінің) әдіскерлеріне магистр дәрежесі үшін қосымша ақы төлеуге берілетін ағымдағы нысаналы трансферттердің сомаларын бөлу;</w:t>
      </w:r>
    </w:p>
    <w:bookmarkEnd w:id="46"/>
    <w:bookmarkStart w:name="z246" w:id="47"/>
    <w:p>
      <w:pPr>
        <w:spacing w:after="0"/>
        <w:ind w:left="0"/>
        <w:jc w:val="both"/>
      </w:pPr>
      <w:r>
        <w:rPr>
          <w:rFonts w:ascii="Times New Roman"/>
          <w:b w:val="false"/>
          <w:i w:val="false"/>
          <w:color w:val="000000"/>
          <w:sz w:val="28"/>
        </w:rPr>
        <w:t xml:space="preserve">
      25-1) осы қаулыға </w:t>
      </w:r>
      <w:r>
        <w:rPr>
          <w:rFonts w:ascii="Times New Roman"/>
          <w:b w:val="false"/>
          <w:i w:val="false"/>
          <w:color w:val="000000"/>
          <w:sz w:val="28"/>
        </w:rPr>
        <w:t>25-1-қосымшаға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47"/>
    <w:bookmarkStart w:name="z36" w:id="48"/>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48"/>
    <w:bookmarkStart w:name="z37" w:id="49"/>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49"/>
    <w:bookmarkStart w:name="z38" w:id="50"/>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50"/>
    <w:bookmarkStart w:name="z39" w:id="51"/>
    <w:p>
      <w:pPr>
        <w:spacing w:after="0"/>
        <w:ind w:left="0"/>
        <w:jc w:val="both"/>
      </w:pPr>
      <w:r>
        <w:rPr>
          <w:rFonts w:ascii="Times New Roman"/>
          <w:b w:val="false"/>
          <w:i w:val="false"/>
          <w:color w:val="000000"/>
          <w:sz w:val="28"/>
        </w:rPr>
        <w:t xml:space="preserve">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51"/>
    <w:bookmarkStart w:name="z247" w:id="52"/>
    <w:p>
      <w:pPr>
        <w:spacing w:after="0"/>
        <w:ind w:left="0"/>
        <w:jc w:val="both"/>
      </w:pPr>
      <w:r>
        <w:rPr>
          <w:rFonts w:ascii="Times New Roman"/>
          <w:b w:val="false"/>
          <w:i w:val="false"/>
          <w:color w:val="000000"/>
          <w:sz w:val="28"/>
        </w:rPr>
        <w:t xml:space="preserve">
      29-1) осы қаулыға </w:t>
      </w:r>
      <w:r>
        <w:rPr>
          <w:rFonts w:ascii="Times New Roman"/>
          <w:b w:val="false"/>
          <w:i w:val="false"/>
          <w:color w:val="000000"/>
          <w:sz w:val="28"/>
        </w:rPr>
        <w:t>29-1-қосымшаға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52"/>
    <w:bookmarkStart w:name="z40" w:id="53"/>
    <w:p>
      <w:pPr>
        <w:spacing w:after="0"/>
        <w:ind w:left="0"/>
        <w:jc w:val="both"/>
      </w:pPr>
      <w:r>
        <w:rPr>
          <w:rFonts w:ascii="Times New Roman"/>
          <w:b w:val="false"/>
          <w:i w:val="false"/>
          <w:color w:val="000000"/>
          <w:sz w:val="28"/>
        </w:rPr>
        <w:t xml:space="preserve">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53"/>
    <w:bookmarkStart w:name="z41" w:id="54"/>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54"/>
    <w:bookmarkStart w:name="z42" w:id="55"/>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трансферттердің сомаларын бөлу;</w:t>
      </w:r>
    </w:p>
    <w:bookmarkEnd w:id="55"/>
    <w:bookmarkStart w:name="z43" w:id="56"/>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56"/>
    <w:bookmarkStart w:name="z44" w:id="57"/>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57"/>
    <w:bookmarkStart w:name="z45" w:id="58"/>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58"/>
    <w:bookmarkStart w:name="z46" w:id="59"/>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59"/>
    <w:bookmarkStart w:name="z47" w:id="60"/>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берілетін ағымдағы нысаналы трансферттердің сомаларын бөлу;</w:t>
      </w:r>
    </w:p>
    <w:bookmarkEnd w:id="60"/>
    <w:bookmarkStart w:name="z48" w:id="61"/>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61"/>
    <w:bookmarkStart w:name="z49" w:id="62"/>
    <w:p>
      <w:pPr>
        <w:spacing w:after="0"/>
        <w:ind w:left="0"/>
        <w:jc w:val="both"/>
      </w:pPr>
      <w:r>
        <w:rPr>
          <w:rFonts w:ascii="Times New Roman"/>
          <w:b w:val="false"/>
          <w:i w:val="false"/>
          <w:color w:val="000000"/>
          <w:sz w:val="28"/>
        </w:rPr>
        <w:t xml:space="preserve">
      39)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62"/>
    <w:bookmarkStart w:name="z202" w:id="63"/>
    <w:p>
      <w:pPr>
        <w:spacing w:after="0"/>
        <w:ind w:left="0"/>
        <w:jc w:val="both"/>
      </w:pPr>
      <w:r>
        <w:rPr>
          <w:rFonts w:ascii="Times New Roman"/>
          <w:b w:val="false"/>
          <w:i w:val="false"/>
          <w:color w:val="000000"/>
          <w:sz w:val="28"/>
        </w:rPr>
        <w:t xml:space="preserve">
      39-1) осы қаулыға </w:t>
      </w:r>
      <w:r>
        <w:rPr>
          <w:rFonts w:ascii="Times New Roman"/>
          <w:b w:val="false"/>
          <w:i w:val="false"/>
          <w:color w:val="000000"/>
          <w:sz w:val="28"/>
        </w:rPr>
        <w:t>39-1-қосымшаға</w:t>
      </w:r>
      <w:r>
        <w:rPr>
          <w:rFonts w:ascii="Times New Roman"/>
          <w:b w:val="false"/>
          <w:i w:val="false"/>
          <w:color w:val="000000"/>
          <w:sz w:val="28"/>
        </w:rPr>
        <w:t xml:space="preserve"> сәйкес Қазақстан Республикасының Ұлттық қорынан берілетін нысаналы трансферт есебінен Солтүстік Қазақстан облысының бюджетіне археологиялық ескерткіштерді сақтауға арналған ағымдағы нысаналы трансферттердің сомаларын бөлу;</w:t>
      </w:r>
    </w:p>
    <w:bookmarkEnd w:id="63"/>
    <w:bookmarkStart w:name="z203" w:id="64"/>
    <w:p>
      <w:pPr>
        <w:spacing w:after="0"/>
        <w:ind w:left="0"/>
        <w:jc w:val="both"/>
      </w:pPr>
      <w:r>
        <w:rPr>
          <w:rFonts w:ascii="Times New Roman"/>
          <w:b w:val="false"/>
          <w:i w:val="false"/>
          <w:color w:val="000000"/>
          <w:sz w:val="28"/>
        </w:rPr>
        <w:t xml:space="preserve">
      39-2) осы қаулыға </w:t>
      </w:r>
      <w:r>
        <w:rPr>
          <w:rFonts w:ascii="Times New Roman"/>
          <w:b w:val="false"/>
          <w:i w:val="false"/>
          <w:color w:val="000000"/>
          <w:sz w:val="28"/>
        </w:rPr>
        <w:t>39-2-қосымшаға</w:t>
      </w:r>
      <w:r>
        <w:rPr>
          <w:rFonts w:ascii="Times New Roman"/>
          <w:b w:val="false"/>
          <w:i w:val="false"/>
          <w:color w:val="000000"/>
          <w:sz w:val="28"/>
        </w:rPr>
        <w:t xml:space="preserve"> сәйкес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bookmarkEnd w:id="64"/>
    <w:bookmarkStart w:name="z50" w:id="65"/>
    <w:p>
      <w:pPr>
        <w:spacing w:after="0"/>
        <w:ind w:left="0"/>
        <w:jc w:val="both"/>
      </w:pPr>
      <w:r>
        <w:rPr>
          <w:rFonts w:ascii="Times New Roman"/>
          <w:b w:val="false"/>
          <w:i w:val="false"/>
          <w:color w:val="000000"/>
          <w:sz w:val="28"/>
        </w:rPr>
        <w:t xml:space="preserve">
      40)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65"/>
    <w:bookmarkStart w:name="z51" w:id="66"/>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"Ауыл – Ел бесігі" жобасы шеңберінде ауылдық елді мекендердегі әлеуметтік және инженерлік инфрақұрылым бойынша іс-шараларды іске асыруға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66"/>
    <w:bookmarkStart w:name="z52" w:id="67"/>
    <w:p>
      <w:pPr>
        <w:spacing w:after="0"/>
        <w:ind w:left="0"/>
        <w:jc w:val="both"/>
      </w:pPr>
      <w:r>
        <w:rPr>
          <w:rFonts w:ascii="Times New Roman"/>
          <w:b w:val="false"/>
          <w:i w:val="false"/>
          <w:color w:val="000000"/>
          <w:sz w:val="28"/>
        </w:rPr>
        <w:t xml:space="preserve">
      42)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67"/>
    <w:bookmarkStart w:name="z53" w:id="68"/>
    <w:p>
      <w:pPr>
        <w:spacing w:after="0"/>
        <w:ind w:left="0"/>
        <w:jc w:val="both"/>
      </w:pPr>
      <w:r>
        <w:rPr>
          <w:rFonts w:ascii="Times New Roman"/>
          <w:b w:val="false"/>
          <w:i w:val="false"/>
          <w:color w:val="000000"/>
          <w:sz w:val="28"/>
        </w:rPr>
        <w:t xml:space="preserve">
      43)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трансферттердің сомаларын бөлу;</w:t>
      </w:r>
    </w:p>
    <w:bookmarkEnd w:id="68"/>
    <w:bookmarkStart w:name="z204" w:id="69"/>
    <w:p>
      <w:pPr>
        <w:spacing w:after="0"/>
        <w:ind w:left="0"/>
        <w:jc w:val="both"/>
      </w:pPr>
      <w:r>
        <w:rPr>
          <w:rFonts w:ascii="Times New Roman"/>
          <w:b w:val="false"/>
          <w:i w:val="false"/>
          <w:color w:val="000000"/>
          <w:sz w:val="28"/>
        </w:rPr>
        <w:t xml:space="preserve">
      43-1) осы қаулыға </w:t>
      </w:r>
      <w:r>
        <w:rPr>
          <w:rFonts w:ascii="Times New Roman"/>
          <w:b w:val="false"/>
          <w:i w:val="false"/>
          <w:color w:val="000000"/>
          <w:sz w:val="28"/>
        </w:rPr>
        <w:t>43-1-қосымшаға</w:t>
      </w:r>
      <w:r>
        <w:rPr>
          <w:rFonts w:ascii="Times New Roman"/>
          <w:b w:val="false"/>
          <w:i w:val="false"/>
          <w:color w:val="000000"/>
          <w:sz w:val="28"/>
        </w:rPr>
        <w:t xml:space="preserve"> сәйкес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69"/>
    <w:bookmarkStart w:name="z54" w:id="70"/>
    <w:p>
      <w:pPr>
        <w:spacing w:after="0"/>
        <w:ind w:left="0"/>
        <w:jc w:val="both"/>
      </w:pPr>
      <w:r>
        <w:rPr>
          <w:rFonts w:ascii="Times New Roman"/>
          <w:b w:val="false"/>
          <w:i w:val="false"/>
          <w:color w:val="000000"/>
          <w:sz w:val="28"/>
        </w:rPr>
        <w:t xml:space="preserve">
      44)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облыстық бюджеттерге көлiк инфрақұрылымының басым жобаларын қаржыландыруға берiлетiн ағымдағы нысаналы трансферттердің сомаларын бөлу;</w:t>
      </w:r>
    </w:p>
    <w:bookmarkEnd w:id="70"/>
    <w:bookmarkStart w:name="z55" w:id="71"/>
    <w:p>
      <w:pPr>
        <w:spacing w:after="0"/>
        <w:ind w:left="0"/>
        <w:jc w:val="both"/>
      </w:pPr>
      <w:r>
        <w:rPr>
          <w:rFonts w:ascii="Times New Roman"/>
          <w:b w:val="false"/>
          <w:i w:val="false"/>
          <w:color w:val="000000"/>
          <w:sz w:val="28"/>
        </w:rPr>
        <w:t xml:space="preserve">
      45)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71"/>
    <w:bookmarkStart w:name="z56" w:id="72"/>
    <w:p>
      <w:pPr>
        <w:spacing w:after="0"/>
        <w:ind w:left="0"/>
        <w:jc w:val="both"/>
      </w:pPr>
      <w:r>
        <w:rPr>
          <w:rFonts w:ascii="Times New Roman"/>
          <w:b w:val="false"/>
          <w:i w:val="false"/>
          <w:color w:val="000000"/>
          <w:sz w:val="28"/>
        </w:rPr>
        <w:t xml:space="preserve">
      46)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 істейтін жастарға коммуналдық тұрғын үй қорына тұрғын үй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72"/>
    <w:bookmarkStart w:name="z205" w:id="73"/>
    <w:p>
      <w:pPr>
        <w:spacing w:after="0"/>
        <w:ind w:left="0"/>
        <w:jc w:val="both"/>
      </w:pPr>
      <w:r>
        <w:rPr>
          <w:rFonts w:ascii="Times New Roman"/>
          <w:b w:val="false"/>
          <w:i w:val="false"/>
          <w:color w:val="000000"/>
          <w:sz w:val="28"/>
        </w:rPr>
        <w:t xml:space="preserve">
      46-1) осы қаулыға </w:t>
      </w:r>
      <w:r>
        <w:rPr>
          <w:rFonts w:ascii="Times New Roman"/>
          <w:b w:val="false"/>
          <w:i w:val="false"/>
          <w:color w:val="000000"/>
          <w:sz w:val="28"/>
        </w:rPr>
        <w:t>46-1-қосымшаға</w:t>
      </w:r>
      <w:r>
        <w:rPr>
          <w:rFonts w:ascii="Times New Roman"/>
          <w:b w:val="false"/>
          <w:i w:val="false"/>
          <w:color w:val="000000"/>
          <w:sz w:val="28"/>
        </w:rPr>
        <w:t xml:space="preserve"> сәйкес облыстық бюджеттерге аудандық маңызы бар қалалардың, ауылдардың, кенттердің, ауылдық округтердің әкімдерін сайлауды қамтамасыз етуге және өткізуге Қазақстан Республикасының Ұлттық қорынан берілетін нысаналы трансферттер есебінен берілетін ағымдағы нысаналы трансферттердің сомаларын бөлу;</w:t>
      </w:r>
    </w:p>
    <w:bookmarkEnd w:id="73"/>
    <w:bookmarkStart w:name="z57" w:id="74"/>
    <w:p>
      <w:pPr>
        <w:spacing w:after="0"/>
        <w:ind w:left="0"/>
        <w:jc w:val="both"/>
      </w:pPr>
      <w:r>
        <w:rPr>
          <w:rFonts w:ascii="Times New Roman"/>
          <w:b w:val="false"/>
          <w:i w:val="false"/>
          <w:color w:val="000000"/>
          <w:sz w:val="28"/>
        </w:rPr>
        <w:t xml:space="preserve">
      47) осы қаулыға </w:t>
      </w:r>
      <w:r>
        <w:rPr>
          <w:rFonts w:ascii="Times New Roman"/>
          <w:b w:val="false"/>
          <w:i w:val="false"/>
          <w:color w:val="000000"/>
          <w:sz w:val="28"/>
        </w:rPr>
        <w:t>47-қосымшаға</w:t>
      </w:r>
      <w:r>
        <w:rPr>
          <w:rFonts w:ascii="Times New Roman"/>
          <w:b w:val="false"/>
          <w:i w:val="false"/>
          <w:color w:val="000000"/>
          <w:sz w:val="28"/>
        </w:rPr>
        <w:t xml:space="preserve"> сәйкес облыстық бюджеттерге нәтижелі жұмыспен қамтуды және жаппай кәсіпкерлікті дамытуға кредит берудің сомаларын бөлу;</w:t>
      </w:r>
    </w:p>
    <w:bookmarkEnd w:id="74"/>
    <w:bookmarkStart w:name="z58" w:id="75"/>
    <w:p>
      <w:pPr>
        <w:spacing w:after="0"/>
        <w:ind w:left="0"/>
        <w:jc w:val="both"/>
      </w:pPr>
      <w:r>
        <w:rPr>
          <w:rFonts w:ascii="Times New Roman"/>
          <w:b w:val="false"/>
          <w:i w:val="false"/>
          <w:color w:val="000000"/>
          <w:sz w:val="28"/>
        </w:rPr>
        <w:t xml:space="preserve">
      48) осы қаулыға </w:t>
      </w:r>
      <w:r>
        <w:rPr>
          <w:rFonts w:ascii="Times New Roman"/>
          <w:b w:val="false"/>
          <w:i w:val="false"/>
          <w:color w:val="000000"/>
          <w:sz w:val="28"/>
        </w:rPr>
        <w:t>48-қосымшаға</w:t>
      </w:r>
      <w:r>
        <w:rPr>
          <w:rFonts w:ascii="Times New Roman"/>
          <w:b w:val="false"/>
          <w:i w:val="false"/>
          <w:color w:val="000000"/>
          <w:sz w:val="28"/>
        </w:rPr>
        <w:t xml:space="preserve"> сәйкес мамандарды әлеуметтік қолдау шараларын іске асыру үшін жергілікті атқарушы органдарға берілетін бюджеттік кредиттердің сомаларын бөлу;</w:t>
      </w:r>
    </w:p>
    <w:bookmarkEnd w:id="75"/>
    <w:bookmarkStart w:name="z59" w:id="76"/>
    <w:p>
      <w:pPr>
        <w:spacing w:after="0"/>
        <w:ind w:left="0"/>
        <w:jc w:val="both"/>
      </w:pPr>
      <w:r>
        <w:rPr>
          <w:rFonts w:ascii="Times New Roman"/>
          <w:b w:val="false"/>
          <w:i w:val="false"/>
          <w:color w:val="000000"/>
          <w:sz w:val="28"/>
        </w:rPr>
        <w:t xml:space="preserve">
      49) осы қаулыға </w:t>
      </w:r>
      <w:r>
        <w:rPr>
          <w:rFonts w:ascii="Times New Roman"/>
          <w:b w:val="false"/>
          <w:i w:val="false"/>
          <w:color w:val="000000"/>
          <w:sz w:val="28"/>
        </w:rPr>
        <w:t>49-қосымшаға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76"/>
    <w:bookmarkStart w:name="z206" w:id="77"/>
    <w:p>
      <w:pPr>
        <w:spacing w:after="0"/>
        <w:ind w:left="0"/>
        <w:jc w:val="both"/>
      </w:pPr>
      <w:r>
        <w:rPr>
          <w:rFonts w:ascii="Times New Roman"/>
          <w:b w:val="false"/>
          <w:i w:val="false"/>
          <w:color w:val="000000"/>
          <w:sz w:val="28"/>
        </w:rPr>
        <w:t xml:space="preserve">
      49-1) осы қаулыға </w:t>
      </w:r>
      <w:r>
        <w:rPr>
          <w:rFonts w:ascii="Times New Roman"/>
          <w:b w:val="false"/>
          <w:i w:val="false"/>
          <w:color w:val="000000"/>
          <w:sz w:val="28"/>
        </w:rPr>
        <w:t>49-1-қосымшаға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Жұмыспен қамтудың 2020 – 2021 жылдарға арналған жол картасы шеңберінде кәсіпкерлік бастамаларды іске асыру үшін Қазақстан Республикасының Ұлттық қорынан берілетін нысаналы трансферт есебінен кредит берудің сомаларын бөлу;</w:t>
      </w:r>
    </w:p>
    <w:bookmarkEnd w:id="77"/>
    <w:bookmarkStart w:name="z207" w:id="78"/>
    <w:p>
      <w:pPr>
        <w:spacing w:after="0"/>
        <w:ind w:left="0"/>
        <w:jc w:val="both"/>
      </w:pPr>
      <w:r>
        <w:rPr>
          <w:rFonts w:ascii="Times New Roman"/>
          <w:b w:val="false"/>
          <w:i w:val="false"/>
          <w:color w:val="000000"/>
          <w:sz w:val="28"/>
        </w:rPr>
        <w:t xml:space="preserve">
      49-2) осы қаулыға </w:t>
      </w:r>
      <w:r>
        <w:rPr>
          <w:rFonts w:ascii="Times New Roman"/>
          <w:b w:val="false"/>
          <w:i w:val="false"/>
          <w:color w:val="000000"/>
          <w:sz w:val="28"/>
        </w:rPr>
        <w:t>49-2-қосымшаға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78"/>
    <w:bookmarkStart w:name="z60" w:id="79"/>
    <w:p>
      <w:pPr>
        <w:spacing w:after="0"/>
        <w:ind w:left="0"/>
        <w:jc w:val="both"/>
      </w:pPr>
      <w:r>
        <w:rPr>
          <w:rFonts w:ascii="Times New Roman"/>
          <w:b w:val="false"/>
          <w:i w:val="false"/>
          <w:color w:val="000000"/>
          <w:sz w:val="28"/>
        </w:rPr>
        <w:t xml:space="preserve">
      50) осы қаулыға </w:t>
      </w:r>
      <w:r>
        <w:rPr>
          <w:rFonts w:ascii="Times New Roman"/>
          <w:b w:val="false"/>
          <w:i w:val="false"/>
          <w:color w:val="000000"/>
          <w:sz w:val="28"/>
        </w:rPr>
        <w:t>50-қосымшаға</w:t>
      </w:r>
      <w:r>
        <w:rPr>
          <w:rFonts w:ascii="Times New Roman"/>
          <w:b w:val="false"/>
          <w:i w:val="false"/>
          <w:color w:val="000000"/>
          <w:sz w:val="28"/>
        </w:rPr>
        <w:t xml:space="preserve"> сәйкес Қазақстан Республикасының Үкіметі резервінің сомаларын бөлу;</w:t>
      </w:r>
    </w:p>
    <w:bookmarkEnd w:id="79"/>
    <w:bookmarkStart w:name="z61" w:id="80"/>
    <w:p>
      <w:pPr>
        <w:spacing w:after="0"/>
        <w:ind w:left="0"/>
        <w:jc w:val="both"/>
      </w:pPr>
      <w:r>
        <w:rPr>
          <w:rFonts w:ascii="Times New Roman"/>
          <w:b w:val="false"/>
          <w:i w:val="false"/>
          <w:color w:val="000000"/>
          <w:sz w:val="28"/>
        </w:rPr>
        <w:t xml:space="preserve">
      51) осы қаулыға </w:t>
      </w:r>
      <w:r>
        <w:rPr>
          <w:rFonts w:ascii="Times New Roman"/>
          <w:b w:val="false"/>
          <w:i w:val="false"/>
          <w:color w:val="000000"/>
          <w:sz w:val="28"/>
        </w:rPr>
        <w:t>51-қосымшаға</w:t>
      </w:r>
      <w:r>
        <w:rPr>
          <w:rFonts w:ascii="Times New Roman"/>
          <w:b w:val="false"/>
          <w:i w:val="false"/>
          <w:color w:val="000000"/>
          <w:sz w:val="28"/>
        </w:rPr>
        <w:t xml:space="preserve"> сәйкес облыстық бюджеттерден, республикалық маңызы бар қалалардың, астана бюджеттерiнен берілетін трансферттер түсімдерінің сомаларын бөлу бекітілсін.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27.05.2021 </w:t>
      </w:r>
      <w:r>
        <w:rPr>
          <w:rFonts w:ascii="Times New Roman"/>
          <w:b w:val="false"/>
          <w:i w:val="false"/>
          <w:color w:val="000000"/>
          <w:sz w:val="28"/>
        </w:rPr>
        <w:t>№ 353</w:t>
      </w:r>
      <w:r>
        <w:rPr>
          <w:rFonts w:ascii="Times New Roman"/>
          <w:b w:val="false"/>
          <w:i w:val="false"/>
          <w:color w:val="ff0000"/>
          <w:sz w:val="28"/>
        </w:rPr>
        <w:t xml:space="preserve"> (01.01.2021 бастап қолданысқа енгiзiледi); 11.10.2021 </w:t>
      </w:r>
      <w:r>
        <w:rPr>
          <w:rFonts w:ascii="Times New Roman"/>
          <w:b w:val="false"/>
          <w:i w:val="false"/>
          <w:color w:val="000000"/>
          <w:sz w:val="28"/>
        </w:rPr>
        <w:t>№ 722</w:t>
      </w:r>
      <w:r>
        <w:rPr>
          <w:rFonts w:ascii="Times New Roman"/>
          <w:b w:val="false"/>
          <w:i w:val="false"/>
          <w:color w:val="ff0000"/>
          <w:sz w:val="28"/>
        </w:rPr>
        <w:t xml:space="preserve"> (01.01.2021 бастап қолданысқа енгiзiледi) ; 09.12.2021 </w:t>
      </w:r>
      <w:r>
        <w:rPr>
          <w:rFonts w:ascii="Times New Roman"/>
          <w:b w:val="false"/>
          <w:i w:val="false"/>
          <w:color w:val="000000"/>
          <w:sz w:val="28"/>
        </w:rPr>
        <w:t>№ 873</w:t>
      </w:r>
      <w:r>
        <w:rPr>
          <w:rFonts w:ascii="Times New Roman"/>
          <w:b w:val="false"/>
          <w:i w:val="false"/>
          <w:color w:val="ff0000"/>
          <w:sz w:val="28"/>
        </w:rPr>
        <w:t xml:space="preserve"> (01.01.2021 бастап қолданысқа енгiзiледi) қаулыларымен.</w:t>
      </w:r>
      <w:r>
        <w:br/>
      </w:r>
      <w:r>
        <w:rPr>
          <w:rFonts w:ascii="Times New Roman"/>
          <w:b w:val="false"/>
          <w:i w:val="false"/>
          <w:color w:val="000000"/>
          <w:sz w:val="28"/>
        </w:rPr>
        <w:t>
</w:t>
      </w:r>
    </w:p>
    <w:bookmarkStart w:name="z62" w:id="8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министрлігіне Жұмыспен қамтудың 2020 – 2021 жылдарға арналған жол картасы шеңберінде объектілерді салуға және (немесе) реконструкциялауға берілетін нысаналы даму трансферттерін облыстық бюджеттерге, республикалық маңызы бар қалалардың, астананың бюджеттеріне аудару үшін 2021 жылға арналған республикалық бюджетте Жұмыспен қамтудың 2020 – 2021 жылдарға арналған жол картасының іс-шараларын іске асыруға көзделген қаражаттан 77 500 000 мың теңге мөлшеріндегі сома бөлінсін.</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27.05.2021 </w:t>
      </w:r>
      <w:r>
        <w:rPr>
          <w:rFonts w:ascii="Times New Roman"/>
          <w:b w:val="false"/>
          <w:i w:val="false"/>
          <w:color w:val="000000"/>
          <w:sz w:val="28"/>
        </w:rPr>
        <w:t>№ 353</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63" w:id="82"/>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52-қосымшаға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Жұмыспен қамтудың 2020 – 2021 жылдарға арналған жол картасы шеңберінде объектілерді салу және (немесе) реконструкциялау жөніндегі іс-шараларды іске асыруға арналған нысаналы трансферттердің сомаларын бөлу бекітілсін.</w:t>
      </w:r>
    </w:p>
    <w:bookmarkEnd w:id="82"/>
    <w:bookmarkStart w:name="z64" w:id="83"/>
    <w:p>
      <w:pPr>
        <w:spacing w:after="0"/>
        <w:ind w:left="0"/>
        <w:jc w:val="both"/>
      </w:pPr>
      <w:r>
        <w:rPr>
          <w:rFonts w:ascii="Times New Roman"/>
          <w:b w:val="false"/>
          <w:i w:val="false"/>
          <w:color w:val="000000"/>
          <w:sz w:val="28"/>
        </w:rPr>
        <w:t>
      5. Қазақстан Республикасы Еңбек және халықты әлеуметтiк қорғау министрлiгi заңнамада белгіленген тәртіппен Қазақстан Республикасының Үкіметіне 2021 жылғы 1 ақпанға дейінгі мерзімде облыстық бюджеттердің, республикалық маңызы бар қалалардың, астана бюджеттерiнің осы қаулының 2-тармағының 13) және 14) тармақшаларында көрсетiлген, 2021 жылға арналған ағымдағы нысаналы трансферттердi пайдалану тәртібі туралы шешімдердің жобаларын енгізсін.</w:t>
      </w:r>
    </w:p>
    <w:bookmarkEnd w:id="83"/>
    <w:bookmarkStart w:name="z65" w:id="84"/>
    <w:p>
      <w:pPr>
        <w:spacing w:after="0"/>
        <w:ind w:left="0"/>
        <w:jc w:val="both"/>
      </w:pPr>
      <w:r>
        <w:rPr>
          <w:rFonts w:ascii="Times New Roman"/>
          <w:b w:val="false"/>
          <w:i w:val="false"/>
          <w:color w:val="000000"/>
          <w:sz w:val="28"/>
        </w:rPr>
        <w:t>
      6. Қазақстан Республикасы Денсаулық сақтау министрлiгi заңнамада белгіленген тәртіппен Қазақстан Республикасының Үкіметіне 2021 жылғы 1 наурызға дейінгі мерзімде облыстық бюджеттердің, республикалық маңызы бар қалалардың, астана бюджеттерiнің осы қаулының 2-тармағының 38) тармақшасында көрсетiлген, 2021 жылға арналған ағымдағы нысаналы трансферттердi пайдалану тәртібі туралы шешімнің жобасын енгізсін.</w:t>
      </w:r>
    </w:p>
    <w:bookmarkEnd w:id="84"/>
    <w:bookmarkStart w:name="z208" w:id="85"/>
    <w:p>
      <w:pPr>
        <w:spacing w:after="0"/>
        <w:ind w:left="0"/>
        <w:jc w:val="both"/>
      </w:pPr>
      <w:r>
        <w:rPr>
          <w:rFonts w:ascii="Times New Roman"/>
          <w:b w:val="false"/>
          <w:i w:val="false"/>
          <w:color w:val="000000"/>
          <w:sz w:val="28"/>
        </w:rPr>
        <w:t xml:space="preserve">
      6-1. Осы қаулыға </w:t>
      </w:r>
      <w:r>
        <w:rPr>
          <w:rFonts w:ascii="Times New Roman"/>
          <w:b w:val="false"/>
          <w:i w:val="false"/>
          <w:color w:val="000000"/>
          <w:sz w:val="28"/>
        </w:rPr>
        <w:t>52-1-қосымшаға</w:t>
      </w:r>
      <w:r>
        <w:rPr>
          <w:rFonts w:ascii="Times New Roman"/>
          <w:b w:val="false"/>
          <w:i w:val="false"/>
          <w:color w:val="000000"/>
          <w:sz w:val="28"/>
        </w:rPr>
        <w:t xml:space="preserve"> сәйкес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 бекітілсін.</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6-1-тармақпен толықтырылды - ҚР Үкіметінің 27.05.2021 </w:t>
      </w:r>
      <w:r>
        <w:rPr>
          <w:rFonts w:ascii="Times New Roman"/>
          <w:b w:val="false"/>
          <w:i w:val="false"/>
          <w:color w:val="000000"/>
          <w:sz w:val="28"/>
        </w:rPr>
        <w:t>№ 353</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66" w:id="86"/>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53-қосымшаға</w:t>
      </w:r>
      <w:r>
        <w:rPr>
          <w:rFonts w:ascii="Times New Roman"/>
          <w:b w:val="false"/>
          <w:i w:val="false"/>
          <w:color w:val="000000"/>
          <w:sz w:val="28"/>
        </w:rPr>
        <w:t xml:space="preserve"> сәйкес 2021 жылға арналған мемлекеттік тапсырмалардың тізбесі бекітілсін.</w:t>
      </w:r>
    </w:p>
    <w:bookmarkEnd w:id="86"/>
    <w:bookmarkStart w:name="z67" w:id="87"/>
    <w:p>
      <w:pPr>
        <w:spacing w:after="0"/>
        <w:ind w:left="0"/>
        <w:jc w:val="both"/>
      </w:pPr>
      <w:r>
        <w:rPr>
          <w:rFonts w:ascii="Times New Roman"/>
          <w:b w:val="false"/>
          <w:i w:val="false"/>
          <w:color w:val="000000"/>
          <w:sz w:val="28"/>
        </w:rPr>
        <w:t>
      8. Орталық атқарушы органдар 2021 жылғы 1 ақпанға дейін Қазақстан Республикасы Үкіметінің бұрын қабылданған шешімдерін осы қаулыға сәйкес келтіруді қамтамасыз етсін.</w:t>
      </w:r>
    </w:p>
    <w:bookmarkEnd w:id="87"/>
    <w:bookmarkStart w:name="z68" w:id="88"/>
    <w:p>
      <w:pPr>
        <w:spacing w:after="0"/>
        <w:ind w:left="0"/>
        <w:jc w:val="both"/>
      </w:pPr>
      <w:r>
        <w:rPr>
          <w:rFonts w:ascii="Times New Roman"/>
          <w:b w:val="false"/>
          <w:i w:val="false"/>
          <w:color w:val="000000"/>
          <w:sz w:val="28"/>
        </w:rPr>
        <w:t>
      9. Осы қаулы 2021 жылғы 1 қаңтардан бастап қолданысқа енгiзiледi.</w:t>
      </w:r>
    </w:p>
    <w:bookmarkEnd w:id="8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0" w:id="89"/>
    <w:p>
      <w:pPr>
        <w:spacing w:after="0"/>
        <w:ind w:left="0"/>
        <w:jc w:val="left"/>
      </w:pPr>
      <w:r>
        <w:rPr>
          <w:rFonts w:ascii="Times New Roman"/>
          <w:b/>
          <w:i w:val="false"/>
          <w:color w:val="000000"/>
        </w:rPr>
        <w:t xml:space="preserve"> Басым республикалық бюджеттік инвестициялар тізбесі</w:t>
      </w:r>
    </w:p>
    <w:bookmarkEnd w:id="89"/>
    <w:p>
      <w:pPr>
        <w:spacing w:after="0"/>
        <w:ind w:left="0"/>
        <w:jc w:val="both"/>
      </w:pPr>
      <w:r>
        <w:rPr>
          <w:rFonts w:ascii="Times New Roman"/>
          <w:b w:val="false"/>
          <w:i w:val="false"/>
          <w:color w:val="ff0000"/>
          <w:sz w:val="28"/>
        </w:rPr>
        <w:t xml:space="preserve">
      Ескерту. 1-қосымша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28.12.2021 </w:t>
      </w:r>
      <w:r>
        <w:rPr>
          <w:rFonts w:ascii="Times New Roman"/>
          <w:b w:val="false"/>
          <w:i w:val="false"/>
          <w:color w:val="ff0000"/>
          <w:sz w:val="28"/>
        </w:rPr>
        <w:t>№ 945</w:t>
      </w:r>
      <w:r>
        <w:rPr>
          <w:rFonts w:ascii="Times New Roman"/>
          <w:b w:val="false"/>
          <w:i w:val="false"/>
          <w:color w:val="ff0000"/>
          <w:sz w:val="28"/>
        </w:rPr>
        <w:t xml:space="preserve"> (01.01.2021 бастап қолданысқа енгiзiледi)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1 266 618 681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300 419 388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147 539 342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329 536 864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142 086 568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96 739 641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55 318 376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54 915 963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4 240  278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3 181 978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3 181 978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3 181 978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412 678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жүйелерін реформалау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467 298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Шекарадағы өткізу пункттерін жаңғырту және 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қосымша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49 795 709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21 127 094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1 969 536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агенттігінің ақпараттық жүйелерін құру және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"Е-Қызмет" интеграцияланған ақпараттық жүйесін ("Е-Қызмет" жүйесі, ИАЖ) дамыту және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402 413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40 835 655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40 556 060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40 556 060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40 556 060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21 290 626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18 164 472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ауданының Қосшы ауылында геологиялық жағдайлары қалыпты ІІІА және ІВ климаттық кіші аудандары үшін ІІ типті 4 автокөлікке арналған өрт сөндіру депосы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Бурабай көлінің жағасында суда құтқару станциясының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Үлкен Шабақты көлінің жағасында суда құтқару станциясының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93 557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9 033 738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4 433 738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судан құтқару станциясының құрылысына ЖСК байланыстыру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жағдайлары қалыпты IB және IIIA климаттық кіші аудандар үшін жеке жоба бойынша СҚО Қызылжар ауданындағы Пестрое көлінің жағасында жедел-құтқару жасағының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1 520 708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Төтенше жағдайлар департаменті және "Өрт сөндіру-құтқару қызметі" мемлекеттік мекемесі үшін әкімшілік ғимаратпен 4 автокөлікке арналған өрт сөндіру бекетінің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1 298 811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Кентау трассасы, 048-квартал мекенжайында "Cейсмикалық белсенділігі 7 балл IVА IVГ климаттық кіші аудандары үшін ІІ типті 4 автокөлікке арналған өрт сөндіру депосы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11 506 113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8 960 626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6 706 113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6 725 266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өзенінің жоғарғы жағы мен Аюсай өзені сағасынан төмен селді ұстап тұру бөгетін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2 235 360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269 024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269 024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269 024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18 487 821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5 637 642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5 612 966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(авиациялық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2 472 431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жүйесін құруға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3 140 535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(IVA,IVГ)-2.2-2012 геологиялық жағдайлары қалыпты (IVA,IVГ) климаттық кіші аудандар үшін "1500 орынға арналған мамандырылған түзеу мекемесі" үлгілік жобасынан алынған "УГ -157/9 мекемесі" жалпы толтыру лимиті 184 орынды екі тұрғын блогын салу" үлгілік жобасын жергілікті жерге байланыстыру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ҮЖ 1500 МТМ (IB,IIIA)-2.2-2012 қалыпты геологиялық жағдайлары қалыпты (IB,IIIA) климаттық кіші аудандар үшін "1500 орынға арналған мамандырылған түзеу мекемесі" үгілік жобасынан алынған "АП-162/2 мекемесі" жалпы толтыру лимиті 184 орынды екі тұрғын блогын салу" үлгілік жобасын жергілікті жерге байланыстыру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Алматы ауданы, А431 және №226 көшелерінің (жобалық атаулары) қиылысы маңы, Астана - Қарағанды трассасының солтүстігіне қарай мекенжайы бойынша 150 қызметкерге арналған Сот сараптамасы институты ғимараты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1 940 832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5 518 734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3 364 165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Төле би №90 даңғылы, 10 құрамдыққа арналған Жамбыл облыстық сотының әкімшілік ғимаратының құрылысын салу.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589 808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қалалық соты ғимаратының құрылысы. Түзету"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858 615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"Коктем-2" шағын ауданы, 090 учаскесінде орналасқан 2 қабатты Арыс аудандық ғимаратының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 1 әкімшілік ғимаратының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2 363 832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 Түркістан облысы прокуратурасының қызметтерін орналастыруға арналған әкімшілік ғимаратының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496 650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қызметін дамыту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1 145 711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899 703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республикалық деңгейдегі денсаулық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құрылыс-монтаж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16 233 122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15 019 774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мәдениет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сәулет стиліндегі ежелгі Бозоқ қалашығының археологиялық қазба жұмыстары негізінде ашық аспан астындағы ұлттық саябақты қоршауға ЖСҚ әзірлеу. "Бозоқ" мемлекеттік тарихи-мәдени музей-қорығы" РМҚК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 Ордабасы ауылы, "Ордабасы" сапар орталығының құрылысы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626 558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спорт объектілерін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орналасқан олимпиадалық дайындау Республикалық базасы.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14 345 616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Бурабай кентінде жаяу жүргіншілер аймағын (Променад) абаттандыра отырып сквер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Золотобор орманшылығының кордонының жаңа ғимараттарын салу", Мәдениет кентінде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Бұланды орман шаруашылығы кордонының жаңа ғимараттарын салу" Макинка кентінде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"AQBURA" курорттық аймағынан бастап Бурабай көліне дейін Үлкен Шабақты көлінің жағалауымен велосипедтік және жаяу жүргіншілер жолдарының құрылысы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ауылынан Үлкен Шабақты және Текекөл және "Бурабай" МҰТП дейін инженерлік желілерінің құрылысы. 2-кезең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көлінен Қарасу көліне дейін инженерлік желілер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кентінен AQBURA курорттық аймағына дейін автомобиль жолын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 кентінде "Бурабай" МҰТП Приозерный орманшылығы кордонының жаңа ғимараттарын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 "Бурабай" МҰТП Ақылбай орманшылығы кордонының жаңа ғимараттарын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МҰТП Боровское орманшылығының "Голубой залив" кордонын салу.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26 208 543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26 208 543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сумен жабдықтау жүйесін, гидротехникалық құрылыстарды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7 672 025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8 196 635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8 294 287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3 123 764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 Макинск қаласының сумен жабдықтау объектілеріне дейін Кішкентай кен орнының су таратқыш және су бөгеттері құрылыстарын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Нұра топтық су құбырын қайта жаңартуы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308 927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1 606 160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530 582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Қаскелең топталған сутартқышының құрылысы. Құрылыстың 1-ші кезегі (2-қосылу кешені).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Қаскелең топталған сутартқышының құрылысы. Құрылыстың 1-ші кезегі (3-қосылу кешені).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Қарасай ауданындағы Қаскелен топталған сутартқышының құрылысы. 1-ші кезегі (2 және 3-қосылу кешені) және құрылыстың 2-ші кезегі" ЖСҚ әзірлеу.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Жуалы ауданында Теріс-Ащыбұлақ су қоймасын реконструкциялау"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Қордай ауданында Қарақоңыз су қоймасын реконструкциялау"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1 579 952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3 233 287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ауданында "Тақыркөл" бас су алғышынан №3 сорғы станциясына дейін магистральды су өткізгішінің екінші желісін салу"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457 819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қосу тармағын салу және Қызылорда облысы Арал ауданының Ақбасты елді мекенін сумен жабдықтау"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"Тақыркөл" бас су алғышынан №1 сорғы станциясына дейін магистральды су өткізгішінің екінші желісін салу құрылысы"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675 468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1 121 151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 "Казсушар" Маңғыстау филиалының "Қазба-Ақшымырау-Қызан" топты су жүйелерінің Ақшымырау және Қызан елді мекендеріндегі су жүйелерін қайта құру құрылыстың 2-кезеңі (Ақшымырау және Қызан елді мекендерінің арасындағы екінші су құбырының құрылысы)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2 198 610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4 061 000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(І-кезек).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600 689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400 000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 топтық су құбырын қайта жаңарту және СҚО Тайынша ауданының ауылдық елді мекендерге (АЕМ) су тартқыштар мен бұруларды салу, 4-кезек"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 Шал ақын ауданы, Мерген а., Куприяновка а., Крещенка., Белоградовка., Городецкое а., Кривощеково а., Алкагаш а., Ровное а., Ақанбарақ а., Коноваловка а., Көктерек а., бойынша Есіл топтық су құбырына қосылған ауылдық елді мекендердің құбырларын, бұрғыштарын қайта жаңарту"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Есіл топтық су құбырына қосылған ауылдық елді мекендердің су тартқыштарын, бұрғыштарын және тарату желілерін қайта жаңарту" ЖЖ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Булаево топтық су құбырының авариялық учаскелерін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облысындағы Есіл су құбырының авариялық учаскелерін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қосылған ауылдық елді мекендердің таратушы желілерін салу. 2-ші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499 830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Қазығұрт ауданында Келес суару алқабындағы Р-3 тарату каналын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256 735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арттыруды қайта құру"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18 536 518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5 560 955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12 975 563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бөлімшелерін жобалау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"Байтурасай" және "Жайсаң" шекара бөлімшелерін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"Ұзынағаш", "Кенерал", "Қайрақ", "Бірлік" шекара бөлімшелерін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"Арлан" және "Шарбақты" шекара бөлімшелерін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ШҚ департаментінің "Қызыл ту", "Келтесай", "Баян батыр атындағы", "Ақкөл", "Жаңажол", "Жамбыл", "Ашікен", "Қарақұдық", "Аралағаш", "Қасқат", "Есіл", "Талсай" шекара бөлімшелерін жобалау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132 024 111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61 821 027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14 190 836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58 082 236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45 082 236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117 833 275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117 103 837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60 300 714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60 300 714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8 055 000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"Балқаш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11 300 714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47 003 837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47 003 837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2 040 892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15 854 000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12 830 220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402 596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автожолын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6 214 133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9 036 931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шекарасы" автомобиль жолының ұзындығы 412 км "Қызылорда - Жезқазған" 12-424 учаскесін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"Атырау-Орал" республикалық маңызы бар автомобиль жолының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3 738 791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 Батыс" жобасы бойынша жобалау-сметалық құжаттаманы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 Орынбор" автомобиль жолының ұзындығы 144 км "Подстепное - Федоровка - РФ шекарасы (Илекке)" учаскесін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 Аягөз - Тарбағатай - Бұғаз" республикалық маңызы бар автомобиль жолының "Қарағанды-Аягөз" учаскесін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 Қарабұтақ - Ұлғайсын" автомобиль жолын реконструкциялау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195 км "Семей - Өскемен" республикалық маңызы бар автомобиль жолын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 Павлодар - Успенка - РФ шек." республикалық маңызы бар автомобиль жолының "Жезқазған - Қарағанды" учаскесін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9 799 286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9 799 286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 - Отар" автомобиль жолын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"Күрті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Қарағанды - Балқаш - Күрті - Қапшағай - Алматы" автомобиль жолының "Орталық - Оңтүстік" дәлізін реконструкциялау "Балқаш - Бурылбайтал" учаскесі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5 550 000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 - Ақтөбе - Атырау - РФ шекарасы (Астрахань қаласына)" автомобиль жолының "Қандыағаш - Мақат" учаскесін қайта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1 655 286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 "Қордай" өткізу пунктін қайта жабдықтау және кеңейту,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268 139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"Бесағаш" өткізу пунктінің жобалау-іздестіру жұмыстары және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376 980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"Тасқала" автомобиль өткізу пунктін жаңғырту және реконструкциялау,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"Сырым" автомобиль өткізу пунктін жаңғырту және реконструкциялау,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"Үрлітөбе" автомобиль өткізу пунктін жаңғырту және реконструкциялау, жобалау-іздестіру жұмыстары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"Әлімбет" автомобиль өткізу пунктінің жобалау-іздестіру жұмыстары, жаңғырту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"Жаңа Жол" автомобиль өткізу пунктінің жобалау-іздестіру жұмыстары, жаңғырту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Қазақстан-Ресей шекарасындағы "Қосақ" автомобиль өткізу пунктінің жобалау-іздестіру жұмыстары, жаңғырту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38 489 532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26 174 905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9 309 091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5 408 580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ауруханасы" РМК үшін 200 төсек орнына арналған стационарлық-емдеу корпусын салу.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13 562 035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Тұран даңғылының бойында әкімшілік ғимаратын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15 317 717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Нұр-Сұлтан қаласындағы ғимаратын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7 728 215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6 857 188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Іс Басқармасы Медициналық орталығының ауруханасы" РМК объектісін 110/10/6 кВ "Насосная" қосалқы станциясының электр желілеріне қосу үшін 10 кВ кабель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31 781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Үкіметтік орталық ғимараттарын (ҚР Президентінің "Ақорда" Резиденциясы, Парламент Сенаты, Парламент Мәжілісі, Министрліктер үйі, Үкімет үйі және Жоғарғы Сот) резервті электрмен жабдықтауға арналған 10 кВ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ауданындағы Шұбар және Қараөткел тұрғын алаптарында орналасқан нысандар үшін резервтік электрмен жабдықтау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Қараөткел тұрғын алабы, № 30а ғимаратында орналасқан АБК резервтік электрмен қамтамасыз ету үшін 10 кВ желілерінің құрылысы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130 495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орталығының "Қарлығаш" балабақшасы" РМК үшін 160 орындық балабақшаны қайта жаңарту"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дипломатиялық қалашық. II кезек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1 347 023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11 даңғылы, бойында орналасқан "Қаржы министрлігі" объектісн резервті электрмен жабдықтауға арналған 10 кВ желісін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қоймасын салу" ЖСҚ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20 076 410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3 983 292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136 293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136 293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136 293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131 515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4 389 734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АҚ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3 885 948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7 661 707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3 851 777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АҚ-ның инфрақұрылымын жаңғырту" жобасын іске асыру мақсатында "Нұрсұлтан Назарбаев халықаралық әуежайы" АҚ-ның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2 888 676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141 625 302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142 349 528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50 668 186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"Kozybayev University Teaching and research cente" оқу-зертханалық корпусын салуға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бюджетіне биофармацевтикалық зауыт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6 831 793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және халықты әлеуметтік қорғау министрлігі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әлеуметтік қамсыздандыру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5 827 148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1 705 098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40 320 391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45 025 873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6 405  455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3 236 937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бюджеттерiне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6 531 337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10 067 569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2 910 261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2 271 861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1 948 866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1 948 866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1 074 729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1 619 849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1 348 830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7 562 606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27 215 362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26 568 094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3 495 194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17 090 638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2 762 559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1 844 682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443 747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1 760 368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5 023 369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1 395 701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3 333 611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9 477 456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2 628 443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857 337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732 635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385 471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19 197 621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19 197 621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мәдениет объектілерін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спорт объектілерін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23 584 799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23 584 799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31 138 251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19 173 012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11 689 718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25 867 251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14 782 608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5 625 855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1 120 669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1 453 697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930 467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4 283 041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4 327 186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9 114 419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4 982 454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874 377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3 278 961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5 271 000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4 390 404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4 230 657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662 934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6 244 772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3 727 470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3 289 103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1 743 157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745 946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46 165 372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46 165 372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49 047 144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25 089 719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30 443 596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39 047 144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15 089 719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6 802 126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1 153 074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1 278 907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645 930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867 058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1 648 578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2 190 447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3 660 934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30 443 596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5 050 435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облыстық бюджеттерге әуе көлігінің инфрақұрылымын дамытуға арналған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4 124 800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11 596 976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9 715 726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17 138 260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11 515 200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6 302 561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3 344 933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2 697 439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және Жамбыл облыстарының бюджеттеріне Түркістан және Тараз қалаларындағы мемлекеттік мекемелердің әкімшілік ғимараттарын салуға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1 358 401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816 727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273 220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76 373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1 031 356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84 373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623 060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2 963 129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63 703 853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1 003 853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реконструкциялау және салу үшін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қаражаты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"Керуен-Сарай" көпфункционалды туристік кешенін ұйымдастыру" жобасын қаржыландыру үшін кейіннен "Қазақстанның Даму Банкі"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қаржыландыруды ынталандыру үшін кейіннен "Қазақстанның Даму Банкі" АҚ кредит бере отырып "Бәйтерек" ұлттық басқарушы холдингі" АҚ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лизингке сату бойынша "Қазақстанның Даму Банкі" АҚ арқылы кейіннен "Өнеркәсіпті дамыту қоры"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вагоны паркін жаңартуды қаржыландыру үшін кейіннен "Қазақстанның Даму Банкі"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Ұлттық қордан бөлінген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711 676 252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бюджетіне "М.Қозыбаев атындағы Солтүстік Қазақстан мемлекеттік университетінің "Kozybayev University Teaching and research center" жатақханалар салуға Қазақстан Республикасы Ұлттық қорынан бөлінетін нысаналы трансферт есебінен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22 403 363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Қазақстан Республикасы Ұлттық қорынан бөлінетін нысаналы трансферт есебінен берілетін нысаналы даму трансферттерi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1 367 947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826 441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 Қазақстан Республикасы Ұлттық қорынан бөлінетін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21 035 416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госпиталь" ШЖҚ РМК жанындағы Ладушкин көшесі, 120А мекенжайында орналасқан 120 төсектік көп бейінді аурухананың құрылысы" жобасы бойынша жобалау-сметалық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20 889 237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салуға жобалау-сметалық құжаттаманы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үшін инжинирингтік қызметтер (техникалық және авторлық қадағалау, жобаны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Ұлттық ғылыми онкология орталығын салу (құрылыс-монтаж жұмыстары)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324 117 588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324 117 588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жылумен жабдықтау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7 115 953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6 741 491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 салу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164 214 380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Қазақстан Республикасының Ұлттық қорынан бөлінетін нысаналы даму трансферт есебінен берілетін нысаналы даму трансферттерірі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65 058 971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32 346 333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1 533 310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3 218 248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1 910 590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1 744 649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3 205 360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2 531 086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25 152 638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5 610 488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2 258 111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1 557 733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5 301 839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1 547 666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Қазақстан Республикасының Ұлттық қорынан бөлінетін нысаналы даму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99 155 409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9 933 244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9 777 282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6 595 913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6 691 604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3 417 074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4 514 838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8 426 925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14 001 890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2 319 553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1 380 332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144 459 953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72 134 279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3 021 962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2 256 689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1 524 633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4 213 296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6 954 404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1 343 742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13 067 301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4 803 765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18 258 284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мекендердегі сумен жабдықтау және су бұру жүйелерін дамытуға Қазақстан Республикасының Ұлттық қорынан бөлінетін нысаналы даму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69 325 674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4 303 308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14 295 231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7 568 901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8 155 762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3 744 984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8 185 172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нөсерлік кәріз жүйесін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мәдениет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314 446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мемлекеттік тарихи-мәдени қорық мұражайы" РМҚК визит-орталығының құрылысы бойынша ЖСҚ-ға ведомстводан тыс кешенді сараптама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ауданының Жамбыл ауылдық округінде "Берел" мемлекеттік тарихи-мәдени қорық-мұражайының сапар-орталығының құрылысына жобалық-сметалық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Зайсан ауданының Шілікті ауылдық округінде "Шілікті" сапар-орталығын құрылысына жобалық-сметалық құжаттама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қаласындағы "Әзірет Сұлтан" мемлекеттік тарихи-мәдени қорық-мұражайының "Гаухар-ана" кесенесінің аумағында қызметкерлерге арналған жатақханасы бар сапар-орталығының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қаласындағы "Әзірет Сұлтан" мемлекеттік тарихи-мәдени қорық-мұражайының "Сауран" қалашығының аумағында қызметкерлерге арналған жатақханасы бар сапар-орталығының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спорт объектілерін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орналасқан олимпиадалық дайындау Республикалық базасы.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қонақжайлылық университеті" КЕАҚ-ның жарғылық капиталын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773 831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58 416 641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58 416 641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39 572 751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4 681 644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1 388 815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1 223 846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2 833 199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18 843 890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3 714 955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1 632 608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6 789 634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қоршаған ортаны қорғау объектілерін салуға және реконструкциялауға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7 894 454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сумен жабдықтау жүйесін, гидротехникалық құрылыстарды салу және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5 750 681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Қазталов ауданы Ақпәтер ауылы маңындағы Үлкен Өзен Жайық-Көшім жүйесінен суды алапаралық бұру үшін, Киров-Шежін каналын қайта жаңғырту IV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2 318 873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обылысының Жезқазған қаласын сумен қамтамасыз ете отырып, Есқұла су құбырын салу" (№ 2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2 113 086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 Есіл - Петропавл" автожолының бойында 55-шахта ауданындағы Эскулин су таратқышы учаскесін Жезқазған кен орны тау-кен жұмыстарының әсер ету аймағынан тыс көшіру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қаласының сумен жабдықталуын ескере отырып, Эскулин су бөгетін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Әйтек гидроторабын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472 925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жобасын МС-мен ЖСҚ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Преснов топтық су құбырын қайта жаңғырту (ІІ кезең). Түзету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облыстық бюджетіне "Солтүстік" әлеуметтік-кәсіпкерлік корпорация" АҚ жарғылық капиталын ұлғайтуға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71 110 948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техникасының жетекші белдіктерінің бас берілістерін шығару жобасын қаржыландыру үшін кейіннен "Өнеркәсіпті дамыту қоры" АҚ-ға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51 110 948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шиналарын өндіру жөніндегі жобаны іске асыру мақсатында "Сарыарқа" әлеуметтік-кәсіпкерлік корпорациясы" АҚ жарғылық капиталын ұлғайту үшін Қарағанды облысының бюджетіне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Саран қаласында шина өндірісін ұйымдастыру" жобасын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саласының жобаларын іске асыру мақсатында "Тобыл" әлеуметтік-кәсіпкерлік корпорациясы" АҚ жарғылық капиталын ұлғайту үшін Қостанай облысының бюджетіне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1 610 948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65 941 745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мемлекеттік геодезиялық және картографиялық қамтамасыз ету жүйесінің деңгейін арттыру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кеңістіктік деректер инфрақұрылымын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63 589 636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57 362 960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1 615 413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748 577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1 491 180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6 950 444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3 804 916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19 028 481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және әуе көлігін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әуе көлігінің инфрақұрылымын дамытуға арналған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4 726 676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142 863 236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142 863 236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АҚ-ның жарғылық капиталын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бөлінетін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9 923 089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81 173 293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808 430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3 863 379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1 877 421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1 442 822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17 284 840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3 571 707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1 437 591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570 536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2 433 826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қаласындағы мемлекеттік мекемелердің әкімшілік ғимараттарын салуға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46 148 453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2 068 375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11 211 313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3 239 721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1 260 653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2 336 376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6 338 592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Қазақстан Республикасының Ұлттық қорынан берілетін нысаналы трансферт есебінен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23 166 854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3 750 891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2 376 039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5 947 785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2-қосымша</w:t>
            </w:r>
          </w:p>
        </w:tc>
      </w:tr>
    </w:tbl>
    <w:bookmarkStart w:name="z72" w:id="90"/>
    <w:p>
      <w:pPr>
        <w:spacing w:after="0"/>
        <w:ind w:left="0"/>
        <w:jc w:val="left"/>
      </w:pPr>
      <w:r>
        <w:rPr>
          <w:rFonts w:ascii="Times New Roman"/>
          <w:b/>
          <w:i w:val="false"/>
          <w:color w:val="000000"/>
        </w:rPr>
        <w:t xml:space="preserve"> Қазақстан Республикасы Президентiнiң Іс Басқармасының, Индустрия жəне инфрақұрылымдық даму, Төтенше жағдайлар, Қорғаныс министрліктерінің басым республикалық бюджеттік инвестицияларының тізбесі</w:t>
      </w:r>
    </w:p>
    <w:bookmarkEnd w:id="90"/>
    <w:p>
      <w:pPr>
        <w:spacing w:after="0"/>
        <w:ind w:left="0"/>
        <w:jc w:val="both"/>
      </w:pPr>
      <w:r>
        <w:rPr>
          <w:rFonts w:ascii="Times New Roman"/>
          <w:b w:val="false"/>
          <w:i w:val="false"/>
          <w:color w:val="ff0000"/>
          <w:sz w:val="28"/>
        </w:rPr>
        <w:t xml:space="preserve">
      Ескерту. 2-қосымша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184" w:id="9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91"/>
    <w:p>
      <w:pPr>
        <w:spacing w:after="0"/>
        <w:ind w:left="0"/>
        <w:jc w:val="both"/>
      </w:pPr>
      <w:r>
        <w:rPr>
          <w:rFonts w:ascii="Times New Roman"/>
          <w:b w:val="false"/>
          <w:i w:val="false"/>
          <w:color w:val="ff0000"/>
          <w:sz w:val="28"/>
        </w:rPr>
        <w:t xml:space="preserve">
      Ескерту. Қаулы 2-1-қосымшамен толықтырылды - ҚР Үкіметінің 23.02.2021 </w:t>
      </w:r>
      <w:r>
        <w:rPr>
          <w:rFonts w:ascii="Times New Roman"/>
          <w:b w:val="false"/>
          <w:i w:val="false"/>
          <w:color w:val="ff0000"/>
          <w:sz w:val="28"/>
        </w:rPr>
        <w:t>№ 84</w:t>
      </w:r>
      <w:r>
        <w:rPr>
          <w:rFonts w:ascii="Times New Roman"/>
          <w:b w:val="false"/>
          <w:i w:val="false"/>
          <w:color w:val="ff0000"/>
          <w:sz w:val="28"/>
        </w:rPr>
        <w:t xml:space="preserve"> (01.01.2021 бастап қолданысқа енгiзiледi) қаулысымен;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157 874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353 346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214 400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467 690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2-1-қосымша</w:t>
            </w:r>
          </w:p>
        </w:tc>
      </w:tr>
    </w:tbl>
    <w:bookmarkStart w:name="z243" w:id="9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қызметкерлерінің лауазымдық айлықақыларын көтеруге берілетін ағымдағы нысаналы трансферттердің сомаларын бөлу</w:t>
      </w:r>
    </w:p>
    <w:bookmarkEnd w:id="92"/>
    <w:p>
      <w:pPr>
        <w:spacing w:after="0"/>
        <w:ind w:left="0"/>
        <w:jc w:val="both"/>
      </w:pPr>
      <w:r>
        <w:rPr>
          <w:rFonts w:ascii="Times New Roman"/>
          <w:b w:val="false"/>
          <w:i w:val="false"/>
          <w:color w:val="ff0000"/>
          <w:sz w:val="28"/>
        </w:rPr>
        <w:t xml:space="preserve">
      Ескерту. Қаулы 2-1-қосымшамен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7 637 651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157 874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353 346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744 883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214 400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467 690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bl>
    <w:bookmarkStart w:name="z242" w:id="93"/>
    <w:p>
      <w:pPr>
        <w:spacing w:after="0"/>
        <w:ind w:left="0"/>
        <w:jc w:val="left"/>
      </w:pPr>
      <w:r>
        <w:rPr>
          <w:rFonts w:ascii="Times New Roman"/>
          <w:b/>
          <w:i w:val="false"/>
          <w:color w:val="000000"/>
        </w:rPr>
        <w:t xml:space="preserve"> Облыстық бюджеттерге объектілерді күзету функцияларын бәсекелес ортаға беруге берілетін ағымдағы нысаналы трансферттердің сомаларын бөлу</w:t>
      </w:r>
    </w:p>
    <w:bookmarkEnd w:id="93"/>
    <w:p>
      <w:pPr>
        <w:spacing w:after="0"/>
        <w:ind w:left="0"/>
        <w:jc w:val="both"/>
      </w:pPr>
      <w:r>
        <w:rPr>
          <w:rFonts w:ascii="Times New Roman"/>
          <w:b w:val="false"/>
          <w:i w:val="false"/>
          <w:color w:val="ff0000"/>
          <w:sz w:val="28"/>
        </w:rPr>
        <w:t xml:space="preserve">
      Ескерту. Қаулы 2-2-қосымшамен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bl>
    <w:bookmarkStart w:name="z241" w:id="94"/>
    <w:p>
      <w:pPr>
        <w:spacing w:after="0"/>
        <w:ind w:left="0"/>
        <w:jc w:val="left"/>
      </w:pPr>
      <w:r>
        <w:rPr>
          <w:rFonts w:ascii="Times New Roman"/>
          <w:b/>
          <w:i w:val="false"/>
          <w:color w:val="000000"/>
        </w:rPr>
        <w:t xml:space="preserve"> Облыстық бюджеттерге, астана бюджетіне (COVID-19) коронавирусымен күрес шеңберінде эпидемияға қарсы іс-шараларға тартылған медицина қызметкерлеріне үстемеақылар төлеуге берілетін ағымдағы нысаналы трансферттердің сомаларын бөлу</w:t>
      </w:r>
    </w:p>
    <w:bookmarkEnd w:id="94"/>
    <w:p>
      <w:pPr>
        <w:spacing w:after="0"/>
        <w:ind w:left="0"/>
        <w:jc w:val="both"/>
      </w:pPr>
      <w:r>
        <w:rPr>
          <w:rFonts w:ascii="Times New Roman"/>
          <w:b w:val="false"/>
          <w:i w:val="false"/>
          <w:color w:val="ff0000"/>
          <w:sz w:val="28"/>
        </w:rPr>
        <w:t xml:space="preserve">
      Ескерту. Қаулы 2-3-қосымшамен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bookmarkStart w:name="z240" w:id="9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Республикасының Ұлттық қорынан берілетін нысаналы трансферттер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 берілетін ағымдағы нысаналы трансферттердің сомаларын бөлу</w:t>
      </w:r>
    </w:p>
    <w:bookmarkEnd w:id="95"/>
    <w:p>
      <w:pPr>
        <w:spacing w:after="0"/>
        <w:ind w:left="0"/>
        <w:jc w:val="both"/>
      </w:pPr>
      <w:r>
        <w:rPr>
          <w:rFonts w:ascii="Times New Roman"/>
          <w:b w:val="false"/>
          <w:i w:val="false"/>
          <w:color w:val="ff0000"/>
          <w:sz w:val="28"/>
        </w:rPr>
        <w:t xml:space="preserve">
      Ескерту. Қаулы 2-4-қосымшамен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3 643 226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194 531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bookmarkStart w:name="z239" w:id="96"/>
    <w:p>
      <w:pPr>
        <w:spacing w:after="0"/>
        <w:ind w:left="0"/>
        <w:jc w:val="left"/>
      </w:pPr>
      <w:r>
        <w:rPr>
          <w:rFonts w:ascii="Times New Roman"/>
          <w:b/>
          <w:i w:val="false"/>
          <w:color w:val="000000"/>
        </w:rPr>
        <w:t xml:space="preserve"> Түркістан облысы бюджетіне су шаруашылығы саласындағы су объектілеріне күрделі жөндеу жүргізуге ағымдағы нысаналы трансферттердің сомаларын бөлу</w:t>
      </w:r>
    </w:p>
    <w:bookmarkEnd w:id="96"/>
    <w:p>
      <w:pPr>
        <w:spacing w:after="0"/>
        <w:ind w:left="0"/>
        <w:jc w:val="both"/>
      </w:pPr>
      <w:r>
        <w:rPr>
          <w:rFonts w:ascii="Times New Roman"/>
          <w:b w:val="false"/>
          <w:i w:val="false"/>
          <w:color w:val="ff0000"/>
          <w:sz w:val="28"/>
        </w:rPr>
        <w:t xml:space="preserve">
      Ескерту. Қаулы 2-5-қосымшамен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6 268 746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4 768 746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6 268 746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bl>
    <w:bookmarkStart w:name="z238" w:id="97"/>
    <w:p>
      <w:pPr>
        <w:spacing w:after="0"/>
        <w:ind w:left="0"/>
        <w:jc w:val="left"/>
      </w:pPr>
      <w:r>
        <w:rPr>
          <w:rFonts w:ascii="Times New Roman"/>
          <w:b/>
          <w:i w:val="false"/>
          <w:color w:val="000000"/>
        </w:rPr>
        <w:t xml:space="preserve">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трансферттердің сомаларын бөлу</w:t>
      </w:r>
    </w:p>
    <w:bookmarkEnd w:id="97"/>
    <w:p>
      <w:pPr>
        <w:spacing w:after="0"/>
        <w:ind w:left="0"/>
        <w:jc w:val="both"/>
      </w:pPr>
      <w:r>
        <w:rPr>
          <w:rFonts w:ascii="Times New Roman"/>
          <w:b w:val="false"/>
          <w:i w:val="false"/>
          <w:color w:val="ff0000"/>
          <w:sz w:val="28"/>
        </w:rPr>
        <w:t xml:space="preserve">
      Ескерту. Қаулы 2-6-қосымшамен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249" w:id="9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ішкі істер органдары азаматтық қызметшілерінің қатарындағы медицина қызметкерлерінің еңбекақысын арттыруға берілетін ағымдағы нысаналы трансферттердің сомаларын бөлу</w:t>
      </w:r>
    </w:p>
    <w:bookmarkEnd w:id="98"/>
    <w:p>
      <w:pPr>
        <w:spacing w:after="0"/>
        <w:ind w:left="0"/>
        <w:jc w:val="both"/>
      </w:pPr>
      <w:r>
        <w:rPr>
          <w:rFonts w:ascii="Times New Roman"/>
          <w:b w:val="false"/>
          <w:i w:val="false"/>
          <w:color w:val="ff0000"/>
          <w:sz w:val="28"/>
        </w:rPr>
        <w:t xml:space="preserve">
      Ескерту. Қаулы 2-7-қосымшамен толықтырылды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3-қосымша</w:t>
            </w:r>
          </w:p>
        </w:tc>
      </w:tr>
    </w:tbl>
    <w:bookmarkStart w:name="z74" w:id="9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белігін өтеуге берілетін ағымдағы нысаналы трансферттердің сомаларын бөлу</w:t>
      </w:r>
    </w:p>
    <w:bookmarkEnd w:id="99"/>
    <w:p>
      <w:pPr>
        <w:spacing w:after="0"/>
        <w:ind w:left="0"/>
        <w:jc w:val="both"/>
      </w:pPr>
      <w:r>
        <w:rPr>
          <w:rFonts w:ascii="Times New Roman"/>
          <w:b w:val="false"/>
          <w:i w:val="false"/>
          <w:color w:val="ff0000"/>
          <w:sz w:val="28"/>
        </w:rPr>
        <w:t xml:space="preserve">
      Ескерту. 3-қосымша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104 436 877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14 196 600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12 004 360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8 558 106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5 912 561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15 495 059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10 728 285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4-қосымша</w:t>
            </w:r>
          </w:p>
        </w:tc>
      </w:tr>
    </w:tbl>
    <w:bookmarkStart w:name="z76" w:id="10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субъектілерінің қарыздарын кепілдендіру және сақтандыру шеңберінде субсидиялауға берілетін ағымдағы нысаналы трансферттердің сомаларын бөлу</w:t>
      </w:r>
    </w:p>
    <w:bookmarkEnd w:id="100"/>
    <w:p>
      <w:pPr>
        <w:spacing w:after="0"/>
        <w:ind w:left="0"/>
        <w:jc w:val="both"/>
      </w:pPr>
      <w:r>
        <w:rPr>
          <w:rFonts w:ascii="Times New Roman"/>
          <w:b w:val="false"/>
          <w:i w:val="false"/>
          <w:color w:val="ff0000"/>
          <w:sz w:val="28"/>
        </w:rPr>
        <w:t xml:space="preserve">
      Ескерту. 4-қосымша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381 972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5-қосымша</w:t>
            </w:r>
          </w:p>
        </w:tc>
      </w:tr>
    </w:tbl>
    <w:bookmarkStart w:name="z78" w:id="10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101"/>
    <w:p>
      <w:pPr>
        <w:spacing w:after="0"/>
        <w:ind w:left="0"/>
        <w:jc w:val="both"/>
      </w:pPr>
      <w:r>
        <w:rPr>
          <w:rFonts w:ascii="Times New Roman"/>
          <w:b w:val="false"/>
          <w:i w:val="false"/>
          <w:color w:val="ff0000"/>
          <w:sz w:val="28"/>
        </w:rPr>
        <w:t xml:space="preserve">
      Ескерту. 5-қосымша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204 332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80" w:id="10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02"/>
    <w:p>
      <w:pPr>
        <w:spacing w:after="0"/>
        <w:ind w:left="0"/>
        <w:jc w:val="both"/>
      </w:pPr>
      <w:r>
        <w:rPr>
          <w:rFonts w:ascii="Times New Roman"/>
          <w:b w:val="false"/>
          <w:i w:val="false"/>
          <w:color w:val="ff0000"/>
          <w:sz w:val="28"/>
        </w:rPr>
        <w:t xml:space="preserve">
      Ескерту. 6-қосымша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52 457 299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30 673 558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1 096 891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4 624 787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4 543 764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3 133 602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2 230 717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5 098 530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1 996 038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1 617 558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4 835 801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2 261 962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5 856 906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4 581 027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1 696 551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2 884 476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82" w:id="10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облигациялар бойынша купондық сыйақыны субсидиялауға берілетін ағымдағы нысаналы трансферттердің сомаларын бөлу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33 144 980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33 144 980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84" w:id="10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берілетін ағымдағы нысаналы трансферттердің сомаларын бөлу</w:t>
      </w:r>
    </w:p>
    <w:bookmarkEnd w:id="104"/>
    <w:p>
      <w:pPr>
        <w:spacing w:after="0"/>
        <w:ind w:left="0"/>
        <w:jc w:val="both"/>
      </w:pPr>
      <w:r>
        <w:rPr>
          <w:rFonts w:ascii="Times New Roman"/>
          <w:b w:val="false"/>
          <w:i w:val="false"/>
          <w:color w:val="ff0000"/>
          <w:sz w:val="28"/>
        </w:rPr>
        <w:t xml:space="preserve">
      Ескерту. 8-қосымшаға өзгерістер енгізілді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2 037 473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86" w:id="10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 шығындарын өтеуге берілетін ағымдағы нысаналы трансферттердің сомаларын бөлу</w:t>
      </w:r>
    </w:p>
    <w:bookmarkEnd w:id="105"/>
    <w:p>
      <w:pPr>
        <w:spacing w:after="0"/>
        <w:ind w:left="0"/>
        <w:jc w:val="both"/>
      </w:pPr>
      <w:r>
        <w:rPr>
          <w:rFonts w:ascii="Times New Roman"/>
          <w:b w:val="false"/>
          <w:i w:val="false"/>
          <w:color w:val="ff0000"/>
          <w:sz w:val="28"/>
        </w:rPr>
        <w:t xml:space="preserve">
      Ескерту. 9-қосымша алып тасталды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9-1-қосымша</w:t>
            </w:r>
          </w:p>
        </w:tc>
      </w:tr>
    </w:tbl>
    <w:bookmarkStart w:name="z237" w:id="10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тұқым шаруашылығын дамытуды субсидиялауға Қазақстан Республикасы Ұлттық қорынан берілетін нысаналы трансферті есебінен берілетін ағымдағы нысаналы трансферттердің сомаларын бөлу</w:t>
      </w:r>
    </w:p>
    <w:bookmarkEnd w:id="106"/>
    <w:p>
      <w:pPr>
        <w:spacing w:after="0"/>
        <w:ind w:left="0"/>
        <w:jc w:val="both"/>
      </w:pPr>
      <w:r>
        <w:rPr>
          <w:rFonts w:ascii="Times New Roman"/>
          <w:b w:val="false"/>
          <w:i w:val="false"/>
          <w:color w:val="ff0000"/>
          <w:sz w:val="28"/>
        </w:rPr>
        <w:t xml:space="preserve">
      Ескерту. Қаулы 9-1-қосымшамен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9-2-қосымша</w:t>
            </w:r>
          </w:p>
        </w:tc>
      </w:tr>
    </w:tbl>
    <w:bookmarkStart w:name="z236" w:id="10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тыңайтқыштар (органикалықтарды қоспағанда) құнын субсидиялауға Қазақстан Республикасы Ұлттық қорынан берілетін нысаналы трансферті есебінен берілетін ағымдағы нысаналы трансферттердің сомаларын бөлу</w:t>
      </w:r>
    </w:p>
    <w:bookmarkEnd w:id="107"/>
    <w:p>
      <w:pPr>
        <w:spacing w:after="0"/>
        <w:ind w:left="0"/>
        <w:jc w:val="both"/>
      </w:pPr>
      <w:r>
        <w:rPr>
          <w:rFonts w:ascii="Times New Roman"/>
          <w:b w:val="false"/>
          <w:i w:val="false"/>
          <w:color w:val="ff0000"/>
          <w:sz w:val="28"/>
        </w:rPr>
        <w:t xml:space="preserve">
      Ескерту. Қаулы 9-2-қосымшамен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2 729 797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88" w:id="10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108"/>
    <w:p>
      <w:pPr>
        <w:spacing w:after="0"/>
        <w:ind w:left="0"/>
        <w:jc w:val="both"/>
      </w:pPr>
      <w:r>
        <w:rPr>
          <w:rFonts w:ascii="Times New Roman"/>
          <w:b w:val="false"/>
          <w:i w:val="false"/>
          <w:color w:val="ff0000"/>
          <w:sz w:val="28"/>
        </w:rPr>
        <w:t xml:space="preserve">
      Ескерту. 10-қосымша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атаулы әлеуметтік көмекті төлеуге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77 538 372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57 550 945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19 987 427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8 619 641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4 775 351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4 462 295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1 428 158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1 806 978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12 294 689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7 040 579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2 253 563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18 439 334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14 126 032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4 313 302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90" w:id="10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109"/>
    <w:p>
      <w:pPr>
        <w:spacing w:after="0"/>
        <w:ind w:left="0"/>
        <w:jc w:val="both"/>
      </w:pPr>
      <w:r>
        <w:rPr>
          <w:rFonts w:ascii="Times New Roman"/>
          <w:b w:val="false"/>
          <w:i w:val="false"/>
          <w:color w:val="ff0000"/>
          <w:sz w:val="28"/>
        </w:rPr>
        <w:t xml:space="preserve">
      Ескерту. 11-қосымшаға өзгеріс енгізілді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11 598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bookmarkStart w:name="z92" w:id="11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110"/>
    <w:p>
      <w:pPr>
        <w:spacing w:after="0"/>
        <w:ind w:left="0"/>
        <w:jc w:val="both"/>
      </w:pPr>
      <w:r>
        <w:rPr>
          <w:rFonts w:ascii="Times New Roman"/>
          <w:b w:val="false"/>
          <w:i w:val="false"/>
          <w:color w:val="ff0000"/>
          <w:sz w:val="28"/>
        </w:rPr>
        <w:t xml:space="preserve">
      Ескерту. 12-қосымша жаңа редакцияда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1 645 950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Бұл шығындар үйде және жартылай стационар жағдайында қарттар мен мүгедектерге, адам саудасынан зардап шеккендерге, тұрмыстық зорлық-зомбылықтан зардап шеккендерге арнаулы әлеуметтік қызметтерді ұсыну үшін үкіметтік емес ұйымдарда мемлекеттік әлеуметтік тапсырысты орналастыруға көзделген.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bookmarkStart w:name="z95" w:id="1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111"/>
    <w:p>
      <w:pPr>
        <w:spacing w:after="0"/>
        <w:ind w:left="0"/>
        <w:jc w:val="both"/>
      </w:pPr>
      <w:r>
        <w:rPr>
          <w:rFonts w:ascii="Times New Roman"/>
          <w:b w:val="false"/>
          <w:i w:val="false"/>
          <w:color w:val="ff0000"/>
          <w:sz w:val="28"/>
        </w:rPr>
        <w:t xml:space="preserve">
      Ескерту. 13-қосымша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 мен қалалардың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Сомасы, мың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жол белгілері мен сілтегіштерін орнату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жаңалық телебағдарламаларының трансляциясын сурдоаудармамен сүйемелдеуді қамтамасыз ету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мүгедектерді міндетті гигиеналық құралдармен қамтамасыз ету нормаларын ұлғайту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ымдау тілі маманының қызметін көрсетуге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көмекшi (компенсаторлық) құралдар Тiзбесiн кеңейту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Spina bifida диагнозымен мүгедек балаларды бір реттік қолданылатын катетерлермен қамтамасыз ету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протездік-ортопедиялық құралдар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сурдотехникалық құралдар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тифлотехникалық құралдар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арнайы қозғалыс құралдары (кресло-арбалар)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санаторийлы-курорттық емдеу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14 279 153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65 407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4 069 519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947 409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2 555 856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21 587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584 221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541 298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2 452 766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507 970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2 533 009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464 335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185 655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988 741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168 435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945 803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356 610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1 007 499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311 772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102 159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566 593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219 422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149 205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848 760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100 793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75 023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2 261 735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110 698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340 533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608 252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347 219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261 072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684 843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213 703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890 507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97" w:id="11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112"/>
    <w:p>
      <w:pPr>
        <w:spacing w:after="0"/>
        <w:ind w:left="0"/>
        <w:jc w:val="both"/>
      </w:pPr>
      <w:r>
        <w:rPr>
          <w:rFonts w:ascii="Times New Roman"/>
          <w:b w:val="false"/>
          <w:i w:val="false"/>
          <w:color w:val="ff0000"/>
          <w:sz w:val="28"/>
        </w:rPr>
        <w:t xml:space="preserve">
      Ескерту. 14-қосымша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188 936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99" w:id="11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113"/>
    <w:p>
      <w:pPr>
        <w:spacing w:after="0"/>
        <w:ind w:left="0"/>
        <w:jc w:val="both"/>
      </w:pPr>
      <w:r>
        <w:rPr>
          <w:rFonts w:ascii="Times New Roman"/>
          <w:b w:val="false"/>
          <w:i w:val="false"/>
          <w:color w:val="ff0000"/>
          <w:sz w:val="28"/>
        </w:rPr>
        <w:t xml:space="preserve">
      Ескерту. 15-қосымшаға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126 071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16-қосымша</w:t>
            </w:r>
          </w:p>
        </w:tc>
      </w:tr>
    </w:tbl>
    <w:bookmarkStart w:name="z101" w:id="11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114"/>
    <w:p>
      <w:pPr>
        <w:spacing w:after="0"/>
        <w:ind w:left="0"/>
        <w:jc w:val="both"/>
      </w:pPr>
      <w:r>
        <w:rPr>
          <w:rFonts w:ascii="Times New Roman"/>
          <w:b w:val="false"/>
          <w:i w:val="false"/>
          <w:color w:val="ff0000"/>
          <w:sz w:val="28"/>
        </w:rPr>
        <w:t xml:space="preserve">
      Ескерту. 16-қосымша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жалақыны ішінара субсидиялауға және жастар практикасына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қоғамдық жұмыстар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68 022 475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11 128 860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2 500 580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14 962 817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39 430 218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1 104 383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716 751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535 562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1 221 912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10 776 868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766 997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799 440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9 210 431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1 298 938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354 821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389 713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8 450 725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2 926 334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4 804 690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700 664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1 298 331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227 517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5 777 429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2 232 674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2 491 581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1 280 952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2 419 567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440 445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916 859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13 093 497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2 998 838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2 291 012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7 803 647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5 311 286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339 684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1 389 818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16-1-қосымша</w:t>
            </w:r>
          </w:p>
        </w:tc>
      </w:tr>
    </w:tbl>
    <w:bookmarkStart w:name="z235" w:id="115"/>
    <w:p>
      <w:pPr>
        <w:spacing w:after="0"/>
        <w:ind w:left="0"/>
        <w:jc w:val="left"/>
      </w:pPr>
      <w:r>
        <w:rPr>
          <w:rFonts w:ascii="Times New Roman"/>
          <w:b/>
          <w:i w:val="false"/>
          <w:color w:val="000000"/>
        </w:rPr>
        <w:t xml:space="preserve"> Солтүстік Қазақстан облысының облыстық бюджетіне Нәтижелі жұмыспен қамтуды және жаппай кәсіпкерлікті дамытудың 2017-2021 жылдарға арналған "Еңбек" мемлекеттік бағдарламасы шеңберінде жұмыс күші артық өңірлерден қоныстанғандар үшін тұрғын үйді сатып алуға берілетін ағымдағы нысаналы трансферттердің сомаларын бөлу</w:t>
      </w:r>
    </w:p>
    <w:bookmarkEnd w:id="115"/>
    <w:p>
      <w:pPr>
        <w:spacing w:after="0"/>
        <w:ind w:left="0"/>
        <w:jc w:val="both"/>
      </w:pPr>
      <w:r>
        <w:rPr>
          <w:rFonts w:ascii="Times New Roman"/>
          <w:b w:val="false"/>
          <w:i w:val="false"/>
          <w:color w:val="ff0000"/>
          <w:sz w:val="28"/>
        </w:rPr>
        <w:t xml:space="preserve">
      Ескерту. Қаулы 16-1-қосымшамен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жаңа редакцияда - ҚР Үкіметінің 17.07.2021 </w:t>
      </w:r>
      <w:r>
        <w:rPr>
          <w:rFonts w:ascii="Times New Roman"/>
          <w:b w:val="false"/>
          <w:i w:val="false"/>
          <w:color w:val="ff0000"/>
          <w:sz w:val="28"/>
        </w:rPr>
        <w:t>№ 499</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1 939 700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17-қосымша</w:t>
            </w:r>
          </w:p>
        </w:tc>
      </w:tr>
    </w:tbl>
    <w:bookmarkStart w:name="z103" w:id="11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 берілетін ағымдағы нысаналы трансферттердің сомаларын бөлу</w:t>
      </w:r>
    </w:p>
    <w:bookmarkEnd w:id="116"/>
    <w:p>
      <w:pPr>
        <w:spacing w:after="0"/>
        <w:ind w:left="0"/>
        <w:jc w:val="both"/>
      </w:pPr>
      <w:r>
        <w:rPr>
          <w:rFonts w:ascii="Times New Roman"/>
          <w:b w:val="false"/>
          <w:i w:val="false"/>
          <w:color w:val="ff0000"/>
          <w:sz w:val="28"/>
        </w:rPr>
        <w:t xml:space="preserve">
      Ескерту. 17-қосымша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29 190 258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6 254 417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22 935 841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715 858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810 924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1 817 641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2 704 592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1 855 607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1 631 442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992 764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18-қосымша</w:t>
            </w:r>
          </w:p>
        </w:tc>
      </w:tr>
    </w:tbl>
    <w:bookmarkStart w:name="z105" w:id="11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117"/>
    <w:p>
      <w:pPr>
        <w:spacing w:after="0"/>
        <w:ind w:left="0"/>
        <w:jc w:val="both"/>
      </w:pPr>
      <w:r>
        <w:rPr>
          <w:rFonts w:ascii="Times New Roman"/>
          <w:b w:val="false"/>
          <w:i w:val="false"/>
          <w:color w:val="ff0000"/>
          <w:sz w:val="28"/>
        </w:rPr>
        <w:t xml:space="preserve">
      Ескерту. 18-қосымша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өзгерістер енгізілді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63 141 850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62 808 072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333 778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3 817 735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7 117 806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6 784 028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4 446 884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2 079 687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2 809 002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10 239 206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4 007 053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19-қосымша</w:t>
            </w:r>
          </w:p>
        </w:tc>
      </w:tr>
    </w:tbl>
    <w:bookmarkStart w:name="z107" w:id="11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118"/>
    <w:p>
      <w:pPr>
        <w:spacing w:after="0"/>
        <w:ind w:left="0"/>
        <w:jc w:val="both"/>
      </w:pPr>
      <w:r>
        <w:rPr>
          <w:rFonts w:ascii="Times New Roman"/>
          <w:b w:val="false"/>
          <w:i w:val="false"/>
          <w:color w:val="ff0000"/>
          <w:sz w:val="28"/>
        </w:rPr>
        <w:t xml:space="preserve">
      Ескерту. 19-қосымша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20-қосымша</w:t>
            </w:r>
          </w:p>
        </w:tc>
      </w:tr>
    </w:tbl>
    <w:bookmarkStart w:name="z109" w:id="1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19"/>
    <w:p>
      <w:pPr>
        <w:spacing w:after="0"/>
        <w:ind w:left="0"/>
        <w:jc w:val="both"/>
      </w:pPr>
      <w:r>
        <w:rPr>
          <w:rFonts w:ascii="Times New Roman"/>
          <w:b w:val="false"/>
          <w:i w:val="false"/>
          <w:color w:val="ff0000"/>
          <w:sz w:val="28"/>
        </w:rPr>
        <w:t xml:space="preserve">
      Ескерту. 20-қосымша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5 400 553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20-1-қосымша</w:t>
            </w:r>
          </w:p>
        </w:tc>
      </w:tr>
    </w:tbl>
    <w:bookmarkStart w:name="z234" w:id="12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үш жастан алты жасқа дейінгі балаларды мектепке дейінгі тәрбиемен және оқытумен қамтуды қамтамасыз етуге Қазақстан Республикасы Ұлттық қорынан бөлінетін нысаналы трансферттер есебінен берілетін ағымдағы нысаналы трансферттердің сомаларын бөлу</w:t>
      </w:r>
    </w:p>
    <w:bookmarkEnd w:id="120"/>
    <w:p>
      <w:pPr>
        <w:spacing w:after="0"/>
        <w:ind w:left="0"/>
        <w:jc w:val="both"/>
      </w:pPr>
      <w:r>
        <w:rPr>
          <w:rFonts w:ascii="Times New Roman"/>
          <w:b w:val="false"/>
          <w:i w:val="false"/>
          <w:color w:val="ff0000"/>
          <w:sz w:val="28"/>
        </w:rPr>
        <w:t xml:space="preserve">
      Ескерту. Қаулы 20-1-қосымшамен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3 711 075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1 885 919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20-2-қосымша</w:t>
            </w:r>
          </w:p>
        </w:tc>
      </w:tr>
    </w:tbl>
    <w:bookmarkStart w:name="z251" w:id="12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121"/>
    <w:p>
      <w:pPr>
        <w:spacing w:after="0"/>
        <w:ind w:left="0"/>
        <w:jc w:val="both"/>
      </w:pPr>
      <w:r>
        <w:rPr>
          <w:rFonts w:ascii="Times New Roman"/>
          <w:b w:val="false"/>
          <w:i w:val="false"/>
          <w:color w:val="ff0000"/>
          <w:sz w:val="28"/>
        </w:rPr>
        <w:t xml:space="preserve">
      Ескерту. Қаулы 20-2-қосымшамен толықтырылды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3 778 639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bookmarkStart w:name="z111" w:id="12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ұйымдарында жан басына шаққандағы қаржыландыруды іске асыруға берілетін ағымдағы нысаналы трансферттердің сомаларын бөлу</w:t>
      </w:r>
    </w:p>
    <w:bookmarkEnd w:id="122"/>
    <w:p>
      <w:pPr>
        <w:spacing w:after="0"/>
        <w:ind w:left="0"/>
        <w:jc w:val="both"/>
      </w:pPr>
      <w:r>
        <w:rPr>
          <w:rFonts w:ascii="Times New Roman"/>
          <w:b w:val="false"/>
          <w:i w:val="false"/>
          <w:color w:val="ff0000"/>
          <w:sz w:val="28"/>
        </w:rPr>
        <w:t xml:space="preserve">
      Ескерту. 21-қосымша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73 542 706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3 517 158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2 328 136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7 446 268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3 971 827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2 949 976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2 327 668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3 437 908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8 766 739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4 590 072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8 909 803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8 213 481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22-қосымша</w:t>
            </w:r>
          </w:p>
        </w:tc>
      </w:tr>
    </w:tbl>
    <w:bookmarkStart w:name="z113" w:id="12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 педагогтерінің еңбегіне ақы төлеуді ұлғайтуға берілетін ағымдағы нысаналы трансферттердің сомаларын бөлу</w:t>
      </w:r>
    </w:p>
    <w:bookmarkEnd w:id="123"/>
    <w:p>
      <w:pPr>
        <w:spacing w:after="0"/>
        <w:ind w:left="0"/>
        <w:jc w:val="both"/>
      </w:pPr>
      <w:r>
        <w:rPr>
          <w:rFonts w:ascii="Times New Roman"/>
          <w:b w:val="false"/>
          <w:i w:val="false"/>
          <w:color w:val="ff0000"/>
          <w:sz w:val="28"/>
        </w:rPr>
        <w:t xml:space="preserve">
      Ескерту. 22-қосымша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473 942 505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19 531 417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21 438 822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56 742 060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14 253 290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31 276 944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34 477 007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17 375 619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26 416 833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17 176 587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30 686 481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16 603 509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17 490 234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16 413 678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92 904 483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26 776 788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14 974 760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19 403 993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23-қосымша</w:t>
            </w:r>
          </w:p>
        </w:tc>
      </w:tr>
    </w:tbl>
    <w:bookmarkStart w:name="z115" w:id="12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24"/>
    <w:p>
      <w:pPr>
        <w:spacing w:after="0"/>
        <w:ind w:left="0"/>
        <w:jc w:val="both"/>
      </w:pPr>
      <w:r>
        <w:rPr>
          <w:rFonts w:ascii="Times New Roman"/>
          <w:b w:val="false"/>
          <w:i w:val="false"/>
          <w:color w:val="ff0000"/>
          <w:sz w:val="28"/>
        </w:rPr>
        <w:t xml:space="preserve">
      Ескерту. 23-қосымша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159 559 550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4 858 695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5 318 566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16 610 516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6 171 276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9 205 728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14 272 486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7 717 947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8 708 031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6 194 003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9 736 214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5 643 620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5 573 212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27 733 406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9 827 952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10 446 261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bookmarkStart w:name="z117" w:id="12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125"/>
    <w:p>
      <w:pPr>
        <w:spacing w:after="0"/>
        <w:ind w:left="0"/>
        <w:jc w:val="both"/>
      </w:pPr>
      <w:r>
        <w:rPr>
          <w:rFonts w:ascii="Times New Roman"/>
          <w:b w:val="false"/>
          <w:i w:val="false"/>
          <w:color w:val="ff0000"/>
          <w:sz w:val="28"/>
        </w:rPr>
        <w:t xml:space="preserve">
      Ескерту. 24-қосымша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383 636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25-қосымша</w:t>
            </w:r>
          </w:p>
        </w:tc>
      </w:tr>
    </w:tbl>
    <w:bookmarkStart w:name="z119" w:id="12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әдістемелік орталықтарының (кабинеттерінің) әдіскерлеріне магистр дәрежесі үшін қосымша ақы төлеуге берілетін ағымдағы нысаналы трансферттердің сомаларын бөлу</w:t>
      </w:r>
    </w:p>
    <w:bookmarkEnd w:id="126"/>
    <w:p>
      <w:pPr>
        <w:spacing w:after="0"/>
        <w:ind w:left="0"/>
        <w:jc w:val="both"/>
      </w:pPr>
      <w:r>
        <w:rPr>
          <w:rFonts w:ascii="Times New Roman"/>
          <w:b w:val="false"/>
          <w:i w:val="false"/>
          <w:color w:val="ff0000"/>
          <w:sz w:val="28"/>
        </w:rPr>
        <w:t xml:space="preserve">
      Ескерту. 25-қосымша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25-1-қосымша</w:t>
            </w:r>
          </w:p>
        </w:tc>
      </w:tr>
    </w:tbl>
    <w:bookmarkStart w:name="z253" w:id="12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127"/>
    <w:p>
      <w:pPr>
        <w:spacing w:after="0"/>
        <w:ind w:left="0"/>
        <w:jc w:val="both"/>
      </w:pPr>
      <w:r>
        <w:rPr>
          <w:rFonts w:ascii="Times New Roman"/>
          <w:b w:val="false"/>
          <w:i w:val="false"/>
          <w:color w:val="ff0000"/>
          <w:sz w:val="28"/>
        </w:rPr>
        <w:t xml:space="preserve">
      Ескерту. Қаулы 25-1-қосымшамен толықтырылды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240 567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26-қосымша</w:t>
            </w:r>
          </w:p>
        </w:tc>
      </w:tr>
    </w:tbl>
    <w:bookmarkStart w:name="z121" w:id="12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ағымдағы нысаналы трансферттердің сомаларын бөлу</w:t>
      </w:r>
    </w:p>
    <w:bookmarkEnd w:id="128"/>
    <w:p>
      <w:pPr>
        <w:spacing w:after="0"/>
        <w:ind w:left="0"/>
        <w:jc w:val="both"/>
      </w:pPr>
      <w:r>
        <w:rPr>
          <w:rFonts w:ascii="Times New Roman"/>
          <w:b w:val="false"/>
          <w:i w:val="false"/>
          <w:color w:val="ff0000"/>
          <w:sz w:val="28"/>
        </w:rPr>
        <w:t xml:space="preserve">
      Ескерту. 26-қосымша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199 967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27-қосымша</w:t>
            </w:r>
          </w:p>
        </w:tc>
      </w:tr>
    </w:tbl>
    <w:bookmarkStart w:name="z123" w:id="12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129"/>
    <w:p>
      <w:pPr>
        <w:spacing w:after="0"/>
        <w:ind w:left="0"/>
        <w:jc w:val="both"/>
      </w:pPr>
      <w:r>
        <w:rPr>
          <w:rFonts w:ascii="Times New Roman"/>
          <w:b w:val="false"/>
          <w:i w:val="false"/>
          <w:color w:val="ff0000"/>
          <w:sz w:val="28"/>
        </w:rPr>
        <w:t xml:space="preserve">
      Ескерту. 27-қосымша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25 970 073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1 659 731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1 274 919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1 818 903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1 323 357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1 736 473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2 052 288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1 237 255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2 377 850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1 309 617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28-қосымша</w:t>
            </w:r>
          </w:p>
        </w:tc>
      </w:tr>
    </w:tbl>
    <w:bookmarkStart w:name="z125" w:id="13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130"/>
    <w:p>
      <w:pPr>
        <w:spacing w:after="0"/>
        <w:ind w:left="0"/>
        <w:jc w:val="both"/>
      </w:pPr>
      <w:r>
        <w:rPr>
          <w:rFonts w:ascii="Times New Roman"/>
          <w:b w:val="false"/>
          <w:i w:val="false"/>
          <w:color w:val="ff0000"/>
          <w:sz w:val="28"/>
        </w:rPr>
        <w:t xml:space="preserve">
      Ескерту. 28-қосымша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21 997 717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1 907 853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2 002 724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1 579 645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772 726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1 048 169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29-қосымша</w:t>
            </w:r>
          </w:p>
        </w:tc>
      </w:tr>
    </w:tbl>
    <w:bookmarkStart w:name="z127" w:id="13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31"/>
    <w:p>
      <w:pPr>
        <w:spacing w:after="0"/>
        <w:ind w:left="0"/>
        <w:jc w:val="both"/>
      </w:pPr>
      <w:r>
        <w:rPr>
          <w:rFonts w:ascii="Times New Roman"/>
          <w:b w:val="false"/>
          <w:i w:val="false"/>
          <w:color w:val="ff0000"/>
          <w:sz w:val="28"/>
        </w:rPr>
        <w:t xml:space="preserve">
      Ескерту. 29-қосымша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403 784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29-1-қосымша</w:t>
            </w:r>
          </w:p>
        </w:tc>
      </w:tr>
    </w:tbl>
    <w:bookmarkStart w:name="z255" w:id="13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берілетін ағымдағы нысаналы трансферттердің сомаларын бөлу</w:t>
      </w:r>
    </w:p>
    <w:bookmarkEnd w:id="132"/>
    <w:p>
      <w:pPr>
        <w:spacing w:after="0"/>
        <w:ind w:left="0"/>
        <w:jc w:val="both"/>
      </w:pPr>
      <w:r>
        <w:rPr>
          <w:rFonts w:ascii="Times New Roman"/>
          <w:b w:val="false"/>
          <w:i w:val="false"/>
          <w:color w:val="ff0000"/>
          <w:sz w:val="28"/>
        </w:rPr>
        <w:t xml:space="preserve">
      Ескерту. Қаулы 29-1-қосымшамен толықтырылды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30-қосымша</w:t>
            </w:r>
          </w:p>
        </w:tc>
      </w:tr>
    </w:tbl>
    <w:bookmarkStart w:name="z129" w:id="13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133"/>
    <w:p>
      <w:pPr>
        <w:spacing w:after="0"/>
        <w:ind w:left="0"/>
        <w:jc w:val="both"/>
      </w:pPr>
      <w:r>
        <w:rPr>
          <w:rFonts w:ascii="Times New Roman"/>
          <w:b w:val="false"/>
          <w:i w:val="false"/>
          <w:color w:val="ff0000"/>
          <w:sz w:val="28"/>
        </w:rPr>
        <w:t xml:space="preserve">
      Ескерту. 30-қосымша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1 050 737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bookmarkStart w:name="z131" w:id="13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134"/>
    <w:p>
      <w:pPr>
        <w:spacing w:after="0"/>
        <w:ind w:left="0"/>
        <w:jc w:val="both"/>
      </w:pPr>
      <w:r>
        <w:rPr>
          <w:rFonts w:ascii="Times New Roman"/>
          <w:b w:val="false"/>
          <w:i w:val="false"/>
          <w:color w:val="ff0000"/>
          <w:sz w:val="28"/>
        </w:rPr>
        <w:t xml:space="preserve">
      Ескерту. 31-қосымша жаңа редакцияда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32-қосымша</w:t>
            </w:r>
          </w:p>
        </w:tc>
      </w:tr>
    </w:tbl>
    <w:bookmarkStart w:name="z133" w:id="13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трансферттердің сомаларын бөлу</w:t>
      </w:r>
    </w:p>
    <w:bookmarkEnd w:id="135"/>
    <w:p>
      <w:pPr>
        <w:spacing w:after="0"/>
        <w:ind w:left="0"/>
        <w:jc w:val="both"/>
      </w:pPr>
      <w:r>
        <w:rPr>
          <w:rFonts w:ascii="Times New Roman"/>
          <w:b w:val="false"/>
          <w:i w:val="false"/>
          <w:color w:val="ff0000"/>
          <w:sz w:val="28"/>
        </w:rPr>
        <w:t xml:space="preserve">
      Ескерту. 32-қосымша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3 564 679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1 554 679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w:t>
            </w:r>
          </w:p>
        </w:tc>
      </w:tr>
    </w:tbl>
    <w:bookmarkStart w:name="z135" w:id="13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136"/>
    <w:p>
      <w:pPr>
        <w:spacing w:after="0"/>
        <w:ind w:left="0"/>
        <w:jc w:val="both"/>
      </w:pPr>
      <w:r>
        <w:rPr>
          <w:rFonts w:ascii="Times New Roman"/>
          <w:b w:val="false"/>
          <w:i w:val="false"/>
          <w:color w:val="ff0000"/>
          <w:sz w:val="28"/>
        </w:rPr>
        <w:t xml:space="preserve">
      Ескерту. 33-қосымша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Ұлттық қорынан бөлінетін нысаналы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12 225 330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7 139 193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5 086 137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458 378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1 342 885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34-қосымша</w:t>
            </w:r>
          </w:p>
        </w:tc>
      </w:tr>
    </w:tbl>
    <w:bookmarkStart w:name="z137" w:id="13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137"/>
    <w:p>
      <w:pPr>
        <w:spacing w:after="0"/>
        <w:ind w:left="0"/>
        <w:jc w:val="both"/>
      </w:pPr>
      <w:r>
        <w:rPr>
          <w:rFonts w:ascii="Times New Roman"/>
          <w:b w:val="false"/>
          <w:i w:val="false"/>
          <w:color w:val="ff0000"/>
          <w:sz w:val="28"/>
        </w:rPr>
        <w:t xml:space="preserve">
      Ескерту. 34-қосымша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30 600 853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1 106 962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3 836 607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1 947 371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2 217 517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1 061 635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936 713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4 298 995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2 417 094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2 156 309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35-қосымша</w:t>
            </w:r>
          </w:p>
        </w:tc>
      </w:tr>
    </w:tbl>
    <w:bookmarkStart w:name="z139" w:id="13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138"/>
    <w:p>
      <w:pPr>
        <w:spacing w:after="0"/>
        <w:ind w:left="0"/>
        <w:jc w:val="both"/>
      </w:pPr>
      <w:r>
        <w:rPr>
          <w:rFonts w:ascii="Times New Roman"/>
          <w:b w:val="false"/>
          <w:i w:val="false"/>
          <w:color w:val="ff0000"/>
          <w:sz w:val="28"/>
        </w:rPr>
        <w:t xml:space="preserve">
      Ескерту. 35-қосымша жаңа редакцияда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391 519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36-қосымша</w:t>
            </w:r>
          </w:p>
        </w:tc>
      </w:tr>
    </w:tbl>
    <w:bookmarkStart w:name="z141" w:id="13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139"/>
    <w:p>
      <w:pPr>
        <w:spacing w:after="0"/>
        <w:ind w:left="0"/>
        <w:jc w:val="both"/>
      </w:pPr>
      <w:r>
        <w:rPr>
          <w:rFonts w:ascii="Times New Roman"/>
          <w:b w:val="false"/>
          <w:i w:val="false"/>
          <w:color w:val="ff0000"/>
          <w:sz w:val="28"/>
        </w:rPr>
        <w:t xml:space="preserve">
      Ескерту. 36-қосымшаға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2 093 399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37-қосымша</w:t>
            </w:r>
          </w:p>
        </w:tc>
      </w:tr>
    </w:tbl>
    <w:bookmarkStart w:name="z143" w:id="14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берілетін ағымдағы нысаналы трансферттердің сомаларын бөлу</w:t>
      </w:r>
    </w:p>
    <w:bookmarkEnd w:id="140"/>
    <w:p>
      <w:pPr>
        <w:spacing w:after="0"/>
        <w:ind w:left="0"/>
        <w:jc w:val="both"/>
      </w:pPr>
      <w:r>
        <w:rPr>
          <w:rFonts w:ascii="Times New Roman"/>
          <w:b w:val="false"/>
          <w:i w:val="false"/>
          <w:color w:val="ff0000"/>
          <w:sz w:val="28"/>
        </w:rPr>
        <w:t xml:space="preserve">
      Ескерту. 37-қосымша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6 990 045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537 829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6 446 290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473 052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457 875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423 981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269 343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221 786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328 182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39 310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288 872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337 175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49 782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287 393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321 878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38-қосымша</w:t>
            </w:r>
          </w:p>
        </w:tc>
      </w:tr>
    </w:tbl>
    <w:bookmarkStart w:name="z145" w:id="14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трансферттердің сомаларын бөлу</w:t>
      </w:r>
    </w:p>
    <w:bookmarkEnd w:id="141"/>
    <w:p>
      <w:pPr>
        <w:spacing w:after="0"/>
        <w:ind w:left="0"/>
        <w:jc w:val="both"/>
      </w:pPr>
      <w:r>
        <w:rPr>
          <w:rFonts w:ascii="Times New Roman"/>
          <w:b w:val="false"/>
          <w:i w:val="false"/>
          <w:color w:val="ff0000"/>
          <w:sz w:val="28"/>
        </w:rPr>
        <w:t xml:space="preserve">
      Ескерту. 38-қосымша жаңа редакцияда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Ұлттық қорынан берілетін нысаналы трансферт есебінен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1 882 918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1 769 791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113 127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39-қосымша</w:t>
            </w:r>
          </w:p>
        </w:tc>
      </w:tr>
    </w:tbl>
    <w:bookmarkStart w:name="z147" w:id="14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142"/>
    <w:p>
      <w:pPr>
        <w:spacing w:after="0"/>
        <w:ind w:left="0"/>
        <w:jc w:val="both"/>
      </w:pPr>
      <w:r>
        <w:rPr>
          <w:rFonts w:ascii="Times New Roman"/>
          <w:b w:val="false"/>
          <w:i w:val="false"/>
          <w:color w:val="ff0000"/>
          <w:sz w:val="28"/>
        </w:rPr>
        <w:t xml:space="preserve">
      Ескерту. 39-қосымша жаңа редакцияда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12 294 073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1 080 942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740 497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395 539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1 012 948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467 399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39-1-қосымша</w:t>
            </w:r>
          </w:p>
        </w:tc>
      </w:tr>
    </w:tbl>
    <w:bookmarkStart w:name="z233" w:id="143"/>
    <w:p>
      <w:pPr>
        <w:spacing w:after="0"/>
        <w:ind w:left="0"/>
        <w:jc w:val="left"/>
      </w:pPr>
      <w:r>
        <w:rPr>
          <w:rFonts w:ascii="Times New Roman"/>
          <w:b/>
          <w:i w:val="false"/>
          <w:color w:val="000000"/>
        </w:rPr>
        <w:t xml:space="preserve"> Қазақстан Республикасының Ұлттық қорынан берілетін нысаналы трансферт есебінен Солтүстік Қазақстан облысының бюджетіне археологиялық ескерткіштерді сақтауға арналған ағымдағы нысаналы трансферттердің сомаларын бөлу</w:t>
      </w:r>
    </w:p>
    <w:bookmarkEnd w:id="143"/>
    <w:p>
      <w:pPr>
        <w:spacing w:after="0"/>
        <w:ind w:left="0"/>
        <w:jc w:val="both"/>
      </w:pPr>
      <w:r>
        <w:rPr>
          <w:rFonts w:ascii="Times New Roman"/>
          <w:b w:val="false"/>
          <w:i w:val="false"/>
          <w:color w:val="ff0000"/>
          <w:sz w:val="28"/>
        </w:rPr>
        <w:t xml:space="preserve">
      Ескерту. Қаулы 39-1-қосымшамен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39-2-қосымша</w:t>
            </w:r>
          </w:p>
        </w:tc>
      </w:tr>
    </w:tbl>
    <w:bookmarkStart w:name="z232" w:id="144"/>
    <w:p>
      <w:pPr>
        <w:spacing w:after="0"/>
        <w:ind w:left="0"/>
        <w:jc w:val="left"/>
      </w:pPr>
      <w:r>
        <w:rPr>
          <w:rFonts w:ascii="Times New Roman"/>
          <w:b/>
          <w:i w:val="false"/>
          <w:color w:val="000000"/>
        </w:rPr>
        <w:t xml:space="preserve"> Қазақстан Республикасының Ұлттық қорынан берілетін нысаналы трансферт есебінен облыстық бюджеттерге, республикалық маңызы бар қалалардың, астана бюджеттеріне дене шынықтыру және спорт саласындағы мемлекеттік ұйымдардың медицина қызметкерлерінің еңбегіне ақы төлеуді ұлғайтуға берілетін ағымдағы нысаналы трансферттердің сомаларын бөлу</w:t>
      </w:r>
    </w:p>
    <w:bookmarkEnd w:id="144"/>
    <w:p>
      <w:pPr>
        <w:spacing w:after="0"/>
        <w:ind w:left="0"/>
        <w:jc w:val="both"/>
      </w:pPr>
      <w:r>
        <w:rPr>
          <w:rFonts w:ascii="Times New Roman"/>
          <w:b w:val="false"/>
          <w:i w:val="false"/>
          <w:color w:val="ff0000"/>
          <w:sz w:val="28"/>
        </w:rPr>
        <w:t xml:space="preserve">
      Ескерту. Қаулы 39-2-қосымшамен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1 253 968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40-қосымша</w:t>
            </w:r>
          </w:p>
        </w:tc>
      </w:tr>
    </w:tbl>
    <w:bookmarkStart w:name="z149" w:id="14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145"/>
    <w:p>
      <w:pPr>
        <w:spacing w:after="0"/>
        <w:ind w:left="0"/>
        <w:jc w:val="both"/>
      </w:pPr>
      <w:r>
        <w:rPr>
          <w:rFonts w:ascii="Times New Roman"/>
          <w:b w:val="false"/>
          <w:i w:val="false"/>
          <w:color w:val="ff0000"/>
          <w:sz w:val="28"/>
        </w:rPr>
        <w:t xml:space="preserve">
      Ескерту. 40-қосымша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өзгерістер енгізілді - ҚР Үкіметінің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12 421 903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11 329 880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512 082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658 655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658 655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bl>
    <w:bookmarkStart w:name="z151" w:id="146"/>
    <w:p>
      <w:pPr>
        <w:spacing w:after="0"/>
        <w:ind w:left="0"/>
        <w:jc w:val="left"/>
      </w:pPr>
      <w:r>
        <w:rPr>
          <w:rFonts w:ascii="Times New Roman"/>
          <w:b/>
          <w:i w:val="false"/>
          <w:color w:val="000000"/>
        </w:rPr>
        <w:t xml:space="preserve">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146"/>
    <w:p>
      <w:pPr>
        <w:spacing w:after="0"/>
        <w:ind w:left="0"/>
        <w:jc w:val="both"/>
      </w:pPr>
      <w:r>
        <w:rPr>
          <w:rFonts w:ascii="Times New Roman"/>
          <w:b w:val="false"/>
          <w:i w:val="false"/>
          <w:color w:val="ff0000"/>
          <w:sz w:val="28"/>
        </w:rPr>
        <w:t xml:space="preserve">
      Ескерту. 41-қосымша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58 835 217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5 770 828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5 689 157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723 256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3 821 538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4 317 736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2 924 230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985 615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3 529 945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7 353 878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8 165 982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42-қосымша</w:t>
            </w:r>
          </w:p>
        </w:tc>
      </w:tr>
    </w:tbl>
    <w:bookmarkStart w:name="z153" w:id="14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147"/>
    <w:p>
      <w:pPr>
        <w:spacing w:after="0"/>
        <w:ind w:left="0"/>
        <w:jc w:val="both"/>
      </w:pPr>
      <w:r>
        <w:rPr>
          <w:rFonts w:ascii="Times New Roman"/>
          <w:b w:val="false"/>
          <w:i w:val="false"/>
          <w:color w:val="ff0000"/>
          <w:sz w:val="28"/>
        </w:rPr>
        <w:t xml:space="preserve">
      Ескерту. 42-қосымша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1 168 009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593 009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43-қосымша</w:t>
            </w:r>
          </w:p>
        </w:tc>
      </w:tr>
    </w:tbl>
    <w:bookmarkStart w:name="z155" w:id="14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жобаларға кредит беру тетігі шеңберінде сыйақы мөлшерлемесін субсидиялауға және кредиттер бойынша кепілдік беруге берілетін ағымдағы нысаналы трансферттердің сомаларын бөлу</w:t>
      </w:r>
    </w:p>
    <w:bookmarkEnd w:id="148"/>
    <w:p>
      <w:pPr>
        <w:spacing w:after="0"/>
        <w:ind w:left="0"/>
        <w:jc w:val="both"/>
      </w:pPr>
      <w:r>
        <w:rPr>
          <w:rFonts w:ascii="Times New Roman"/>
          <w:b w:val="false"/>
          <w:i w:val="false"/>
          <w:color w:val="ff0000"/>
          <w:sz w:val="28"/>
        </w:rPr>
        <w:t xml:space="preserve">
      Ескерту. 43-қосымша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106 875 274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82 749 381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24 125 893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2 027 728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6 742 613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12 526 530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5 212 265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4 817 823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6 867 168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2 581 825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7 913 736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5 778 657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5 075 705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15 672 919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11 058 550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7 239 707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43-1-қосымша</w:t>
            </w:r>
          </w:p>
        </w:tc>
      </w:tr>
    </w:tbl>
    <w:bookmarkStart w:name="z231" w:id="149"/>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149"/>
    <w:p>
      <w:pPr>
        <w:spacing w:after="0"/>
        <w:ind w:left="0"/>
        <w:jc w:val="both"/>
      </w:pPr>
      <w:r>
        <w:rPr>
          <w:rFonts w:ascii="Times New Roman"/>
          <w:b w:val="false"/>
          <w:i w:val="false"/>
          <w:color w:val="ff0000"/>
          <w:sz w:val="28"/>
        </w:rPr>
        <w:t xml:space="preserve">
      Ескерту. Қаулы 43-1-қосымшамен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9 545 069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9 068 200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44-қосымша</w:t>
            </w:r>
          </w:p>
        </w:tc>
      </w:tr>
    </w:tbl>
    <w:bookmarkStart w:name="z157" w:id="150"/>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150"/>
    <w:p>
      <w:pPr>
        <w:spacing w:after="0"/>
        <w:ind w:left="0"/>
        <w:jc w:val="both"/>
      </w:pPr>
      <w:r>
        <w:rPr>
          <w:rFonts w:ascii="Times New Roman"/>
          <w:b w:val="false"/>
          <w:i w:val="false"/>
          <w:color w:val="ff0000"/>
          <w:sz w:val="28"/>
        </w:rPr>
        <w:t xml:space="preserve">
      Ескерту. 44-қосымша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62 818 030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19 345 085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43 472 945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8 906 352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2 001 677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2 522 736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797 967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494 657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5 554 180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3 843 971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3 028 383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1 162 571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12 100 905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10 601 872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12 343 633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45-қосымша</w:t>
            </w:r>
          </w:p>
        </w:tc>
      </w:tr>
    </w:tbl>
    <w:bookmarkStart w:name="z159" w:id="15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151"/>
    <w:p>
      <w:pPr>
        <w:spacing w:after="0"/>
        <w:ind w:left="0"/>
        <w:jc w:val="both"/>
      </w:pPr>
      <w:r>
        <w:rPr>
          <w:rFonts w:ascii="Times New Roman"/>
          <w:b w:val="false"/>
          <w:i w:val="false"/>
          <w:color w:val="ff0000"/>
          <w:sz w:val="28"/>
        </w:rPr>
        <w:t xml:space="preserve">
      Ескерту. 45-қосымша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отасыларға тұрғынжайын сатып алуға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тұрғынжайын сатып алуға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21 812 752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15 986 432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5 826 320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933 732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2 344 763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2 671 010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4 441 541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3 211 046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3 728 541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1 974 329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46-қосымша</w:t>
            </w:r>
          </w:p>
        </w:tc>
      </w:tr>
    </w:tbl>
    <w:bookmarkStart w:name="z161" w:id="15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 істейтін жастарға коммуналдық тұрғын үй қорына тұрғын үй сатып алуға Қазақстан Республикасының Ұлттық қорынан берілетін нысаналы трансферт есебінен берілетін ағымдағы нысаналы трансферттердің сомаларын бөлу</w:t>
      </w:r>
    </w:p>
    <w:bookmarkEnd w:id="152"/>
    <w:p>
      <w:pPr>
        <w:spacing w:after="0"/>
        <w:ind w:left="0"/>
        <w:jc w:val="both"/>
      </w:pPr>
      <w:r>
        <w:rPr>
          <w:rFonts w:ascii="Times New Roman"/>
          <w:b w:val="false"/>
          <w:i w:val="false"/>
          <w:color w:val="ff0000"/>
          <w:sz w:val="28"/>
        </w:rPr>
        <w:t xml:space="preserve">
      Ескерту. 46-қосымша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14 040 000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46-1-қосымша</w:t>
            </w:r>
          </w:p>
        </w:tc>
      </w:tr>
    </w:tbl>
    <w:bookmarkStart w:name="z230" w:id="153"/>
    <w:p>
      <w:pPr>
        <w:spacing w:after="0"/>
        <w:ind w:left="0"/>
        <w:jc w:val="left"/>
      </w:pPr>
      <w:r>
        <w:rPr>
          <w:rFonts w:ascii="Times New Roman"/>
          <w:b/>
          <w:i w:val="false"/>
          <w:color w:val="000000"/>
        </w:rPr>
        <w:t xml:space="preserve"> Облыстық бюджеттерге аудандық маңызы бар қалалардың, ауылдардың, кенттердің, ауылдық округтердің әкімдерін сайлауды қамтамасыз ету және өткізуге Қазақстан Республикасының Ұлттық қорынан берілетін нысаналы трансферттер есебінен берілетін ағымдағы нысаналы трансферттердің сомаларын бөлу</w:t>
      </w:r>
    </w:p>
    <w:bookmarkEnd w:id="153"/>
    <w:p>
      <w:pPr>
        <w:spacing w:after="0"/>
        <w:ind w:left="0"/>
        <w:jc w:val="both"/>
      </w:pPr>
      <w:r>
        <w:rPr>
          <w:rFonts w:ascii="Times New Roman"/>
          <w:b w:val="false"/>
          <w:i w:val="false"/>
          <w:color w:val="ff0000"/>
          <w:sz w:val="28"/>
        </w:rPr>
        <w:t xml:space="preserve">
      Ескерту. Қаулы 46-1-қосымшамен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4 721 712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241 644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438 169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47-қосымша</w:t>
            </w:r>
          </w:p>
        </w:tc>
      </w:tr>
    </w:tbl>
    <w:bookmarkStart w:name="z163" w:id="154"/>
    <w:p>
      <w:pPr>
        <w:spacing w:after="0"/>
        <w:ind w:left="0"/>
        <w:jc w:val="left"/>
      </w:pPr>
      <w:r>
        <w:rPr>
          <w:rFonts w:ascii="Times New Roman"/>
          <w:b/>
          <w:i w:val="false"/>
          <w:color w:val="000000"/>
        </w:rPr>
        <w:t xml:space="preserve"> Облыстық бюджеттерге нәтижелі жұмыспен қамтуды және жаппай кәсіпкерлікті дамытуға кредит берудің сомаларын бөлу</w:t>
      </w:r>
    </w:p>
    <w:bookmarkEnd w:id="154"/>
    <w:p>
      <w:pPr>
        <w:spacing w:after="0"/>
        <w:ind w:left="0"/>
        <w:jc w:val="both"/>
      </w:pPr>
      <w:r>
        <w:rPr>
          <w:rFonts w:ascii="Times New Roman"/>
          <w:b w:val="false"/>
          <w:i w:val="false"/>
          <w:color w:val="ff0000"/>
          <w:sz w:val="28"/>
        </w:rPr>
        <w:t xml:space="preserve">
      Ескерту. 47-қосымша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35 334 948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15 334 948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1 993 199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4 508 434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911 609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48-қосымша</w:t>
            </w:r>
          </w:p>
        </w:tc>
      </w:tr>
    </w:tbl>
    <w:bookmarkStart w:name="z165" w:id="155"/>
    <w:p>
      <w:pPr>
        <w:spacing w:after="0"/>
        <w:ind w:left="0"/>
        <w:jc w:val="left"/>
      </w:pPr>
      <w:r>
        <w:rPr>
          <w:rFonts w:ascii="Times New Roman"/>
          <w:b/>
          <w:i w:val="false"/>
          <w:color w:val="000000"/>
        </w:rPr>
        <w:t xml:space="preserve"> Мамандарды әлеуметтік қолдау шараларын іске асыру үшін жергілікті атқарушы органдарға берілетін бюджеттік кредиттердің сомаларын бөлу</w:t>
      </w:r>
    </w:p>
    <w:bookmarkEnd w:id="155"/>
    <w:p>
      <w:pPr>
        <w:spacing w:after="0"/>
        <w:ind w:left="0"/>
        <w:jc w:val="both"/>
      </w:pPr>
      <w:r>
        <w:rPr>
          <w:rFonts w:ascii="Times New Roman"/>
          <w:b w:val="false"/>
          <w:i w:val="false"/>
          <w:color w:val="ff0000"/>
          <w:sz w:val="28"/>
        </w:rPr>
        <w:t xml:space="preserve">
      Ескерту. 48-қосымша жаңа редакцияда - ҚР Үкіметінің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қаулысымен; өзгеріс енгізілді - ҚР Үкіметінің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18 337 331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1 022 519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1 171 449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973 389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1 989 830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49-қосымша</w:t>
            </w:r>
          </w:p>
        </w:tc>
      </w:tr>
    </w:tbl>
    <w:bookmarkStart w:name="z167" w:id="15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156"/>
    <w:p>
      <w:pPr>
        <w:spacing w:after="0"/>
        <w:ind w:left="0"/>
        <w:jc w:val="both"/>
      </w:pPr>
      <w:r>
        <w:rPr>
          <w:rFonts w:ascii="Times New Roman"/>
          <w:b w:val="false"/>
          <w:i w:val="false"/>
          <w:color w:val="ff0000"/>
          <w:sz w:val="28"/>
        </w:rPr>
        <w:t xml:space="preserve">
      Ескерту. 49-қосымша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10 061 124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9 311 124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49-1-қосымша</w:t>
            </w:r>
          </w:p>
        </w:tc>
      </w:tr>
    </w:tbl>
    <w:bookmarkStart w:name="z229" w:id="157"/>
    <w:p>
      <w:pPr>
        <w:spacing w:after="0"/>
        <w:ind w:left="0"/>
        <w:jc w:val="left"/>
      </w:pPr>
      <w:r>
        <w:rPr>
          <w:rFonts w:ascii="Times New Roman"/>
          <w:b/>
          <w:i w:val="false"/>
          <w:color w:val="000000"/>
        </w:rPr>
        <w:t xml:space="preserve"> Облыстық бюджеттерді, республикалық маңызы бар қалалар, астана бюджетін 2020 – 2021 жылдарға арналған жұмыспен қамту жол картасы шеңберінде кәсіпкерлік бастамаларды іске асыру үшін Қазақстан Республикасының Ұлттық қорынан берілетін нысаналы трансферт есебінен кредит берудің сомаларын бөлу</w:t>
      </w:r>
    </w:p>
    <w:bookmarkEnd w:id="157"/>
    <w:p>
      <w:pPr>
        <w:spacing w:after="0"/>
        <w:ind w:left="0"/>
        <w:jc w:val="both"/>
      </w:pPr>
      <w:r>
        <w:rPr>
          <w:rFonts w:ascii="Times New Roman"/>
          <w:b w:val="false"/>
          <w:i w:val="false"/>
          <w:color w:val="ff0000"/>
          <w:sz w:val="28"/>
        </w:rPr>
        <w:t xml:space="preserve">
      Ескерту. Қаулы 49-1-қосымшамен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22 500 000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49-2-қосымша</w:t>
            </w:r>
          </w:p>
        </w:tc>
      </w:tr>
    </w:tbl>
    <w:bookmarkStart w:name="z228" w:id="15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158"/>
    <w:p>
      <w:pPr>
        <w:spacing w:after="0"/>
        <w:ind w:left="0"/>
        <w:jc w:val="both"/>
      </w:pPr>
      <w:r>
        <w:rPr>
          <w:rFonts w:ascii="Times New Roman"/>
          <w:b w:val="false"/>
          <w:i w:val="false"/>
          <w:color w:val="ff0000"/>
          <w:sz w:val="28"/>
        </w:rPr>
        <w:t xml:space="preserve">
      Ескерту. Қаулы 49-2-қосымшамен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өзгеріс енгізілді - ҚР Үкіметінің 28.12.2021 </w:t>
      </w:r>
      <w:r>
        <w:rPr>
          <w:rFonts w:ascii="Times New Roman"/>
          <w:b w:val="false"/>
          <w:i w:val="false"/>
          <w:color w:val="ff0000"/>
          <w:sz w:val="28"/>
        </w:rPr>
        <w:t>№ 945</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9 900 766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2 691 888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424 388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тасталсын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3 251 452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50-қосымша</w:t>
            </w:r>
          </w:p>
        </w:tc>
      </w:tr>
    </w:tbl>
    <w:bookmarkStart w:name="z169" w:id="159"/>
    <w:p>
      <w:pPr>
        <w:spacing w:after="0"/>
        <w:ind w:left="0"/>
        <w:jc w:val="left"/>
      </w:pPr>
      <w:r>
        <w:rPr>
          <w:rFonts w:ascii="Times New Roman"/>
          <w:b/>
          <w:i w:val="false"/>
          <w:color w:val="000000"/>
        </w:rPr>
        <w:t xml:space="preserve"> Қазақстан Республикасының Үкіметі резервінің сомаларын бөлу</w:t>
      </w:r>
    </w:p>
    <w:bookmarkEnd w:id="159"/>
    <w:p>
      <w:pPr>
        <w:spacing w:after="0"/>
        <w:ind w:left="0"/>
        <w:jc w:val="both"/>
      </w:pPr>
      <w:r>
        <w:rPr>
          <w:rFonts w:ascii="Times New Roman"/>
          <w:b w:val="false"/>
          <w:i w:val="false"/>
          <w:color w:val="ff0000"/>
          <w:sz w:val="28"/>
        </w:rPr>
        <w:t xml:space="preserve">
      Ескерту. 50-қосымша жаңа редакцияда - ҚР Үкіметінің 28.12.2021 </w:t>
      </w:r>
      <w:r>
        <w:rPr>
          <w:rFonts w:ascii="Times New Roman"/>
          <w:b w:val="false"/>
          <w:i w:val="false"/>
          <w:color w:val="ff0000"/>
          <w:sz w:val="28"/>
        </w:rPr>
        <w:t>№ 945</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202 026 572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197 806 264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51-қосымша</w:t>
            </w:r>
          </w:p>
        </w:tc>
      </w:tr>
    </w:tbl>
    <w:bookmarkStart w:name="z171" w:id="160"/>
    <w:p>
      <w:pPr>
        <w:spacing w:after="0"/>
        <w:ind w:left="0"/>
        <w:jc w:val="left"/>
      </w:pPr>
      <w:r>
        <w:rPr>
          <w:rFonts w:ascii="Times New Roman"/>
          <w:b/>
          <w:i w:val="false"/>
          <w:color w:val="000000"/>
        </w:rPr>
        <w:t xml:space="preserve"> Облыстық бюджеттерден, республикалық маңызы бар қалалардың, астана бюджеттерiнен берілетін трансферттер түсімдерінің сомаларын бөлу</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9 914 884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10 112 297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18 980 698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7 596 008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10 944 546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7 268 656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14 031 302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9 335 350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9 531 028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8 626 033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7 757 231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18 982 929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18 485 000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15 947 336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10 771 431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52-қосымша</w:t>
            </w:r>
          </w:p>
        </w:tc>
      </w:tr>
    </w:tbl>
    <w:bookmarkStart w:name="z173" w:id="16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Жұмыспен қамтудың 2020 – 2021 жылдарға арналған жол картасы шеңберінде объектілерді салу және (немесе) реконструкциялау жөніндегі іс-шараларды іске асыруға арналған нысаналы трансферттердің сомаларын бөлу</w:t>
      </w:r>
    </w:p>
    <w:bookmarkEnd w:id="161"/>
    <w:p>
      <w:pPr>
        <w:spacing w:after="0"/>
        <w:ind w:left="0"/>
        <w:jc w:val="both"/>
      </w:pPr>
      <w:r>
        <w:rPr>
          <w:rFonts w:ascii="Times New Roman"/>
          <w:b w:val="false"/>
          <w:i w:val="false"/>
          <w:color w:val="ff0000"/>
          <w:sz w:val="28"/>
        </w:rPr>
        <w:t xml:space="preserve">
      Ескерту. 52-қосымша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қаражаты есебінен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77 500 000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9 051 341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68 448 659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4 074 317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12 290 274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7 466 617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6 325 441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4 353 596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3 178 333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10 желтоқсандағы</w:t>
            </w:r>
            <w:r>
              <w:br/>
            </w:r>
            <w:r>
              <w:rPr>
                <w:rFonts w:ascii="Times New Roman"/>
                <w:b w:val="false"/>
                <w:i w:val="false"/>
                <w:color w:val="000000"/>
                <w:sz w:val="20"/>
              </w:rPr>
              <w:t>№ 840 қаулысына</w:t>
            </w:r>
            <w:r>
              <w:br/>
            </w:r>
            <w:r>
              <w:rPr>
                <w:rFonts w:ascii="Times New Roman"/>
                <w:b w:val="false"/>
                <w:i w:val="false"/>
                <w:color w:val="000000"/>
                <w:sz w:val="20"/>
              </w:rPr>
              <w:t>52-1-қосымша</w:t>
            </w:r>
          </w:p>
        </w:tc>
      </w:tr>
    </w:tbl>
    <w:bookmarkStart w:name="z227" w:id="162"/>
    <w:p>
      <w:pPr>
        <w:spacing w:after="0"/>
        <w:ind w:left="0"/>
        <w:jc w:val="left"/>
      </w:pPr>
      <w:r>
        <w:rPr>
          <w:rFonts w:ascii="Times New Roman"/>
          <w:b/>
          <w:i w:val="false"/>
          <w:color w:val="000000"/>
        </w:rPr>
        <w:t xml:space="preserve"> Мемлекеттік-жекешелік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62"/>
    <w:p>
      <w:pPr>
        <w:spacing w:after="0"/>
        <w:ind w:left="0"/>
        <w:jc w:val="both"/>
      </w:pPr>
      <w:r>
        <w:rPr>
          <w:rFonts w:ascii="Times New Roman"/>
          <w:b w:val="false"/>
          <w:i w:val="false"/>
          <w:color w:val="ff0000"/>
          <w:sz w:val="28"/>
        </w:rPr>
        <w:t xml:space="preserve">
      Ескерту. Қаулы 52-1-қосымшамен толықтырылды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20 572 507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20 572 507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52 284 516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дәлізінің "Алматы – Қарғос" автомобиль жолы учаскесіндегі көлік-логистикалық орталығын пайдалану және "НҰР ЖОЛЫ" автомобиль өткізу пунктін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17 220 185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ауылдық елді мекендерін талшықты-оптикалық байланыс желілері технологиясы бойынша кең жолақты қолжетімділікпен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17 220 185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31 717 396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31 717 832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31 717 396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31 717 832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МӘЖ: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tower" әкімшілік-технологиялық кешені ғимаратының жарықтандыру жүйесін жаңғырту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 айналма жолы" (ҮАААЖ) автомобиль жолын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31 711 167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53-қосымша</w:t>
            </w:r>
          </w:p>
        </w:tc>
      </w:tr>
    </w:tbl>
    <w:bookmarkStart w:name="z226" w:id="163"/>
    <w:p>
      <w:pPr>
        <w:spacing w:after="0"/>
        <w:ind w:left="0"/>
        <w:jc w:val="left"/>
      </w:pPr>
      <w:r>
        <w:rPr>
          <w:rFonts w:ascii="Times New Roman"/>
          <w:b/>
          <w:i w:val="false"/>
          <w:color w:val="000000"/>
        </w:rPr>
        <w:t xml:space="preserve"> 2021 жылға арналған мемлекеттік тапсырмалардың тізбесі</w:t>
      </w:r>
    </w:p>
    <w:bookmarkEnd w:id="163"/>
    <w:p>
      <w:pPr>
        <w:spacing w:after="0"/>
        <w:ind w:left="0"/>
        <w:jc w:val="both"/>
      </w:pPr>
      <w:r>
        <w:rPr>
          <w:rFonts w:ascii="Times New Roman"/>
          <w:b w:val="false"/>
          <w:i w:val="false"/>
          <w:color w:val="ff0000"/>
          <w:sz w:val="28"/>
        </w:rPr>
        <w:t xml:space="preserve">
      Ескерту. 53-қосымша жаңа редакцияда - ҚР Үкіметінің 27.05.2021 </w:t>
      </w:r>
      <w:r>
        <w:rPr>
          <w:rFonts w:ascii="Times New Roman"/>
          <w:b w:val="false"/>
          <w:i w:val="false"/>
          <w:color w:val="ff0000"/>
          <w:sz w:val="28"/>
        </w:rPr>
        <w:t>№ 353</w:t>
      </w:r>
      <w:r>
        <w:rPr>
          <w:rFonts w:ascii="Times New Roman"/>
          <w:b w:val="false"/>
          <w:i w:val="false"/>
          <w:color w:val="ff0000"/>
          <w:sz w:val="28"/>
        </w:rPr>
        <w:t xml:space="preserve"> (01.01.2021 бастап қолданысқа енгiзiледi) қаулысымен; өзгерістер енгізілді - ҚР Үкіметінің 17.07.2021 </w:t>
      </w:r>
      <w:r>
        <w:rPr>
          <w:rFonts w:ascii="Times New Roman"/>
          <w:b w:val="false"/>
          <w:i w:val="false"/>
          <w:color w:val="ff0000"/>
          <w:sz w:val="28"/>
        </w:rPr>
        <w:t>№ 499</w:t>
      </w:r>
      <w:r>
        <w:rPr>
          <w:rFonts w:ascii="Times New Roman"/>
          <w:b w:val="false"/>
          <w:i w:val="false"/>
          <w:color w:val="ff0000"/>
          <w:sz w:val="28"/>
        </w:rPr>
        <w:t xml:space="preserve"> (01.01.2021 бастап қолданысқа енгiзiледi); 11.10.2021 </w:t>
      </w:r>
      <w:r>
        <w:rPr>
          <w:rFonts w:ascii="Times New Roman"/>
          <w:b w:val="false"/>
          <w:i w:val="false"/>
          <w:color w:val="ff0000"/>
          <w:sz w:val="28"/>
        </w:rPr>
        <w:t>№ 722</w:t>
      </w:r>
      <w:r>
        <w:rPr>
          <w:rFonts w:ascii="Times New Roman"/>
          <w:b w:val="false"/>
          <w:i w:val="false"/>
          <w:color w:val="ff0000"/>
          <w:sz w:val="28"/>
        </w:rPr>
        <w:t xml:space="preserve"> (01.01.2021 бастап қолданысқа енгiзiледi); 10.11.2021 </w:t>
      </w:r>
      <w:r>
        <w:rPr>
          <w:rFonts w:ascii="Times New Roman"/>
          <w:b w:val="false"/>
          <w:i w:val="false"/>
          <w:color w:val="ff0000"/>
          <w:sz w:val="28"/>
        </w:rPr>
        <w:t>№ 807</w:t>
      </w:r>
      <w:r>
        <w:rPr>
          <w:rFonts w:ascii="Times New Roman"/>
          <w:b w:val="false"/>
          <w:i w:val="false"/>
          <w:color w:val="ff0000"/>
          <w:sz w:val="28"/>
        </w:rPr>
        <w:t xml:space="preserve"> (01.01.2021 бастап қолданысқа енгiзiледi); 09.12.2021 </w:t>
      </w:r>
      <w:r>
        <w:rPr>
          <w:rFonts w:ascii="Times New Roman"/>
          <w:b w:val="false"/>
          <w:i w:val="false"/>
          <w:color w:val="ff0000"/>
          <w:sz w:val="28"/>
        </w:rPr>
        <w:t>№ 873</w:t>
      </w:r>
      <w:r>
        <w:rPr>
          <w:rFonts w:ascii="Times New Roman"/>
          <w:b w:val="false"/>
          <w:i w:val="false"/>
          <w:color w:val="ff0000"/>
          <w:sz w:val="28"/>
        </w:rPr>
        <w:t xml:space="preserve"> (01.01.2021 бастап қолданысқа енгiзiледi); 28.12.2021 </w:t>
      </w:r>
      <w:r>
        <w:rPr>
          <w:rFonts w:ascii="Times New Roman"/>
          <w:b w:val="false"/>
          <w:i w:val="false"/>
          <w:color w:val="ff0000"/>
          <w:sz w:val="28"/>
        </w:rPr>
        <w:t>№ 945</w:t>
      </w:r>
      <w:r>
        <w:rPr>
          <w:rFonts w:ascii="Times New Roman"/>
          <w:b w:val="false"/>
          <w:i w:val="false"/>
          <w:color w:val="ff0000"/>
          <w:sz w:val="28"/>
        </w:rPr>
        <w:t xml:space="preserve"> (01.01.2021 бастап қолданысқа енгiзiледi)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мемлекеттік көрсетілген қызметтің немесе инвестициялық жобаның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көрсетілген қызметтің немесе инвестициялық жобаның сипаттамалары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республикалық бюджеттік бағдарлама әкімшісінің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орындалуына жауапты заңды тұлғаның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шеңберінде мемлекеттік тапсырма орындалатын республикалық бюджеттік бағдарламаның (кіші бағдарламаның)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орындауға қажетті бюджет қаражатының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"жасыл экономикаға" көшуі жөніндегі тұжырымдаманы іс жүзінде іске асыру, Қазақстан Республикасының ең озық қолжетімді технологиялар қағидаттарына көшуін қамтамасыз ету жөніндегі іс-шараларды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 бағалау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 шикізат базасын молайту мақсатында перспективалық алаңдардың ресурстық әлеуетін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p>
          <w:p>
            <w:pPr>
              <w:spacing w:after="20"/>
              <w:ind w:left="20"/>
              <w:jc w:val="both"/>
            </w:pP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және Ертіс Қазақстан-Қытай трансшекаралық өзендер бассейндерінің су ресурстарының жағдайын кешенді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Келіссөздер тобын күшейту және трансшекаралық өзендерді пайдалану және қорғау мәселелері бойынша Қазақстан-Қытай үкіметаралық бірлескен комиссиялары мен жұмыс топтарының қазақстандық делегациясының келіссөз ұстанымдарының стратегияларын әзірлеу мақсатында. Осыған байланысты және Трансшекаралық өзендерді пайдалану және қорғау жөніндегі Қазақстан-Қытай бірлескен комиссиясының 16-шы және 17-ші отырыстарының хаттамалық шешімдеріне сәйкес ҚР мен ҚХР арасындағы трансшекаралық өзендерде су бөлу туралы келісімді әзірлеу және жасасу, сондай-ақ мемлекеттік тапсырма нысанында трансшекаралық өзендердің суын бөлісу мәселелері бойынша келіссөз ұстанымын күшейту үшін талдамалық зерттеулерді іске асыру жөніндегі жұмыстарды жалғастыру қажет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"Су ресурстарын тиімді басқару"</w:t>
            </w:r>
          </w:p>
          <w:p>
            <w:pPr>
              <w:spacing w:after="20"/>
              <w:ind w:left="20"/>
              <w:jc w:val="both"/>
            </w:pPr>
            <w:r>
              <w:rPr>
                <w:rFonts w:ascii="Times New Roman"/>
                <w:b w:val="false"/>
                <w:i w:val="false"/>
                <w:color w:val="000000"/>
                <w:sz w:val="20"/>
              </w:rPr>
              <w:t>
105 "Су қатынастарын реттеу, шекарааралық суларды тиімді пайдалану және қорғау саласындағы көршілес мемлекеттермен ынтымақтастықты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және Ертіс трансшекаралық өзендерінің бассейндерінде гидрологиялық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зерттеу Жайық және Ертіс трансшекаралық өзендерінің бассейндерінде гидрологиялық режимді жақсартуға бағытталған, сондай-ақ Қазақстан Республикасы мен Ресей Федерациясы арасындағы Жайық және Ертіс трансшекаралық өзендерінің бассейндеріндегі су ресурстарын бөлу және басқару саласындағы өңірлік ынтымақтастықты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"Су ресурстарын тиімді басқару" 105 "Су қатынастарын реттеу, шекарааралық суларды тиімді пайдалану және қорғау саласындағы көршілес мемлекеттермен ынтымақтастықты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тәртібіндегі қоғамдық-саяси және әлеуметтік өзекті мәселелерді, сондай-ақ Қазақстан Республикасы Президентінің "Қазақстандықтардың әл-ауқатының өсуі: табыс пен тұрмыс сапасын арттыру" атты Қазақстан халқына Жолдауының аспектілерін зерттеу кешенін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3 әлеуметтік сауалнама ұйымдастыру және жүргізу:</w:t>
            </w:r>
          </w:p>
          <w:p>
            <w:pPr>
              <w:spacing w:after="20"/>
              <w:ind w:left="20"/>
              <w:jc w:val="both"/>
            </w:pPr>
            <w:r>
              <w:rPr>
                <w:rFonts w:ascii="Times New Roman"/>
                <w:b w:val="false"/>
                <w:i w:val="false"/>
                <w:color w:val="000000"/>
                <w:sz w:val="20"/>
              </w:rPr>
              <w:t>
1. Қазақстан Республикасының жағдайындағы қайырымдылық жүйесі. Сауалнама нәтижелері жүйенің елдің даму қажеттіліктеріне қаншалықты сәйкес келетінін және бизнестің әлеуметтік жауапкершілігін ояту үшін қандай шаралар қажет екенін анықтауға мүмкіндік береді.</w:t>
            </w:r>
          </w:p>
          <w:p>
            <w:pPr>
              <w:spacing w:after="20"/>
              <w:ind w:left="20"/>
              <w:jc w:val="both"/>
            </w:pPr>
            <w:r>
              <w:rPr>
                <w:rFonts w:ascii="Times New Roman"/>
                <w:b w:val="false"/>
                <w:i w:val="false"/>
                <w:color w:val="000000"/>
                <w:sz w:val="20"/>
              </w:rPr>
              <w:t>
2. "Қазақстандағы Үшінші жаңғыру процесі" тақырыбы 4 әлеуметтанушылық зерттеуді қамтиды. Сауалнама нәтижелері қоғамдық сананың қалай өзгеретіні, экономикалық және саяси басымдықтардың үндестігі мен асинхрондылығы, цифрландыру жағдайында жұмыспен қамтудың орнықтылығы туралы түсінік береді, сондай-ақ халықтың қоғамдық дамудың қазақстандық моделін қабылдау дәрежесін көрсетеді.</w:t>
            </w:r>
          </w:p>
          <w:p>
            <w:pPr>
              <w:spacing w:after="20"/>
              <w:ind w:left="20"/>
              <w:jc w:val="both"/>
            </w:pPr>
            <w:r>
              <w:rPr>
                <w:rFonts w:ascii="Times New Roman"/>
                <w:b w:val="false"/>
                <w:i w:val="false"/>
                <w:color w:val="000000"/>
                <w:sz w:val="20"/>
              </w:rPr>
              <w:t>
3. Отбасылық-демографиялық саясат. Сауалнама нәтижелері отбасылық құндылықтардың жай-күйі, гендерлік теңдік, балалардың қауіпсіздігі туралы түсінік береді, халықтың отбасын мемлекеттік қолдау шаралары туралы хабардар болу және қатысу деңгейін зерттейді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ғылыми-әдіснамалық қамтамасыз ету жөніндегі көрсетілетін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жобаларды іске асыру арқылы қоғамдық сананы жаңғырту:</w:t>
            </w:r>
          </w:p>
          <w:p>
            <w:pPr>
              <w:spacing w:after="20"/>
              <w:ind w:left="20"/>
              <w:jc w:val="both"/>
            </w:pPr>
            <w:r>
              <w:rPr>
                <w:rFonts w:ascii="Times New Roman"/>
                <w:b w:val="false"/>
                <w:i w:val="false"/>
                <w:color w:val="000000"/>
                <w:sz w:val="20"/>
              </w:rPr>
              <w:t>
1. Азаматтардың эстетикалық талғамын тәрбиелеу бойынша "OzgeEpic" жобасы. Халықты рухани-мәдени құндылықтарға баулу және қазіргі заманғы қазақстандық өнерді жаппай ілгерілету арқылы азаматтардың эстетикалық талғамын тәрбиелеу.</w:t>
            </w:r>
          </w:p>
          <w:p>
            <w:pPr>
              <w:spacing w:after="20"/>
              <w:ind w:left="20"/>
              <w:jc w:val="both"/>
            </w:pPr>
            <w:r>
              <w:rPr>
                <w:rFonts w:ascii="Times New Roman"/>
                <w:b w:val="false"/>
                <w:i w:val="false"/>
                <w:color w:val="000000"/>
                <w:sz w:val="20"/>
              </w:rPr>
              <w:t>
2. "Кемел болашақ" орталығын құру және оның қызметін қамтамасыз ету.</w:t>
            </w:r>
          </w:p>
          <w:p>
            <w:pPr>
              <w:spacing w:after="20"/>
              <w:ind w:left="20"/>
              <w:jc w:val="both"/>
            </w:pPr>
            <w:r>
              <w:rPr>
                <w:rFonts w:ascii="Times New Roman"/>
                <w:b w:val="false"/>
                <w:i w:val="false"/>
                <w:color w:val="000000"/>
                <w:sz w:val="20"/>
              </w:rPr>
              <w:t>
Бағдарламаны іске асыру саласында жұмыс істейтін институттар өкілдерін, мектепке дейінгі, мектептегі білім беру, ТжКБ және ЖОО жүйесінің педагогтері мен тәрбиешілерін, сондай-ақ ата-аналарды Бағдарлама құндылықтары контексінде әдістемелік қамтамасыз ету және біліктілігін арттыру, Бағдарламаға қатысушылар жұмысындағы қазіргі заманғы тәсілдемелерді өзектілендіру.</w:t>
            </w:r>
          </w:p>
          <w:p>
            <w:pPr>
              <w:spacing w:after="20"/>
              <w:ind w:left="20"/>
              <w:jc w:val="both"/>
            </w:pPr>
            <w:r>
              <w:rPr>
                <w:rFonts w:ascii="Times New Roman"/>
                <w:b w:val="false"/>
                <w:i w:val="false"/>
                <w:color w:val="000000"/>
                <w:sz w:val="20"/>
              </w:rPr>
              <w:t>
3. "Ақылды ұрпақ" жобасы.</w:t>
            </w:r>
          </w:p>
          <w:p>
            <w:pPr>
              <w:spacing w:after="20"/>
              <w:ind w:left="20"/>
              <w:jc w:val="both"/>
            </w:pPr>
            <w:r>
              <w:rPr>
                <w:rFonts w:ascii="Times New Roman"/>
                <w:b w:val="false"/>
                <w:i w:val="false"/>
                <w:color w:val="000000"/>
                <w:sz w:val="20"/>
              </w:rPr>
              <w:t>
Табыстың нақты мысалы негізінде бәсекеге қабілетті жас ұрпақтың оң бейнесін қалыптастыру.</w:t>
            </w:r>
          </w:p>
          <w:p>
            <w:pPr>
              <w:spacing w:after="20"/>
              <w:ind w:left="20"/>
              <w:jc w:val="both"/>
            </w:pPr>
            <w:r>
              <w:rPr>
                <w:rFonts w:ascii="Times New Roman"/>
                <w:b w:val="false"/>
                <w:i w:val="false"/>
                <w:color w:val="000000"/>
                <w:sz w:val="20"/>
              </w:rPr>
              <w:t>
4. "Арамыздағы батырлар" жобасы.</w:t>
            </w:r>
          </w:p>
          <w:p>
            <w:pPr>
              <w:spacing w:after="20"/>
              <w:ind w:left="20"/>
              <w:jc w:val="both"/>
            </w:pPr>
            <w:r>
              <w:rPr>
                <w:rFonts w:ascii="Times New Roman"/>
                <w:b w:val="false"/>
                <w:i w:val="false"/>
                <w:color w:val="000000"/>
                <w:sz w:val="20"/>
              </w:rPr>
              <w:t>
Қазақстандық қоғам батырларының рөлдік моделін қалыптастыру.</w:t>
            </w:r>
          </w:p>
          <w:p>
            <w:pPr>
              <w:spacing w:after="20"/>
              <w:ind w:left="20"/>
              <w:jc w:val="both"/>
            </w:pPr>
            <w:r>
              <w:rPr>
                <w:rFonts w:ascii="Times New Roman"/>
                <w:b w:val="false"/>
                <w:i w:val="false"/>
                <w:color w:val="000000"/>
                <w:sz w:val="20"/>
              </w:rPr>
              <w:t>
5. "Мектеп online" жобасы. Онлайн-оқыту туралы түсінікті өзгерту және жеке тұлғаны дамыту үшін қосымша мүмкіндіктер жасау.</w:t>
            </w:r>
          </w:p>
          <w:p>
            <w:pPr>
              <w:spacing w:after="20"/>
              <w:ind w:left="20"/>
              <w:jc w:val="both"/>
            </w:pPr>
            <w:r>
              <w:rPr>
                <w:rFonts w:ascii="Times New Roman"/>
                <w:b w:val="false"/>
                <w:i w:val="false"/>
                <w:color w:val="000000"/>
                <w:sz w:val="20"/>
              </w:rPr>
              <w:t>
6. Қоғамдық сананы жаңғырту.</w:t>
            </w:r>
          </w:p>
          <w:p>
            <w:pPr>
              <w:spacing w:after="20"/>
              <w:ind w:left="20"/>
              <w:jc w:val="both"/>
            </w:pPr>
            <w:r>
              <w:rPr>
                <w:rFonts w:ascii="Times New Roman"/>
                <w:b w:val="false"/>
                <w:i w:val="false"/>
                <w:color w:val="000000"/>
                <w:sz w:val="20"/>
              </w:rPr>
              <w:t>
7. Отбасылық саясатты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"Birgemiz: areket yaqyty" волонтерлік саласындағы іс-шаралар кешенін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волонтерлікті одан әрі дамыту үшін жағдай жасау, волонтерлікті танымал ету, волонтерлік бастамаларды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ақтау бойынша тарихи архив материалдарын зерделеуді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құрбандарын толық оңалту бойынша ұсыныстар әзірлеу жөніндегі мемлекеттік комиссияның жобалық офисінің қызметін үйлестіру және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124 "Республикалық бюджет қаражаты есебінен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тұтынатын мемлекеттік тілдегі контентті ұлғайту үшін мультипликациясы бар танымал балалар арналарының құқықтарын сатып алу және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p>
          <w:p>
            <w:pPr>
              <w:spacing w:after="20"/>
              <w:ind w:left="20"/>
              <w:jc w:val="both"/>
            </w:pPr>
            <w:r>
              <w:rPr>
                <w:rFonts w:ascii="Times New Roman"/>
                <w:b w:val="false"/>
                <w:i w:val="false"/>
                <w:color w:val="000000"/>
                <w:sz w:val="20"/>
              </w:rPr>
              <w:t>
126 "Қазақстан Республикасының Ұлттық қорынан мақсатты трансферт есебінен қоғамдық сананы жаңғырту саласындағы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 қолданбалы этносаяси зерттеулер мен іс-шаралар жүргізу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Этникалық топтар арасындағы жергілікті далалық зерттеулер (антропологиялық экспедициялар);  2. ҚР репатрианттарды бейімдеу бойынша мемлекеттік саясаттың тиімділігін анықтау мәселелерін зерделеу;  3. Елдегі этносаралық жағдайға әлеуметтік зерттеу жүргізу;  4. Мониторингтік сапарларды жүзеге асыру;  5. Әдістемелік құралдарды әзірлеу;  6. Қазақстан халқы Ассамблеясы жанындағы Ғылыми-сарапшылық кеңестің сараптама жұмысын ұйымдастыру;  7. Семинар-тренингтерді ұйымдастыру және өткізу;  8. Институт жанындағы Сараптамалық топ отырыстарын ұйымдастыру және өткізу;  9. Тренингтерді ұйымдастыру және өткізу;  10. Құндылық бағдарлары контекстінде этносаралық қатынастар мәселелері бойынша зерттеулер жүргізу. 11. "Репатрианттардың әлеуметтік саралануы" тақырыбына әлеуметтік зерттеу жүргізу. 12. Қазақстан халқы Ассамблеясының қолдауымен жетекші отандық және халықаралық сарапшыларды тарта отырып, этносаралық қатынастар және ұлт бірлігін нығайту мәселелері бойынша жалпы республикалық ғылыми-практикалық конференцияны жыл сайын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100 "Республикалық бюджет қаражаты есебінен этносаралық келісімді нығайту бойынша мемлекеттік саясатты іске асыру"</w:t>
            </w:r>
          </w:p>
          <w:p>
            <w:pPr>
              <w:spacing w:after="20"/>
              <w:ind w:left="20"/>
              <w:jc w:val="both"/>
            </w:pPr>
            <w:r>
              <w:rPr>
                <w:rFonts w:ascii="Times New Roman"/>
                <w:b w:val="false"/>
                <w:i w:val="false"/>
                <w:color w:val="000000"/>
                <w:sz w:val="20"/>
              </w:rPr>
              <w:t>
103 "Қазақстан Республикасының Ұлттық қорынан берілетін нысаналы трансферт есебінен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w:t>
            </w:r>
          </w:p>
          <w:p>
            <w:pPr>
              <w:spacing w:after="20"/>
              <w:ind w:left="20"/>
              <w:jc w:val="both"/>
            </w:pPr>
            <w:r>
              <w:rPr>
                <w:rFonts w:ascii="Times New Roman"/>
                <w:b w:val="false"/>
                <w:i w:val="false"/>
                <w:color w:val="000000"/>
                <w:sz w:val="20"/>
              </w:rPr>
              <w:t>
1) отандастар тұрақты тұратын мемлекеттердегі олардың жағдайы туралы БАҚ материалдарын мониторингтеу;</w:t>
            </w:r>
          </w:p>
          <w:p>
            <w:pPr>
              <w:spacing w:after="20"/>
              <w:ind w:left="20"/>
              <w:jc w:val="both"/>
            </w:pPr>
            <w:r>
              <w:rPr>
                <w:rFonts w:ascii="Times New Roman"/>
                <w:b w:val="false"/>
                <w:i w:val="false"/>
                <w:color w:val="000000"/>
                <w:sz w:val="20"/>
              </w:rPr>
              <w:t>
2) отандастарды қолдау мәселелері бойынша өзекті ақпарат беру мақсатында үш тілде интерактивтік веб-порталдың жұмыс істеуін қамтамасыз ету және әлеуметтік желілерде жұмыс істеу;</w:t>
            </w:r>
          </w:p>
          <w:p>
            <w:pPr>
              <w:spacing w:after="20"/>
              <w:ind w:left="20"/>
              <w:jc w:val="both"/>
            </w:pPr>
            <w:r>
              <w:rPr>
                <w:rFonts w:ascii="Times New Roman"/>
                <w:b w:val="false"/>
                <w:i w:val="false"/>
                <w:color w:val="000000"/>
                <w:sz w:val="20"/>
              </w:rPr>
              <w:t>
3)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w:t>
            </w:r>
          </w:p>
          <w:p>
            <w:pPr>
              <w:spacing w:after="20"/>
              <w:ind w:left="20"/>
              <w:jc w:val="both"/>
            </w:pPr>
            <w:r>
              <w:rPr>
                <w:rFonts w:ascii="Times New Roman"/>
                <w:b w:val="false"/>
                <w:i w:val="false"/>
                <w:color w:val="000000"/>
                <w:sz w:val="20"/>
              </w:rPr>
              <w:t>
4) шетелде тұратын қазақтармен мәдени-гуманитарлық байланыстарды қамтамасыз ету үшін іс-шаралар өткізу;</w:t>
            </w:r>
          </w:p>
          <w:p>
            <w:pPr>
              <w:spacing w:after="20"/>
              <w:ind w:left="20"/>
              <w:jc w:val="both"/>
            </w:pPr>
            <w:r>
              <w:rPr>
                <w:rFonts w:ascii="Times New Roman"/>
                <w:b w:val="false"/>
                <w:i w:val="false"/>
                <w:color w:val="000000"/>
                <w:sz w:val="20"/>
              </w:rPr>
              <w:t>
5) шетелдегі отандастармен өзара іс-қимыл және репатриация мәселелері бойынша талдамалық зерттеулер;</w:t>
            </w:r>
          </w:p>
          <w:p>
            <w:pPr>
              <w:spacing w:after="20"/>
              <w:ind w:left="20"/>
              <w:jc w:val="both"/>
            </w:pPr>
            <w:r>
              <w:rPr>
                <w:rFonts w:ascii="Times New Roman"/>
                <w:b w:val="false"/>
                <w:i w:val="false"/>
                <w:color w:val="000000"/>
                <w:sz w:val="20"/>
              </w:rPr>
              <w:t>
6) шетелдік отандастар мен репатрианттарға бизнес-бастамаларды іске асыруда жәрдем көрсету;</w:t>
            </w:r>
          </w:p>
          <w:p>
            <w:pPr>
              <w:spacing w:after="20"/>
              <w:ind w:left="20"/>
              <w:jc w:val="both"/>
            </w:pPr>
            <w:r>
              <w:rPr>
                <w:rFonts w:ascii="Times New Roman"/>
                <w:b w:val="false"/>
                <w:i w:val="false"/>
                <w:color w:val="000000"/>
                <w:sz w:val="20"/>
              </w:rPr>
              <w:t>
7) шетелде тұратын отандастарға Қазақ ұлттық мәдени орталықтарының жұмысын ұйымдастыруда көмек көрсету;</w:t>
            </w:r>
          </w:p>
          <w:p>
            <w:pPr>
              <w:spacing w:after="20"/>
              <w:ind w:left="20"/>
              <w:jc w:val="both"/>
            </w:pPr>
            <w:r>
              <w:rPr>
                <w:rFonts w:ascii="Times New Roman"/>
                <w:b w:val="false"/>
                <w:i w:val="false"/>
                <w:color w:val="000000"/>
                <w:sz w:val="20"/>
              </w:rPr>
              <w:t>
8) қазақ тілін үйренуде және білім беру-танымдық бастамаларды іске асыруда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100 "Республикалық бюджет қаражаты есебінен этносаралық келісімді нығайту бойынша мемлекеттік саясатты іске асыру"</w:t>
            </w:r>
          </w:p>
          <w:p>
            <w:pPr>
              <w:spacing w:after="20"/>
              <w:ind w:left="20"/>
              <w:jc w:val="both"/>
            </w:pPr>
            <w:r>
              <w:rPr>
                <w:rFonts w:ascii="Times New Roman"/>
                <w:b w:val="false"/>
                <w:i w:val="false"/>
                <w:color w:val="000000"/>
                <w:sz w:val="20"/>
              </w:rPr>
              <w:t>
103 "Қазақстан Республикасының Ұлттық қорынан берілетін нысаналы трансферт есебінен этносаралық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конфессияаралық және өркениетаралық диалогты қамтамасыз ету жөніндегі халықаралық орталықтардың бірі ретінде ілгерілету жөніндегі қызметтер көрсетілетін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p>
          <w:p>
            <w:pPr>
              <w:spacing w:after="20"/>
              <w:ind w:left="20"/>
              <w:jc w:val="both"/>
            </w:pPr>
            <w:r>
              <w:rPr>
                <w:rFonts w:ascii="Times New Roman"/>
                <w:b w:val="false"/>
                <w:i w:val="false"/>
                <w:color w:val="000000"/>
                <w:sz w:val="20"/>
              </w:rPr>
              <w:t>
2. Әлемдік және дәстүрлі діндер көшбасшыларының VII съезінің, XIX Съезд хатшылығы, жұмыс тобының негізгі тұжырымдамалық құжаттары мен материалдарын дайындауы және қалыптастыруды қамтамасыз ету.</w:t>
            </w:r>
          </w:p>
          <w:p>
            <w:pPr>
              <w:spacing w:after="20"/>
              <w:ind w:left="20"/>
              <w:jc w:val="both"/>
            </w:pPr>
            <w:r>
              <w:rPr>
                <w:rFonts w:ascii="Times New Roman"/>
                <w:b w:val="false"/>
                <w:i w:val="false"/>
                <w:color w:val="000000"/>
                <w:sz w:val="20"/>
              </w:rPr>
              <w:t>
3. Әлемдік және дәстүрлі діндер көшбасшылары Съезінің және оның институттарының отырыстарын ұйымдастыру және өткізу.</w:t>
            </w:r>
          </w:p>
          <w:p>
            <w:pPr>
              <w:spacing w:after="20"/>
              <w:ind w:left="20"/>
              <w:jc w:val="both"/>
            </w:pPr>
            <w:r>
              <w:rPr>
                <w:rFonts w:ascii="Times New Roman"/>
                <w:b w:val="false"/>
                <w:i w:val="false"/>
                <w:color w:val="000000"/>
                <w:sz w:val="20"/>
              </w:rPr>
              <w:t>
4. Әлемдік және дәстүрлі діндер көшбасшылары Съезінің және оның институттарының бастамаларын іске асыруға және ілгерілетуге жәрдемдесу.</w:t>
            </w:r>
          </w:p>
          <w:p>
            <w:pPr>
              <w:spacing w:after="20"/>
              <w:ind w:left="20"/>
              <w:jc w:val="both"/>
            </w:pPr>
            <w:r>
              <w:rPr>
                <w:rFonts w:ascii="Times New Roman"/>
                <w:b w:val="false"/>
                <w:i w:val="false"/>
                <w:color w:val="000000"/>
                <w:sz w:val="20"/>
              </w:rPr>
              <w:t>
5. Дінаралық және мәдениетаралық диалог мәселелері бойынша ұқсас халықаралық құрылымдармен өзара іс-қимыл.</w:t>
            </w:r>
          </w:p>
          <w:p>
            <w:pPr>
              <w:spacing w:after="20"/>
              <w:ind w:left="20"/>
              <w:jc w:val="both"/>
            </w:pPr>
            <w:r>
              <w:rPr>
                <w:rFonts w:ascii="Times New Roman"/>
                <w:b w:val="false"/>
                <w:i w:val="false"/>
                <w:color w:val="000000"/>
                <w:sz w:val="20"/>
              </w:rPr>
              <w:t>
6.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p>
          <w:p>
            <w:pPr>
              <w:spacing w:after="20"/>
              <w:ind w:left="20"/>
              <w:jc w:val="both"/>
            </w:pPr>
            <w:r>
              <w:rPr>
                <w:rFonts w:ascii="Times New Roman"/>
                <w:b w:val="false"/>
                <w:i w:val="false"/>
                <w:color w:val="000000"/>
                <w:sz w:val="20"/>
              </w:rPr>
              <w:t>
7. Мәдениеттер мен діндердің рухани жақындасуына бағытталған халықаралық деңгейдегі іс-шараларды өткізу.</w:t>
            </w:r>
          </w:p>
          <w:p>
            <w:pPr>
              <w:spacing w:after="20"/>
              <w:ind w:left="20"/>
              <w:jc w:val="both"/>
            </w:pPr>
            <w:r>
              <w:rPr>
                <w:rFonts w:ascii="Times New Roman"/>
                <w:b w:val="false"/>
                <w:i w:val="false"/>
                <w:color w:val="000000"/>
                <w:sz w:val="20"/>
              </w:rPr>
              <w:t>
8. Дінтану сараптамасын жүргізу.</w:t>
            </w:r>
          </w:p>
          <w:p>
            <w:pPr>
              <w:spacing w:after="20"/>
              <w:ind w:left="20"/>
              <w:jc w:val="both"/>
            </w:pPr>
            <w:r>
              <w:rPr>
                <w:rFonts w:ascii="Times New Roman"/>
                <w:b w:val="false"/>
                <w:i w:val="false"/>
                <w:color w:val="000000"/>
                <w:sz w:val="20"/>
              </w:rPr>
              <w:t>
9. Қазақстан Республикасындағы діни ахуалды талдау.</w:t>
            </w:r>
          </w:p>
          <w:p>
            <w:pPr>
              <w:spacing w:after="20"/>
              <w:ind w:left="20"/>
              <w:jc w:val="both"/>
            </w:pPr>
            <w:r>
              <w:rPr>
                <w:rFonts w:ascii="Times New Roman"/>
                <w:b w:val="false"/>
                <w:i w:val="false"/>
                <w:color w:val="000000"/>
                <w:sz w:val="20"/>
              </w:rPr>
              <w:t>
10. Мемлекеттік-конфессиялық қатынастар саласындағы әдістемелік материалдарды, оқу құралдарын және өзге оқу-әдістемелік әдебиеттер дайындау бойынша жұмысты ұйымдастыру.</w:t>
            </w:r>
          </w:p>
          <w:p>
            <w:pPr>
              <w:spacing w:after="20"/>
              <w:ind w:left="20"/>
              <w:jc w:val="both"/>
            </w:pPr>
            <w:r>
              <w:rPr>
                <w:rFonts w:ascii="Times New Roman"/>
                <w:b w:val="false"/>
                <w:i w:val="false"/>
                <w:color w:val="000000"/>
                <w:sz w:val="20"/>
              </w:rPr>
              <w:t>
11. Қазақстан өңірлерінде дін саласында жүргізілетін зерттеулерді, оның ішінде әлеуметтанушылық зерттеулерді үйлестіру жөніндегі пилоттық жобаны іске асыру.</w:t>
            </w:r>
          </w:p>
          <w:p>
            <w:pPr>
              <w:spacing w:after="20"/>
              <w:ind w:left="20"/>
              <w:jc w:val="both"/>
            </w:pPr>
            <w:r>
              <w:rPr>
                <w:rFonts w:ascii="Times New Roman"/>
                <w:b w:val="false"/>
                <w:i w:val="false"/>
                <w:color w:val="000000"/>
                <w:sz w:val="20"/>
              </w:rPr>
              <w:t>
12. "Деструктивті діни ағымдар мен культтерді ұстанушыларды дерадикализациялау және оңалту бойынша жұмыстарды жетілдірудің жай-күйі мен бағыттары туралы" тақырыбында жабық (ҚБП) әлеуметтанушылық зерттеу жүргізу.</w:t>
            </w:r>
          </w:p>
          <w:p>
            <w:pPr>
              <w:spacing w:after="20"/>
              <w:ind w:left="20"/>
              <w:jc w:val="both"/>
            </w:pPr>
            <w:r>
              <w:rPr>
                <w:rFonts w:ascii="Times New Roman"/>
                <w:b w:val="false"/>
                <w:i w:val="false"/>
                <w:color w:val="000000"/>
                <w:sz w:val="20"/>
              </w:rPr>
              <w:t>
13. "Қазақстандағы христиан діні: қазақстандық қоғамның тұрақты дамуы үшін діни бағыттар мен ұйымдардың әлеуеті" тақырыбында жабық (ҚБП) әлеуметтанушылық зерттеу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p>
          <w:p>
            <w:pPr>
              <w:spacing w:after="20"/>
              <w:ind w:left="20"/>
              <w:jc w:val="both"/>
            </w:pPr>
            <w:r>
              <w:rPr>
                <w:rFonts w:ascii="Times New Roman"/>
                <w:b w:val="false"/>
                <w:i w:val="false"/>
                <w:color w:val="000000"/>
                <w:sz w:val="20"/>
              </w:rPr>
              <w:t>
102 "Конфессияаралық келісімді нығайту бойынша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 24", "Ел Арна", "Kazakh TV" телеарналары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18 560</w:t>
            </w:r>
          </w:p>
          <w:p>
            <w:pPr>
              <w:spacing w:after="20"/>
              <w:ind w:left="20"/>
              <w:jc w:val="both"/>
            </w:pPr>
            <w:r>
              <w:rPr>
                <w:rFonts w:ascii="Times New Roman"/>
                <w:b w:val="false"/>
                <w:i w:val="false"/>
                <w:color w:val="000000"/>
                <w:sz w:val="20"/>
              </w:rPr>
              <w:t>
927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 Sport", "Первый канал Евразия", "Абай" телеарналары, облыстық телеарналар, "Қазақ радиосы", "Шалқар" радиосы, "Астана" радиосы, "Classic" радиосы арқылы мемлекеттік ақпараттық саясатты жүргізу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p>
            <w:pPr>
              <w:spacing w:after="20"/>
              <w:ind w:left="20"/>
              <w:jc w:val="both"/>
            </w:pPr>
            <w:r>
              <w:rPr>
                <w:rFonts w:ascii="Times New Roman"/>
                <w:b w:val="false"/>
                <w:i w:val="false"/>
                <w:color w:val="000000"/>
                <w:sz w:val="20"/>
              </w:rPr>
              <w:t>
103 "Қазақстан Республикасының Ұлттық қорынан мақсатты трансферт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26 453</w:t>
            </w:r>
          </w:p>
          <w:p>
            <w:pPr>
              <w:spacing w:after="20"/>
              <w:ind w:left="20"/>
              <w:jc w:val="both"/>
            </w:pPr>
            <w:r>
              <w:rPr>
                <w:rFonts w:ascii="Times New Roman"/>
                <w:b w:val="false"/>
                <w:i w:val="false"/>
                <w:color w:val="000000"/>
                <w:sz w:val="20"/>
              </w:rPr>
              <w:t>
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МТРК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МТРК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"Айвази ұйымы", "Ақ желкен", "Балдырған", "Ой", "Ақиқат", "Үркер" газеттері арқылы мемлекеттік ақпараттық саясатты жүргізу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 арқылы мемлекеттік 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және "Казахстанская правда" газеттері арқылы мемлекеттік ақпараттық саясатты жүргізу жөнінде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 арқылы интернет желісінде мемлекеттік-ақпараттық саясатты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 мемлекеттік ақпараттық саясатты жүргізу жөніндегі көрсетілетін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3 044 313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 мониторинг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және бұқаралық ақпарат құралдарының мониторингін әдістемелік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p>
          <w:p>
            <w:pPr>
              <w:spacing w:after="20"/>
              <w:ind w:left="20"/>
              <w:jc w:val="both"/>
            </w:pPr>
            <w:r>
              <w:rPr>
                <w:rFonts w:ascii="Times New Roman"/>
                <w:b w:val="false"/>
                <w:i w:val="false"/>
                <w:color w:val="000000"/>
                <w:sz w:val="20"/>
              </w:rPr>
              <w:t>
100 "Республикалық бюджет қаражаты есебінен мемлекеттік ақпараттық тапсырысты орналастыру"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және үшінші елдермен халықаралық ынтымақтастық шеңберінде Қазақстан Республикасының сыртқы сауда қатынастарын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биік деңгейде екіжақты кездесулер өткізу, үкіметаралық комиссия, сыртқы сауданы және екіжақты сауданы дамыту әлеуетін талдау бөлігінде өңіраралық ынтымақтастық форумдарын өткізу кезінде ҚР СИМ талдамалық және консультациялық қолдау көрсетуі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p>
          <w:p>
            <w:pPr>
              <w:spacing w:after="20"/>
              <w:ind w:left="20"/>
              <w:jc w:val="both"/>
            </w:pP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сондай-ақ өнеркәсіптік субсидиялар мәселелері бойынша ЕАЭО-да ҚР міндеттемелерін іске асыру бойынша консультациялық, талдамалық қолдау және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сауда ұйымына мүшелік шеңберінде және халықаралық сауда келіссөздерінде Қазақстан Республикасының келіссөздер позициясын қалыптастыру, сондай-ақ өнеркәсіптік субсидиялар мәселелері бойынша ЕАЭО-да ҚР міндеттемелерін іске асыру бойынша консультациялық, талдамалық қолдау және ұсынымдар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p>
          <w:p>
            <w:pPr>
              <w:spacing w:after="20"/>
              <w:ind w:left="20"/>
              <w:jc w:val="both"/>
            </w:pP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 бойынша сараптамалық- талдамалық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үлесінің артуы салдарынан арттыру, сауда саласындағы мемлекеттік реттеуді жетілдіру, сондай-ақ өңіраралық сауданы дамытуда орын алып отырған кедергілерді зерделеу, желілік маркетингті реттеу, әлеуметтік маңызы бар тауарлардың бөлшек сауда бағаларын реттеу мәселелері бойынша нормативтік-құқықтық базаны жетілдіру, биржалық сауданы дамыту жөнінде тұжырымдама әзірлеу, міндетті түрде тауар биржалары арқылы өткізуге жататын тауарларды айқындау жөнінде әдістеме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ауыл шаруашылығы алқаптарын және елді мекендердің құрылыс салынған аумақтарының масштабтық қатарының фотокарталарын жасауға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p>
          <w:p>
            <w:pPr>
              <w:spacing w:after="20"/>
              <w:ind w:left="20"/>
              <w:jc w:val="both"/>
            </w:pPr>
            <w:r>
              <w:rPr>
                <w:rFonts w:ascii="Times New Roman"/>
                <w:b w:val="false"/>
                <w:i w:val="false"/>
                <w:color w:val="000000"/>
                <w:sz w:val="20"/>
              </w:rPr>
              <w:t>
100 "Мемлекеттік жер кадастры мәліметтерін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7 937 773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агроөнеркәсіптік кешен субъектілері үшін білім тарату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агроөнеркәсіптік кешен субъектілеріне оқыту және түсіндіру іс-шараларын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"Білімнің және ғылыми зерттеулердің қолжетімділігін арттыру"</w:t>
            </w:r>
          </w:p>
          <w:p>
            <w:pPr>
              <w:spacing w:after="20"/>
              <w:ind w:left="20"/>
              <w:jc w:val="both"/>
            </w:pPr>
            <w:r>
              <w:rPr>
                <w:rFonts w:ascii="Times New Roman"/>
                <w:b w:val="false"/>
                <w:i w:val="false"/>
                <w:color w:val="000000"/>
                <w:sz w:val="20"/>
              </w:rPr>
              <w:t>
100 "Өтеусіз негізде агроөнеркәсіптік кешені субъектілерін ақпараттық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саласындағы ақпараттандыру объектілерін сүйемелдеу және жүйелік-техникалық қызмет көрсету, ақпараттандырудың өзге де объектілерімен нысандарымен интеграциялау, сондай-ақ әлеуметтік-еңбек саласындағы деректерді талдау мен өңдеу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саласының барлық: еңбек, жұмыспен қамту, әлеуметтік сақтандыру, зейнетақымен және әлеуметтік қамсыздандыру, әлеуметтік қолдау, арнаулы әлеуметтік қызметтер және көші-қон бағыттары бойынша 15 негізгі ақпараттық жүйені сүйемелдеу және жүйелік-техникалық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"Еңбек, халықты жұмыспен қамту, әлеуметтік қорғау және көші-қон саласындағы мемлекеттік саясатты қалыптастыру" </w:t>
            </w:r>
          </w:p>
          <w:p>
            <w:pPr>
              <w:spacing w:after="20"/>
              <w:ind w:left="20"/>
              <w:jc w:val="both"/>
            </w:pPr>
            <w:r>
              <w:rPr>
                <w:rFonts w:ascii="Times New Roman"/>
                <w:b w:val="false"/>
                <w:i w:val="false"/>
                <w:color w:val="000000"/>
                <w:sz w:val="20"/>
              </w:rPr>
              <w:t>
104 "Республикалық бюджет қаражаты есебінен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1 198 330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p>
          <w:p>
            <w:pPr>
              <w:spacing w:after="20"/>
              <w:ind w:left="20"/>
              <w:jc w:val="both"/>
            </w:pPr>
            <w:r>
              <w:rPr>
                <w:rFonts w:ascii="Times New Roman"/>
                <w:b w:val="false"/>
                <w:i w:val="false"/>
                <w:color w:val="000000"/>
                <w:sz w:val="20"/>
              </w:rPr>
              <w:t>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имплантациядан кейін есту-сөйлеуін оңалту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импланттары бар мүгедек балалардың есту-сөйлеу бейімделуін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058 "Республикалық деңгейде халықты әлеуметтік қорғау және көмек көрсету, сондай-ақ әлеуметтік қорғау жүйесін жетілдіру және инфрақұрылымды дамыту" </w:t>
            </w:r>
          </w:p>
          <w:p>
            <w:pPr>
              <w:spacing w:after="20"/>
              <w:ind w:left="20"/>
              <w:jc w:val="both"/>
            </w:pP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Ұлттық ресурстық орталықтың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мәселелері бойынша жергілікті атқарушы органдар мен жұмыспен қамту орталықтары мамандарының біліктілігін арттыру бойынша әдістемелік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министрлiгі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 дамыту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бағдарламасы "Нәтижелі жұмыспен қамтуды және жаппай кәсіпкерлікті дамытудың 2017 – 2021 жылдарға арналған "Еңбек" мемлекеттік бағдарламасы шеңберінде шараларды іске асыру" 101 кіші бағдарламасы 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 министрлігі Мемлекеттік кірістер комитетінің ақпараттық жүйесін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 министрлігі Мемлекеттік кірістер комитетінің қолданыстағы ақпараттық жүйелерін түрлендіру жолымен "Салықтық әкімшілендіру интеграцияланған жүйесі" (СӘИЖ) ақпараттық жүйесінің функционалдылығын іске асыру бойынша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қаржы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"Қазақстан Республикасы Қаржы министрлігінің ақпараттық жүйелерін құру және дамыту"</w:t>
            </w:r>
          </w:p>
          <w:p>
            <w:pPr>
              <w:spacing w:after="20"/>
              <w:ind w:left="20"/>
              <w:jc w:val="both"/>
            </w:pPr>
            <w:r>
              <w:rPr>
                <w:rFonts w:ascii="Times New Roman"/>
                <w:b w:val="false"/>
                <w:i w:val="false"/>
                <w:color w:val="000000"/>
                <w:sz w:val="20"/>
              </w:rPr>
              <w:t>
102 "Салықтық әкімшілендірудің біріктірілген жүйесі" ақпараттық жүйесін құру, енгізу және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 материалдар мен деректерді есепке алу,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Аумақтардың аэроғарыштүсірілімі, қалалардың жоспарларын құру және жаңарту, пункттерді бір мезгілде зерттеп-қарау арқылы цифрлы мемлекеттік топографиялық карталардың масштабтық қатарын құру және жаңарту, тақырыптық карталарды құру, техникалық жобаларды құрастыру, топографиялық-геодезиялық және картографиялық материалдарды мемлекеттік есепке алу және сақтау, географиялық атаулардың мемлекеттік каталогтары дерекқорының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101 "Топографиялық-геодезиялық және картографиялық өнімдерді және олардың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кеңістіктегі деректер инфрақұрылымы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мемлекеттік геодезиялық қамтамасыз ету жүйесін жаңғырту:</w:t>
            </w:r>
          </w:p>
          <w:p>
            <w:pPr>
              <w:spacing w:after="20"/>
              <w:ind w:left="20"/>
              <w:jc w:val="both"/>
            </w:pPr>
            <w:r>
              <w:rPr>
                <w:rFonts w:ascii="Times New Roman"/>
                <w:b w:val="false"/>
                <w:i w:val="false"/>
                <w:color w:val="000000"/>
                <w:sz w:val="20"/>
              </w:rPr>
              <w:t>
1.1 Мемлекеттік геодезиялық желіні (МГЖ) жаңғырту:</w:t>
            </w:r>
          </w:p>
          <w:p>
            <w:pPr>
              <w:spacing w:after="20"/>
              <w:ind w:left="20"/>
              <w:jc w:val="both"/>
            </w:pPr>
            <w:r>
              <w:rPr>
                <w:rFonts w:ascii="Times New Roman"/>
                <w:b w:val="false"/>
                <w:i w:val="false"/>
                <w:color w:val="000000"/>
                <w:sz w:val="20"/>
              </w:rPr>
              <w:t>
- Іргелі астрономиялық-геодезиялық желі;</w:t>
            </w:r>
          </w:p>
          <w:p>
            <w:pPr>
              <w:spacing w:after="20"/>
              <w:ind w:left="20"/>
              <w:jc w:val="both"/>
            </w:pPr>
            <w:r>
              <w:rPr>
                <w:rFonts w:ascii="Times New Roman"/>
                <w:b w:val="false"/>
                <w:i w:val="false"/>
                <w:color w:val="000000"/>
                <w:sz w:val="20"/>
              </w:rPr>
              <w:t>
- Жоғары дәлдікті геодезиялық желі;</w:t>
            </w:r>
          </w:p>
          <w:p>
            <w:pPr>
              <w:spacing w:after="20"/>
              <w:ind w:left="20"/>
              <w:jc w:val="both"/>
            </w:pPr>
            <w:r>
              <w:rPr>
                <w:rFonts w:ascii="Times New Roman"/>
                <w:b w:val="false"/>
                <w:i w:val="false"/>
                <w:color w:val="000000"/>
                <w:sz w:val="20"/>
              </w:rPr>
              <w:t>
- 1,2 класты астрономиялық-геодезиялық желілер;</w:t>
            </w:r>
          </w:p>
          <w:p>
            <w:pPr>
              <w:spacing w:after="20"/>
              <w:ind w:left="20"/>
              <w:jc w:val="both"/>
            </w:pPr>
            <w:r>
              <w:rPr>
                <w:rFonts w:ascii="Times New Roman"/>
                <w:b w:val="false"/>
                <w:i w:val="false"/>
                <w:color w:val="000000"/>
                <w:sz w:val="20"/>
              </w:rPr>
              <w:t>
- 3,4 класты геодезиялық жиілету желілері.</w:t>
            </w:r>
          </w:p>
          <w:p>
            <w:pPr>
              <w:spacing w:after="20"/>
              <w:ind w:left="20"/>
              <w:jc w:val="both"/>
            </w:pPr>
            <w:r>
              <w:rPr>
                <w:rFonts w:ascii="Times New Roman"/>
                <w:b w:val="false"/>
                <w:i w:val="false"/>
                <w:color w:val="000000"/>
                <w:sz w:val="20"/>
              </w:rPr>
              <w:t>
1.2 Мемлекетік нивелирлік желіні (МНЖ) жаңғырту:</w:t>
            </w:r>
          </w:p>
          <w:p>
            <w:pPr>
              <w:spacing w:after="20"/>
              <w:ind w:left="20"/>
              <w:jc w:val="both"/>
            </w:pPr>
            <w:r>
              <w:rPr>
                <w:rFonts w:ascii="Times New Roman"/>
                <w:b w:val="false"/>
                <w:i w:val="false"/>
                <w:color w:val="000000"/>
                <w:sz w:val="20"/>
              </w:rPr>
              <w:t>
- І класты мемлекеттік нивелирлік желі;</w:t>
            </w:r>
          </w:p>
          <w:p>
            <w:pPr>
              <w:spacing w:after="20"/>
              <w:ind w:left="20"/>
              <w:jc w:val="both"/>
            </w:pPr>
            <w:r>
              <w:rPr>
                <w:rFonts w:ascii="Times New Roman"/>
                <w:b w:val="false"/>
                <w:i w:val="false"/>
                <w:color w:val="000000"/>
                <w:sz w:val="20"/>
              </w:rPr>
              <w:t>
- ІІ класты мемлекеттік нивелирлік желі;</w:t>
            </w:r>
          </w:p>
          <w:p>
            <w:pPr>
              <w:spacing w:after="20"/>
              <w:ind w:left="20"/>
              <w:jc w:val="both"/>
            </w:pPr>
            <w:r>
              <w:rPr>
                <w:rFonts w:ascii="Times New Roman"/>
                <w:b w:val="false"/>
                <w:i w:val="false"/>
                <w:color w:val="000000"/>
                <w:sz w:val="20"/>
              </w:rPr>
              <w:t>
- ІІІ, ІV класты мемлекеттік нивелирлік желілер.</w:t>
            </w:r>
          </w:p>
          <w:p>
            <w:pPr>
              <w:spacing w:after="20"/>
              <w:ind w:left="20"/>
              <w:jc w:val="both"/>
            </w:pPr>
            <w:r>
              <w:rPr>
                <w:rFonts w:ascii="Times New Roman"/>
                <w:b w:val="false"/>
                <w:i w:val="false"/>
                <w:color w:val="000000"/>
                <w:sz w:val="20"/>
              </w:rPr>
              <w:t>
1.3 Мемлекеттік гравиметриялық желіні (МГрЖ) жаңғырту:</w:t>
            </w:r>
          </w:p>
          <w:p>
            <w:pPr>
              <w:spacing w:after="20"/>
              <w:ind w:left="20"/>
              <w:jc w:val="both"/>
            </w:pPr>
            <w:r>
              <w:rPr>
                <w:rFonts w:ascii="Times New Roman"/>
                <w:b w:val="false"/>
                <w:i w:val="false"/>
                <w:color w:val="000000"/>
                <w:sz w:val="20"/>
              </w:rPr>
              <w:t>
- Мемлекеттік іргелі гравиметриялық желі;</w:t>
            </w:r>
          </w:p>
          <w:p>
            <w:pPr>
              <w:spacing w:after="20"/>
              <w:ind w:left="20"/>
              <w:jc w:val="both"/>
            </w:pPr>
            <w:r>
              <w:rPr>
                <w:rFonts w:ascii="Times New Roman"/>
                <w:b w:val="false"/>
                <w:i w:val="false"/>
                <w:color w:val="000000"/>
                <w:sz w:val="20"/>
              </w:rPr>
              <w:t>
- 1 класты гравиметриялық желі.</w:t>
            </w:r>
          </w:p>
          <w:p>
            <w:pPr>
              <w:spacing w:after="20"/>
              <w:ind w:left="20"/>
              <w:jc w:val="both"/>
            </w:pPr>
            <w:r>
              <w:rPr>
                <w:rFonts w:ascii="Times New Roman"/>
                <w:b w:val="false"/>
                <w:i w:val="false"/>
                <w:color w:val="000000"/>
                <w:sz w:val="20"/>
              </w:rPr>
              <w:t>
1.4. Геодезиялық жабдықтарды, бағдарламалық қамтылымды сатып алу.</w:t>
            </w:r>
          </w:p>
          <w:p>
            <w:pPr>
              <w:spacing w:after="20"/>
              <w:ind w:left="20"/>
              <w:jc w:val="both"/>
            </w:pPr>
            <w:r>
              <w:rPr>
                <w:rFonts w:ascii="Times New Roman"/>
                <w:b w:val="false"/>
                <w:i w:val="false"/>
                <w:color w:val="000000"/>
                <w:sz w:val="20"/>
              </w:rPr>
              <w:t>
1.5. Мемлекеттік кәсіпорынды материалдық-техникалық жарақтандыру</w:t>
            </w:r>
          </w:p>
          <w:p>
            <w:pPr>
              <w:spacing w:after="20"/>
              <w:ind w:left="20"/>
              <w:jc w:val="both"/>
            </w:pPr>
            <w:r>
              <w:rPr>
                <w:rFonts w:ascii="Times New Roman"/>
                <w:b w:val="false"/>
                <w:i w:val="false"/>
                <w:color w:val="000000"/>
                <w:sz w:val="20"/>
              </w:rPr>
              <w:t>
1.6. QTRS(Qazaqstan Terrestrial Reference System) бірыңғай мемлекеттік координаттар жүйесін орнату (1942 жылғы координаттар жүйесінің орнына).</w:t>
            </w:r>
          </w:p>
          <w:p>
            <w:pPr>
              <w:spacing w:after="20"/>
              <w:ind w:left="20"/>
              <w:jc w:val="both"/>
            </w:pPr>
            <w:r>
              <w:rPr>
                <w:rFonts w:ascii="Times New Roman"/>
                <w:b w:val="false"/>
                <w:i w:val="false"/>
                <w:color w:val="000000"/>
                <w:sz w:val="20"/>
              </w:rPr>
              <w:t>
2. ҰКДИ енгізу:</w:t>
            </w:r>
          </w:p>
          <w:p>
            <w:pPr>
              <w:spacing w:after="20"/>
              <w:ind w:left="20"/>
              <w:jc w:val="both"/>
            </w:pPr>
            <w:r>
              <w:rPr>
                <w:rFonts w:ascii="Times New Roman"/>
                <w:b w:val="false"/>
                <w:i w:val="false"/>
                <w:color w:val="000000"/>
                <w:sz w:val="20"/>
              </w:rPr>
              <w:t>
2.1 Мемлекеттік геодезиялық қамтамасыз етудің ақпараттық жүйесін құру.</w:t>
            </w:r>
          </w:p>
          <w:p>
            <w:pPr>
              <w:spacing w:after="20"/>
              <w:ind w:left="20"/>
              <w:jc w:val="both"/>
            </w:pPr>
            <w:r>
              <w:rPr>
                <w:rFonts w:ascii="Times New Roman"/>
                <w:b w:val="false"/>
                <w:i w:val="false"/>
                <w:color w:val="000000"/>
                <w:sz w:val="20"/>
              </w:rPr>
              <w:t>
2.2. Базалық кеңістіктегі деректердің ақпараттық жүйесін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геодезия және кеңістік ақпарат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"Еліміздің мемлекеттік геодезиялық және картографиялық қамтамасыз ету жүйесінің деңгейін арттыру"</w:t>
            </w:r>
          </w:p>
          <w:p>
            <w:pPr>
              <w:spacing w:after="20"/>
              <w:ind w:left="20"/>
              <w:jc w:val="both"/>
            </w:pPr>
            <w:r>
              <w:rPr>
                <w:rFonts w:ascii="Times New Roman"/>
                <w:b w:val="false"/>
                <w:i w:val="false"/>
                <w:color w:val="000000"/>
                <w:sz w:val="20"/>
              </w:rPr>
              <w:t>
103 "Қазақстан Республикасының Ұлттық кеңістіктік деректер инфрақұрылымын құру Қазақстан Республикасының Ұлттық қорынан берілетін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Масштабы 1:25 000 топографиялық карталарды, масштабы 1:2 000 қалалар мен аудан орталықтарының жоспарларын ҚР мультимасштабты картасына түрлендіру.</w:t>
            </w:r>
          </w:p>
          <w:p>
            <w:pPr>
              <w:spacing w:after="20"/>
              <w:ind w:left="20"/>
              <w:jc w:val="both"/>
            </w:pPr>
            <w:r>
              <w:rPr>
                <w:rFonts w:ascii="Times New Roman"/>
                <w:b w:val="false"/>
                <w:i w:val="false"/>
                <w:color w:val="000000"/>
                <w:sz w:val="20"/>
              </w:rPr>
              <w:t>
2.4. Аэроғарыштық түсірілім материалдарын ҚР бірыңғай ортофотомозаикасына түрлендіру.</w:t>
            </w:r>
          </w:p>
          <w:p>
            <w:pPr>
              <w:spacing w:after="20"/>
              <w:ind w:left="20"/>
              <w:jc w:val="both"/>
            </w:pPr>
            <w:r>
              <w:rPr>
                <w:rFonts w:ascii="Times New Roman"/>
                <w:b w:val="false"/>
                <w:i w:val="false"/>
                <w:color w:val="000000"/>
                <w:sz w:val="20"/>
              </w:rPr>
              <w:t>
3. Жобаны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"Байқоңыр" кешенінің ғарыштық-зымыран қызметінің әсеріне ұшыраған аумақтарына экологиялық мониторинг жүргізу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2021 – 2023 жж. "Байқоңыр" ғарыш айлағынан зымыран-тасығыштардың ұшырылуына экологиялық мониторинг жүргізу (ұшыруды экологиялық сүйемелдеу)</w:t>
            </w:r>
          </w:p>
          <w:p>
            <w:pPr>
              <w:spacing w:after="20"/>
              <w:ind w:left="20"/>
              <w:jc w:val="both"/>
            </w:pPr>
            <w:r>
              <w:rPr>
                <w:rFonts w:ascii="Times New Roman"/>
                <w:b w:val="false"/>
                <w:i w:val="false"/>
                <w:color w:val="000000"/>
                <w:sz w:val="20"/>
              </w:rPr>
              <w:t>
2. Қарағанды облысында Ю-4 аймағында (№ 26, 32, 34, 42, 56 ҚА) ЗТ АБ ҚА экологиялық тұрақтылықты бағалау (2021 ж.) Қарағанды және Қостанай облыстарында Ю-5 аймағындағы (№ 77 ҚА) ЗТ АБ ҚА экологиялық тұрақтылықты бағалау (2022 ж.)</w:t>
            </w:r>
          </w:p>
          <w:p>
            <w:pPr>
              <w:spacing w:after="20"/>
              <w:ind w:left="20"/>
              <w:jc w:val="both"/>
            </w:pPr>
            <w:r>
              <w:rPr>
                <w:rFonts w:ascii="Times New Roman"/>
                <w:b w:val="false"/>
                <w:i w:val="false"/>
                <w:color w:val="000000"/>
                <w:sz w:val="20"/>
              </w:rPr>
              <w:t>
Қарағанды облысында Ю-24 аймағында (№ 15, 25 ҚА) ЗТ АБ ҚА экологиялық тұрақтылықты бағалау (2023 ж.).</w:t>
            </w:r>
          </w:p>
          <w:p>
            <w:pPr>
              <w:spacing w:after="20"/>
              <w:ind w:left="20"/>
              <w:jc w:val="both"/>
            </w:pPr>
            <w:r>
              <w:rPr>
                <w:rFonts w:ascii="Times New Roman"/>
                <w:b w:val="false"/>
                <w:i w:val="false"/>
                <w:color w:val="000000"/>
                <w:sz w:val="20"/>
              </w:rPr>
              <w:t>
3. 2007 ж. Қарағанды облысында "Протон-М" ЗТ апатқа ұшырған жерде қоршаған орта нысандары объектілерінің жай-күйін бақылау (2021 ж.)</w:t>
            </w:r>
          </w:p>
          <w:p>
            <w:pPr>
              <w:spacing w:after="20"/>
              <w:ind w:left="20"/>
              <w:jc w:val="both"/>
            </w:pPr>
            <w:r>
              <w:rPr>
                <w:rFonts w:ascii="Times New Roman"/>
                <w:b w:val="false"/>
                <w:i w:val="false"/>
                <w:color w:val="000000"/>
                <w:sz w:val="20"/>
              </w:rPr>
              <w:t>
2013 ж. Қызылорда облысында "Протон-М" ЗТ апатқа ұшырған жерде қоршаған орта объектілерінің жай-күйін бақылау (2022 ж.)</w:t>
            </w:r>
          </w:p>
          <w:p>
            <w:pPr>
              <w:spacing w:after="20"/>
              <w:ind w:left="20"/>
              <w:jc w:val="both"/>
            </w:pPr>
            <w:r>
              <w:rPr>
                <w:rFonts w:ascii="Times New Roman"/>
                <w:b w:val="false"/>
                <w:i w:val="false"/>
                <w:color w:val="000000"/>
                <w:sz w:val="20"/>
              </w:rPr>
              <w:t>
2018 ж. Қарағанды облысында "Союз-ФГ" ЗТ апатқа ұшырған жерде қоршаған орта объектілерінің жай-күйін бақылау (2023 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шаруашылық жүргізу құқығындағы републикалық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p>
          <w:p>
            <w:pPr>
              <w:spacing w:after="20"/>
              <w:ind w:left="20"/>
              <w:jc w:val="both"/>
            </w:pPr>
            <w:r>
              <w:rPr>
                <w:rFonts w:ascii="Times New Roman"/>
                <w:b w:val="false"/>
                <w:i w:val="false"/>
                <w:color w:val="000000"/>
                <w:sz w:val="20"/>
              </w:rPr>
              <w:t>
100 "Ғарыш аппараттарын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спутниктік байланыстың үздіксіз жұмыс істеуін қамтамасыз ету және "KazSat-2R" ғарыштық байланыс жүйесін алмастыру үшін "KazSat-2R" ғарыштық байланыс жүйесін құру және пайдалануға беру бойынша жұмыстарды орындау болжануда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пайдалануға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KazSTSat технологиялық мақсаттағы ғарыш жүйесін тәжірибелік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технологиялық мақсаттағы ғарыш жүйесін (KazSTSat) жұмыс істеуін қамтамасыз ету жұмыстар KazSTSat тәжірибелік пайдалану арқылы бойынша қазақстандық технологиялардың оң ұшыру тарихын алу және Қазақстанда жасалған ғарыш аппараттарының белсенді өмірінің ұзақтығын айқындау орындауға болжану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"Ғарыштық инфрақұрылымның сақталуын қамтамасыз ету және пайдалануын кеңейту" бюджеттік бағдарламасының</w:t>
            </w:r>
          </w:p>
          <w:p>
            <w:pPr>
              <w:spacing w:after="20"/>
              <w:ind w:left="20"/>
              <w:jc w:val="both"/>
            </w:pPr>
            <w:r>
              <w:rPr>
                <w:rFonts w:ascii="Times New Roman"/>
                <w:b w:val="false"/>
                <w:i w:val="false"/>
                <w:color w:val="000000"/>
                <w:sz w:val="20"/>
              </w:rPr>
              <w:t>
100 "Ғарыштық аппараттарды басқаруды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кешенінің жердегі ғарыш инфрақұрылымы объектілерін ұстау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жұмыстық жай-күйде "Зенит-М" ҒЗК жердегі ғарыш инфрақұрылымдардың техникалық және технологиялық объектілерін ұстау үшін кешенді жұмыстар мен іс-шараларды жүзеге асыру жоспарланады, оның ішінде "Зенит-М" ҒЗК-ның табысталған объектілерді күзетуді ұйымдастыру және қамтамасыз ету, "Зенит-М" ҒЗК объектілеріне жұмыскерлерді жеткізу үшін көлікпен қамту, жұмыскерлерді жеке қорғаныс құралдарымен және арнайы киімдермен қамтамасыз ету, регламенттік және профилактикалық жұмыстар жүргізу, сондай-ақ осы объектіні (жүйелер мен агрегаттар) пайдалану құжаттамаларында белгіленген нормативтік талаптарға сәйкес ғарыш жүйелерін пайдалануда тәжірибесі бар ұйымдар қажет етілген жағдайда, оларды тартумен техникалық қызмет көрсету, және де осы жұмыстарды ұйымдастыру үшін қажетті басқа да іс-шараларды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кәсіпорыны"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сақталуын және пайдалануын кеңейтуді қамтамасыз ету"</w:t>
            </w:r>
          </w:p>
          <w:p>
            <w:pPr>
              <w:spacing w:after="20"/>
              <w:ind w:left="20"/>
              <w:jc w:val="both"/>
            </w:pPr>
            <w:r>
              <w:rPr>
                <w:rFonts w:ascii="Times New Roman"/>
                <w:b w:val="false"/>
                <w:i w:val="false"/>
                <w:color w:val="000000"/>
                <w:sz w:val="20"/>
              </w:rPr>
              <w:t>
103 "Ресей Федерациясының жалгерлігінің құрамына кірмеген және одан шығарылған "Байқоңыр" кешені объектілерінің сақталуын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орындау үшін буынның орта класты ғарыштық мақсаттағы жаңа зымырандарын ұшыру үшін қолданыстағы "Зенит – М" ғарыш зымыран кешенін жаңғырту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 стан-Ресей бірлес кен кәсіпо рны" акцио 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14 127 936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бизнес-инкубациялауға акселерациялау,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p>
          <w:p>
            <w:pPr>
              <w:spacing w:after="20"/>
              <w:ind w:left="20"/>
              <w:jc w:val="both"/>
            </w:pP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Экономикалық ынтымақтастық және даму ұйымының Ғылыми және технологиялық саясат жөніндегі комитетінің 2021-2023 жылдарға арналған жұмысына қатысуын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ЭЫДҰ ТСЖК іс-шараларына қатысуын қамтамасыз ету, сондай-ақ ЭЫДҰ ТСЖК құқықтық құралдарын іске асыру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жаңғырту контексіндегі қоғамдық-саяси процестерді әлеуметтанулық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елдің саяси жаңғыру және постпандемиялық экономикалық дағдарыс жағдайында қазақстандықтардың мінез-құлық паттерндері мен бейімделу стратегиялары мен жаңа әлеуметтік шындық факторларын ғылыми негізде анықтау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"Халық үніне құлақ асатын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ғылымды дамытудың 2020-2025 жылдарға арналған мемлекеттік бағдарламасын іске асыруға жәрдемдесу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бағдарламаның мақсаттары мен міндеттері туралы халықты ақпараттандыру бойынша жоспарлы жұмысты жүргізу білім беру процесінің әрбір қатысушысына (оқушы, мұғалім, ата-ана) бағдарлама идеясын жеткізу қажеттілігімен түсіндіріледі. Мемлекеттік бағдарламаны іске асыруға тиімді жәрдемдесу оның іс-шараларының мақсаттарын, міндеттерін және мәнін түсінікті нысанда түсіндіруге мүмкіндік береді, бұл оны жүзеге асыруға барлық мүдделі тараптарды тартуға негіз болады. Мемлекеттік бағдарламаны іске асыруға жәрдемдесу шеңберінде мемлекеттік бағдарламаның тақырыптары бойынша бейне-контент әзірленеді, мақалалар мен жарияланымдар әзірленеді және таратылады, TV YouTube және Телеграм арналарын сүйемелдеу, сондай-ақ әлеуметтік желілерде ілгерілету жүзеге асырылады. Сондай-ақ қойылған міндеттерді жүзеге асыру үшін неғұрлым тиімді құралдарды әзірлеу мақсатында ақпараттық-талдау жұмысын қамтамасыз ету және әлеуметтік зерттеу жүргізу жүзеге асырылатын болады. Интернет-ресурстардың дамуымен әлеуметтік желілерді дамытуға белсенді қатысатын халықтың ақпараттық хабардарлығы артты.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сауалнама көрсеткендей, респонденттердің 63% Интернет арқылы ақпарат алады. Қоғамда білім беру жүйесінің реформаларын сапалы және жедел бейне-контентсіз жариялау мүмкін емес. Сондықтан Білім және ғылым саласындағы оқиғаларды бейнетүсіруді жүзеге асыру, оларды жариялау және Министрліктің әлеуметтік желілердегі беттерінде тиімді ілгерілету қажет (Facebook.com, Vk.​com, Instagram.com). Мемлекеттік бағдарламаны іске асыруға жәрдемдесу жөніндегі қызметтер халықтың және нысаналы аудиториялардың Білім және ғылым саласындағы жаңалықтарды оң қабылдауы мен түсінуіне мүмкіндік береді. Білім беру жүйесінің реформаларын қоғамда жариялау Білім және ғылым министрлігінің жүргізіп отырған жұмысы, жалпы мемлекеттің білім беру саясаты туралы "Бірінші ауыздан" ақпарат бере отырып, халықпен коммуникацияны жақсартуға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экспедициялардың материалдарын жүйелеу және зерттеу және дала фольклорының антологиясын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 мен ҒЗИ-да сақталған фольклорлық материалдарды ғылыми жүйелеу және іріктеу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архивтер мен қорлардағы Ұлы даланың тарихы мен мәдениеті жөніндегі археографиялық жұмыстар (талдау)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Тарихшылар, шығыстанушылар, архившілер тобы шетелдік архивтер мен қорларда анықтаған тарихи материалдарды талдау.</w:t>
            </w:r>
          </w:p>
          <w:p>
            <w:pPr>
              <w:spacing w:after="20"/>
              <w:ind w:left="20"/>
              <w:jc w:val="both"/>
            </w:pPr>
            <w:r>
              <w:rPr>
                <w:rFonts w:ascii="Times New Roman"/>
                <w:b w:val="false"/>
                <w:i w:val="false"/>
                <w:color w:val="000000"/>
                <w:sz w:val="20"/>
              </w:rPr>
              <w:t>
Жазбаша дереккөздер мен архив материалдарын жүйелеу, каталогтау, зерделеу және талдау. Ғылыми жарияланымдарды жазу кезде анықталған жаңа материалдарды ғылыми айналымға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Сүлейменов атындағы Шығыстану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Қазақстан және Абай Құнанбайұлы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Абай мұрасының маңызы бойынша әлеуметтанушылық зерттеулер жүргізуді және олардың негізінде қазақ ұлтының жаңа сапасын жасақтауға қызмет ететін ұлтжанды, бәсекеге қабілетті, бастамашыл азаматтарды қалыптастыруға ықпал ететін 12 кітап дайындауды болжайды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Құнанбайұлының қоғамдық-гуманитарлық ғылымдар аспектісіндегі мұрасы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жоба Абай мұрасын жаңа Қазақстанның бәсекеге қабілетті қоғамын құру, зияткерлік ұлт қалыптастыру идеясымен байланыста талдамалық зерттеулер жүргізуді және білім мен ғылым саласында терең білімді игерген және бірнеше тілді жетік білетін, бәсекеге қабілетті азаматтарды қалыптастыруға әрі зияткер ұлт қалыптастыруға мүмкіндік беретін 12 кітап дайындауды болжайды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жаңғыру контексінде қоғамдық-саяси процестерді әлеуметтанулық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елдің саяси жаңғыруы және постпандемиялық экономикалық дағдарыс жағдайында қазақстандықтардың мінез-құлық паттерндері мен бейімделу стратегияларын және жаңа әлеуметтік шындық факторларын ғылыми негізде анықтау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 мен диалог алаңдарының жұмыс істеуін сараптамалық-талдамалық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мақсаты "Халық үніне құлақ асатын мемлекет" тұжырымдамасының жобасын дайындау нысанында азаматтардың барлық сындарлы сұраныстарына жедел және тиімді ден қою үшін Қазақстанның ағымдағы жай-күйі мен одан әрі дамуының өзекті мәселелері бойынша мемлекет пен қоғам арасындағы диалогты жүргізу және кеңейту болып табылады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интеграция институты"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Тәулік бойы құралмен қадағалау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үшін "Өзін-өзі тану" пәні рухани-адамгершілік білім беру бойынша оқу-әдістемелік құралдар мен электронды қосымшалар әзірлеу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сыныбына арналған оқу-әдістемелік кешен оқушылардың рухани тәрбие алуына, азаматтық, патриоттық қасиеттердің, салауатты өмір салты қағидаларының қалыптасуына, тұлғаның дамуына, кәсіптік тұрғыдан өзін-өзі анықтауға, шығармашылық еңбекке, қабілеттерді іске асыруға жағдай жасауға, ұлттық білім беру жүйесінде рухани-адамгершілік негіздің рөлі мен мәнін күшейту аспектісінде оқушының таным және шығармашылыққа деген қызығушылығын дамытуға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p>
          <w:p>
            <w:pPr>
              <w:spacing w:after="20"/>
              <w:ind w:left="20"/>
              <w:jc w:val="both"/>
            </w:pPr>
            <w:r>
              <w:rPr>
                <w:rFonts w:ascii="Times New Roman"/>
                <w:b w:val="false"/>
                <w:i w:val="false"/>
                <w:color w:val="000000"/>
                <w:sz w:val="20"/>
              </w:rPr>
              <w:t>
102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білім беру бағдарламаларын іске асыратын білім беру ұйымдарында қызмет атқаратын педагог қызметкерлер мен оларға теңестірілген тұлғалардың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берудің білім беру бағдарламаларын іске асыратын білім беру ұйымдарында қызмет атқаратын педагог қызметкерлер мен оларға теңестірілген тұлғалардың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p>
          <w:p>
            <w:pPr>
              <w:spacing w:after="20"/>
              <w:ind w:left="20"/>
              <w:jc w:val="both"/>
            </w:pPr>
            <w:r>
              <w:rPr>
                <w:rFonts w:ascii="Times New Roman"/>
                <w:b w:val="false"/>
                <w:i w:val="false"/>
                <w:color w:val="000000"/>
                <w:sz w:val="20"/>
              </w:rPr>
              <w:t>
102 "Мектепке дейінгі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әдістерін және жеке тұлғаға бағытталған оқыту тәсілдерін қолдана отырып, балаларды оқыту және тәрбиелеу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мектепке дейінгі тәрбие мен оқытудың мемлекеттік жалпыға міндетті стандартына сәйкес оқу процесін қамтамасыз ету, қосымша білім беру бағдарламаларын жүзеге асыру, тәрбие және қосымша білім беру жұмыстарын біріктіру арқылы балабақшаның адамгершілік-рухани тәрбиелік кеңістігін құру; "Өзін-өзі тану" адамгершілік-рухани білім беру бағдарламасының Стратегиялық даму жоспарына сәйкес "Өзін-өзі тану" балабақшасы жұмысының жылдық оқу жоспарын әзірлеу және орындау; Педагогтардың біліктілігін арттыру және аттестаттау бойынша жұмыс; Тәрбиеленушілерге адамгершілік-рухани тәрбие беру саласындағы үздік педагогтардың озық тәжірибелерін қорытындылау үшін ақпараттық материалдар жасауға қатысу; Балалардың денсаулығын жақсартуға жағдай туғызу. Балабақша тәрбиеленушілері адамгершілік-рухани тәрбие беру мәселелерінде отбасымен ынтымақтастық (біріккен) жұмыстар атқару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p>
          <w:p>
            <w:pPr>
              <w:spacing w:after="20"/>
              <w:ind w:left="20"/>
              <w:jc w:val="both"/>
            </w:pPr>
            <w:r>
              <w:rPr>
                <w:rFonts w:ascii="Times New Roman"/>
                <w:b w:val="false"/>
                <w:i w:val="false"/>
                <w:color w:val="000000"/>
                <w:sz w:val="20"/>
              </w:rPr>
              <w:t>
109 "Қазақстан Республикасы Білім және ғылым министрлігінің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келген дарынды балаларды Республикалық физика-математика мектебінде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еңгізуді қамтамасыз ету (қазақ тілін, ағылшын және орыс тілін меңгеру); оқушыларды ғылыми-зерттеу жұмыстарына тарту, сонымен қатар оқушыларды зияткерлік олимпиадаларға, ғылыми жарыстарға қатысуын қамтамасыз ету; зияткерлік және тану қызметіне қызығушылығын дамыту; ата-анасымен әріптестік қарым-қатынас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100 "Балаларды республикалық білім беру ұйымдарында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педагогика әдістері мен жеке тұлғаға бағытталған оқыту әдістерін қолдана отырып, балаларды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100 "Балаларды республикалық білім беру ұйымдарында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828 908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 білім беру бағдарламасы – NIS-Programme енгізе отырып, Назарбаев Зияткерлік мектептерінің 1-6 сынып оқушыларына арналған білім беру қызметтері; "Назарбаев Зияткерлік мектептері" ДББҰ білім беру бағдарламасы – NIS-Programme және Халықаралық бакалавриат бағдарламасын енгізе отырып, сондай-ақ Назарбаев Зияткерлік мектептерінің жатақханаларында тұру бойынша 7-12 сыныптар оқушыларына Республикалық комиссия тағайындаған Қазақстан Республикасы Тұңғыш Президентінің – Елбасының "Өркен" білім беру грантын іске асыру бойынша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ДББҰ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33 355 736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беру жүйесінің жай-күйі мен дамуы туралы Ұлттық баяндаманы дайындау және басып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саласындағы статистикалық деректерді (оның ішінде дербес) және ақпараттық материалдарды жинау, талдау және өңдеу; ұлттық және халықаралық дерекқорларға қайталама инференциалды талдау жүргізу; құжат жобасын әзірлеу және уәкілетті органмен келісу; интегралдық индекс негізінде білім беру көрсеткіштері бойынша өңірлер рейтингін жүргізу; халықты, мемлекеттік органдарды, халықаралық ұйымдарды барлық деңгейлер бойынша (мектепке дейінгі, орта, техникалық және кәсіптік, жоғары, жоғары оқу орнынан кейінгі) Қазақстан Республикасында білім берудің жай-күйі мен дамуы туралы объективті және шынайы ақпаратпен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пәнінен рухани-адамгершілік білім беру бойынша электронды қосымшалар мен оқу-әдістемелік құралдар әзірлеу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бойынша бастауыш мектепке арналған дидактикалық материалдар жинағы, орта мектептің сабақтан тыс қызметінің бағдарламасы, жоғарғы сынып оқушыларына арналған интерактивті тапсырмалар жинағы оқушылардың рухани тәрбие алуына, азаматтық, патриоттық қасиеттердің, салауатты өмір салты қағидаларының қалыптасуына, тұлғаның дамуына, кәсіптік тұрғыдан өзін-өзі анықтауға, шығармашылық еңбекке, қабілеттерді іске асыруға жағдай жасауға, ұлттық білім беру жүйесінде рухани-адамгершілік негіздің рөлі мен мәнін күшейту аспектісінде оқушының таным және шығармашылыққа деген қызығушылығын дамытуға бағытталған.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етілуін, қаржыландыру көлемін,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дербес, 5 млн. астам білім алушыны, білім беру жүйесіндегі 1 млн. педагогикалық және басқару персоналын өңдеуді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сынып оқушыларына арналған телевизиялық сабақтарды шығару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қайталау және бекіту мақсатында қосымша цифрлық ресурсты қалыптастыру үшін телевизиялық сабақтар базасын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102 "Республикалық бюджет қаражаты есебінен орта білім беру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республикалық және халықаралық мектеп олимпиадаларына, конкурстарға және республикалық маңызы бар мектептен тыс басқа да іс-шараларға қатысуын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білім алушыларды анықтау; оқушыларды халықаралық олимпиадаларға, конкурстарға қатысуға іріктеу және дайындау, республикалық семинарлар, конкурстар өткізу; ғылыми-практикалық конференция өткізу. Жалпы білім беретін пәндер бойынша республикалық және халықаралық олимпиадалар мен ғылыми жобалар конкурстары шығармашылық қабілеттерін дамыту, теориялық білімі мен практикалық дағдыларын тереңдету, жеке тұлғаның өзін-өзі жүзеге асыруына жәрдемдесу, дарынды балаларды анықтау үшін жағдай жасау, білім алушыларды халықаралық олимпиадаларға қатысуға іріктеу және дайындау, Қазақстан Республикасында білім берудің беделін арттыру мақсатында өткізіледі. Сондай-ақ олимпиадалар мен конкурстар оқушылардың ғылыми-зерттеу және оқу-танымдық қызметін ынталандырады, Қазақстан Республикасының зияткерлік әлеуетін қалыптастыруға ықпал етеді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қосымша дамыту бойынша республикалық маңызы бар іс-шараларды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мектептен тыс іс-шараларды ұйымдастыру және өткізу, дарынды білім алушыларды анықтау; республикалық семинарлар, курстар өткізу; ғылыми-практикалық конференциялар өткізу.</w:t>
            </w:r>
          </w:p>
          <w:p>
            <w:pPr>
              <w:spacing w:after="20"/>
              <w:ind w:left="20"/>
              <w:jc w:val="both"/>
            </w:pPr>
            <w:r>
              <w:rPr>
                <w:rFonts w:ascii="Times New Roman"/>
                <w:b w:val="false"/>
                <w:i w:val="false"/>
                <w:color w:val="000000"/>
                <w:sz w:val="20"/>
              </w:rPr>
              <w:t>
Балаларға шығармашылық құзыреттілікте, үздіксіз білім мен тәрбие беруде, кәсіби өзін-өзі анықтауда тұлғаның бәсекелік басымдылықтарын қалыптастыру мақсатында</w:t>
            </w:r>
          </w:p>
          <w:p>
            <w:pPr>
              <w:spacing w:after="20"/>
              <w:ind w:left="20"/>
              <w:jc w:val="both"/>
            </w:pPr>
            <w:r>
              <w:rPr>
                <w:rFonts w:ascii="Times New Roman"/>
                <w:b w:val="false"/>
                <w:i w:val="false"/>
                <w:color w:val="000000"/>
                <w:sz w:val="20"/>
              </w:rPr>
              <w:t>
қосымша білім берудің негізгі бағыттары бойынша: көркемдік-эстетикалық, ғылыми-техникалық, экологиялық-биологиялық, туристік-өлкетану, әскери-патриоттық, әлеуметтік-педагогикалық, білім беру-сауықтыру зерттеу жобаларының республикалық конкурстары, кәсіби байқаулар мен конкурстарды ұйымдастыруға, балаларға қосымша білім беру жүйесін дамыту проблемалары бойынша семинарлар және ғылыми-практикалық конференциялар өткізуге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алыс және жақын шетелдің мамандандырылған мектептері арасында математика, физика және информатика пәндері бойынша Халықаралық Жәутіков олимпиадасын өткізу бойынша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экономика терең білімі бар және жаңашылдыққа қабілетті мамандарды қажет етеді, сондықтан үздік тарихи тәжірибеге және ең табысты заманауи үлгілерге негізделген жас дарындарды анықтау және дамыту бойынша жұмыс Қазақстан экономикасын жаңғыртудың қажетті элементі болып табылады. Қазақстан Республикасында дарынды балалармен және жастармен жұмыс жасаудың бай тәжірибесі жинақталған. Қазақстанның мамандандырылған білім беру ұйымдарын құруда басымдығы бар, сол ұйымдардың түлектері бүгінде еліміздің зияткерлік элитасына кіреді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және білім алушы жастардың Жазғы спартакиадасын ұйымдастыру және өткізу.</w:t>
            </w:r>
          </w:p>
          <w:p>
            <w:pPr>
              <w:spacing w:after="20"/>
              <w:ind w:left="20"/>
              <w:jc w:val="both"/>
            </w:pP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Республикалық мемлекеттік қызыналық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сүйемелдеу. Қазақстан Республикасы білім беру жүйесінде "Өзін-өзі тану" пәнін оқыту жағдайына мониторинг жүргізу. Рухани-адамгершілік білім беру бағдарламасы бойынша интернет-порталды ұйымдастырушылық-техникалық қолдау; мазмұндық қамтамасыз ету, бейнематериалдарды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 ұлттық институты"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104 "Балалар мен оқушы жастарға адамгершілік-рухани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688 673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және негізгі орта білім беру білім алушыларының білім жетістіктерінің мониторингі (МОДБ)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сауаттылық деңгейін анықтауға арналған МЖМБС бағдарламаларының жаңартылған мазмұнын ескере отырып, бастауыш және негізгі орта білім беру үшін тест тапсырмаларының Жаңа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оқу мен түсіну сапасын халықаралық зерттеуге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ҚР-ның PIRLS-ке қатысуы БҒДМБ-да көзделген. Оқу дағдыларының негіздері бастауыш мектепте қаланады.</w:t>
            </w:r>
          </w:p>
          <w:p>
            <w:pPr>
              <w:spacing w:after="20"/>
              <w:ind w:left="20"/>
              <w:jc w:val="both"/>
            </w:pPr>
            <w:r>
              <w:rPr>
                <w:rFonts w:ascii="Times New Roman"/>
                <w:b w:val="false"/>
                <w:i w:val="false"/>
                <w:color w:val="000000"/>
                <w:sz w:val="20"/>
              </w:rPr>
              <w:t>
2021 жылы PIRLS-ке қатысу бойынша мынадай іс-шаралар өткізілетін болады: негізгі зерттеу материалдарын ағылшын тілінен қазақ және орыс тілдеріне аудару; тест өткізушілеріне және мектеп үйлестірушілеріне арналған құралдар мен нұсқаулықтарды тираждау;</w:t>
            </w:r>
          </w:p>
          <w:p>
            <w:pPr>
              <w:spacing w:after="20"/>
              <w:ind w:left="20"/>
              <w:jc w:val="both"/>
            </w:pPr>
            <w:r>
              <w:rPr>
                <w:rFonts w:ascii="Times New Roman"/>
                <w:b w:val="false"/>
                <w:i w:val="false"/>
                <w:color w:val="000000"/>
                <w:sz w:val="20"/>
              </w:rPr>
              <w:t>
PIRLS-2021 өткізу; деректерді кодтау және өңдеу; халықаралық деректер базасын қалыптастыру; PIRLS-2021 қатысу үшін жарна төлеу; міндетті кездесу-семинарларға қатысу;</w:t>
            </w:r>
          </w:p>
          <w:p>
            <w:pPr>
              <w:spacing w:after="20"/>
              <w:ind w:left="20"/>
              <w:jc w:val="both"/>
            </w:pPr>
            <w:r>
              <w:rPr>
                <w:rFonts w:ascii="Times New Roman"/>
                <w:b w:val="false"/>
                <w:i w:val="false"/>
                <w:color w:val="000000"/>
                <w:sz w:val="20"/>
              </w:rPr>
              <w:t>
қатысушылар үшін оқыту семинарын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TIMSS-ке қатысу бастауыш және негізгі орта білімнің сабақтастығын бағалауға мүмкіндік береді (TIMSS-2019 4 сынып оқушылары -бұл TIMSS-2023-тегі 8 сынып оқушылары). Қазақстанның TIMSS-ке қатысуы БҒДМБ-да белгіленген. Қазақстан TIMSS төрт циклына қатысты. 2021 жылы TIMSS-ке қатысу бойынша мынадай іс-шаралар өткізілетін болады: TIMSS-2023 циклы үшін бірінші елдік жарнаны және жыл сайынғы мүшелік жарнаны төлеу; TIMSS-2019-ға Қазақстанның қатысу қорытындылары бойынша Ұлттық есепті дайындау және жариялау; Ұлттық үйлестірушілердің міндетті кездесулеріне және IEA Бас ассамблеясының отырысына қатысу; Қазақстанның TIMSS-2019-ға қатысу қорытындылары бойынша педагогикалық қоғамдастықпен өңірлік кездесулер өткізу; TIMSS-2023 апробациясына қатысушылардың іріктемесін қалыптастыру; Халықаралық верификация және апробация инструментарийін бейімдеу; бір жыл ішінде атқарылған жұмыс туралы есеп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зерттеуге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 15 жастағы білім алушылардың функционалдық сауаттылығын бағалаудың әлемде танылған құралы. PISA-да елдің нәтижелері БҒДМБ-ның нысаналы индикаторы ретінде белгіленген. 2021 жылы РІЅА-ға қатысу бойынша мынадай іс-шаралар өткізілетін болады: облыстық үйлестірушілер мен тест-әкімшілер үшін оқыту семинарын ұйымдастыру; PISA - 2021 апробациялық зерттеуін жүргізу; PISA - 2022 қатысу үшін жарна төлеу;</w:t>
            </w:r>
          </w:p>
          <w:p>
            <w:pPr>
              <w:spacing w:after="20"/>
              <w:ind w:left="20"/>
              <w:jc w:val="both"/>
            </w:pPr>
            <w:r>
              <w:rPr>
                <w:rFonts w:ascii="Times New Roman"/>
                <w:b w:val="false"/>
                <w:i w:val="false"/>
                <w:color w:val="000000"/>
                <w:sz w:val="20"/>
              </w:rPr>
              <w:t>
PISA (PGB) басқару кеңесінің міндетті отырыстарына, кодтаушылардың халықаралық оқыту тренингіне қатысу; тест өткізушілеріне және мектептегі апробациялау үйлестірушілеріне арналған нұсқаулықтарды тираждау; апробациялау деректерін кодтау және өңдеу; апробациялаудың қорытындылары бойынша халықаралық деректер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ICILS компьютерлік және ақпараттық сауаттылықтың халықаралық зерттеуіне қатысу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 бұл әлемде теңдесі жоқ компьютерлік және ақпараттық сауаттылықты алғашқы зерттеу, ол оқушылардың АКТ-құзыреттілігінің қалыптасу деңгейін бағалайды. Қазақстанның ICILS негізгі зерттеуіне қатысуы 2016 – 2019 жж. арналған БҒДМБ-да белгіленген және елде АКТ-білім беруді дамыту үшін жоғары мәнге ие. 2021 жылы ICILS бойынша мынадай іс-шаралар өткізіледі:</w:t>
            </w:r>
          </w:p>
          <w:p>
            <w:pPr>
              <w:spacing w:after="20"/>
              <w:ind w:left="20"/>
              <w:jc w:val="both"/>
            </w:pPr>
            <w:r>
              <w:rPr>
                <w:rFonts w:ascii="Times New Roman"/>
                <w:b w:val="false"/>
                <w:i w:val="false"/>
                <w:color w:val="000000"/>
                <w:sz w:val="20"/>
              </w:rPr>
              <w:t>
1. ICILS-2023-ке қатысу үшін жыл сайынғы елдік жарнаны төлеу;</w:t>
            </w:r>
          </w:p>
          <w:p>
            <w:pPr>
              <w:spacing w:after="20"/>
              <w:ind w:left="20"/>
              <w:jc w:val="both"/>
            </w:pPr>
            <w:r>
              <w:rPr>
                <w:rFonts w:ascii="Times New Roman"/>
                <w:b w:val="false"/>
                <w:i w:val="false"/>
                <w:color w:val="000000"/>
                <w:sz w:val="20"/>
              </w:rPr>
              <w:t>
2. ICILS-2023 апробациялық зерттеу инструментарийін дайындау;</w:t>
            </w:r>
          </w:p>
          <w:p>
            <w:pPr>
              <w:spacing w:after="20"/>
              <w:ind w:left="20"/>
              <w:jc w:val="both"/>
            </w:pPr>
            <w:r>
              <w:rPr>
                <w:rFonts w:ascii="Times New Roman"/>
                <w:b w:val="false"/>
                <w:i w:val="false"/>
                <w:color w:val="000000"/>
                <w:sz w:val="20"/>
              </w:rPr>
              <w:t>
3. ICILS-2023 апробациясына қатысушылардың тізімін қалыптастыру;</w:t>
            </w:r>
          </w:p>
          <w:p>
            <w:pPr>
              <w:spacing w:after="20"/>
              <w:ind w:left="20"/>
              <w:jc w:val="both"/>
            </w:pPr>
            <w:r>
              <w:rPr>
                <w:rFonts w:ascii="Times New Roman"/>
                <w:b w:val="false"/>
                <w:i w:val="false"/>
                <w:color w:val="000000"/>
                <w:sz w:val="20"/>
              </w:rPr>
              <w:t>
4. "Тест тапсырмаларын шолу және өткен цикл сабақтарын талқылау" ICILS-2018 нәтижелерін тарату үшін педагогикалық қоғамдастықпен семинар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PISA халықаралық зерттеуіне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PISA негізгі халықаралық зерттеу циклынан тыс жеке мектеп деңгейінде сыртқы бағалау жүргізуге бағытталған, оның қорытындысы бойынша мектеп ҚР басқа мектептерімен және әлемнің 70-тен астам елімен салыстырғанда білім алушылардың функционалдық сауаттылығының деңгейі туралы есеп алады. Бұл мектепке өзекті мәселелерін анықтауға және дұрыс қолдау көрсету арқылы PISA нәтижелерін арттыруға мүмкіндік береді. 2021 жылы мектептер үшін РІЅА-ға қатысу бойынша мынадай іс-шаралар өткізілетін болады:</w:t>
            </w:r>
          </w:p>
          <w:p>
            <w:pPr>
              <w:spacing w:after="20"/>
              <w:ind w:left="20"/>
              <w:jc w:val="both"/>
            </w:pPr>
            <w:r>
              <w:rPr>
                <w:rFonts w:ascii="Times New Roman"/>
                <w:b w:val="false"/>
                <w:i w:val="false"/>
                <w:color w:val="000000"/>
                <w:sz w:val="20"/>
              </w:rPr>
              <w:t>
1. ЭЫДҰ-мен келісімге қол қою.</w:t>
            </w:r>
          </w:p>
          <w:p>
            <w:pPr>
              <w:spacing w:after="20"/>
              <w:ind w:left="20"/>
              <w:jc w:val="both"/>
            </w:pPr>
            <w:r>
              <w:rPr>
                <w:rFonts w:ascii="Times New Roman"/>
                <w:b w:val="false"/>
                <w:i w:val="false"/>
                <w:color w:val="000000"/>
                <w:sz w:val="20"/>
              </w:rPr>
              <w:t>
2. Инструментарий дайындау (бейімдеу және қазақ және орыс тілдеріне аудару).</w:t>
            </w:r>
          </w:p>
          <w:p>
            <w:pPr>
              <w:spacing w:after="20"/>
              <w:ind w:left="20"/>
              <w:jc w:val="both"/>
            </w:pPr>
            <w:r>
              <w:rPr>
                <w:rFonts w:ascii="Times New Roman"/>
                <w:b w:val="false"/>
                <w:i w:val="false"/>
                <w:color w:val="000000"/>
                <w:sz w:val="20"/>
              </w:rPr>
              <w:t>
3. Апробациялық зерттеудің іріктемесін қалыптастыру.</w:t>
            </w:r>
          </w:p>
          <w:p>
            <w:pPr>
              <w:spacing w:after="20"/>
              <w:ind w:left="20"/>
              <w:jc w:val="both"/>
            </w:pPr>
            <w:r>
              <w:rPr>
                <w:rFonts w:ascii="Times New Roman"/>
                <w:b w:val="false"/>
                <w:i w:val="false"/>
                <w:color w:val="000000"/>
                <w:sz w:val="20"/>
              </w:rPr>
              <w:t>
4. Білім беру ұйымдарында апробациялық зерттеу жүргізу.</w:t>
            </w:r>
          </w:p>
          <w:p>
            <w:pPr>
              <w:spacing w:after="20"/>
              <w:ind w:left="20"/>
              <w:jc w:val="both"/>
            </w:pPr>
            <w:r>
              <w:rPr>
                <w:rFonts w:ascii="Times New Roman"/>
                <w:b w:val="false"/>
                <w:i w:val="false"/>
                <w:color w:val="000000"/>
                <w:sz w:val="20"/>
              </w:rPr>
              <w:t>
5. Мектептер үшін PISA-ға қатысу жарнасын төлеу.</w:t>
            </w:r>
          </w:p>
          <w:p>
            <w:pPr>
              <w:spacing w:after="20"/>
              <w:ind w:left="20"/>
              <w:jc w:val="both"/>
            </w:pPr>
            <w:r>
              <w:rPr>
                <w:rFonts w:ascii="Times New Roman"/>
                <w:b w:val="false"/>
                <w:i w:val="false"/>
                <w:color w:val="000000"/>
                <w:sz w:val="20"/>
              </w:rPr>
              <w:t>
6. Апробациялау деректерін кодтау және өңдеу.</w:t>
            </w:r>
          </w:p>
          <w:p>
            <w:pPr>
              <w:spacing w:after="20"/>
              <w:ind w:left="20"/>
              <w:jc w:val="both"/>
            </w:pPr>
            <w:r>
              <w:rPr>
                <w:rFonts w:ascii="Times New Roman"/>
                <w:b w:val="false"/>
                <w:i w:val="false"/>
                <w:color w:val="000000"/>
                <w:sz w:val="20"/>
              </w:rPr>
              <w:t>
7. Апробация қорытындылары бойынша ұлттық деректер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w:t>
            </w:r>
          </w:p>
          <w:p>
            <w:pPr>
              <w:spacing w:after="20"/>
              <w:ind w:left="20"/>
              <w:jc w:val="both"/>
            </w:pPr>
            <w:r>
              <w:rPr>
                <w:rFonts w:ascii="Times New Roman"/>
                <w:b w:val="false"/>
                <w:i w:val="false"/>
                <w:color w:val="000000"/>
                <w:sz w:val="20"/>
              </w:rPr>
              <w:t>
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халықаралық сабақ беру мен оқыту зерттеуіне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 – бұл әлемдегі жалғыз және ең ауқымды халықаралық зерттеу, ол алты жыл сайын мұғалімдер мен мектеп директорлары арасындағы сауалнамаларды әкімшілендіру арқылы педагогтердің жұмыс жағдайлары мен мектептердегі білім беру ортасын бағалайды. TALIS мұғалімдерді мамандыққа тарту, педагогикалық білім беру, жаңа бастаған мұғалімдерді қолдау, үздіксіз кәсіби дамыту, педагогикалық практикалар, мектептегі ахуал және жұмыс жағдайлары бойынша индикаторлар ұсынады. Мұғалімдер корпусы қызметінің көрсетілген аспектілері бойынша және педагогтардың еңбек жағдайлары туралы объективті тәуелсіз және халықаралық салыстырмалы деректер базасы алынатын болады, сондай-ақ TALIS-2018 нәтижелерімен салыстырғанда трендтер ұсынылатын болады.</w:t>
            </w:r>
          </w:p>
          <w:p>
            <w:pPr>
              <w:spacing w:after="20"/>
              <w:ind w:left="20"/>
              <w:jc w:val="both"/>
            </w:pPr>
            <w:r>
              <w:rPr>
                <w:rFonts w:ascii="Times New Roman"/>
                <w:b w:val="false"/>
                <w:i w:val="false"/>
                <w:color w:val="000000"/>
                <w:sz w:val="20"/>
              </w:rPr>
              <w:t>
2018 жылы Қазақстан алғаш рет TALIS-ке қатысты. Бұл үшінші цикл әлемнің 48 елінен 260 мыңнан астам мұғалімдер мен мектеп директорларының, оның ішінде Қазақстанның барлық өңірлерінен 6 566 мұғалім мен 331 мектеп директорының қатысуымен өтті. Нәтижелер педагогикалық корпустың әртүрлі аспектілері бойынша күшті (кәсіптік даму іс-шараларымен қамтудың және қанағаттанудың жоғары көрсеткіштері) және әлсіз (ЭЫДҰ бойынша орташадан едәуір асып түсетін шамадан тыс жүктеме; қалалық жерлердегі мұғалімдердің төмен қанағаттануы) жақтарын көрсетті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Қазақстан алғаш рет TALIS-ке қатысты. Бұл үшінші цикл әлемнің 48 елінен 260 мыңнан астам мұғалімдер мен мектеп директорларының, оның ішінде Қазақстанның барлық өңірлерінен 6 566 мұғалім мен 331 мектеп директорының қатысуымен өтті. Нәтижелер педагогикалық корпустың әртүрлі аспектілері бойынша күшті (кәсіптік даму іс-шараларымен қамтудың және қанағаттанудың жоғары көрсеткіштері) және әлсіз (ЭЫДҰ бойынша орташадан едәуір асатын шамадан тыс жүктеме; қалалық жерлердегі мұғалімдердің төмен қанағаттануы) жақтарын көрсетті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09.12.2021 </w:t>
            </w:r>
            <w:r>
              <w:rPr>
                <w:rFonts w:ascii="Times New Roman"/>
                <w:b w:val="false"/>
                <w:i w:val="false"/>
                <w:color w:val="ff0000"/>
                <w:sz w:val="20"/>
              </w:rPr>
              <w:t>№ 873</w:t>
            </w:r>
            <w:r>
              <w:rPr>
                <w:rFonts w:ascii="Times New Roman"/>
                <w:b w:val="false"/>
                <w:i w:val="false"/>
                <w:color w:val="ff0000"/>
                <w:sz w:val="20"/>
              </w:rPr>
              <w:t xml:space="preserve"> (01.01.2021 бастап қолданысқа енгiзiледi) қаулысымен.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Ұлттық біліктілігін тестілеуге арналған тест тапсырмаларын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айқындайтын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қызметкерлердің ұлттық біліктілік тестілеуінің тест тапсырмаларының базасын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p>
          <w:p>
            <w:pPr>
              <w:spacing w:after="20"/>
              <w:ind w:left="20"/>
              <w:jc w:val="both"/>
            </w:pPr>
            <w:r>
              <w:rPr>
                <w:rFonts w:ascii="Times New Roman"/>
                <w:b w:val="false"/>
                <w:i w:val="false"/>
                <w:color w:val="000000"/>
                <w:sz w:val="20"/>
              </w:rPr>
              <w:t>
113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109 "Техникалық және кәсіптік білім беру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ұйымының талаптарын ескере отырып, кәсіби шеберлік сайыстарын халықаралық деңгейде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Internetional Шанхай қ. (Қытай) халықаралық чемпионаттарда Қазақстан ұлттық құрамасы мүшелерінің қатысуы үшін Ұлттық оператордың WorldSkills Kazakhstan Ұлттық чемпионатын ұйымдастыруы және өткізуі,WorldSkills International және WorldSkills Europe халықаралық қауымдастықтарына жылдық мүшелік жарналар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стандарттар негізінде ТжКБ мамандықтары бойынша үлгілік оқу жоспарлары мен бағдарламаларды жаңарту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мазмұнын жұмыс берушілердің сұранысына сәйкестендіру үшін ТжКБ саласындағы үлгілік оқу жоспарлары мен бағдарламаларды 297 Кәсіби стандарттар негізінде жаңарту. Жаңартылған оқу жоспарлары мен бағдарламалары оқытудың алдыңғы қатарлы технологияларын қолдана отырып, модульдік оқыту негізінде белгілі бір жұмыс орнына қажетті кәсіби құзіреттілікті қалыптастыруға мүмкіндік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w:t>
            </w:r>
          </w:p>
          <w:p>
            <w:pPr>
              <w:spacing w:after="20"/>
              <w:ind w:left="20"/>
              <w:jc w:val="both"/>
            </w:pP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академиялық еркіндігін ескере отырып, орта білімнен кейінгі білім беру мамандықтарының үлгілі оқу бағдарламалары мен жоспарларын әзірлеу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тапсырманың мақсаты білім беру ұйымдарының академиялық еркіндігін ескере отырып, 92 мамандық бойынша, кредиттік-модульдік оқыту технологиясы негізінде орта білімнен кейінгі білім берудің, оның ішінде 98 біліктілік бойынша үлгілік оқу бағдарламалары мен жоспарларын екі тілде: мемлекеттік және орыс тілінде әзірлеу болып табылады. Үлгілік оқу жоспарлары мен бағдарламаларын әзірлеуге арналған орта білімнен кейінгі білім беру мамандықтары мен біліктіліктерінің тізбесі Қазақстан Республикасы Білім және ғылым министрінің 2018 жылғы  27 қыркүйектегі  № 500 бұйрығымен (21.01.21 ж. нақтылаумен ҚР БҒМ-ның № 28 бұйрығы) бекітілген Техникалық және кәсіптік, орта білімнен кейінгі білім беру мамандықтары мен біліктіліктерінің жіктеуішін талдау негізінде жасалды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p>
          <w:p>
            <w:pPr>
              <w:spacing w:after="20"/>
              <w:ind w:left="20"/>
              <w:jc w:val="both"/>
            </w:pP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жобасын іске асыру мақсатында шетелдік сарапшыларды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шетелдік сарапшыларды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w:t>
            </w:r>
          </w:p>
          <w:p>
            <w:pPr>
              <w:spacing w:after="20"/>
              <w:ind w:left="20"/>
              <w:jc w:val="both"/>
            </w:pPr>
            <w:r>
              <w:rPr>
                <w:rFonts w:ascii="Times New Roman"/>
                <w:b w:val="false"/>
                <w:i w:val="false"/>
                <w:color w:val="000000"/>
                <w:sz w:val="20"/>
              </w:rPr>
              <w:t>
120 "Жас Маман" жобасы шеңберінде шетелдік сарапшыларды тарту"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дейінгі дайындық бағдарламасы (Foundation) бойынша тыңдаушыларды даярлауды және оқытуды ұйымдастыру, инженерия, ғылым мен технологиялар, әлеуметтік және гуманитарлық ғылымдар, мемлекеттік саясат, бизнес, білім беру, медицина, тау-кен ісі және жер туралы ғылымдар мектептерінде бакалавриат, магистратура, Phd докторантурасы бағдарламалары бойынша оқытуды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102 "Республикалық бюджет қаражаты есебінен жоғары және жоғары оқу орнынан кейінгі білімі бар мамандарды даярлау және "Назарбаев университеті" ДБҰ қызметін ұйымдастыру жөніндегі қызметтер"</w:t>
            </w:r>
          </w:p>
          <w:p>
            <w:pPr>
              <w:spacing w:after="20"/>
              <w:ind w:left="20"/>
              <w:jc w:val="both"/>
            </w:pPr>
            <w:r>
              <w:rPr>
                <w:rFonts w:ascii="Times New Roman"/>
                <w:b w:val="false"/>
                <w:i w:val="false"/>
                <w:color w:val="000000"/>
                <w:sz w:val="20"/>
              </w:rPr>
              <w:t>
128 "Қазақстан Республикасы Ұлттық қорынан бөлінетін нысаналы трансферт есебінен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51 780 181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іске асыру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Болон процесінің параметрлерін іске асыру мақсатында Қазақстан Республикасында мынадай іс-шаралар жүзеге асырылады: </w:t>
            </w:r>
          </w:p>
          <w:p>
            <w:pPr>
              <w:spacing w:after="20"/>
              <w:ind w:left="20"/>
              <w:jc w:val="both"/>
            </w:pPr>
            <w:r>
              <w:rPr>
                <w:rFonts w:ascii="Times New Roman"/>
                <w:b w:val="false"/>
                <w:i w:val="false"/>
                <w:color w:val="000000"/>
                <w:sz w:val="20"/>
              </w:rPr>
              <w:t>
1. Қазақстан Республикасында Болон процесінің қағидаттарын іске асыру туралы талдамалық есепті дайындау.</w:t>
            </w:r>
          </w:p>
          <w:p>
            <w:pPr>
              <w:spacing w:after="20"/>
              <w:ind w:left="20"/>
              <w:jc w:val="both"/>
            </w:pPr>
            <w:r>
              <w:rPr>
                <w:rFonts w:ascii="Times New Roman"/>
                <w:b w:val="false"/>
                <w:i w:val="false"/>
                <w:color w:val="000000"/>
                <w:sz w:val="20"/>
              </w:rPr>
              <w:t>
2. Болон процесінің контексінде білім сапасын бағалау бойынша әдістемелік ұсыныстар әзірлеу.</w:t>
            </w:r>
          </w:p>
          <w:p>
            <w:pPr>
              <w:spacing w:after="20"/>
              <w:ind w:left="20"/>
              <w:jc w:val="both"/>
            </w:pPr>
            <w:r>
              <w:rPr>
                <w:rFonts w:ascii="Times New Roman"/>
                <w:b w:val="false"/>
                <w:i w:val="false"/>
                <w:color w:val="000000"/>
                <w:sz w:val="20"/>
              </w:rPr>
              <w:t xml:space="preserve">
3. Қазақстан ЖОО-дағы академиялық ұтқырлықтың Болон процесінің құралдарын дамытуды мониторингтеу және талдау. </w:t>
            </w:r>
          </w:p>
          <w:p>
            <w:pPr>
              <w:spacing w:after="20"/>
              <w:ind w:left="20"/>
              <w:jc w:val="both"/>
            </w:pPr>
            <w:r>
              <w:rPr>
                <w:rFonts w:ascii="Times New Roman"/>
                <w:b w:val="false"/>
                <w:i w:val="false"/>
                <w:color w:val="000000"/>
                <w:sz w:val="20"/>
              </w:rPr>
              <w:t>
4. Ұлттық сапаны қамтамасыз ету жүйесін дамыту үшін Еуропалық сапа кепілдігінің тізілімінде (EQAR) мүшелік жарналар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"Жоғары және жоғары оқу орнынан кейінгі білімі бар кадрлармен қамтамасыз ету" </w:t>
            </w:r>
          </w:p>
          <w:p>
            <w:pPr>
              <w:spacing w:after="20"/>
              <w:ind w:left="20"/>
              <w:jc w:val="both"/>
            </w:pP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рейтингін жасау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оқу жылдары Қазақстан Республикасының ұлттық қауіпсіздік органдарына, Қазақстан Республикасының прокуратура органдарына бағынысты, Ішкі істер, Қорғаныс министрліктерінің, сондай-ақ Қазақстан Республикасы Мәдениет және спорт министрлігінің білім беру ұйымдарын қоспағанда, жоғары оқу орындарының 2000 білім беру бағдарламасына еңбек нарығының қазіргі шындығына, жұмыс істеп тұрған ұйымдар мен кәсіпорындардың талаптарына сәйкестігі тұрғысынан бағалау жүргізу (бакалавриат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тізілімін сүйемелдеу жөнінде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жүргізуге арналған нұсқаулық құжаттарды әзірлеу. ББ-ні Тізілімге енгізу үшін жоғары оқу орындарынан өтінім қабылдау рәсімін қамтамасыз ету. ЖБББЖ базасында ЖОО өтінімдерін өңдеу. Сарапшылар базасын қалыптастыру. Сарапшылар жұмысын ұйымдастыру. ББ-ні Тізілімге енгізу. ББ-ні Тізілімнен шығару. Тізілім жұмысына мониторинг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бойынша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жылдан 2005 жыл аралығында берілген мемлекеттік білім беру және мемлекеттік студенттік кредиттерді мониторингілеу және есепке алу, сондай-ақ олардың қайтарылуын, оның ішінде сот тәртібімен мәжбүрлі түрде өндіріп алу арқылы, қамтамасыз ету бойынша қызметтерді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104 "Сенім білдірілген агенттердің білім беру кредиттерін қайтару жөніндегі қызметтеріне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 (ҚАЗТЕСТ)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Республикасының аумағында әр түрлі қызмет түрлерін жүзеге асыратын шетел азаматтарының қазақ тілін меңгеру деңгейін бағалау жүйесі. 2006 жылдан бастап мемлекеттік тіл саясатын іске асыру үшін жыл сайын ҚАЗТЕСТ жүйесі бойынша тестілеу өткізіледі. Мемлекеттік қызметшілер мен бюджеттік ұйымдардың қызметкерлерін диагностикалық тестілеу тегін өткізіледі. Базаны жаңарту үшін тест тапсырмалары әзірленіп, екі рет сараптама және екі рет түзету жүргізіледі. Тест тапсырмаларын әзірлеушілер мен сарапшылары үшін біліктілігін арттыру курстары ұйымдастырылып, өткізіледі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108 "Қазақстан Республикасы азаматтарының қазақ тілін білу деңгейін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тестілеумен байланысты іс-шараларды қамтамасыз ету және сүйемелдеу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өткізуге және тест тапсырмаларының базасын қалыптастыруға байланысты ұйымдастыру іс-шаралары:</w:t>
            </w:r>
          </w:p>
          <w:p>
            <w:pPr>
              <w:spacing w:after="20"/>
              <w:ind w:left="20"/>
              <w:jc w:val="both"/>
            </w:pPr>
            <w:r>
              <w:rPr>
                <w:rFonts w:ascii="Times New Roman"/>
                <w:b w:val="false"/>
                <w:i w:val="false"/>
                <w:color w:val="000000"/>
                <w:sz w:val="20"/>
              </w:rPr>
              <w:t>
- орта білім беру ұйымдарының ағымдағы жылғы, өткен жылдардағы бітірушілерін, техникалық және кәсіптік немесе орта білімнен кейінгі білім беру бітірушілерінің, халықаралық оқушылар алмасу желісі бойынша шетелде оқыған орта білім беру ұйымдары бітірушілерінің, сондай-ақ шетелде оқу орындарын бітірген, Қазақстан Республикасының азаматтары болып табылмайтын ұлты қазақ адамдардың ҰБТ тест тапсырмаларын әзірлеу, сараптау, түзету және сынақтан өткізу бойынша жұмыстарды жүзеге асыру;</w:t>
            </w:r>
          </w:p>
          <w:p>
            <w:pPr>
              <w:spacing w:after="20"/>
              <w:ind w:left="20"/>
              <w:jc w:val="both"/>
            </w:pPr>
            <w:r>
              <w:rPr>
                <w:rFonts w:ascii="Times New Roman"/>
                <w:b w:val="false"/>
                <w:i w:val="false"/>
                <w:color w:val="000000"/>
                <w:sz w:val="20"/>
              </w:rPr>
              <w:t>
- қысқартылған оқу мерзімдерін көздейтін жоғары білімнің білім беру бағдарламалары бойынша оқуға түсетін техникалық және кәсіптік немесе орта білімнен кейінгі білім беру бітірушілерінің ҰБТ тест тапсырмаларын әзірлеу, сараптау, сынақтан өткізу және түзету жұмыстарын жүзеге асыру;</w:t>
            </w:r>
          </w:p>
          <w:p>
            <w:pPr>
              <w:spacing w:after="20"/>
              <w:ind w:left="20"/>
              <w:jc w:val="both"/>
            </w:pPr>
            <w:r>
              <w:rPr>
                <w:rFonts w:ascii="Times New Roman"/>
                <w:b w:val="false"/>
                <w:i w:val="false"/>
                <w:color w:val="000000"/>
                <w:sz w:val="20"/>
              </w:rPr>
              <w:t>
- ҰБТ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түсуге арналған кешенді тестілеудің тест тапсырмалары базасын қалыптастыру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топтары бойынша кешенді тестілеу шет тілі бойынша тесттен, білім беру бағдарламалары тобының бейіні бойынша тесттен, оқуға дайындығын анықтауға арналған тесттен тұрады. Кешенді тестілеудің тест тапсырмаларын әзірлеу, сараптау, байқаудан өткізу және түзету бойынша жұмыстарды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109 "Білім сапасына сырттай бағалау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 қаласындағы (Швецария) XXX Дүниежүзілік қысқы Универсиадаға дайындық және қатысу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құрама командасының Люцерн қаласындағы (Швейцария) XXX Дүниежүзілік қысқы Универсиадаға қатысуына дайындық, сондай-ақ Универсиадаға қатысуға байланысты жарналарды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XI жазғы Универсиадасын ұйымдастыру және өткізу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оқу орындарының студенттері арасында спорттың әртүрлі түрлері бойынша Қазақстан Республикасының ХІ жазғы Универсиадасын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p>
          <w:p>
            <w:pPr>
              <w:spacing w:after="20"/>
              <w:ind w:left="20"/>
              <w:jc w:val="both"/>
            </w:pP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"Ғылымды дамыту" </w:t>
            </w:r>
          </w:p>
          <w:p>
            <w:pPr>
              <w:spacing w:after="20"/>
              <w:ind w:left="20"/>
              <w:jc w:val="both"/>
            </w:pPr>
            <w:r>
              <w:rPr>
                <w:rFonts w:ascii="Times New Roman"/>
                <w:b w:val="false"/>
                <w:i w:val="false"/>
                <w:color w:val="000000"/>
                <w:sz w:val="20"/>
              </w:rPr>
              <w:t>
103 "Республикалық бюджет қаражаты есебінен мемлекеттік ғылыми-техникалық сараптаманы жүргізу"</w:t>
            </w:r>
          </w:p>
          <w:p>
            <w:pPr>
              <w:spacing w:after="20"/>
              <w:ind w:left="20"/>
              <w:jc w:val="both"/>
            </w:pPr>
            <w:r>
              <w:rPr>
                <w:rFonts w:ascii="Times New Roman"/>
                <w:b w:val="false"/>
                <w:i w:val="false"/>
                <w:color w:val="000000"/>
                <w:sz w:val="20"/>
              </w:rPr>
              <w:t>
112 "Қазақстан Республикасы Ұлттық қорынан бөлінетін нысаналы трансферт есебінен мемлекеттік ғылыми-техникалық сараптаманы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p>
          <w:p>
            <w:pPr>
              <w:spacing w:after="20"/>
              <w:ind w:left="20"/>
              <w:jc w:val="both"/>
            </w:pPr>
            <w:r>
              <w:rPr>
                <w:rFonts w:ascii="Times New Roman"/>
                <w:b w:val="false"/>
                <w:i w:val="false"/>
                <w:color w:val="000000"/>
                <w:sz w:val="20"/>
              </w:rPr>
              <w:t>
105 "Ғылыми және (немесе) ғылыми- техникалық қызмет нәтижелерін коммерцияландыруға гранттар беру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p>
          <w:p>
            <w:pPr>
              <w:spacing w:after="20"/>
              <w:ind w:left="20"/>
              <w:jc w:val="both"/>
            </w:pPr>
            <w:r>
              <w:rPr>
                <w:rFonts w:ascii="Times New Roman"/>
                <w:b w:val="false"/>
                <w:i w:val="false"/>
                <w:color w:val="000000"/>
                <w:sz w:val="20"/>
              </w:rPr>
              <w:t>
106 "Республикалық бюджет қаражаты есебінен ғылыми және (немесе) ғылыми-техникалық қызмет нәтижелерін коммерцияландыруды гранттық қаржыландыру"</w:t>
            </w:r>
          </w:p>
          <w:p>
            <w:pPr>
              <w:spacing w:after="20"/>
              <w:ind w:left="20"/>
              <w:jc w:val="both"/>
            </w:pPr>
            <w:r>
              <w:rPr>
                <w:rFonts w:ascii="Times New Roman"/>
                <w:b w:val="false"/>
                <w:i w:val="false"/>
                <w:color w:val="000000"/>
                <w:sz w:val="20"/>
              </w:rPr>
              <w:t>
113 "Қазақстан Республикасы Ұлттық қорынан бөлінетін нысаналы трансферт есебінен ғылыми және (немесе) ғылыми-техникалық қызмет нәтижелерін коммерцияландыруды гранттық қаржыландыру"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p>
          <w:p>
            <w:pPr>
              <w:spacing w:after="20"/>
              <w:ind w:left="20"/>
              <w:jc w:val="both"/>
            </w:pP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жалпы білім беретін пәндер оқытушыларының біліктілігін арттыру курстарын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мазмұнын жаңарту контексінде оқу процесін жоспарлау бойынша жалпы білім беретін пәндер оқытушыларының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 бойынша ТжКОБ ұйымдарының басшылары мен педагогтерінің біліктілігін арттыру курстарын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педагогтері мен басшыларының біліктілігін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"Таlap"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медалі" қосымша білім беру саласында іс-шараларды ұйымдастыру және өткізу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медалі" қосымша білім беру саласында іс-шараларды ұйымдастыру және өткізу. 14 жастан 29 жасқа дейінгі балалар мен жастарды ынталандыру және дамыту жүйесін нормативтік қамтамасыз ету. 14-тен 29 жасқа дейінгі жастар мен жастарды ынталандыру және дамыту үшін аймақтық жүйе құру. Қатысушылардың жетістіктерін бақылау.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Академиясы" 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"Нұрсұлтан Назарбаев Қорының "EL UMITI" таланттарды анықтау және қолдау бастамасын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мектептері үшін "Мың бала" ұлттық зияткерлік олимпиадасын ұйымдастыру және өткізу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мектептері үшін "Мың бала" ұлттық зияткерлік олимпиадасын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Академиясы" 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"Нұрсұлтан Назарбаев Қорының "EL UMITI" таланттарды анықтау және қолдау бастамасын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қабілеттерін диагностикалау және кәсіптік бағдарлау үшін әдістемелік қамтамасыз ету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таланттар жүйесін құру. Нысаналы топтағы оқушылардың тізімдік санын бағалау және кәсіптік бағдарлау бойынша тестілеу, сондай-ақ одан әрі сүйемелдеу және дамыту үшін дарынды балаларды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 Академиясы" 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"Нұрсұлтан Назарбаев Қорының "EL UMITI" таланттарды анықтау және қолдау бастамасын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тіл саясатын іске асырудың 2020 − 2025 жылдарға арналған мемлекеттік бағдарламасын іске асыру жөніндегі іс-шараларды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"Мемлекеттік тілді және Қазақстан халқының басқа да тілдерін дамыту"</w:t>
            </w:r>
          </w:p>
          <w:p>
            <w:pPr>
              <w:spacing w:after="20"/>
              <w:ind w:left="20"/>
              <w:jc w:val="both"/>
            </w:pP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биологиялық қауіпсіздікті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қауіпсіздікті әдіснамалық қамтамасыз ету, биологиялық қатерлердің деңгейін анықтау, жаңа биологиялық агенттерді анықтау, қауіпті және аса қауіпті инфекцияларды индикациялау мен сәйкестендірудің тиімді құралдарын әзірлеу. Қауіпті, аса қауіпті патогендер коллекцияларының бірегей штаммдарын пайдалана отырып, биологиялық қауіпсіздікті қамтамасыз ету мәселелерін, елдің биологиялық қауіпсіздігін ұйымдастырушылық қамтамасыз ету мәселелерін пысықтау.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Ғылым комитетінің "Биологиялық қаіпсіздік проблемаларының ғылыми-зерттеу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"Ғылым саласындағы биологиялық қауіпсіздікті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 – 2025 жылдарға арналған мемлекеттік бағдарламасының және "Қазақстан –2050" Даму стратегиясында белгіленген денсаулық сақтау саласындағы стратегиялық бағыттардың іске асырылуын әдіснамалық сүйемелдеу және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 – 2025 жылдарға арналған мемлекеттік бағдарламасының іске асырылуын әдіснамалық сүйемелдеу және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жүйелерін пайдалана отырып, медициналық қызметтер көрсету саласындағы тәуекел дәрежесін бағалау өлшемшарттарының мониторингі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тексерулері туралы ақпаратты жинау, жүйелеу және талдау, тәуекел дәрежесінің көрсеткіштерін есептеу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тұрақтылығын қамтамасыз ету жөнінде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оның ішінде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орнықтылықты қамтамасыз етуге байланысты іс-шараларды орындау, сондай-ақ тегін медициналық көмектің кепілдік берілген көлемін көрсету кезінде және МӘМС шеңберінде инновациялық технологияларды қолдану мүмкіндігін беру мақсатында Қазақстан Республикасының Денсаулық сақтау министрлігінің ақпараттық жүйелерін түрлендіру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реформалауды әдіснамалық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халықаралық тәжірибе негізінде денсаулық сақтауды реформалауды әдіснамалық қолдау. Денсаулық сақтаудың ұлттық шоттарын қалыптастыру және жетілдіру, электрондық денсаулық сақтаудың стандарттары мен реттеушілік базасын дамыту, адами ресурстарды стратегиялық басқару және денсаулық сақтау жүйесінің адами капиталын дамыту мәселелері бойынша жобаларды іске асыру, халыққа медициналық көмекті одан әрі дамыту мәселелері бойынша денсаулық сақтау қызметтерін әдіснамалық қолдау, медициналық ғылым мен білім беруді жаңғыртуды әдіснамалық сүйемелдеу, денсаулық сақтау технологияларын бағалау, дәрілік заттарды ұтымды тағайындау және пайдалану, Қазақстан Республикасының формулярлық жүйесін дамыту, әлемде "Алғашқы медициналық-санитариялық көмек жөніндегі Астана декларациясы" Қазақстан брендін ілгерілету және денсаулық сақтау саласындағы халықаралық ынтымақтастықты күшейту, инфрақұрылымды жақсарту бөлігінде денсаулық сақтау ұйымдарының желісін жетілдіру мәселелері бойынша жобаларды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ДДҰ-ның Еуропалық өңіріне мүше мемлекеттерге өңірлік тәжірибені жоспарлауда, жүйелеуде консультативтік-техникалық қолдау көрсету және жағдайлар жасау және мүше мемлекеттер арасында медициналық-санитариялық алғашқы көмек бойынша білім беруге жәрдемдесу. Әлеуметтік жауапкершілік және тиімділік қағидаттарын сақтай отырып, медициналық қызметтер көрсету саласындағы өңірлік және жаһандық деңгейлерде қабылданған міндеттемелерді орындауда Географиялық жағынан қашық орналасқан офисті қолдауды қамтамасыз ету. Дүниежүзілік денсаулық сақтау ұйымының талаптарына сәйкес үй-жай беру, жабдықтар, жиһаз және техника беру; Қазақстанда Географиялық жағынан қашық орналасқан офистің жұмыс істеуіне жағдай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кейбір бағдарламалық кешендерді және электрондық тіркелімдерді (ақпараттық жүйелерді) сүйемелдеу, Қазақстан Республикасының ұлттық телемедициналық желісін пайдалануды қамтамасыз ету бойынша көрсетілетін қызметтерді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 мен электрондық тіркелімдерді (ақпараттық жүйелерді)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жүйелердің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Бизнес-процестердің сипаттамасы және медициналық-санитариялық алғашқы көмек жағдайында стандартты бизнес-процестердің ұсыныстарын әзірлеу. Денсаулық сақтау саласындағы нысандарды, есепке алу және есептік құжаттаманы электрондық форматқа ауыстыру бойынша ұсыныстар әзірлеу. DICOM PACS жүйесінің (picture archiving and communication system) жұмыс әдістемесін жасау үшін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"Салидат Қайырбекова атындағы Ұлттық ғылыми денсаулық сақтауды дамыту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p>
          <w:p>
            <w:pPr>
              <w:spacing w:after="20"/>
              <w:ind w:left="20"/>
              <w:jc w:val="both"/>
            </w:pP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307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санитариялық авиациясын дамыту жөніндегі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авиацияны) пайдалана отырып, Қазақстан Республикасының халқына шұғыл медициналық көмек көрсетуді ұйымдастыру.</w:t>
            </w:r>
          </w:p>
          <w:p>
            <w:pPr>
              <w:spacing w:after="20"/>
              <w:ind w:left="20"/>
              <w:jc w:val="both"/>
            </w:pPr>
            <w:r>
              <w:rPr>
                <w:rFonts w:ascii="Times New Roman"/>
                <w:b w:val="false"/>
                <w:i w:val="false"/>
                <w:color w:val="000000"/>
                <w:sz w:val="20"/>
              </w:rPr>
              <w:t>
Өңірлік санитариялық авиация бөлімшелерінің қызметін ұйымдастыру және үйлестіру.</w:t>
            </w:r>
          </w:p>
          <w:p>
            <w:pPr>
              <w:spacing w:after="20"/>
              <w:ind w:left="20"/>
              <w:jc w:val="both"/>
            </w:pPr>
            <w:r>
              <w:rPr>
                <w:rFonts w:ascii="Times New Roman"/>
                <w:b w:val="false"/>
                <w:i w:val="false"/>
                <w:color w:val="000000"/>
                <w:sz w:val="20"/>
              </w:rPr>
              <w:t>
Халықаралық стандарттар негізінде Қазақстан Республикасында санитариялық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107 "Республикалық бюджет қаражаты есебінен санитариялық авиация нысанында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7 388</w:t>
            </w:r>
          </w:p>
          <w:p>
            <w:pPr>
              <w:spacing w:after="20"/>
              <w:ind w:left="20"/>
              <w:jc w:val="both"/>
            </w:pPr>
            <w:r>
              <w:rPr>
                <w:rFonts w:ascii="Times New Roman"/>
                <w:b w:val="false"/>
                <w:i w:val="false"/>
                <w:color w:val="000000"/>
                <w:sz w:val="20"/>
              </w:rPr>
              <w:t>
916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саласындағы үйлестіру бойынша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транспланттау қызметін үйлестіруді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114 "Трансплантация саласында үйлестіру жүйесін құру бойынша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санитариялық авиациясын дамыту жөніндегі жұмысты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авиацияны) пайдалана отырып, Қазақстан Республикасының халқына шұғыл медициналық көмек көрсетуді ұйымдастыру, өңірлік санитариялық авиация бөлімшелерінің қызметін ұйымдастыру және үйлестіру, халықаралық стандарттар негізінде Қазақстан Республикасында санитариялық авиация қызметін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p>
          <w:p>
            <w:pPr>
              <w:spacing w:after="20"/>
              <w:ind w:left="20"/>
              <w:jc w:val="both"/>
            </w:pPr>
            <w:r>
              <w:rPr>
                <w:rFonts w:ascii="Times New Roman"/>
                <w:b w:val="false"/>
                <w:i w:val="false"/>
                <w:color w:val="000000"/>
                <w:sz w:val="20"/>
              </w:rPr>
              <w:t>
117 "Санитариялық авиация нысанында Қазақстан Республикасы Ұлттық қорынан бөлінетін нысаналы трансферт есебінен медициналық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Референстік зертханалық зерттеулер мен аспаптық өлшеулер жүргізу. 2. Сапаны сырттай бағалау бағдарламаларын ұйымдастыру және өткізу. 3. Санитариялық-эпидемиологиялық мониторинг жүргізу, ҚР өңірлерінен ақпарат жинау, статистикалық өңдеу, Қазақстан Республикасы Денсаулық сақтау министрлігі мен Санитариялық-эпидемиологиялық бақылау комитеті үшін санэпидқадағалау қамтамасыз ету бойынша ұсынымдармен алынған деректерді жинақтау және талдау. 4. Қазақстан Республикасында микробқа қарсы төзімділікті шолғыншы эпидемиологиялық қадағалау мен бақылаудың ұлттық жүйесін енгізу  5. Қоғамдық денсаулық сақтау саласындағы төтенше жағдайлар жөніндегі Оперативті орталықтың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605 427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көмек көрсету кезінде инфекциялық бақылау инфекцияларының алдын алу бағдарламаларын бағалау және мониторингілеу, деректерді жинау жүйесін әзірлеу және енгізу</w:t>
            </w:r>
          </w:p>
          <w:p>
            <w:pPr>
              <w:spacing w:after="20"/>
              <w:ind w:left="20"/>
              <w:jc w:val="both"/>
            </w:pPr>
            <w:r>
              <w:rPr>
                <w:rFonts w:ascii="Times New Roman"/>
                <w:b w:val="false"/>
                <w:i w:val="false"/>
                <w:color w:val="000000"/>
                <w:sz w:val="20"/>
              </w:rPr>
              <w:t>
7. Санитариялық-эпидемиологиялық бақылау комитеттің мамандарының және Министрліктің (ведомстволардың) қызметкерлерінің республикалық семинарлар, дөңгелек стөлдер, вебинарлар, тренингтер және жұмыс орнында оқыту әдісімен кадрлық әлеуетін нығайту</w:t>
            </w:r>
          </w:p>
          <w:p>
            <w:pPr>
              <w:spacing w:after="20"/>
              <w:ind w:left="20"/>
              <w:jc w:val="both"/>
            </w:pPr>
            <w:r>
              <w:rPr>
                <w:rFonts w:ascii="Times New Roman"/>
                <w:b w:val="false"/>
                <w:i w:val="false"/>
                <w:color w:val="000000"/>
                <w:sz w:val="20"/>
              </w:rPr>
              <w:t>
8. Ғылыми негіздей отырып санитариялық ережелерді әзірлеу (қайта қарау). Зертханалық зерттеулердің көлемін, тізбесін және санын анықтайтын санитариялық-эпидемиологиялық сатаптамалар жүргізу ережесі мен тәртібін әзірлеу</w:t>
            </w:r>
          </w:p>
          <w:p>
            <w:pPr>
              <w:spacing w:after="20"/>
              <w:ind w:left="20"/>
              <w:jc w:val="both"/>
            </w:pPr>
            <w:r>
              <w:rPr>
                <w:rFonts w:ascii="Times New Roman"/>
                <w:b w:val="false"/>
                <w:i w:val="false"/>
                <w:color w:val="000000"/>
                <w:sz w:val="20"/>
              </w:rPr>
              <w:t>
9. Санитариялық-эпидемиологиялық салауаттылық мәселелері бойынша ұйымдастыру-әдістемелік, практикалық көмек көрсету, эпидемиологиялық тексеру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ошақтарының аумақтарында халықтың санитариялық-эпидемиологиялық салауаттылығын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аумақтарды эпидемиологиялық және эпизоотологиялық тексеру;</w:t>
            </w:r>
          </w:p>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аумақтардағы елді мекендердің бүргемен және кенемен зақымдауын зерттеу;</w:t>
            </w:r>
          </w:p>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аумақтарда елді мекендерде кеміргіштердің мекендеуін зерттеу;</w:t>
            </w:r>
          </w:p>
          <w:p>
            <w:pPr>
              <w:spacing w:after="20"/>
              <w:ind w:left="20"/>
              <w:jc w:val="both"/>
            </w:pPr>
            <w:r>
              <w:rPr>
                <w:rFonts w:ascii="Times New Roman"/>
                <w:b w:val="false"/>
                <w:i w:val="false"/>
                <w:color w:val="000000"/>
                <w:sz w:val="20"/>
              </w:rPr>
              <w:t>
оба және басқа да аса қауіпті инфекциялар бойынша энзоотиялық аумақтардағы елді мекендердің бүргемен және кенемен зақымдауын зерттеу;</w:t>
            </w:r>
          </w:p>
          <w:p>
            <w:pPr>
              <w:spacing w:after="20"/>
              <w:ind w:left="20"/>
              <w:jc w:val="both"/>
            </w:pPr>
            <w:r>
              <w:rPr>
                <w:rFonts w:ascii="Times New Roman"/>
                <w:b w:val="false"/>
                <w:i w:val="false"/>
                <w:color w:val="000000"/>
                <w:sz w:val="20"/>
              </w:rPr>
              <w:t>
оба бойынша энзоотиялық аумақта кемінде 805 100 мың ш. м. далалық және кенттік дезинсекция жүргізу;</w:t>
            </w:r>
          </w:p>
          <w:p>
            <w:pPr>
              <w:spacing w:after="20"/>
              <w:ind w:left="20"/>
              <w:jc w:val="both"/>
            </w:pPr>
            <w:r>
              <w:rPr>
                <w:rFonts w:ascii="Times New Roman"/>
                <w:b w:val="false"/>
                <w:i w:val="false"/>
                <w:color w:val="000000"/>
                <w:sz w:val="20"/>
              </w:rPr>
              <w:t>
оба бойынша энзоотиялық аумақта кенттік дератизация жүргізу;</w:t>
            </w:r>
          </w:p>
          <w:p>
            <w:pPr>
              <w:spacing w:after="20"/>
              <w:ind w:left="20"/>
              <w:jc w:val="both"/>
            </w:pPr>
            <w:r>
              <w:rPr>
                <w:rFonts w:ascii="Times New Roman"/>
                <w:b w:val="false"/>
                <w:i w:val="false"/>
                <w:color w:val="000000"/>
                <w:sz w:val="20"/>
              </w:rPr>
              <w:t>
аса қауіпті (бактериологиялық, бактериоскопиялық, иммунологиялық, молекулярлық-генетикалық) деген күдігі бар науқастардан және байланыста болған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5 366 127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алынған материалды зертханада зерттеу. Аса қауіпті инфекциялар қоздырғыштарының ДНҚ спецификалық гендерін детекциялауға арналған праймерлер синтезі;</w:t>
            </w:r>
          </w:p>
          <w:p>
            <w:pPr>
              <w:spacing w:after="20"/>
              <w:ind w:left="20"/>
              <w:jc w:val="both"/>
            </w:pPr>
            <w:r>
              <w:rPr>
                <w:rFonts w:ascii="Times New Roman"/>
                <w:b w:val="false"/>
                <w:i w:val="false"/>
                <w:color w:val="000000"/>
                <w:sz w:val="20"/>
              </w:rPr>
              <w:t>
жануарлардан және қоршаған ортадан алынған сынамаларды аса қауіпті инфекциялар қоздырғыштарының болуына зертханада зерттеу (бактериологиялық, бактериоскопиялық, иммунологиялық, молекулярлық-генетикалық). Обаның және басқа да жұқпалы аурулардың табиғи ошақтарынан материал жинау, алу және тасымалдау (индикация, сараптамалық зерттеулер);</w:t>
            </w:r>
          </w:p>
          <w:p>
            <w:pPr>
              <w:spacing w:after="20"/>
              <w:ind w:left="20"/>
              <w:jc w:val="both"/>
            </w:pPr>
            <w:r>
              <w:rPr>
                <w:rFonts w:ascii="Times New Roman"/>
                <w:b w:val="false"/>
                <w:i w:val="false"/>
                <w:color w:val="000000"/>
                <w:sz w:val="20"/>
              </w:rPr>
              <w:t>
ПТР әдісімен аса қауіпті инфекциялар қоздырғыштарының штаммдарын молекулярлық-генетикалық зерттеу. ҚР аумағында бөлінген ақи қоздырғыштарының штаммдарын түрішілік саралау үшін melt-MAMA әдісімен және фрагменттік талдау әдісімен SNP локустары бойынша және мультиокусты VNTR талдауды (MLVA) пайдалана отырып, ақи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қоздырғыштарының штаммаларын генетикалық типтеу. ПТР жүргізу және Melt-MAMA әдісімен бірлі-жарым нкулеотидті алмастыруларды (SNP) анықтау үшін ерекше олигонуклеотидтерді синтездеу, амплификацияның оңтайлы параметрлерін таңдау;</w:t>
            </w:r>
          </w:p>
          <w:p>
            <w:pPr>
              <w:spacing w:after="20"/>
              <w:ind w:left="20"/>
              <w:jc w:val="both"/>
            </w:pPr>
            <w:r>
              <w:rPr>
                <w:rFonts w:ascii="Times New Roman"/>
                <w:b w:val="false"/>
                <w:i w:val="false"/>
                <w:color w:val="000000"/>
                <w:sz w:val="20"/>
              </w:rPr>
              <w:t>
2020 жылға бекітілген жоспарға сәйкес аса қауіпті инфекцияларды диагностикалау үшін биологиялық препараттарды дайындау;</w:t>
            </w:r>
          </w:p>
          <w:p>
            <w:pPr>
              <w:spacing w:after="20"/>
              <w:ind w:left="20"/>
              <w:jc w:val="both"/>
            </w:pPr>
            <w:r>
              <w:rPr>
                <w:rFonts w:ascii="Times New Roman"/>
                <w:b w:val="false"/>
                <w:i w:val="false"/>
                <w:color w:val="000000"/>
                <w:sz w:val="20"/>
              </w:rPr>
              <w:t>
ақи штаммдарын депозитке салу: Yersinia pestis, Vibrio cholerae, Bacillus anthracis, Francisella tularensis және ҚР ДСМ желісі бойынша өндірістік қажеттіліктерге өтінім бойынша штаммдар;</w:t>
            </w:r>
          </w:p>
          <w:p>
            <w:pPr>
              <w:spacing w:after="20"/>
              <w:ind w:left="20"/>
              <w:jc w:val="both"/>
            </w:pPr>
            <w:r>
              <w:rPr>
                <w:rFonts w:ascii="Times New Roman"/>
                <w:b w:val="false"/>
                <w:i w:val="false"/>
                <w:color w:val="000000"/>
                <w:sz w:val="20"/>
              </w:rPr>
              <w:t>
Патогенді микроорганизмдерді бақылаудың цифрлық жүйесінің көмегімен электрондық есепке алуды, каталогтауды және түгендеуді енгізу үшін микробиологиялық және ақпараттық әдістерді пайдалана отырып, коллекциялық, депозиттелген және жаңадан бөлінген штаммдарды паспорттау (ағылш.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PathogenAgentControlSystem атауы); ҚР ДСМ республикалық коллекциясының коллекциялық, депонирленген, референттік, вакциналық, өндірістік және оқу штаммдарының: оба микробының (Yersinia pestis), тырысқақ вибрионының (Vibrio cholerae), күйдіргінің (Bacillus anthracis), туляремияның (Francisella tularensis), бруцеллездің (Brucella spp.) негізгі биологиялық қасиеттерінің өміршендігін және бактериологиялық әдістерді пайдалана отырып қолдау; бақылаудағы аумақтардағы обаның және басқа да аса қауіпті инфекциялардың табиғи ошақтарындағы қауіптерді болжау, бағалау және эпидемиологиялық талдау; аса қауіпті инфекциялардың табиғи және топырақ ошақтарының таралуының электрондық геоақпараттық карталарын жасау; ДДҰ және ProMed халықаралық ақпараттық желісінің ресми деректері бойынша әлемдегі аса қауіпті инфекциялармен сырқаттанудың ай сайынғы талдауын дайындау және бағалау, ақпарат жинау; бекітілген аумақта эпидемиологтарды, инфекционистерді, биологтарды, орта медициналық персоналды, дезинфекторларды, алғашқы медициналық-санитариялық көмектің медицина қызметкерлерін және Қазақстан Республикасының өзге де министрліктері мен ведомстволарының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 биологиялық қатерлердің алдын алу және оларға ден қою шаралары бойынша тренингтерде, семинарларда, жаттығу оқу-жаттығуларында оқытуды ұйымдастыру;</w:t>
            </w:r>
          </w:p>
          <w:p>
            <w:pPr>
              <w:spacing w:after="20"/>
              <w:ind w:left="20"/>
              <w:jc w:val="both"/>
            </w:pPr>
            <w:r>
              <w:rPr>
                <w:rFonts w:ascii="Times New Roman"/>
                <w:b w:val="false"/>
                <w:i w:val="false"/>
                <w:color w:val="000000"/>
                <w:sz w:val="20"/>
              </w:rPr>
              <w:t>
аса қауіпті инфекциялардың профилактикасы бойынша нормативтік құқықтық актілердің, әдістемелік құжаттардың, алгоритмдердің, регламенттердің, парақшалардың, брошюралардың, постерлердің, инфографиканың макет-үлгілерінің жобаларын дайындауға қатысу;</w:t>
            </w:r>
          </w:p>
          <w:p>
            <w:pPr>
              <w:spacing w:after="20"/>
              <w:ind w:left="20"/>
              <w:jc w:val="both"/>
            </w:pPr>
            <w:r>
              <w:rPr>
                <w:rFonts w:ascii="Times New Roman"/>
                <w:b w:val="false"/>
                <w:i w:val="false"/>
                <w:color w:val="000000"/>
                <w:sz w:val="20"/>
              </w:rPr>
              <w:t>
аса қауіпті инфекциялардың алдын алу және ден қою шаралары жөніндегі іс-шараларды ұйымдастыруда және жүргізуде консультациялық-әдістемелік көмек көрсету үшін АҚИҰҒО маман-консультанттарының Қазақстан Республикасының өңірлеріне шығуын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қатерлерді азайту жөніндегі орталық референс зертханасының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құрылыстарды, инженерлік жүйелер мен жабдықтарды пайдалануды қамтамасыз ету жөніндегі, оларды пайдалануға байланысты штаттан тыс жағдайлардың алдын алу және жою жөніндегі іс - шараларды ұйымдастыру және жүргізу;</w:t>
            </w:r>
          </w:p>
          <w:p>
            <w:pPr>
              <w:spacing w:after="20"/>
              <w:ind w:left="20"/>
              <w:jc w:val="both"/>
            </w:pPr>
            <w:r>
              <w:rPr>
                <w:rFonts w:ascii="Times New Roman"/>
                <w:b w:val="false"/>
                <w:i w:val="false"/>
                <w:color w:val="000000"/>
                <w:sz w:val="20"/>
              </w:rPr>
              <w:t>
BSL-2 және BSL-3 МДМ зертханаларының мамандары үшін тұрақты тренингтер мен ретренингтерді қамтамасыз ету;</w:t>
            </w:r>
          </w:p>
          <w:p>
            <w:pPr>
              <w:spacing w:after="20"/>
              <w:ind w:left="20"/>
              <w:jc w:val="both"/>
            </w:pPr>
            <w:r>
              <w:rPr>
                <w:rFonts w:ascii="Times New Roman"/>
                <w:b w:val="false"/>
                <w:i w:val="false"/>
                <w:color w:val="000000"/>
                <w:sz w:val="20"/>
              </w:rPr>
              <w:t>
МДМ стандартты операциялық рәсімдерінің биологиялық тәуекелдерін бағалау;</w:t>
            </w:r>
          </w:p>
          <w:p>
            <w:pPr>
              <w:spacing w:after="20"/>
              <w:ind w:left="20"/>
              <w:jc w:val="both"/>
            </w:pPr>
            <w:r>
              <w:rPr>
                <w:rFonts w:ascii="Times New Roman"/>
                <w:b w:val="false"/>
                <w:i w:val="false"/>
                <w:color w:val="000000"/>
                <w:sz w:val="20"/>
              </w:rPr>
              <w:t>
ғылыми зерттеулер жүргізу үшін NewZeelandWhite желісінің тышқандары, егеуқұйрықтары мен қояндары – SPF (SpecificPathogenFree) стандартталған биологиялық модельдерімен МДМ зертханасын қамтамасыз ету;</w:t>
            </w:r>
          </w:p>
          <w:p>
            <w:pPr>
              <w:spacing w:after="20"/>
              <w:ind w:left="20"/>
              <w:jc w:val="both"/>
            </w:pPr>
            <w:r>
              <w:rPr>
                <w:rFonts w:ascii="Times New Roman"/>
                <w:b w:val="false"/>
                <w:i w:val="false"/>
                <w:color w:val="000000"/>
                <w:sz w:val="20"/>
              </w:rPr>
              <w:t>
SPF (SpecificPathogenFree) үлгісіндегі зертханалық жануарлардың денсаулығын бақылау;</w:t>
            </w:r>
          </w:p>
          <w:p>
            <w:pPr>
              <w:spacing w:after="20"/>
              <w:ind w:left="20"/>
              <w:jc w:val="both"/>
            </w:pPr>
            <w:r>
              <w:rPr>
                <w:rFonts w:ascii="Times New Roman"/>
                <w:b w:val="false"/>
                <w:i w:val="false"/>
                <w:color w:val="000000"/>
                <w:sz w:val="20"/>
              </w:rPr>
              <w:t>
зертханалық жануарлардың SPF моделіндегі оба микробының қоздырғыштарының вируленттілігін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құрлық (жағалау) аумақта эпизоотологиялық мониторингті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 әдістерін пайдалана отырып, Возрождение аралының қазақстандық бөлігінен және оған іргелес аумақтан жеткізілген топырақ сынамаларын сібір жарасы қоздырғышының болуын зертханалық зерттеу; возрождение аралының қазақстандық бөлігінен және оған іргелес аумақтан жеткізілген топырақ сынамаларын сібір жарасы қоздырғышының болуына молекулярлық-генетикалық зерттеу (ПТР) ;</w:t>
            </w:r>
          </w:p>
          <w:p>
            <w:pPr>
              <w:spacing w:after="20"/>
              <w:ind w:left="20"/>
              <w:jc w:val="both"/>
            </w:pPr>
            <w:r>
              <w:rPr>
                <w:rFonts w:ascii="Times New Roman"/>
                <w:b w:val="false"/>
                <w:i w:val="false"/>
                <w:color w:val="000000"/>
                <w:sz w:val="20"/>
              </w:rPr>
              <w:t>
возрождение аралының қазақстандық бөлігінен және оған іргелес аумақтан АҚИ-ға жиналған далалық материал сынамаларын (кеміргіштер, эктопаразиттер) молекулярлық-генетикалық зерттеу (ПТР);</w:t>
            </w:r>
          </w:p>
          <w:p>
            <w:pPr>
              <w:spacing w:after="20"/>
              <w:ind w:left="20"/>
              <w:jc w:val="both"/>
            </w:pPr>
            <w:r>
              <w:rPr>
                <w:rFonts w:ascii="Times New Roman"/>
                <w:b w:val="false"/>
                <w:i w:val="false"/>
                <w:color w:val="000000"/>
                <w:sz w:val="20"/>
              </w:rPr>
              <w:t>
возрождение аралының қазақстандық бөлігінен және Арал теңізіне іргелес құрлық (жағалау) аумақтан бөлінген күдікті дақылдарды АҚИ-ға зертханалық зерттеу (сәйкестендіру)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100 "Халықтың санитариялық-эпидемиологиялық саламаттылығын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Басымдықтарды, тұжырымдамалық идеяларды әзірлеу, салауатты өмір салтын насихаттау жөніндегі іс-шараларды әдіснамалық сүйемелдеу және мониторингтеу, халықтың денсаулық мәселелеріндегі сауаттылығын арттыру, Covid-19, әлеуметтік мәні бар аурулардың, коронавирустық инфекцияның және басқа да пандемиялардың алдын алуда санитариялық сауаттылық.</w:t>
            </w:r>
          </w:p>
          <w:p>
            <w:pPr>
              <w:spacing w:after="20"/>
              <w:ind w:left="20"/>
              <w:jc w:val="both"/>
            </w:pPr>
            <w:r>
              <w:rPr>
                <w:rFonts w:ascii="Times New Roman"/>
                <w:b w:val="false"/>
                <w:i w:val="false"/>
                <w:color w:val="000000"/>
                <w:sz w:val="20"/>
              </w:rPr>
              <w:t>
Covid-19 бастан өткерген халықты оңалту бойынша ақпараттық-түсіндіру жұмыстарын жүргізу. Халықпен жұмысты ұйымдастыруға, салауатты өмір салтын ұстануға, санитарлық сауаттылыққа бейілділікті ілгерілетуге сектораралық ведомствоаралық қатысу, Covid-19 профилактикасы бойынша эпидемиологиялық шараларды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сақтаудың ұлттық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104 "Саламатты өмір салтын насихаттау"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 АИТВ-инфекциясының профилактикасы, диагностикасы және емдеу мәселелері бойынша ЖИТС орталықтарының, медициналық, халықаралық және қоғамдық ұйымдардың жұмысын үйлестіру және ұйымдастыру-әдістемелік басшылық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p>
          <w:p>
            <w:pPr>
              <w:spacing w:after="20"/>
              <w:ind w:left="20"/>
              <w:jc w:val="both"/>
            </w:pPr>
            <w:r>
              <w:rPr>
                <w:rFonts w:ascii="Times New Roman"/>
                <w:b w:val="false"/>
                <w:i w:val="false"/>
                <w:color w:val="000000"/>
                <w:sz w:val="20"/>
              </w:rPr>
              <w:t>
105 "ЖИТС профилактикасы және оған қарсы күрес жөніндегі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тұрғызу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Ғылыми-реставрациялау жұмыстарын жүргізу, ғылыми-реставрациялық құжаттамаларды әзірлеу арқылы республикалық маңызы бар тарих және мәдениет ескерткіштерінің сақталуын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қазақтың мәдени мұрасын сақтау, зерделеу және насихаттау, мұрағат ісінің жүзеге асырылу тиімділігін арттыру"</w:t>
            </w:r>
          </w:p>
          <w:p>
            <w:pPr>
              <w:spacing w:after="20"/>
              <w:ind w:left="20"/>
              <w:jc w:val="both"/>
            </w:pPr>
            <w:r>
              <w:rPr>
                <w:rFonts w:ascii="Times New Roman"/>
                <w:b w:val="false"/>
                <w:i w:val="false"/>
                <w:color w:val="000000"/>
                <w:sz w:val="20"/>
              </w:rPr>
              <w:t>
100 "Республикалық бюджет қаражаты есебінен тарихи-мәдени мұра ескерткіштерін жаңғырту,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1 319 002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жаңғырту, тұрғызу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тарих және мәдениет ескерткіші Жамбыл музей-үйі кешеніне ғылыми-реставрациялық жұмыстар мен музейлендіруді жүргізу және республикалық маңызы бар тарих және мәдениет ескерткіші М.О. Әуезовтің әдеби-мемориалдық музей үйіне, сәулетші Г.Г. Герасимов, 1961 жыл ғылыми-реставрациялық жұмыстарды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123 "Қазақстан Республикасының Ұлттық қорынан берілетін нысаналы трансферт есебінен тарихи-мәдени мұра ескерткіштерін қалпына келтіру,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тарихы мен мәдениетінің әлеуетті ескерткіштері бойынша ғылыми құжаттама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"Қазқайтажаңғырту"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қазақтың мәдени мұрасын сақтау, зерделеу және насихаттау, мұрағат ісінің жүзеге асырылу тиімділігін арттыру"</w:t>
            </w:r>
          </w:p>
          <w:p>
            <w:pPr>
              <w:spacing w:after="20"/>
              <w:ind w:left="20"/>
              <w:jc w:val="both"/>
            </w:pPr>
            <w:r>
              <w:rPr>
                <w:rFonts w:ascii="Times New Roman"/>
                <w:b w:val="false"/>
                <w:i w:val="false"/>
                <w:color w:val="000000"/>
                <w:sz w:val="20"/>
              </w:rPr>
              <w:t>
101 "Қазақ халқының мәдени мұрасын зерделеуді жинақтау және жүйелеу"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дубляжы, үздіксіз технологиялық процесті қамтамасыз ету, ұлттық фильмдерді таралымын көбейту және дистрибьюциялау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фильмдерді дубляждау, ұлттық фильмдерді дистрибьюциялау және таралымын көбейту, үздіксіз кинотехнологиялық процесті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Айманов атындағы "Қазақфильм"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104 "Республикалық бюджет қаражаты есебінен ұлттық фильмдерді шығару"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Қазақстан халқы Ассамблеясына арналған мерекелік іс-шаралар мен салтанатты концерттер өткізу, Қазақстан Республикасының Тұңғыш Президенті – Елбасының, Мемлекет басшысы мен Қазақстан Республикасы Премьер-Министрінің шетелдік делегациялармен ресми кездесулері шеңберінде концерттік бағдарламалар ұйымдастыру, Тәуелсіз Мемлекеттер Достастығы, Еуразиялық экономикалық одақ, Шанхай ынтымақтастық ұйымы, ТҮРКСОЙ, ЮНЕСКО және ИСЕСКО іс-шараларына қатысуды қамтамасыз ету, Шыңжаң-Ұйғыр автономиялық ауданында (ҚХР) шығармашылық ұжымдар мен орындаушылардың қатысуын қамтамасыз ету, қазақстандық орындаушылардың халықаралық конкурстарға қатысуын және жас дарындар мен жетекші орындаушылардың әлемнің үздік залдарында өнер көрсетуін қамтамасыз ету, республикалық ақындар айтысын, сондай-ақ Жамбыл Жабаевтың 175-жылдық мерейтойы және Қазақстан Республикасы Тәуелсіздігінің 30 жылдығы шеңберінде мерейтойлық іс-шаралар ұйымдастыру, оның ішінде "Мерейлі отбасы-2021" ұлттық конкурсының, "Нағыз қазақ – қазақ емес, нағыз қазақ – домбыра" жалпыұлттық Домбыра күнінің салтанатты марапаттау рәсімі шеңберінде республикалық конкурс, гала-концерт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p>
            <w:pPr>
              <w:spacing w:after="20"/>
              <w:ind w:left="20"/>
              <w:jc w:val="both"/>
            </w:pP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және хореография саласында халықаралық қатынастар.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p>
          <w:p>
            <w:pPr>
              <w:spacing w:after="20"/>
              <w:ind w:left="20"/>
              <w:jc w:val="both"/>
            </w:pPr>
            <w:r>
              <w:rPr>
                <w:rFonts w:ascii="Times New Roman"/>
                <w:b w:val="false"/>
                <w:i w:val="false"/>
                <w:color w:val="000000"/>
                <w:sz w:val="20"/>
              </w:rPr>
              <w:t>
105 "Республикалық бюджет қаражаты есебінен әлеуметтік маңызы бар және мәдени іс-шаралар өткізу"</w:t>
            </w:r>
          </w:p>
          <w:p>
            <w:pPr>
              <w:spacing w:after="20"/>
              <w:ind w:left="20"/>
              <w:jc w:val="both"/>
            </w:pPr>
            <w:r>
              <w:rPr>
                <w:rFonts w:ascii="Times New Roman"/>
                <w:b w:val="false"/>
                <w:i w:val="false"/>
                <w:color w:val="000000"/>
                <w:sz w:val="20"/>
              </w:rPr>
              <w:t>
127 "Қазақстан Республикасының Ұлттық қорынан берілетін нысаналы трансферт есебінен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3 522 050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Беларусьтің, Ресейдің Қазақстандағы және Қазақстанның Норвегиядағы, Қырғызстандағы мәдениет күндерін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жоғарлату, қазақстандық мәдени мұраны сақтау, зерделеу мен насихаттау және мұрағат ісінің іске асырылу тиімділігін арттыру"</w:t>
            </w:r>
          </w:p>
          <w:p>
            <w:pPr>
              <w:spacing w:after="20"/>
              <w:ind w:left="20"/>
              <w:jc w:val="both"/>
            </w:pPr>
            <w:r>
              <w:rPr>
                <w:rFonts w:ascii="Times New Roman"/>
                <w:b w:val="false"/>
                <w:i w:val="false"/>
                <w:color w:val="000000"/>
                <w:sz w:val="20"/>
              </w:rPr>
              <w:t>
127 "Қазақстан Республикасының Ұлттық қорынан берілетін нысаналы трансферт есебінен әлеуметтік маңызы бар және мәдени іс-шаралар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1 360 857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 құрама командаларының халықаралық жарыстарға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олимпиада комитеті"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p>
          <w:p>
            <w:pPr>
              <w:spacing w:after="20"/>
              <w:ind w:left="20"/>
              <w:jc w:val="both"/>
            </w:pPr>
            <w:r>
              <w:rPr>
                <w:rFonts w:ascii="Times New Roman"/>
                <w:b w:val="false"/>
                <w:i w:val="false"/>
                <w:color w:val="000000"/>
                <w:sz w:val="20"/>
              </w:rPr>
              <w:t>
100 "Республикалық бюджет қаражаты есебінен жоғары жетістіктер спортын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15 553 757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 құрама командаларының халықаралық жарыстарға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паралимпиада комитеті" ҚБ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p>
          <w:p>
            <w:pPr>
              <w:spacing w:after="20"/>
              <w:ind w:left="20"/>
              <w:jc w:val="both"/>
            </w:pPr>
            <w:r>
              <w:rPr>
                <w:rFonts w:ascii="Times New Roman"/>
                <w:b w:val="false"/>
                <w:i w:val="false"/>
                <w:color w:val="000000"/>
                <w:sz w:val="20"/>
              </w:rPr>
              <w:t>
100 "Республикалық бюджет қаражаты есебінен жоғары жетістіктер спортын дамытуды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2 114 948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процесіне дайындықты ұйымдастыру және білім беру қызметтерін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p>
          <w:p>
            <w:pPr>
              <w:spacing w:after="20"/>
              <w:ind w:left="20"/>
              <w:jc w:val="both"/>
            </w:pPr>
          </w:p>
          <w:p>
            <w:pPr>
              <w:spacing w:after="20"/>
              <w:ind w:left="20"/>
              <w:jc w:val="both"/>
            </w:pPr>
            <w:r>
              <w:rPr>
                <w:rFonts w:ascii="Times New Roman"/>
                <w:b w:val="false"/>
                <w:i w:val="false"/>
                <w:color w:val="000000"/>
                <w:sz w:val="20"/>
              </w:rPr>
              <w:t>
103 "Хореография саласындағы білім беру үрдісін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процесіне дайындықты ұйымдастыру және білім беру қызметтерін ұсыну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және өнер саласында кадрлар даярлау"</w:t>
            </w:r>
          </w:p>
          <w:p>
            <w:pPr>
              <w:spacing w:after="20"/>
              <w:ind w:left="20"/>
              <w:jc w:val="both"/>
            </w:pPr>
            <w:r>
              <w:rPr>
                <w:rFonts w:ascii="Times New Roman"/>
                <w:b w:val="false"/>
                <w:i w:val="false"/>
                <w:color w:val="000000"/>
                <w:sz w:val="20"/>
              </w:rPr>
              <w:t>
103 "Хореография саласында білім беру процесін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ілгерілету жөніндегі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саланы дамытудың 2019 – 2025 жылдарға арналған мемлекеттік бағдарламасы шеңберінде іс-шараларды іске асыру, оның ішінде ішкі туризмді ілгерілету және саланы цифрландыру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Mәдениет және спорт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және оны халықаралық және ішкі нарықта ілгерілету"</w:t>
            </w:r>
          </w:p>
          <w:p>
            <w:pPr>
              <w:spacing w:after="20"/>
              <w:ind w:left="20"/>
              <w:jc w:val="both"/>
            </w:pPr>
            <w:r>
              <w:rPr>
                <w:rFonts w:ascii="Times New Roman"/>
                <w:b w:val="false"/>
                <w:i w:val="false"/>
                <w:color w:val="000000"/>
                <w:sz w:val="20"/>
              </w:rPr>
              <w:t>
100 "Республикалық бюджет қаражаты есебінен Қазақстанның туристік имиджін қалыптастыру"</w:t>
            </w:r>
          </w:p>
          <w:p>
            <w:pPr>
              <w:spacing w:after="20"/>
              <w:ind w:left="20"/>
              <w:jc w:val="both"/>
            </w:pPr>
          </w:p>
          <w:p>
            <w:pPr>
              <w:spacing w:after="20"/>
              <w:ind w:left="20"/>
              <w:jc w:val="both"/>
            </w:pPr>
            <w:r>
              <w:rPr>
                <w:rFonts w:ascii="Times New Roman"/>
                <w:b w:val="false"/>
                <w:i w:val="false"/>
                <w:color w:val="000000"/>
                <w:sz w:val="20"/>
              </w:rPr>
              <w:t>
102 "Қазақстан Республикасының Ұлттық фондынан берілетін нысаналы трансферт есебінен Қазақстанның туристік имиджін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1 321 439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ядролық орталығы" РМК-ның ядролық және электрофизикалық қондырғыларының жұмыс істеуін қамтамасыз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мен жабдықтарға техникалық қызмет көрсету, жоспарлық алдын алу жөндеулері, ядролық, радиациялық және электрофизикалық қондырғылардың технологиялық жүйелері мен элементтерінің жай-күйін бақылау бойынша көрсетілетін қызметтер кешені. Ғимараттар мен құрылыстарды күтіп ұстау және ағымдық жөндеу, техникалық персоналдың еңбегіне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Республикасының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қауіпсіз жұмыс істеуін қамтамасыз ету (ғимараттарды, құрылыстарды, көлікті күтіп-ұстау, персоналға еңбекақы төлеу, материалдарды сатып алу, жабдықтарды жөндеу, коммуналдық қызметтерге ақы төлеу,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ядролық орталығы" РМК геофизикалық қондырғыларының жұмыс істеуін қамтамасыз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 геофизикалық қондырғыларының қауіпсіз іс-қимыл жасаулары бойынша қызметтер кешенін қамтамасыз ету, оған жоспарлы-алдын алу, жөндеу жұмыстары, жабдықтарды пайдалану параметрлерін бақылау, шығын материалдарын жеткізу, қосалқы технологиялық жүйелерге, тасымалдаушы-технологиялық жабдықтарға, ғимараттар мен құрылыстарға қызмет көрсету мен жөндеу, тіршілікті қамтамасыз ету жүйелері, әкімшілік сүйемелдеу кіреді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"Қазақстан Республикасының Ұлттық ядролық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 радиациялық және өрт қауіпсіз жағдайда ұстау жөніндегі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БН-350 реакторлық қондырғысының радиациялық және өрт қауіпсіздігін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"МАЭК-Казатомпром"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p>
          <w:p>
            <w:pPr>
              <w:spacing w:after="20"/>
              <w:ind w:left="20"/>
              <w:jc w:val="both"/>
            </w:pPr>
            <w:r>
              <w:rPr>
                <w:rFonts w:ascii="Times New Roman"/>
                <w:b w:val="false"/>
                <w:i w:val="false"/>
                <w:color w:val="000000"/>
                <w:sz w:val="20"/>
              </w:rPr>
              <w:t>
101 "Қазақстан Республикасы аумағында радиациялық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w:t>
            </w:r>
          </w:p>
          <w:p>
            <w:pPr>
              <w:spacing w:after="20"/>
              <w:ind w:left="20"/>
              <w:jc w:val="both"/>
            </w:pPr>
            <w:r>
              <w:rPr>
                <w:rFonts w:ascii="Times New Roman"/>
                <w:b w:val="false"/>
                <w:i w:val="false"/>
                <w:color w:val="000000"/>
                <w:sz w:val="20"/>
              </w:rPr>
              <w:t>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Елдердің ЭЫДҰ кіру тәжірибелерін зерделеу және Қазақстан Республикасы үшін осы елдер тәжірибелерінің негізінде ұсынымдар әзірлеу; Меморандум мен Елдік бағдарламаның ІІ фазасы шеңберінде ЭЫДҰ шолуларын іске асыруда мемлекеттік органдарды талдамалық және консультациялық қолдау; ЭЫДҰ ұсынымдарын іске асыру жөнінде жол картасының орындалуын мониторингтеу; ЭЫДҰ-мен өзара іс-қимыл жөніндегі іс-қимыл жоспарын іске асыру мониторингі; тоқсан сайын электронды "Қазақстан-ЭЫДҰ" дайджестін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p>
            <w:pPr>
              <w:spacing w:after="20"/>
              <w:ind w:left="20"/>
              <w:jc w:val="both"/>
            </w:pPr>
            <w:r>
              <w:rPr>
                <w:rFonts w:ascii="Times New Roman"/>
                <w:b w:val="false"/>
                <w:i w:val="false"/>
                <w:color w:val="000000"/>
                <w:sz w:val="20"/>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328 079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жағдайын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әлемдік экономиканы, әлемдік тауар нарықтарын дамытудың, сондай-ақ болжамдық құрал базасын жаңартудың ағымдағы үрдістерін талдауды жүргізу және Қазақстанның әлеуметтік-экономикалық даму болжамын әзірлеу үшін экономикалық-математикалық есептеулерді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үздік стандарттарын және практикаларын талдауды ескере отырып, кәсіпкерлік қызметті мемлекеттік реттеуді жетілдіру мәселелері бойынша әрі қарайғы нысаналы жұмыс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10.11.2021 </w:t>
            </w:r>
            <w:r>
              <w:rPr>
                <w:rFonts w:ascii="Times New Roman"/>
                <w:b w:val="false"/>
                <w:i w:val="false"/>
                <w:color w:val="ff0000"/>
                <w:sz w:val="20"/>
              </w:rPr>
              <w:t>№ 807</w:t>
            </w:r>
            <w:r>
              <w:rPr>
                <w:rFonts w:ascii="Times New Roman"/>
                <w:b w:val="false"/>
                <w:i w:val="false"/>
                <w:color w:val="ff0000"/>
                <w:sz w:val="20"/>
              </w:rPr>
              <w:t xml:space="preserve"> (01.01.2021 бастап қолданысқа енгiзiледi) қаулысымен.</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ғылыми және әдістемелік қамтамасыз ету жөніндегі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Әдіснамалық нұсқаманы әзірлей отырып, мемлекеттің есепті кезеңдегі (жыл) жұмылдыру дайындығының жай-күйі мен бағалау әдістемесіне талдау жүргізу тәртібі бойынша әдіснамалық негіздер мен халықаралық тәжірибелерді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құжаттар мен Қазақстан Республикасы Президентінің жеке тапсырмалары шеңберіндегі салалық және институционалдық реформалардың барысын мониторингтеу мен бағалау; әлеуметтік-экономикалық саладағы, өңірлік саясаттағы, сондай-ақ ел дамуының басқа да маңызды бағыттарындағы жүйелі проблемалар мен қауіптерді анықтау; реформалардың, салалық және өңірлік мемлекеттік саясаттың іске асырылу тиімділігін, мемлекеттік органдар мен квазимемлекеттік сектор жұмысының сапасын арттыруға бағытталған ұсынымдар тұжырымдау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p>
            <w:pPr>
              <w:spacing w:after="20"/>
              <w:ind w:left="20"/>
              <w:jc w:val="both"/>
            </w:pPr>
            <w:r>
              <w:rPr>
                <w:rFonts w:ascii="Times New Roman"/>
                <w:b w:val="false"/>
                <w:i w:val="false"/>
                <w:color w:val="000000"/>
                <w:sz w:val="20"/>
              </w:rPr>
              <w:t>
103 "Қазақстан Республикасы Ұлттық қоры есебінен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саясатты, өңірлердің әлеуметтік-экономикалық дамуын сараптамалық-талдамалық сүйемелдеу, өңірлер экономикаларының өсу резервілерін анықтау, оның ішінде, қалалық және ауылдық елді мекендерде халықтың тұру қолайлылығының деңгейін бағалау және мониторингтеу бойынша ұсынымдар тұжырымдау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тұрмыс сапасының мерзімді ұлттық рейтингін әзірлеу. Елдің елді мекендерінің Өңірлік стандарттар жүйесінің объектілерімен және қызметтерімен қамтамасыз етілуін мониторингтеуді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ұсынымдар тұжырымдау – 4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мемлекеттік-жекешелік әріптестік саласындағы заңнамасын жетілдіру бойынша ұсынымдар әзірлеу және олармен интеграцияланған нормативтік құқықтық актілердің жобалары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жобалардың экономикалық тиімділігі бойынша ұсыныстар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даму жобалары бойынша шешім қабылдаудың жаңа тәсілін анықтау және инвестициялық жобаларды жоспарлау мен іске асырудың тиімділігін анықтау бойынша ұсыныстар әзірлеуді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жобаларына ғылыми экономикалық сараптама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 жобаларына ғылыми сараптама жүргізу қағидаларының талаптарына сәйкес Қазақстан Республикасының заң жобаларына ғылыми экономикалық сараптаманы жүзеге асыру:</w:t>
            </w:r>
          </w:p>
          <w:p>
            <w:pPr>
              <w:spacing w:after="20"/>
              <w:ind w:left="20"/>
              <w:jc w:val="both"/>
            </w:pPr>
            <w:r>
              <w:rPr>
                <w:rFonts w:ascii="Times New Roman"/>
                <w:b w:val="false"/>
                <w:i w:val="false"/>
                <w:color w:val="000000"/>
                <w:sz w:val="20"/>
              </w:rPr>
              <w:t>
1) жобаның сапасын, негізділігін, уақтылығын, заңдылығын, Қазақстан Республикасының Конституциясында бекітілген адам және азамат құқықтарының жобада сақталуын бағалау;</w:t>
            </w:r>
          </w:p>
          <w:p>
            <w:pPr>
              <w:spacing w:after="20"/>
              <w:ind w:left="20"/>
              <w:jc w:val="both"/>
            </w:pPr>
            <w:r>
              <w:rPr>
                <w:rFonts w:ascii="Times New Roman"/>
                <w:b w:val="false"/>
                <w:i w:val="false"/>
                <w:color w:val="000000"/>
                <w:sz w:val="20"/>
              </w:rPr>
              <w:t>
2) нормативтік құқықтық актінің ықтимал тиімділігін айқындау;</w:t>
            </w:r>
          </w:p>
          <w:p>
            <w:pPr>
              <w:spacing w:after="20"/>
              <w:ind w:left="20"/>
              <w:jc w:val="both"/>
            </w:pPr>
            <w:r>
              <w:rPr>
                <w:rFonts w:ascii="Times New Roman"/>
                <w:b w:val="false"/>
                <w:i w:val="false"/>
                <w:color w:val="000000"/>
                <w:sz w:val="20"/>
              </w:rPr>
              <w:t>
3) жобаның нормативтік құқықтық акт ретінде қабылдануының ықтимал теріс салдарын анықтау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p>
            <w:pPr>
              <w:spacing w:after="20"/>
              <w:ind w:left="20"/>
              <w:jc w:val="both"/>
            </w:pPr>
            <w:r>
              <w:rPr>
                <w:rFonts w:ascii="Times New Roman"/>
                <w:b w:val="false"/>
                <w:i w:val="false"/>
                <w:color w:val="000000"/>
                <w:sz w:val="20"/>
              </w:rPr>
              <w:t>
115 "Қазақстан Республикасы заң жобаларының ғылыми экономикалық сараптамасы"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 дамытуды ұйымдастыру жөніндегі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p>
          <w:p>
            <w:pPr>
              <w:spacing w:after="20"/>
              <w:ind w:left="20"/>
              <w:jc w:val="both"/>
            </w:pPr>
            <w:r>
              <w:rPr>
                <w:rFonts w:ascii="Times New Roman"/>
                <w:b w:val="false"/>
                <w:i w:val="false"/>
                <w:color w:val="000000"/>
                <w:sz w:val="20"/>
              </w:rPr>
              <w:t>
005 "Ішкі көздер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p>
            <w:pPr>
              <w:spacing w:after="20"/>
              <w:ind w:left="20"/>
              <w:jc w:val="both"/>
            </w:pPr>
            <w:r>
              <w:rPr>
                <w:rFonts w:ascii="Times New Roman"/>
                <w:b w:val="false"/>
                <w:i w:val="false"/>
                <w:color w:val="000000"/>
                <w:sz w:val="20"/>
              </w:rPr>
              <w:t>
973 837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нысаналы ғылыми-техникалық бағдарламаны іске асыру шеңберіндегі зерттеулер: "Арнайы материалдар негізінде Қазақстан Республикасының салааралық ғылыми-техникалық ақпаратының мемлекеттік жүйесін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p>
          <w:p>
            <w:pPr>
              <w:spacing w:after="20"/>
              <w:ind w:left="20"/>
              <w:jc w:val="both"/>
            </w:pPr>
            <w:r>
              <w:rPr>
                <w:rFonts w:ascii="Times New Roman"/>
                <w:b w:val="false"/>
                <w:i w:val="false"/>
                <w:color w:val="000000"/>
                <w:sz w:val="20"/>
              </w:rPr>
              <w:t>
102 "Қазақстан Республикасының индустриялық дамуы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p>
          <w:p>
            <w:pPr>
              <w:spacing w:after="20"/>
              <w:ind w:left="20"/>
              <w:jc w:val="both"/>
            </w:pPr>
            <w:r>
              <w:rPr>
                <w:rFonts w:ascii="Times New Roman"/>
                <w:b w:val="false"/>
                <w:i w:val="false"/>
                <w:color w:val="000000"/>
                <w:sz w:val="20"/>
              </w:rPr>
              <w:t>
108 "Республикалық бюджет есебінен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p>
            <w:pPr>
              <w:spacing w:after="20"/>
              <w:ind w:left="20"/>
              <w:jc w:val="both"/>
            </w:pPr>
          </w:p>
          <w:p>
            <w:pPr>
              <w:spacing w:after="20"/>
              <w:ind w:left="20"/>
              <w:jc w:val="both"/>
            </w:pPr>
            <w:r>
              <w:rPr>
                <w:rFonts w:ascii="Times New Roman"/>
                <w:b w:val="false"/>
                <w:i w:val="false"/>
                <w:color w:val="000000"/>
                <w:sz w:val="20"/>
              </w:rPr>
              <w:t>
109 "Қазақстан Республикасының Ұлттық қорынан берілетін нысаналы трансферт есебінен республикалық маңызы бар автомобиль жолдарын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95 765 416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 қауіпсіздігін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суқоймасы мен Балқаш көлі ішкі су жолдарының кеме қатынайтын учаскелерінде кепілдік габариттерді навигациялық жабдықтар белгілерін қою (алу) және навигациялық жабдықтар белгілерін күтіп-ұстау, түп тереңдету, тегістеу, түп тазалау, арналық жобалық зерттеулер, навигациялық құралдар мен жабдықтарды жасау және жөндеу, КҚБЖ , кеме қатынасы шлюздері мен техникалық флот кемелерін күтіп-ұстау және жөндеу, техникалық флот кемелерін жаңарту және жаңғырту бойынша шараларды жүргізу арқылы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 Көлік комитетінің "Қазақстан су жолдары" республикалық мемлекеттік қазыналық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p>
          <w:p>
            <w:pPr>
              <w:spacing w:after="20"/>
              <w:ind w:left="20"/>
              <w:jc w:val="both"/>
            </w:pP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13 607 025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нормативтік-техникалық құжаттарды және сметалық-нормативтік базаны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1.Сәулет, қала құрылысы және құрылыс саласындағы нормативтік құқықтық актілерді және нормативтік-техникалық құжаттарды цифрлау;</w:t>
            </w:r>
          </w:p>
          <w:p>
            <w:pPr>
              <w:spacing w:after="20"/>
              <w:ind w:left="20"/>
              <w:jc w:val="both"/>
            </w:pPr>
            <w:r>
              <w:rPr>
                <w:rFonts w:ascii="Times New Roman"/>
                <w:b w:val="false"/>
                <w:i w:val="false"/>
                <w:color w:val="000000"/>
                <w:sz w:val="20"/>
              </w:rPr>
              <w:t>
2. Қажетті нормативтік-техникалық құжаттарды уақытылы әзірлеу жолымен Қазақстан Республикасы құрылыс саласының нормативтік базасын жетілдіру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1 362 397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p>
            <w:pPr>
              <w:spacing w:after="20"/>
              <w:ind w:left="20"/>
              <w:jc w:val="both"/>
            </w:pPr>
            <w:r>
              <w:rPr>
                <w:rFonts w:ascii="Times New Roman"/>
                <w:b w:val="false"/>
                <w:i w:val="false"/>
                <w:color w:val="000000"/>
                <w:sz w:val="20"/>
              </w:rPr>
              <w:t>
("Мемқалақұрылыскадастры"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p>
            <w:pPr>
              <w:spacing w:after="20"/>
              <w:ind w:left="20"/>
              <w:jc w:val="both"/>
            </w:pPr>
            <w:r>
              <w:rPr>
                <w:rFonts w:ascii="Times New Roman"/>
                <w:b w:val="false"/>
                <w:i w:val="false"/>
                <w:color w:val="000000"/>
                <w:sz w:val="20"/>
              </w:rPr>
              <w:t>
101 "Сәулет, қала құрылысы және құрылыс қызметі саласындағы нормативтік-техникалық құжаттарды жетілдіру Қазақстан Республикасының Ұлттық қорынан берілетін нысаналы трансферт есебінен"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схемасын түзету (өзектендіру)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есептік және болжамды мерзімдеріне жобалық ұсыныстарын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 ("Мемқалақұрылыскадастры"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467 954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схемасын түзету (өзектендіру)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есептік және болжамды мерзімдеріне жобалық ұсыныстарын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 ("Мемқалақұрылыскадастры"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өңірді аумақтық дамытудың өңіраралық схемасын түзету (өзектендіру)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есептік және болжамды мерзімдеріне жобалық ұсыныстарын қамтиды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 ("Мемқалақұрылыскадастры" РМК)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p>
          <w:p>
            <w:pPr>
              <w:spacing w:after="20"/>
              <w:ind w:left="20"/>
              <w:jc w:val="both"/>
            </w:pPr>
            <w:r>
              <w:rPr>
                <w:rFonts w:ascii="Times New Roman"/>
                <w:b w:val="false"/>
                <w:i w:val="false"/>
                <w:color w:val="000000"/>
                <w:sz w:val="20"/>
              </w:rPr>
              <w:t>
100 "Сәулет, қала құрылысы және құрылыс қызметі саласындағы нормативтік-техникалық құжаттар ды жетілдіру"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жобалардың дамуын ұйымдастыру бойынша мемлекеттік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өтетін өткізу пункттерін жаңарту және құрылысы"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 тарды анықтау және профилактика әдістерін жетілдіруге бағытталған өзекті мәселелерді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101 "Мемлекеттік аудит және қаржылық бақылау саласындағы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 гін бағалауды талдамалық сүйемелдеу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 нің тиімділігін бағалауды сараптамалық-талдамалық және әдіснамалық сүйемелдеу қамтыла тын қызметті бағалау жөніндегі консультациялық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талдау және тиімділікті бағалау орталығы" ЖШС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p>
          <w:p>
            <w:pPr>
              <w:spacing w:after="20"/>
              <w:ind w:left="20"/>
              <w:jc w:val="both"/>
            </w:pP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бойынша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жастар кадр резервіне кезекті конкурстық іріктеу жүргізу бойынша мемлекеттік қызмет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жанындағы мемлекеттік басқару академиясы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"Мемлекеттік қызмет саласында бірыңғай мемлекеттік саясатты қалыптастыру және іске асыру"</w:t>
            </w:r>
          </w:p>
          <w:p>
            <w:pPr>
              <w:spacing w:after="20"/>
              <w:ind w:left="20"/>
              <w:jc w:val="both"/>
            </w:pPr>
            <w:r>
              <w:rPr>
                <w:rFonts w:ascii="Times New Roman"/>
                <w:b w:val="false"/>
                <w:i w:val="false"/>
                <w:color w:val="000000"/>
                <w:sz w:val="20"/>
              </w:rPr>
              <w:t>
100 "Мемлекеттік қызмет саласындағы бірыңғай мемлекеттiк саясатты қалыптастыру және іске асыру жөніндегі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жүйесінің медициналық және өзге де қызметкерлерін оқытуды ұйымдастыру және өткізу жөніндегі қызмет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қызметте кәсіби және коммуникативтік құзыреттілікті қолдау және дамыту мақсатында Қазақстан Республикасы Президенті Іс Басқармасы жүйесінің медициналық және өзге де қызметкерлерін оқытуды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p>
          <w:p>
            <w:pPr>
              <w:spacing w:after="20"/>
              <w:ind w:left="20"/>
              <w:jc w:val="both"/>
            </w:pPr>
            <w:r>
              <w:rPr>
                <w:rFonts w:ascii="Times New Roman"/>
                <w:b w:val="false"/>
                <w:i w:val="false"/>
                <w:color w:val="000000"/>
                <w:sz w:val="20"/>
              </w:rPr>
              <w:t>
102 "Медициналық ұйымдарды техникалық және ақпараттық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