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bb68" w14:textId="a28bb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"KazAID" қазақстандық халықаралық даму агенттігі" коммерциялық емес акционерлік қоғамын құру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15 желтоқсандағы № 861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"Дамуға ресми көмек туралы" 2014 жылғы 10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6-тармағының 3) тармақшасына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Жарғылық капиталына мемлекет жүз пайыз қатысатын "KazAID" қазақстандық халықаралық даму агенттігі" коммерциялық емес акционерлік қоғамы (бұдан әрі – қоғам)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Қоғам дамуға ресми көмек саласындағы оператор ретінде айқындасын, оның негізгі қызмет түрі Қазақстан Республикасының заңнамасында көзделген дамуға ресми көмек көрсетуге жәрдемдесу болып табылады.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Қоғамның жарғылық капиталы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Сыртқы істер министрлігінің (бұдан әрі – Министрлік) теңгеріміндегі республикалық мүліктің акцияларын төлеуге беру есебінен қалыптастырылсын.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Қаржы министрлігінің Мемлекеттік мүлік және жекешелендіру комитеті Министрлікпен бірлесіп Қазақстан Республикасының заңнамасында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қоғам жарғысын бекітуді;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 үшін қоғамның атынан құжаттарға қол қоюға, қаржылық-шаруашылық қызметті жүзеге асыруға және қоғам органдары құрылғанға дейін үшінші тараптардың алдында оның мүддесін білдіруге уәкілетті тұлғаны сайлауды;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қоғамды әділет органдарында мемлекеттік тіркеуді;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Министрлікке қоғам акцияларының мемлекеттік пакетіне иелік ету және пайдалану құқықтарын беруді;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осы қаулыдан туындайтын өзге де шараларды қабылдауды қамтамасыз етсін.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"KazAID" қазақстандық халықаралық даму агенттігі" коммерциялық емес акционерлік қоғамының жарғылық капиталын төлеуге берілетін "Қазақстан Республикасы Сыртқы істер министрлігі" мемлекеттік мекемесінің теңгеріміндегі республикалық мүліктің тізбесі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31"/>
        <w:gridCol w:w="3024"/>
        <w:gridCol w:w="471"/>
        <w:gridCol w:w="1785"/>
        <w:gridCol w:w="5582"/>
      </w:tblGrid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№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Мүліктің атауы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Орналасқан жері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Өлшем бірлігі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Алаңы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Кадастрлық нөмірі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Дипломатиялық өкілдіктер кеңсесі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3-блогының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4-кіреберісі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қ.,  Есіл ауданы, Қабанбай батыр даңғылы, 28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21:320:072:509:28/А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861 қаулысымен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толықтырулар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№13, 124-құжат):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"Нұр-Сұлтан қаласы" деген бөлім мынадай мазмұндағы реттік нөмірі 21-200-жолмен толықтырылсын: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"21-200. "KazAID" қазақстандық халықаралық даму агенттігі" коммерциялық емес акционерлік қоғамы".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Сыртқы істер министрлігі" деген бөлім мынадай мазмұндағы реттік нөмірі 239-5-жолмен толықтырылсын: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"239-5. "KazAID" қазақстандық халықаралық даму агенттігі" коммерциялық емес акционерлік қоғамы".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Сыртқы iстер министрлiгiнiң мәселелерi" туралы Қазақстан Республикасы Үкіметінің 2004 жылғы 28 қазандағы № 1118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41, 530-құжат):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Сыртқы істер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 аппараттың </w:t>
      </w:r>
      <w:r>
        <w:rPr>
          <w:rFonts w:ascii="Times New Roman"/>
          <w:b w:val="false"/>
          <w:i w:val="false"/>
          <w:color w:val="000000"/>
          <w:sz w:val="28"/>
        </w:rPr>
        <w:t>функциялары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61-28), 61-29), 61-30), 61-31), 61-32), 61-33), 61-34), 61-35), 61-36) және 61-37) тармақшалармен толықтырсын: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"61-28) Қазақстан Республикасының дамуға ресми көмек саласындағы мемлекеттік саясатының негізгі бағыттарын іске асыру мақсатында дамуға ресми көмек іс-шараларының жоспарын әзірлейді және бекітеді;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61-29) мемлекеттік органдар мен ұйымдардың дамуға ресми көмек саласындағы өзара іс-қимылының тәртібін бекітеді;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61-30) Қазақстан Республикасының дамуға ресми көмек саласындағы қызметін ақпараттық сүйемелдеуді қамтамасыз етеді;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61-31) дамуға ресми көмектің жобалық ұсынысының нысанын әзірлейді және бекітеді;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61-32) мемлекеттік органдардың, оператордың және өзге де ұйымдардың дамуға ресми көмек саласындағы қызметін үйлестіреді;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61-33) дамуға ресми көмекті есепке алуды және талдауды жүзеге асырады;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61-34) халықаралық ұйымдарға дамуға ресми көмекке арналған ерікті жарналарды төлеу жоспарын бекітеді және оны іске асыруды жүзеге асырады;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61-35) Қазақстан Республикасының Үкіметіне дамуға ресми көмектің іске асырылу барысы туралы жыл сайынғы есепті ұсынады;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61-36) оператордың дамуға ресми көмек үшін бөлінген бюджет қаражатын пайдалану саласындағы қызметіне мониторингті жүзеге асырады;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61-37) дамуға ресми көмек жобаларының іске асырылу тиімділігін бағалауды жүзеге асырады;";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министрлігінің қарамағындағы ұйымдар тізбесі мынадай мазмұндағы реттік нөмірі 5-жолмен толықтырылсын: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"KazAID" қазақстандық халықаралық даму агенттігі" коммерциялық емес акционерлік қоғамы".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