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9320" w14:textId="e3a9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Жекешелендірудің 2021 – 2025 жылдарға арналған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29 желтоқсандағы № 908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қаулы 01.01. 2021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Қаулыға өзгеріс енгізу көзделген - Қазақстан Республикасы Үкіметінің 19.10.2023 </w:t>
      </w:r>
      <w:r>
        <w:rPr>
          <w:rFonts w:ascii="Times New Roman"/>
          <w:b w:val="false"/>
          <w:i w:val="false"/>
          <w:color w:val="ff0000"/>
          <w:sz w:val="28"/>
        </w:rPr>
        <w:t>№ 927</w:t>
      </w:r>
      <w:r>
        <w:rPr>
          <w:rFonts w:ascii="Times New Roman"/>
          <w:b w:val="false"/>
          <w:i w:val="false"/>
          <w:color w:val="ff0000"/>
          <w:sz w:val="28"/>
        </w:rPr>
        <w:t xml:space="preserve"> қаулысымен. (қызмет бабында пайдалану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8" w:id="2"/>
    <w:p>
      <w:pPr>
        <w:spacing w:after="0"/>
        <w:ind w:left="0"/>
        <w:jc w:val="both"/>
      </w:pPr>
      <w:r>
        <w:rPr>
          <w:rFonts w:ascii="Times New Roman"/>
          <w:b w:val="false"/>
          <w:i w:val="false"/>
          <w:color w:val="000000"/>
          <w:sz w:val="28"/>
        </w:rPr>
        <w:t xml:space="preserve">
      1) Жекешелендірудің 2021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w:t>
      </w:r>
    </w:p>
    <w:bookmarkEnd w:id="2"/>
    <w:bookmarkStart w:name="z39" w:id="3"/>
    <w:p>
      <w:pPr>
        <w:spacing w:after="0"/>
        <w:ind w:left="0"/>
        <w:jc w:val="both"/>
      </w:pPr>
      <w:r>
        <w:rPr>
          <w:rFonts w:ascii="Times New Roman"/>
          <w:b w:val="false"/>
          <w:i w:val="false"/>
          <w:color w:val="000000"/>
          <w:sz w:val="28"/>
        </w:rPr>
        <w:t>
      2) жекешелендіру объектілерін Кешенді жоспарға қосу және одан алып тастау жөніндегі әдістеме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25.12.2023 </w:t>
      </w:r>
      <w:r>
        <w:rPr>
          <w:rFonts w:ascii="Times New Roman"/>
          <w:b w:val="false"/>
          <w:i w:val="false"/>
          <w:color w:val="000000"/>
          <w:sz w:val="28"/>
        </w:rPr>
        <w:t>№ 1177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Теңгерімдік құны республикалық бюджет туралы заңда белгіленген және тиісті қаржы жылының 1 қаңтарында қолданыста болатын айлық есептік көрсеткіштің 2 500 000 еселенген мөлшерінен асатын, басым тәртіппен бәсекелес ортаға беруге жататын квазимемлекеттік сектор субъектілері (бұдан әрі – ірі ұйымдар) бойынша:</w:t>
      </w:r>
    </w:p>
    <w:bookmarkEnd w:id="4"/>
    <w:bookmarkStart w:name="z4"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басым тәртіппен жекешелендіруге жататын республикалық меншіктегі ірі ұйымдардың тізбесі бекітілсін;      </w:t>
      </w:r>
    </w:p>
    <w:bookmarkEnd w:id="5"/>
    <w:bookmarkStart w:name="z5"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"Самұрық-Қазына" ұлттық әл-ауқат қоры" (келісу бойынша), "Бәйтерек" ұлттық басқарушы холдингі" (келісу бойынша), "Қазақстан инжиниринг" ұлттық компаниясы" (Kazakhstan Engineering) (келісу бойынша) акционерлік қоғамдарына ұлттық басқарушы холдингтердің, ұлттық компаниялардың және олармен үлестес болып табылатын өзге де заңды тұлғалардың басым тәртіппен бәсекелес ортаға беру ұсынылатын еншілес, тәуелді ірі ұйымдарының тізбесін бекіту ұсынылсын.</w:t>
      </w:r>
    </w:p>
    <w:bookmarkEnd w:id="6"/>
    <w:bookmarkStart w:name="z6"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жекешелендіруге жататын республикалық меншіктегі ұйымдардың тізбесі бекітілсін.</w:t>
      </w:r>
    </w:p>
    <w:bookmarkEnd w:id="7"/>
    <w:bookmarkStart w:name="z7" w:id="8"/>
    <w:p>
      <w:pPr>
        <w:spacing w:after="0"/>
        <w:ind w:left="0"/>
        <w:jc w:val="both"/>
      </w:pPr>
      <w:r>
        <w:rPr>
          <w:rFonts w:ascii="Times New Roman"/>
          <w:b w:val="false"/>
          <w:i w:val="false"/>
          <w:color w:val="000000"/>
          <w:sz w:val="28"/>
        </w:rPr>
        <w:t>
      4. Жергілікті атқарушы органдарға:</w:t>
      </w:r>
    </w:p>
    <w:bookmarkEnd w:id="8"/>
    <w:bookmarkStart w:name="z34" w:id="9"/>
    <w:p>
      <w:pPr>
        <w:spacing w:after="0"/>
        <w:ind w:left="0"/>
        <w:jc w:val="both"/>
      </w:pPr>
      <w:r>
        <w:rPr>
          <w:rFonts w:ascii="Times New Roman"/>
          <w:b w:val="false"/>
          <w:i w:val="false"/>
          <w:color w:val="000000"/>
          <w:sz w:val="28"/>
        </w:rPr>
        <w:t>
      1) осы қаулыға 4-қосымшаға сәйкес бәсекелес ортаға беру ұсынылатын коммуналдық меншіктегі ұйымдардың тізбесін бекіту;</w:t>
      </w:r>
    </w:p>
    <w:bookmarkEnd w:id="9"/>
    <w:bookmarkStart w:name="z35" w:id="10"/>
    <w:p>
      <w:pPr>
        <w:spacing w:after="0"/>
        <w:ind w:left="0"/>
        <w:jc w:val="both"/>
      </w:pPr>
      <w:r>
        <w:rPr>
          <w:rFonts w:ascii="Times New Roman"/>
          <w:b w:val="false"/>
          <w:i w:val="false"/>
          <w:color w:val="000000"/>
          <w:sz w:val="28"/>
        </w:rPr>
        <w:t>
      2) осы қаулыға 4-қосымшада көрсетілген заңды тұлғалар үш рет өткізілген сауда-саттықтың нәтижелері бойынша өткізілмеген жағдайда, оларды қосу не біріктіру арқылы қайта ұйымдастыру немесе тарату ұсынылсын.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24.12.2021 </w:t>
      </w:r>
      <w:r>
        <w:rPr>
          <w:rFonts w:ascii="Times New Roman"/>
          <w:b w:val="false"/>
          <w:i w:val="false"/>
          <w:color w:val="000000"/>
          <w:sz w:val="28"/>
        </w:rPr>
        <w:t>№ 934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5. Квазимемлекеттік сектор субъектілеріне (келісу бойынша):</w:t>
      </w:r>
    </w:p>
    <w:bookmarkEnd w:id="11"/>
    <w:bookmarkStart w:name="z11" w:id="1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акционерлік қоғамдардың және олармен үлестес болып табылатын өзге де заңды тұлғалардың бәсекелес ортаға беру ұсынылатын еншілес, тәуелді ұйымдарының тізбесін бекіту;</w:t>
      </w:r>
    </w:p>
    <w:bookmarkEnd w:id="12"/>
    <w:bookmarkStart w:name="z12" w:id="13"/>
    <w:p>
      <w:pPr>
        <w:spacing w:after="0"/>
        <w:ind w:left="0"/>
        <w:jc w:val="both"/>
      </w:pPr>
      <w:r>
        <w:rPr>
          <w:rFonts w:ascii="Times New Roman"/>
          <w:b w:val="false"/>
          <w:i w:val="false"/>
          <w:color w:val="000000"/>
          <w:sz w:val="28"/>
        </w:rPr>
        <w:t>
      2) осы қаулыға 5-қосымшада көрсетілген заңды тұлғалар үш рет өткізілген сауда-саттықтың нәтижелері бойынша өткізілмеген жағдайда, оларды қосу не біріктіру арқылы қайта ұйымдастыру немесе тарату ұсынылсын.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24.12.2021 </w:t>
      </w:r>
      <w:r>
        <w:rPr>
          <w:rFonts w:ascii="Times New Roman"/>
          <w:b w:val="false"/>
          <w:i w:val="false"/>
          <w:color w:val="000000"/>
          <w:sz w:val="28"/>
        </w:rPr>
        <w:t>№ 934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xml:space="preserve">
      6.  "Самұрық-Қазына" ұлттық әл-ауқат қоры" акционерлік қоғамына (келісу бойынша)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өткізілуінің, қайта ұйымдастырылуының, таратылуының мерзімдерін, тәсілдерін, сондай-ақ өзге де шарттарын "Самұрық-Қазына" ұлттық әл-ауқат қоры" акционерлік қоғамының басқармасы айқындайтын "Самұрық-Қазына" ұлттық әл-ауқат қоры" акционерлік қоғамының еншілес, тәуелді ұйымдарының және онымен үлестес болып табылатын өзге де заңды тұлғалардың тізбесін бекіту ұсынылсын.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25.12.2023 </w:t>
      </w:r>
      <w:r>
        <w:rPr>
          <w:rFonts w:ascii="Times New Roman"/>
          <w:b w:val="false"/>
          <w:i w:val="false"/>
          <w:color w:val="000000"/>
          <w:sz w:val="28"/>
        </w:rPr>
        <w:t>№ 1177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7. Кешенді жоспардың орындалуына жауапты орталық және жергілікті атқарушы органдар, Қазақстан Республикасының Президентіне тікелей бағынатын және есеп беретін мемлекеттік орган (келісу бойынша), квазимемлекеттік сектор субъектілері (келісу бойынша), сондай-ақ мүдделі ұйымдар (келісу бойынша):</w:t>
      </w:r>
    </w:p>
    <w:bookmarkEnd w:id="15"/>
    <w:bookmarkStart w:name="z40" w:id="16"/>
    <w:p>
      <w:pPr>
        <w:spacing w:after="0"/>
        <w:ind w:left="0"/>
        <w:jc w:val="both"/>
      </w:pPr>
      <w:r>
        <w:rPr>
          <w:rFonts w:ascii="Times New Roman"/>
          <w:b w:val="false"/>
          <w:i w:val="false"/>
          <w:color w:val="000000"/>
          <w:sz w:val="28"/>
        </w:rPr>
        <w:t>
      1) Кешенді жоспарды іске асыру жөнінде шаралар қабылдасын;</w:t>
      </w:r>
    </w:p>
    <w:bookmarkEnd w:id="16"/>
    <w:bookmarkStart w:name="z41" w:id="17"/>
    <w:p>
      <w:pPr>
        <w:spacing w:after="0"/>
        <w:ind w:left="0"/>
        <w:jc w:val="both"/>
      </w:pPr>
      <w:r>
        <w:rPr>
          <w:rFonts w:ascii="Times New Roman"/>
          <w:b w:val="false"/>
          <w:i w:val="false"/>
          <w:color w:val="000000"/>
          <w:sz w:val="28"/>
        </w:rPr>
        <w:t>
      2) жыл сайын, жартыжылдықтың және жылдың қорытындылары бойынша (10 шілдеге және 10 қаңтарға қарай) Қазақстан Республикасының Ұлттық экономика министрлігіне Кешенді жоспардың іске асырылу барысы туралы ақпарат және құрылтайшысы, қатысушысы немесе акционері мемлекет болып табылатын мемлекеттік кәсіпорындарды, жауапкершілігі шектеулі серіктестіктерді, акционерлік қоғамдарды, сондай-ақ еншілес, тәуелді және олармен үлестес болып табылатын өзге де заңды тұлғаларды бәсекелес ортаға беру жөнінде ұсыныстар беріп тұрсын;</w:t>
      </w:r>
    </w:p>
    <w:bookmarkEnd w:id="17"/>
    <w:bookmarkStart w:name="z42" w:id="18"/>
    <w:p>
      <w:pPr>
        <w:spacing w:after="0"/>
        <w:ind w:left="0"/>
        <w:jc w:val="both"/>
      </w:pPr>
      <w:r>
        <w:rPr>
          <w:rFonts w:ascii="Times New Roman"/>
          <w:b w:val="false"/>
          <w:i w:val="false"/>
          <w:color w:val="000000"/>
          <w:sz w:val="28"/>
        </w:rPr>
        <w:t>
      3) мыналар:</w:t>
      </w:r>
    </w:p>
    <w:bookmarkEnd w:id="18"/>
    <w:p>
      <w:pPr>
        <w:spacing w:after="0"/>
        <w:ind w:left="0"/>
        <w:jc w:val="both"/>
      </w:pPr>
      <w:r>
        <w:rPr>
          <w:rFonts w:ascii="Times New Roman"/>
          <w:b w:val="false"/>
          <w:i w:val="false"/>
          <w:color w:val="000000"/>
          <w:sz w:val="28"/>
        </w:rPr>
        <w:t>
      мемлекеттік мүлік тізілімінің веб-порталында орналастырылған жол карталарына сәйкес объектілердің уақтылы өткізілмегені;</w:t>
      </w:r>
    </w:p>
    <w:p>
      <w:pPr>
        <w:spacing w:after="0"/>
        <w:ind w:left="0"/>
        <w:jc w:val="both"/>
      </w:pPr>
      <w:r>
        <w:rPr>
          <w:rFonts w:ascii="Times New Roman"/>
          <w:b w:val="false"/>
          <w:i w:val="false"/>
          <w:color w:val="000000"/>
          <w:sz w:val="28"/>
        </w:rPr>
        <w:t xml:space="preserve">
      "Қазақстан Республикасының экономикасын жаңғырту жөніндегі шаралар туралы" Қазақстан Республикасы Президентінің 2007 жылғы 13 сәуірдегі № 314 Жарлығымен бекітілген Қазақстан Республикасының экономикасын жаңғырту мәселелері жөніндегі мемлекеттік комиссия туралы </w:t>
      </w:r>
      <w:r>
        <w:rPr>
          <w:rFonts w:ascii="Times New Roman"/>
          <w:b w:val="false"/>
          <w:i w:val="false"/>
          <w:color w:val="000000"/>
          <w:sz w:val="28"/>
        </w:rPr>
        <w:t>ережеге</w:t>
      </w:r>
      <w:r>
        <w:rPr>
          <w:rFonts w:ascii="Times New Roman"/>
          <w:b w:val="false"/>
          <w:i w:val="false"/>
          <w:color w:val="000000"/>
          <w:sz w:val="28"/>
        </w:rPr>
        <w:t xml:space="preserve"> сәйкес құрылған жұмыс тобының теріс ұсынымы;</w:t>
      </w:r>
    </w:p>
    <w:p>
      <w:pPr>
        <w:spacing w:after="0"/>
        <w:ind w:left="0"/>
        <w:jc w:val="both"/>
      </w:pPr>
      <w:r>
        <w:rPr>
          <w:rFonts w:ascii="Times New Roman"/>
          <w:b w:val="false"/>
          <w:i w:val="false"/>
          <w:color w:val="000000"/>
          <w:sz w:val="28"/>
        </w:rPr>
        <w:t>
      объектіні жекешелендіру мерзімін бір реттен артық ауыстырғаны және үш жылдан асатын мерзімге ауыстырғаны үшін мемлекеттік органдар басшыларының орынбасарларынан, ұйымдар басшыларының орынбасарларынан төмен емес лауазымды адамдардың тәртіптік жауапкершілігі туралы мәселені қарасын;</w:t>
      </w:r>
    </w:p>
    <w:bookmarkStart w:name="z43" w:id="19"/>
    <w:p>
      <w:pPr>
        <w:spacing w:after="0"/>
        <w:ind w:left="0"/>
        <w:jc w:val="both"/>
      </w:pPr>
      <w:r>
        <w:rPr>
          <w:rFonts w:ascii="Times New Roman"/>
          <w:b w:val="false"/>
          <w:i w:val="false"/>
          <w:color w:val="000000"/>
          <w:sz w:val="28"/>
        </w:rPr>
        <w:t xml:space="preserve">
      4) Қазақстан Республикасы Үкіметінің тиісінше 2004 жылғы 30 шілдедегі № 810 және 2008 жылғы 30 маусымдағы № 651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экономиканың стратегиялық маңызы бар салаларының өздеріне қатысты меншіктің мемлекеттік мониторингі жүзеге асырылатын объектілерінің және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тізбелеріне енгізілген ұйымдар акцияларының (қатысу үлестерінің) бақылау пакетін сақталып қалуды қамтамасыз етсін.</w:t>
      </w:r>
    </w:p>
    <w:bookmarkEnd w:id="19"/>
    <w:p>
      <w:pPr>
        <w:spacing w:after="0"/>
        <w:ind w:left="0"/>
        <w:jc w:val="both"/>
      </w:pPr>
      <w:r>
        <w:rPr>
          <w:rFonts w:ascii="Times New Roman"/>
          <w:b w:val="false"/>
          <w:i w:val="false"/>
          <w:color w:val="000000"/>
          <w:sz w:val="28"/>
        </w:rPr>
        <w:t xml:space="preserve">
      Бұл ретте осы қаулының 7-тармағы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абзацында көзделген талаптар Қазақстан Республикасының әуе кеңістігін пайдалану және авиация қызметі туралы заңнамасына сәйкес "Эйр Астана" акционерлік қоғамына қолданылмайды, бұл ретте шетелдік заңды тұлғаға, заңды тұлға болып табылмайтын шетелдік ұйымға, шетелдікке және (немесе) азаматтығы жоқ адамға дербес не басқа шетелдік заңды тұлғалармен, заңды тұлға болып табылмайтын шетелдік ұйымдармен, шетелдіктермен және (немесе) азаматтығы жоқ адамдармен жиынтықта Қазақстан Республикасының немесе шет мемлекеттің заңнамасына сәйкес шығарылған "Эйр Астана" акционерлік қоғамының акцияларын және (немесе) оның акциялары базалық активі болып табылатын туынды бағалы қағаздарды "Эйр Астана" акционерлік қоғамының орналастырылған акцияларының жалпы санының қырық тоғыз және одан көп пайызынан асатын мөлшерде ("Эйр Астана" акционерлік қоғамы өзі сатып алғандарды шегергенде) тікелей және (немесе) жанама иеленуге, пайдалануға және (немесе) билік етуге тыйым салудың сақталуы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02.02.2022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бастап қолданысқа енгізіледі) қаулысымен; өзгерістер енгізілді - ҚР Үкіметінің 15.12.2023 </w:t>
      </w:r>
      <w:r>
        <w:rPr>
          <w:rFonts w:ascii="Times New Roman"/>
          <w:b w:val="false"/>
          <w:i w:val="false"/>
          <w:color w:val="000000"/>
          <w:sz w:val="28"/>
        </w:rPr>
        <w:t>№ 1123</w:t>
      </w:r>
      <w:r>
        <w:rPr>
          <w:rFonts w:ascii="Times New Roman"/>
          <w:b w:val="false"/>
          <w:i w:val="false"/>
          <w:color w:val="ff0000"/>
          <w:sz w:val="28"/>
        </w:rPr>
        <w:t xml:space="preserve">; 11.03.2024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8. Қазақстан Республикасының Ұлттық экономика министрлігі жыл сайын жарты жылдың және жылдың қорытындылары бойынша (25 шілдеге және 25 қаңтарға қарай) Қазақстан Республикасының Үкіметіне Кешенді жоспардың орындалу барысы туралы жиынтық ақпарат беруді қамтамасыз етсін.</w:t>
      </w:r>
    </w:p>
    <w:bookmarkEnd w:id="20"/>
    <w:bookmarkStart w:name="z18" w:id="21"/>
    <w:p>
      <w:pPr>
        <w:spacing w:after="0"/>
        <w:ind w:left="0"/>
        <w:jc w:val="both"/>
      </w:pPr>
      <w:r>
        <w:rPr>
          <w:rFonts w:ascii="Times New Roman"/>
          <w:b w:val="false"/>
          <w:i w:val="false"/>
          <w:color w:val="000000"/>
          <w:sz w:val="28"/>
        </w:rPr>
        <w:t>
      9. Осы қаулының орындалуын бақылау Қазақстан Республикасының Ұлттық экономика министрлігіне жүктелсін.</w:t>
      </w:r>
    </w:p>
    <w:bookmarkEnd w:id="21"/>
    <w:bookmarkStart w:name="z19" w:id="22"/>
    <w:p>
      <w:pPr>
        <w:spacing w:after="0"/>
        <w:ind w:left="0"/>
        <w:jc w:val="both"/>
      </w:pPr>
      <w:r>
        <w:rPr>
          <w:rFonts w:ascii="Times New Roman"/>
          <w:b w:val="false"/>
          <w:i w:val="false"/>
          <w:color w:val="000000"/>
          <w:sz w:val="28"/>
        </w:rPr>
        <w:t>
      10. Осы қаулы 2021 жылғы 1 қаңтардан бастап қолданысқа енгізіледі.</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А. Мамин</w:t>
      </w:r>
    </w:p>
    <w:p>
      <w:pPr>
        <w:spacing w:after="0"/>
        <w:ind w:left="0"/>
        <w:jc w:val="both"/>
      </w:pPr>
      <w:bookmarkStart w:name="z20" w:id="23"/>
      <w:r>
        <w:rPr>
          <w:rFonts w:ascii="Times New Roman"/>
          <w:b w:val="false"/>
          <w:i w:val="false"/>
          <w:color w:val="000000"/>
          <w:sz w:val="28"/>
        </w:rPr>
        <w:t>
      Қазақстан Республикасы</w:t>
      </w:r>
    </w:p>
    <w:bookmarkEnd w:id="2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2020 жылғы 29 желтоқсандағы</w:t>
      </w:r>
    </w:p>
    <w:p>
      <w:pPr>
        <w:spacing w:after="0"/>
        <w:ind w:left="0"/>
        <w:jc w:val="both"/>
      </w:pPr>
      <w:r>
        <w:rPr>
          <w:rFonts w:ascii="Times New Roman"/>
          <w:b w:val="false"/>
          <w:i w:val="false"/>
          <w:color w:val="000000"/>
          <w:sz w:val="28"/>
        </w:rPr>
        <w:t>№ 908 қаулысымен</w:t>
      </w:r>
    </w:p>
    <w:p>
      <w:pPr>
        <w:spacing w:after="0"/>
        <w:ind w:left="0"/>
        <w:jc w:val="both"/>
      </w:pPr>
      <w:r>
        <w:rPr>
          <w:rFonts w:ascii="Times New Roman"/>
          <w:b w:val="false"/>
          <w:i w:val="false"/>
          <w:color w:val="000000"/>
          <w:sz w:val="28"/>
        </w:rPr>
        <w:t>бекітілген</w:t>
      </w:r>
    </w:p>
    <w:bookmarkStart w:name="z21" w:id="24"/>
    <w:p>
      <w:pPr>
        <w:spacing w:after="0"/>
        <w:ind w:left="0"/>
        <w:jc w:val="both"/>
      </w:pPr>
      <w:r>
        <w:rPr>
          <w:rFonts w:ascii="Times New Roman"/>
          <w:b w:val="false"/>
          <w:i w:val="false"/>
          <w:color w:val="000000"/>
          <w:sz w:val="28"/>
        </w:rPr>
        <w:t xml:space="preserve">
      </w:t>
      </w:r>
      <w:r>
        <w:rPr>
          <w:rFonts w:ascii="Times New Roman"/>
          <w:b/>
          <w:i w:val="false"/>
          <w:color w:val="000000"/>
          <w:sz w:val="28"/>
        </w:rPr>
        <w:t>Жекешелендірудің 2021 – 2025 жылдарға арналған кешенді жоспары</w:t>
      </w:r>
    </w:p>
    <w:bookmarkEnd w:id="24"/>
    <w:p>
      <w:pPr>
        <w:spacing w:after="0"/>
        <w:ind w:left="0"/>
        <w:jc w:val="both"/>
      </w:pPr>
      <w:r>
        <w:rPr>
          <w:rFonts w:ascii="Times New Roman"/>
          <w:b w:val="false"/>
          <w:i w:val="false"/>
          <w:color w:val="ff0000"/>
          <w:sz w:val="28"/>
        </w:rPr>
        <w:t xml:space="preserve">
      Ескерту. Жоспарға өзгерістер енгізілді - ҚР Үкіметінің 02.02.2022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бастап қолданысқа енгізіледі);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w:t>
            </w:r>
          </w:p>
          <w:p>
            <w:pPr>
              <w:spacing w:after="20"/>
              <w:ind w:left="20"/>
              <w:jc w:val="both"/>
            </w:pP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Болжанатын шығыстар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Үкіметінің қаулысына 1 және 2-қосымшаларда көрсетілген мемлекеттік меншіктегі объектілерді жекешелендіру және квазимемлекеттік сектор объектілерін бәсекелес ортаға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жаңғырту мәселелері жөніндегі мемлекеттік  комиссияның мемлекеттік меншікті жекешелендіру мәселелерін (сату түрлері мен шарттары, сатып алушылар мен тәуелсіз консультанттарға қойылатын талаптар) қарауы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жаңғырту мәселелері жөніндегі мемлекеттік  комиссияның хаттамасы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ТСУО,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инвесторға жекешелендіру объектілерін тікелей атаулы сату және екі кезеңді рәсімдер арқылы өтетін конкурс жөнінде шешімдер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уәкілетті органдарының шешімдері,</w:t>
            </w:r>
          </w:p>
          <w:p>
            <w:pPr>
              <w:spacing w:after="20"/>
              <w:ind w:left="20"/>
              <w:jc w:val="both"/>
            </w:pPr>
            <w:r>
              <w:rPr>
                <w:rFonts w:ascii="Times New Roman"/>
                <w:b w:val="false"/>
                <w:i w:val="false"/>
                <w:color w:val="000000"/>
                <w:sz w:val="20"/>
              </w:rPr>
              <w:t>
Қазақстан Республикасы Үкіметінің қаулылары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Қаржымині, ТСУО,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консультанттарды тарта отырып, мемлекеттік меншік және квазимемлекеттік сектор объектілерін сату алдындағы дайындауды жүргізу және сатуды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шарттары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және квазимемлекеттік сектор субъектілердің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 бағалауға сараптама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объектісінің бағалау туралы есепте белгіленген құны шамасының анықтығы туралы дау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Үкіметінің қаулысына 3 және 4-қосымшаларда көрсетілген мемлекеттік меншіктегі объектілерді жекешелендіру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Жекешелендіруге және бәсекелес ортаға беруге жататын республикалық және коммуналдық меншік объектілерінің тізбесіне енгізілген мемлекеттік меншік объектілерін сату туралы шешім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 Қаржыминінің бұйрығы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 Қаржымині</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 – жергілікті атқарушы органдардың шешімдері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салалардағы уәкілетті органдардың, жергілікті атқарушы органдардың республикалық және коммуналдық меншік объектілерінің сауда-саттығы түрін таңдау, сондай-ақ оларды бәсекелес ортаға беру жөнінде ұсыныстар беруі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 Қаржыминіне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–ТСУО</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 – жергілікті атқарушы органдарға ұсыныстар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 –</w:t>
            </w:r>
          </w:p>
          <w:p>
            <w:pPr>
              <w:spacing w:after="20"/>
              <w:ind w:left="20"/>
              <w:jc w:val="both"/>
            </w:pPr>
            <w:r>
              <w:rPr>
                <w:rFonts w:ascii="Times New Roman"/>
                <w:b w:val="false"/>
                <w:i w:val="false"/>
                <w:color w:val="000000"/>
                <w:sz w:val="20"/>
              </w:rPr>
              <w:t>облыстардың, Нұр-Сұлтан, Алматы және Шымкент қалаларының әкімдері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объектілерді сату алдындағы дайындауды ұйымдастыру және сатуды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жауапкершілігі шектеулі серіктестіктер етіп қайта құру жолымен қайта ұйымдастыруды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 Қазақстан Республикасы Үкіметінің қаулылары</w:t>
            </w:r>
          </w:p>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–ТСУО</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 –  жергілікті атқарушы органдардың шешімдері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бойынша –облыстардың, Нұр-Сұлтан, Алматы және Шымкент қалаларының әкімдіктері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 бағалауға сараптама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объектісінің бағалау туралы есепте белгіленген құны шамасының анықтығы туралы дау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Ұлттық басқарушы холдингтер, ұлттық компаниялар, акционерлік қоғамдар активтерін сату алдындағы дайындау және оларды жеке секторға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меншікке беруге жататын квазимемлекеттік сектор субъектілерінің тізбесін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уәкілетті органдарының шешімдері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ортаға берілетін әрбір ұйымды сату алдындағы дайындау жөніндегі жол картасын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уәкілетті органдарының шешімдері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инвестициялық тартымдылығын арттыру мақсатында олардағы сату алдында дайындау жөніндегі іс-шараларды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уәкілетті органдарының шешімдері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  және олардың активтерін сауда-саттыққа шығару графигін әзірлеу және бекіту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уәкілетті органдарының шешімдері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стратегиялық объектілерді иеліктен шығару туралы шешімдерін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қаулылары</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ТСУО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жаңғырту мәселелері жөніндегі мемлекеттік  комиссияның активтерді бәсекелес ортаға шығару мәселелерін (активтерді сату түрлері мен шарттары) қарауы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жаңғырту мәселелері жөніндегі мемлекеттік  комиссияның хаттамасы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 бағалауға сараптама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объектісінің бағалау туралы есепте белгіленген құны шамасының анықтығы туралы дау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меншіктің оңтайлы құрылымын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жұмыс істейтін тауар нарықтарындағы бәсекелес ортаның жай-күйіне тұрақты негізде талдау және бағалау жүргізу. Олардың осы тауар нарығында одан әрі жұмыс істеуінің орындылығы бойынша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ҰКП (келісу бойынша)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Ақпараттық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және мемлекеттік мүлік тізілімінің веб-порталында жекешелендіру объектілерін сату туралы хабарламаларды жариялау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 бойынша – Қаржымині,</w:t>
            </w:r>
          </w:p>
          <w:p>
            <w:pPr>
              <w:spacing w:after="20"/>
              <w:ind w:left="20"/>
              <w:jc w:val="both"/>
            </w:pPr>
            <w:r>
              <w:rPr>
                <w:rFonts w:ascii="Times New Roman"/>
                <w:b w:val="false"/>
                <w:i w:val="false"/>
                <w:color w:val="000000"/>
                <w:sz w:val="20"/>
              </w:rPr>
              <w:t>
коммуналдық меншік бойынша – облыстардың, Нұр-Сұлтан, Алматы және Шымкент қалаларының әкімдері,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 және олардың объектілерін (бейінді, бейінді емес) бәсекелес ортаға өткізу, өтінімдерді беру мерзімдері, қажетті құжаттар мен өзге де мәліметтер тізбесі бойынша ақпаратты бұқаралық ақпарат құралдары, квазимемлекеттік сектор субъектілерінің  веб-порталдары, өңірлік кәсіпкерлер палаталары және әртүрлі салалардың кәсіпкерлер қауымдастықтары арқылы жариялау және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хабар</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(келісу бойынша)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әлеуметтік желілерде жекешелендіруді жүргізу және, квазимемлекеттік сектор субъектілерін бәсекелес ортаға беру барысы туралы материалдар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материалдар, әлеуметтік желілерде хабарлар жариялау</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облыстардың, Нұр-Сұлтан, Алматы және  Шымкент қалаларының әкімдері,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Кешенді жоспардың 1-бөлімінің 1-тармағында және 3-бөлімінің 6-тармағында көзделген Қазақстан Республикасының экономикасын жаңғырту мәселелері жөніндегі мемлекеттік комиссияның ұсынымдық шешімдерін (жекешелендіру мәселелері жөніндегі хаттамадан үзінді)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тізілімінің веб-порталында, квазимемлекеттік сектор субъектілерінің веб-порталдарында ұсынымдық шешімдерді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ТСУО, облыстардың, Нұр-Сұлтан, Алматы және Шымкент қалаларының әкімдіктері,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 негіздемелерін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бірінші басшысы қол қойған негіздемелерді  мемлекеттік мүлік тізілімінің веб-порталында, квазимемлекеттік сектор субъектілерінің веб-порталдарында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ТСУО, облыстардың,  Нұр-Сұлтан, Алматы және Шымкент қалаларының әкімдіктері, квазимемлекеттік сектор субъектілері</w:t>
            </w:r>
          </w:p>
          <w:p>
            <w:pPr>
              <w:spacing w:after="20"/>
              <w:ind w:left="20"/>
              <w:jc w:val="both"/>
            </w:pP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жобалар бөлінісінде жекешелендіру процесінің әрбір кезеңі бойынша толық ақпаратты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тізілімінің веб-порталында және "Атамекен" Қазақстан Республикасының Ұлттық кәсіпкерлер палатасының сайтында барлық жобалар бөлінісінде жекешелендіру процесінің әрбір кезеңі бойынша толық ақпаратты жариялау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Жұртшылықпен, оның ішінде бұқаралық ақпарат құралдарын тарта отырып, стратегиялық маңызы бар және әлеуметтік маңызы бар объектілерді иеліктен шығарудың орындылығы туралы алдын ала талқылаулар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 хаттамалары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ТСУО, облыстардың, Нұр-Сұлтан, Алматы және Шымкент қалаларының әкімдіктері, квазимемлекеттік сектор субъектілері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ТСУО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саладағы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Қазақстан Республикасының Ұлттық кәсіпкерлер палатасы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r>
              <w:br/>
            </w:r>
            <w:r>
              <w:rPr>
                <w:rFonts w:ascii="Times New Roman"/>
                <w:b w:val="false"/>
                <w:i w:val="false"/>
                <w:color w:val="000000"/>
                <w:sz w:val="20"/>
              </w:rPr>
              <w:t>1-қосымша</w:t>
            </w:r>
          </w:p>
        </w:tc>
      </w:tr>
    </w:tbl>
    <w:bookmarkStart w:name="z23" w:id="25"/>
    <w:p>
      <w:pPr>
        <w:spacing w:after="0"/>
        <w:ind w:left="0"/>
        <w:jc w:val="left"/>
      </w:pPr>
      <w:r>
        <w:rPr>
          <w:rFonts w:ascii="Times New Roman"/>
          <w:b/>
          <w:i w:val="false"/>
          <w:color w:val="000000"/>
        </w:rPr>
        <w:t xml:space="preserve"> Басым тәртіппен жекешелендіруге жататын республикалық меншіктегі ірі ұйымдардың тізбесі</w:t>
      </w:r>
    </w:p>
    <w:bookmarkEnd w:id="25"/>
    <w:p>
      <w:pPr>
        <w:spacing w:after="0"/>
        <w:ind w:left="0"/>
        <w:jc w:val="both"/>
      </w:pPr>
      <w:r>
        <w:rPr>
          <w:rFonts w:ascii="Times New Roman"/>
          <w:b w:val="false"/>
          <w:i w:val="false"/>
          <w:color w:val="ff0000"/>
          <w:sz w:val="28"/>
        </w:rPr>
        <w:t xml:space="preserve">
      Ескерту. 1-қосымша жаңа редакцияда - ҚР Үкіметінің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01.07.2023 </w:t>
      </w:r>
      <w:r>
        <w:rPr>
          <w:rFonts w:ascii="Times New Roman"/>
          <w:b w:val="false"/>
          <w:i w:val="false"/>
          <w:color w:val="ff0000"/>
          <w:sz w:val="28"/>
        </w:rPr>
        <w:t>№ 535</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тәсілі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мерзімі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2-қосымша</w:t>
            </w:r>
          </w:p>
        </w:tc>
      </w:tr>
    </w:tbl>
    <w:bookmarkStart w:name="z25" w:id="26"/>
    <w:p>
      <w:pPr>
        <w:spacing w:after="0"/>
        <w:ind w:left="0"/>
        <w:jc w:val="left"/>
      </w:pPr>
      <w:r>
        <w:rPr>
          <w:rFonts w:ascii="Times New Roman"/>
          <w:b/>
          <w:i w:val="false"/>
          <w:color w:val="000000"/>
        </w:rPr>
        <w:t xml:space="preserve"> Ұлттық басқарушы холдингтердің, ұлттық компаниялардың және олармен үлестес болып табылатын өзге де заңды тұлғалардың басым тәртіппен бәсекелес ортаға беру ұсынылатын ірі еншілес, тәуелді ұйымдарының тізбесі</w:t>
      </w:r>
    </w:p>
    <w:bookmarkEnd w:id="26"/>
    <w:p>
      <w:pPr>
        <w:spacing w:after="0"/>
        <w:ind w:left="0"/>
        <w:jc w:val="both"/>
      </w:pPr>
      <w:r>
        <w:rPr>
          <w:rFonts w:ascii="Times New Roman"/>
          <w:b w:val="false"/>
          <w:i w:val="false"/>
          <w:color w:val="ff0000"/>
          <w:sz w:val="28"/>
        </w:rPr>
        <w:t xml:space="preserve">
      Ескерту. 2-қосымша жаңа редакцияда - ҚР Үкіметінің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қаулысымен; өзгерістер енгізілді - ҚР Үкіметінің 07.12.2022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01.07.2023 </w:t>
      </w:r>
      <w:r>
        <w:rPr>
          <w:rFonts w:ascii="Times New Roman"/>
          <w:b w:val="false"/>
          <w:i w:val="false"/>
          <w:color w:val="ff0000"/>
          <w:sz w:val="28"/>
        </w:rPr>
        <w:t>№ 535</w:t>
      </w:r>
      <w:r>
        <w:rPr>
          <w:rFonts w:ascii="Times New Roman"/>
          <w:b w:val="false"/>
          <w:i w:val="false"/>
          <w:color w:val="ff0000"/>
          <w:sz w:val="28"/>
        </w:rPr>
        <w:t xml:space="preserve"> (алғашқы ресми жарияланған күнінен кейін қолданысқа енгізіледі); 11.01.2024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қолданысқа енгізіледі); 11.03.2024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іске асыру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Квазимемлекеттік сектор ұйымдарының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"Самұрық-Қазына" ұлттық әл-ауқат қоры"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сервис"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теміржол альянсы" біріккен көліктік-логистикалық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"ҚТЖ-Жүк тасымалдары"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"Теміржолсу-Шу"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"Теміржолсу-Павлодар"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"Теміржолсу-Маңғыстау"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"Теміржолсу-Қостанай"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"Теміржолсу-Көкшетау"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"Теміржолсу-Кзыл-Орда"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"Теміржолсу-Қарағанды"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"Теміржолсу-Аягөз"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"Теміржолсу-Арыс"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"Теміржолсу-Алматы"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"Теміржолсу-Ақтөбе"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"Теміржолжылу-Атырау"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көлік холдингі"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"ҚТЖ-Жолаушылар локомотивтері"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"KTZ-Express"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"Ляньюньган қаласының Қытай-Қазақстан халықаралық логистикалық компаниясы" жауапкершілігі шектеулі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YuXinOu(Chongqing) LogisticsCo.,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ExpressHongKong" жауапкершілігі шектеулі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"KTZE-KhorgosGateway"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Xinjiang KTZ International Logistics Co.​LTD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"KIF WAREHOUSES"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теміржол күзеті"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солтүстік терминалы"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"Өріктау Оперейтинг"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KazMunaiGas N. V.,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Valsera Holdings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"АМӨЗ РТИ"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Automation"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 Inc.,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Құмкөл Ресорсиз"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Транспортейшн сервисез"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"Тұзкөлмұнайгаз оперейтинг"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Cheltenham Group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"Көлжан"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"Торғай-Петролеум"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 Ventures Inc.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 Overseas Services Inc.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Ойл энд Газ"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"Теңгізшевройл"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Tengizchevroil International Bermuda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Tengizchevroil Finance Company International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 BITUM" БК"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"ҚазРосГаз"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 желісі"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 тартқыш"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жолы консорциумы - К"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жолы консорциумы - К-Р"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мұнай-газ компаниясы" жауапкершілігі шектеулі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мұнай-газ компаниясы" жауапкершілігі шектеулі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Оперейтинг"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"ҚМГ-Үстірт"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Петролеум"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Оперейтинг"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"Becturly Energy Operating"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Оперейтинг Компани"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Инжиниринг"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Energy Reinsurance Company жеке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Su KMG"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Оперейтинг Компани"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Green Energy"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Петролеум"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"Грейс Қазақстан Каталистс"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Drilling &amp; Services"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"Кен-Құрылыс-Сервис"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Nabors Drilling 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Parker Drilling 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Construction 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Service Company"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 транспорт корпорейшэн"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"Маңғыстауэнергомұнай"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"Мұнайтелеком"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өндіру және тасымалдау басқармасы"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GeoSolutions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"ҚазМұнайГаз-Аэро"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 ЛикидМұнайТех Газы"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 Ликид Қарабатан Тех Газы"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"ҚМГ-Құмкөл"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KMGEP UK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Caspian Operating Company N.V. (NCOC)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"ҚМГ-Қарашығанақ"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ҚарашығанақПетролиумОперейтингБ.В.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Cooperative KazMunaiGazU.A.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 Investment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Kashagan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EP Netherlands Energy Coöperatief U.A.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Пайплайн Венчурс" ЖШК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EP Energy Ltd DMCC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KazMunaiGaz Finance Sub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Cooperative KMG EP U.A.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KazMunaiGaz PKI Finance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Ural Group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CITIC Canada Energy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CITIC Canada Petroleum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"KMG-Security"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"KMGEP Catering"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"Батуми мұнай терминалы" жауапкершілігі шектеулі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"МұнайТас" Солтүстік-Батыс құбыр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Petrotrans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"Қазтеңізкөлікфлоты" ұлттық теңіз кеме қатынасы компаниясы"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Шиппинг Лтд.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 Shipping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Kazmortransflot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Kazmortransflot UK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"PETROSUN"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"QazaqGazQurylys"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газ құбыры"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Газқұбыры-Қорғас"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Газ"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KTG Finance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Өнімдері"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"АвтоГазАлматы"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Мұнай"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"Маңғышлақ Мұнай"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"Алматыэнергосбыт"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11.01.2024 </w:t>
            </w:r>
            <w:r>
              <w:rPr>
                <w:rFonts w:ascii="Times New Roman"/>
                <w:b w:val="false"/>
                <w:i w:val="false"/>
                <w:color w:val="ff0000"/>
                <w:sz w:val="20"/>
              </w:rPr>
              <w:t>№ 4</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11.01.2024 </w:t>
            </w:r>
            <w:r>
              <w:rPr>
                <w:rFonts w:ascii="Times New Roman"/>
                <w:b w:val="false"/>
                <w:i w:val="false"/>
                <w:color w:val="ff0000"/>
                <w:sz w:val="20"/>
              </w:rPr>
              <w:t>№ 4</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ГЭС"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ГЭС"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ГЭС"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ГЭС"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ГЭС"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"EreymentayWind Power"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 электр станциясы"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"Samruk-Green Energy"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Семиречья"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"Қазгидротехэнерго" жауапкершілігі шектеулі серіктестігі,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"Теплоэнергомаш"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Kazakhstan" авиациялық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(Kazakhstan Electricity Grid Operating Company) "KEGOC" акционерлік қоғамы,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"БатысТранзит"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кезеңді </w:t>
            </w:r>
          </w:p>
          <w:p>
            <w:pPr>
              <w:spacing w:after="20"/>
              <w:ind w:left="20"/>
              <w:jc w:val="both"/>
            </w:pPr>
          </w:p>
          <w:p>
            <w:pPr>
              <w:spacing w:after="20"/>
              <w:ind w:left="20"/>
              <w:jc w:val="both"/>
            </w:pPr>
            <w:r>
              <w:rPr>
                <w:rFonts w:ascii="Times New Roman"/>
                <w:b w:val="false"/>
                <w:i w:val="false"/>
                <w:color w:val="000000"/>
                <w:sz w:val="20"/>
              </w:rPr>
              <w:t>
ашық конкурс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темір жолы" ұлттық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07.12.2022 </w:t>
            </w:r>
            <w:r>
              <w:rPr>
                <w:rFonts w:ascii="Times New Roman"/>
                <w:b w:val="false"/>
                <w:i w:val="false"/>
                <w:color w:val="ff0000"/>
                <w:sz w:val="20"/>
              </w:rPr>
              <w:t>№ 989</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"Востокмашзавод"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 жасау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"Қазатомөнеркәсіп" ұлттық атом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Solar"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Solar Silicon"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"Samruk-Kazyna Ondeu"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"ХИМ-плюс"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екі кезеңді конкурс / электрондық конкурс, аукцион /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"ҚазМұнайГаз" ұлттық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International N. V.,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екі кезеңді конкурс / электрондық конкурс /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Gas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 OIL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Quality Control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JV "ROMPETROL MOLDOVA" JSC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Financial Group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Fondul de Investitii in Energie Kazah-Roman S. A. (Қазақстан-Румын инвестициялық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France SAS, оның құрамында: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 CARBURANTS-ALLO BEZIAT CARBURANTS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Dyneff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 FOS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Dyneff Gas Station Network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Dyneff Espagne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Dyneff Trading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DYNEFF RETAIL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DPPLN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EPPLN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Boissonnade Combustibles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Orriols" Combustibles de Cerdagne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BAE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ETS Rossignol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PLANTIER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NATGAS France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ORCEYRE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Aneo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AUBAC SAS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TPDT SARL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Uzina Termoelectrica Midia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Bulgaria JSC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GEORGIA LLC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KazMunayGas Trading AG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Midia Marine Terminal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Rompetrol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TRG PETROL TİCARET ANONİM ŞİRKETİ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Energy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Rompetrol Development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Rompetrol Services Center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Rominserv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Oilfield Exploration Business Solutions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Byron Shipping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Drilling SLR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Well Services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Logistics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Petrochemical SRL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Byron Shipping Limited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"Тау-Кен Самұрық" ұлттық тау-кен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"ШалқияЦинк Лтд"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екі кезеңді конкурс / электрондық конкурс, аукцион /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"Алайғыр БК"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екі кезеңді конкурс / электрондық конкурс, аукцион /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"Қазақтелеком"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"Мобайл Телеком-Сервис"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"Бәйтерек" ұлттық басқарушы холдингі"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сауда-саттық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bl>
    <w:p>
      <w:pPr>
        <w:spacing w:after="0"/>
        <w:ind w:left="0"/>
        <w:jc w:val="both"/>
      </w:pPr>
      <w:r>
        <w:rPr>
          <w:rFonts w:ascii="Times New Roman"/>
          <w:b w:val="false"/>
          <w:i w:val="false"/>
          <w:color w:val="000000"/>
          <w:sz w:val="28"/>
        </w:rPr>
        <w:t xml:space="preserve">
      1 "Самұрық-Қазына" ұлттық әл-ауқат қоры" АҚ активтерін сату тәсілдері "Ұлттық әл-ауқат қоры туралы" ҚР Заңының </w:t>
      </w:r>
      <w:r>
        <w:rPr>
          <w:rFonts w:ascii="Times New Roman"/>
          <w:b w:val="false"/>
          <w:i w:val="false"/>
          <w:color w:val="000000"/>
          <w:sz w:val="28"/>
        </w:rPr>
        <w:t>24-1-бабына</w:t>
      </w:r>
      <w:r>
        <w:rPr>
          <w:rFonts w:ascii="Times New Roman"/>
          <w:b w:val="false"/>
          <w:i w:val="false"/>
          <w:color w:val="000000"/>
          <w:sz w:val="28"/>
        </w:rPr>
        <w:t xml:space="preserve"> сәйкес Қордың Директорлар кеңесі бекітетін активтерді бәсекелес ортаға беру тәртібіне сәйкес өзгертілуі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3-қосымша</w:t>
            </w:r>
          </w:p>
        </w:tc>
      </w:tr>
    </w:tbl>
    <w:bookmarkStart w:name="z27" w:id="27"/>
    <w:p>
      <w:pPr>
        <w:spacing w:after="0"/>
        <w:ind w:left="0"/>
        <w:jc w:val="left"/>
      </w:pPr>
      <w:r>
        <w:rPr>
          <w:rFonts w:ascii="Times New Roman"/>
          <w:b/>
          <w:i w:val="false"/>
          <w:color w:val="000000"/>
        </w:rPr>
        <w:t xml:space="preserve"> Жекешелендіруге жататын республикалық меншіктегі ұйымдардың тізбесі</w:t>
      </w:r>
    </w:p>
    <w:bookmarkEnd w:id="27"/>
    <w:p>
      <w:pPr>
        <w:spacing w:after="0"/>
        <w:ind w:left="0"/>
        <w:jc w:val="both"/>
      </w:pPr>
      <w:r>
        <w:rPr>
          <w:rFonts w:ascii="Times New Roman"/>
          <w:b w:val="false"/>
          <w:i w:val="false"/>
          <w:color w:val="ff0000"/>
          <w:sz w:val="28"/>
        </w:rPr>
        <w:t xml:space="preserve">
      Ескерту. 3-қосымша жаңа редакцияда - ҚР Үкіметінің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қаулысымен; өзгеріс енгізілді - ҚР Үкіметінің 28.02.2023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темір жол ауруханасы"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Нәрікбаев атындағы ҚАЗГЗУ университеті"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"Автокөлікқұрылыс"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"Айт-Отель" Қазақстан-Түрік бірлескен кәсіпорны" акционерлік қоғамы</w:t>
            </w:r>
          </w:p>
        </w:tc>
      </w:tr>
    </w:tbl>
    <w:p>
      <w:pPr>
        <w:spacing w:after="0"/>
        <w:ind w:left="0"/>
        <w:jc w:val="both"/>
      </w:pPr>
      <w:bookmarkStart w:name="z28" w:id="28"/>
      <w:r>
        <w:rPr>
          <w:rFonts w:ascii="Times New Roman"/>
          <w:b w:val="false"/>
          <w:i w:val="false"/>
          <w:color w:val="000000"/>
          <w:sz w:val="28"/>
        </w:rPr>
        <w:t>
      Қазақстан Республикасы</w:t>
      </w:r>
    </w:p>
    <w:bookmarkEnd w:id="28"/>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2020 жылғы 29 желтоқсандағы</w:t>
      </w:r>
    </w:p>
    <w:p>
      <w:pPr>
        <w:spacing w:after="0"/>
        <w:ind w:left="0"/>
        <w:jc w:val="both"/>
      </w:pPr>
      <w:r>
        <w:rPr>
          <w:rFonts w:ascii="Times New Roman"/>
          <w:b w:val="false"/>
          <w:i w:val="false"/>
          <w:color w:val="000000"/>
          <w:sz w:val="28"/>
        </w:rPr>
        <w:t>№ 908 қаулысына</w:t>
      </w:r>
    </w:p>
    <w:p>
      <w:pPr>
        <w:spacing w:after="0"/>
        <w:ind w:left="0"/>
        <w:jc w:val="both"/>
      </w:pPr>
      <w:r>
        <w:rPr>
          <w:rFonts w:ascii="Times New Roman"/>
          <w:b w:val="false"/>
          <w:i w:val="false"/>
          <w:color w:val="000000"/>
          <w:sz w:val="28"/>
        </w:rPr>
        <w:t>4-қосымша</w:t>
      </w:r>
    </w:p>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Бәсекелес ортаға беру ұсынылатын коммуналдық меншіктегі ұйымдардың тізбесі</w:t>
      </w:r>
    </w:p>
    <w:bookmarkEnd w:id="29"/>
    <w:p>
      <w:pPr>
        <w:spacing w:after="0"/>
        <w:ind w:left="0"/>
        <w:jc w:val="both"/>
      </w:pPr>
      <w:r>
        <w:rPr>
          <w:rFonts w:ascii="Times New Roman"/>
          <w:b w:val="false"/>
          <w:i w:val="false"/>
          <w:color w:val="ff0000"/>
          <w:sz w:val="28"/>
        </w:rPr>
        <w:t xml:space="preserve">
      Ескерту. 4-қосымшаға өзгерістер енгізілді - ҚР Үкіметінің 24.12.2021 </w:t>
      </w:r>
      <w:r>
        <w:rPr>
          <w:rFonts w:ascii="Times New Roman"/>
          <w:b w:val="false"/>
          <w:i w:val="false"/>
          <w:color w:val="ff0000"/>
          <w:sz w:val="28"/>
        </w:rPr>
        <w:t>№ 934</w:t>
      </w:r>
      <w:r>
        <w:rPr>
          <w:rFonts w:ascii="Times New Roman"/>
          <w:b w:val="false"/>
          <w:i w:val="false"/>
          <w:color w:val="ff0000"/>
          <w:sz w:val="28"/>
        </w:rPr>
        <w:t xml:space="preserve">;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28.02.2023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қолданысқа енгізіледі); 01.07.2023 </w:t>
      </w:r>
      <w:r>
        <w:rPr>
          <w:rFonts w:ascii="Times New Roman"/>
          <w:b w:val="false"/>
          <w:i w:val="false"/>
          <w:color w:val="ff0000"/>
          <w:sz w:val="28"/>
        </w:rPr>
        <w:t>№ 535</w:t>
      </w:r>
      <w:r>
        <w:rPr>
          <w:rFonts w:ascii="Times New Roman"/>
          <w:b w:val="false"/>
          <w:i w:val="false"/>
          <w:color w:val="ff0000"/>
          <w:sz w:val="28"/>
        </w:rPr>
        <w:t xml:space="preserve"> (алғашқы ресми жарияланған күнінен кейін қолданысқа енгізіледі); 08.12.2023 </w:t>
      </w:r>
      <w:r>
        <w:rPr>
          <w:rFonts w:ascii="Times New Roman"/>
          <w:b w:val="false"/>
          <w:i w:val="false"/>
          <w:color w:val="ff0000"/>
          <w:sz w:val="28"/>
        </w:rPr>
        <w:t>№ 1093</w:t>
      </w:r>
      <w:r>
        <w:rPr>
          <w:rFonts w:ascii="Times New Roman"/>
          <w:b w:val="false"/>
          <w:i w:val="false"/>
          <w:color w:val="ff0000"/>
          <w:sz w:val="28"/>
        </w:rPr>
        <w:t xml:space="preserve"> (алғашқы ресми жарияланған күнінен кейін қолданысқа енгізіледі); 11.03.2024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жолаушылар тасымалдауды басқару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облыстық футбол клубы"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жолаушылар автокөлік кәсіпорны"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"Алға-Тазалық"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Ақтөбе"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Таза Қала"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"Береке-Қандыағаш"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үй Қарғалы"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қалалық жарық"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бюросы"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"ЖасНұр" өндірістік-шаруашылық кәсіпорны" мемлекеттік коммуналдық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"Ruhani jangyru"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шаруашылық жүргізу құқығындағы "Жылу"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"Астана-Технополис" арнайы экономикалық аймағының басқарушы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Атырау"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"Микрофинансовая организация Атамекен-Атырау"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Дене шынықтыру және спорт басқармасы" мемлекеттік мекемесінің "Бокстан облыстық мамандандырылған спорттық клубы"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энергетика және тұрғын-үй коммуналдық шаруашылық басқармасының "Атырау Су арнасы"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тұрғын үй құрылысы"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 дамыту бойынша "Алатау"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"АлатауКомСервис"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"АлатауТазалықСервис"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"Жетісу-ОблГаз"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тұрғын үй"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тынысы"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"Ile tany"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Атамекен"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жаршысы"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"Хантәңірі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өңірі"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 әкімінің аппараты" мемлекеттік мекемесінің шаруашылық жүргізу құқығындағы "Ақбұлақ"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автошаруашылығы"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№1"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"Сапаржай Павлодар"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ақпараттық орталығы" жауапкершілігі шектеулі серіктестігі</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дауысы - ақпараттық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әкімдігінің "Ертіс нұры" және "Иртыш" газеттерінің біріккен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ауданының ақпараттық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"Sharbaqty"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әкімдігінің "Аққу үні" - "Вести Акку"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әкімдігінің "Ауыл тынысы"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ақпараттық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"Баянтау"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әкімдігінің "Редакция Павлодарской районной газеты"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 әкімдігінің "Тереңкөл тынысы"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арнайы экономикалық аймағының басқарушы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әкімі аппаратының шаруашылық басқармасы"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емдеу-оңалту кешені"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КЕНТАУ"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 Кентау"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"Жасыл-Кентау"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Жетісай"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тұрғын үй шаруашылығы"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сәулеттік бюросы"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әкімдігі Сарыағаш қаласы әкімінің "Сарыағаш-Тазалық"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тұрғын-үй сервистік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жасыл аймақ"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коммуналдық шаруашылығы"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Кентау"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әкімдігінің "Отырар Сервис" жауапкершілігі шектеулі серіктестігі</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 Тұрмыс"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арналған Үкімет"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ақиқаты"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 "Кентау шұғыласы" қалалық газеттердің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"Түркістан"-"Туркистон" қалалық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"Alģabas"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тынысы"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 Мақтаарал аудандық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оттары"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алқабы"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аудандық "Созақ үні" газеті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"Сарыағаш" қоғамдық-саяси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"Шамшырақ" Түлкібас қоғамдық-саяси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өңір" Шардара аудандық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арнайы экономикалық аймағының басқарушы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тұрғын үй-коммуналдық шаруашылық, жолаушылар көлігі және автомобиль жолдары бөлімінің "Қазығұрт коммуналдық шаруашылығы мемлекеттік көп салалы кәсіпорны"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үй-коммуналдық шаруашылық, жолаушылар көлігі және автомобиль жолдары бөлімінің "Созақ сәулет"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мемлекеттік-жекешелік әріптестігі"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әкімі аппаратының шаруашылық басқармасы"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сәулет"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жайық" микроқаржыұйымы"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"Жымпиты-сервис"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- 2020"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"Теректі-үй жөндеу"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2013" жауапкершілігі шектеулі серіктестігі</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"Қамыс-самар"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әкімдігінің "Игілік"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Бәйтерек ауданы әкімдігінің "Достастық"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Бәйтерек ауданы әкімдігінің "Достастық"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әкімдігінің "Казталов-сервис"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2012"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жоғары Медициналық колледжі"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шипажайы"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әкімдігінің Жалпақтал мемлекеттік коммуналдық шаруашылық жүргізу құқығындағы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энергетика және тұрғын үй-коммуналдық шаруашылық басқармасының шаруашылық жүргізу құқығындағы "Көктем"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әкімдігінің Ақтау қалалық тұрғын үй-коммуналдық шаруашылық бөлімінің шаруашылық жүргізу құқығындағы "Ақбота"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облыстық ауыл шаруашылық тәжірибелік станциясы"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коммуналдық қызметі"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тынысы"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Қызылорда облыстық футбол клубы"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тазалығы"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қызметі"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"Шиелі-Бәйтерек"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қаласының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08.12.2023 </w:t>
            </w:r>
            <w:r>
              <w:rPr>
                <w:rFonts w:ascii="Times New Roman"/>
                <w:b w:val="false"/>
                <w:i w:val="false"/>
                <w:color w:val="ff0000"/>
                <w:sz w:val="20"/>
              </w:rPr>
              <w:t>№ 1093</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басқармасының шаруашылық жүргізу құқығындағы "Қалалық стоматологиялық емхана"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басқармасының "№ 1 "Әлем"  Бөбекжай-бақшасы" мемлекеттік коммуналдық қазыналық кәсіпорны</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 7 "Қолқанат"  "Бөбекжай-бақшасы" мемлекеттік коммуналдық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басқармасының № 52 "Жұлдыз" Бөбекжай-бақшасы" мемлекеттік коммуналдық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басқармасының № 93 "Қазығұрт" Бөбекжай-бақшасы" мемлекеттік коммуналдық қазыналық кәсіпорыны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өңірлік мемлекеттік-жеке меншік әріптестік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"Мамлютское1"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Есіл"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"Алпаш"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әкімдігінің "Таза мекен" шаруашылық жүргізу құқығындағы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"Жаңару-2017"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Ел-Тараз"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тынысы" - Баспасы"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аудандық баспасы"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аудандық "Талас тынысы"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аудандық "Ауыл жаңалығы" - "Сельская новь"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аудандық "Құлан таңы"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аудандық "Жаңа өмір" - "Новая жизнь" қоғамдық-саяси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газеты "Жамбыл-Тараз"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шамшырағы – Кордайский маяк" аудандық қоғамдық-саяси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аудандық "Шұғыла-Радуга" газеті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энергетика және тұрғын</w:t>
            </w:r>
          </w:p>
          <w:p>
            <w:pPr>
              <w:spacing w:after="20"/>
              <w:ind w:left="20"/>
              <w:jc w:val="both"/>
            </w:pPr>
            <w:r>
              <w:rPr>
                <w:rFonts w:ascii="Times New Roman"/>
                <w:b w:val="false"/>
                <w:i w:val="false"/>
                <w:color w:val="000000"/>
                <w:sz w:val="20"/>
              </w:rPr>
              <w:t>үй-коммуналдық шаруашылық басқармасының шаруашылық жүргізу құқығындағы "Жамбыл-Жылу"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әкімдігінің Тұрғын үй-коммуналдық шаруашылық жолаушылар көлігі және автомобиль жолдары бөлімінің "Жасыл-жуалы"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әкімдігінің "Таза-талас" шаруашылық жүргізу құқығындағы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Жылу"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"Көркем-2012"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Прибалхашье"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өңірі"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"Абай-Ақиқат"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труженик" аудандық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ИНФО"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тынысы"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жаршысы"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аудандық "Шет шұғыласы"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"Aqtoǵaı ajary" Ақтоғай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"Нұра"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"НҰРА-АЙ&amp;К" әлеуметтік-өндірістік кәсіпорны" жауапкершілігі шектеулі серіктестігі</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арнайы экономикалық аймағының басқарушы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әкімиятының "Жәрдем"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көлік кәсіпорны"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ауданының тұрғын үй-коммуналдық шаруашылық, жолаушылар көлігі және автокөлік жолдары бөлімінің жанындағы   шаруашылық жүргізу құқығындағы "Тазалық-Сервис"   мемлекеттік коммуналдық кәсіпорны </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әкімдігінің жанындағы "Эко-Жәрдем"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"КИПЭСТ"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"Целиноград-өнімі"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жаршысы"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"Көкше-медиа"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әкімдігінің жанындағы Бурабай"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медиа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дене шынықтыру және спорт басқармасы жанындағы "Оқжетпес" футбол клубы"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ауданының Тұрғын үй инспекциясы және коммуналдық шаруашылық бөлімі жанындағы "Қосшы коммуналдық қызметі"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әкімдігінің жанындағы "Қосшы-Қуат" шаруашылық жүргізу құқығындағы мемлекеттік коммуналдық кәсіпорны</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әкімдігінің шаруашылық жүргізу құқығындағы "Өрлеу"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"Спорттық-мәдени кешен"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"Оқу-клиникалық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жолаушылар тасымалдауды басқару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ауданының "ВеселҰвский" шаруашылық жүргізу құқығындағы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тұрғын үй пайдалану басқармасы"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дін мәселелерін зерттеу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"Достық" газеті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халықаралық әуежайы"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Қостанай"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"Rýdnyi media"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Торғай"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жаңалықтары – Камыстинские новости" қоғамдық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газеты "Меңдіқара үні"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тынысы"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"Шамшырақ-Маяк"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аудандық "Нұрлы жол"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2011"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"Жітіқарасервисорталығы"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Қызмет"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"Тазалық-2012" жауапкершілігі шектеулі серіктестігі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Абай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жолаушылар тасымалын басқару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аудандық "Қалба тынысы"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ауданының "Жұлдыз" – "Новая жизнь" аудандық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елі"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аудандық "Уақыт тынысы" ("Пульс времени") газеті редакциясы және телевизиясы"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нұры" аудандық газеті"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Жетісу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 басқару жөніндегі орталық"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таңы"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Көксу"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елі"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жұлдызы"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айнасы"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өңірі"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тынысы"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газеті"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өңірі"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тұрғын үй"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тұрғын үй"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білім басқармасының Сарқан ауданының білім бөлімі" мемлекеттік мекемесінің "Куншуақ" балалар мен жасөспірімдерге арналған спорттық сауықтыру лагері" мемлекеттік қазыналық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Сәулет және қала құрылысы басқармасы жанындағы "Жетісу қалақұрылыс мониторингі" шаруашылық жүргізу құқығындағы мемлекеттік коммуналдық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тұрғын үй-коммуналдық шаруашылық бөлімі" мемлекеттік мекемесінің "104-апаттық газ қызметі" шаруашылық жүргізу құқығындағы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тұрғын үй-пайдалану қызметі"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Тазалық" шаруашылық жүргізу құқығындағы коммуналдық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тұрғын үй қызметі"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қаласының тұрғын үй-пайдалану кешені"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Көркейту"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"Жерұйық-Өрлеу"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Ұлытау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"Ұлытау"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"Қазыналы өңір"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"Шарайна" аудандық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қалалық "Дидар" телерадиохабарын тарату дирекциясы"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газетінің редакциясы"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газетінің редакциясы" жауапкершілігі шектеулі серіктестігі</w:t>
            </w:r>
          </w:p>
        </w:tc>
      </w:tr>
    </w:tbl>
    <w:p>
      <w:pPr>
        <w:spacing w:after="0"/>
        <w:ind w:left="0"/>
        <w:jc w:val="both"/>
      </w:pPr>
      <w:bookmarkStart w:name="z30" w:id="30"/>
      <w:r>
        <w:rPr>
          <w:rFonts w:ascii="Times New Roman"/>
          <w:b w:val="false"/>
          <w:i w:val="false"/>
          <w:color w:val="000000"/>
          <w:sz w:val="28"/>
        </w:rPr>
        <w:t>
      Қазақстан Республикасы</w:t>
      </w:r>
    </w:p>
    <w:bookmarkEnd w:id="3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2020 жылғы 29 желтоқсандағы</w:t>
      </w:r>
    </w:p>
    <w:p>
      <w:pPr>
        <w:spacing w:after="0"/>
        <w:ind w:left="0"/>
        <w:jc w:val="both"/>
      </w:pPr>
      <w:r>
        <w:rPr>
          <w:rFonts w:ascii="Times New Roman"/>
          <w:b w:val="false"/>
          <w:i w:val="false"/>
          <w:color w:val="000000"/>
          <w:sz w:val="28"/>
        </w:rPr>
        <w:t>№ 908 қаулысына</w:t>
      </w:r>
    </w:p>
    <w:p>
      <w:pPr>
        <w:spacing w:after="0"/>
        <w:ind w:left="0"/>
        <w:jc w:val="both"/>
      </w:pPr>
      <w:r>
        <w:rPr>
          <w:rFonts w:ascii="Times New Roman"/>
          <w:b w:val="false"/>
          <w:i w:val="false"/>
          <w:color w:val="000000"/>
          <w:sz w:val="28"/>
        </w:rPr>
        <w:t>5-қосымша</w:t>
      </w:r>
    </w:p>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Акционерлік қоғамдардың және олармен үлестес болып табылатын өзге заңды тұлғалардың бәсекелес ортаға беруге ұсынылатын еншілес, тәуелді ұйымдарының тізбесі</w:t>
      </w:r>
    </w:p>
    <w:bookmarkEnd w:id="31"/>
    <w:p>
      <w:pPr>
        <w:spacing w:after="0"/>
        <w:ind w:left="0"/>
        <w:jc w:val="both"/>
      </w:pPr>
      <w:r>
        <w:rPr>
          <w:rFonts w:ascii="Times New Roman"/>
          <w:b w:val="false"/>
          <w:i w:val="false"/>
          <w:color w:val="ff0000"/>
          <w:sz w:val="28"/>
        </w:rPr>
        <w:t xml:space="preserve">
      Ескерту. 5-қосымшаға өзгерістер енгізілді - ҚР Үкіметінің 02.08.2022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28.02.2023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қолданысқа енгізіледі); 01.07.2023 </w:t>
      </w:r>
      <w:r>
        <w:rPr>
          <w:rFonts w:ascii="Times New Roman"/>
          <w:b w:val="false"/>
          <w:i w:val="false"/>
          <w:color w:val="ff0000"/>
          <w:sz w:val="28"/>
        </w:rPr>
        <w:t>№ 535</w:t>
      </w:r>
      <w:r>
        <w:rPr>
          <w:rFonts w:ascii="Times New Roman"/>
          <w:b w:val="false"/>
          <w:i w:val="false"/>
          <w:color w:val="ff0000"/>
          <w:sz w:val="28"/>
        </w:rPr>
        <w:t xml:space="preserve"> (алғашқы ресми жарияланған күнінен кейін қолданысқа енгізіледі); 11.01.2024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қолданысқа енгізіледі); 11.03.2024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"ҚазМұнайГаз" ұлттық компаниясы</w:t>
            </w:r>
            <w:r>
              <w:rPr>
                <w:rFonts w:ascii="Times New Roman"/>
                <w:b/>
                <w:i w:val="false"/>
                <w:color w:val="000000"/>
                <w:sz w:val="20"/>
              </w:rPr>
              <w:t>"</w:t>
            </w:r>
            <w:r>
              <w:rPr>
                <w:rFonts w:ascii="Times New Roman"/>
                <w:b/>
                <w:i w:val="false"/>
                <w:color w:val="000000"/>
                <w:sz w:val="20"/>
              </w:rPr>
              <w:t xml:space="preserve">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Аysir Turizm ve Insaat 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"ТеңізСервис" жауапкершілігі шектеулі серіктестігі, оның құрамында: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Systems &amp; Services"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"Қазатомөнеркәсiп" ұлттық атом</w:t>
            </w:r>
            <w:r>
              <w:rPr>
                <w:rFonts w:ascii="Times New Roman"/>
                <w:b/>
                <w:i w:val="false"/>
                <w:color w:val="000000"/>
                <w:sz w:val="20"/>
              </w:rPr>
              <w:t xml:space="preserve">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"Kaz Silicon"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"Taỳ-Ken Samuryq" Ulttyq taỳ-ken kompanıasy"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 mining"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"Tau-Ken Temir"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Қатпар"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Copper"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темір жолы"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"DosjanTemir Zholy"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вагон жасау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"QazaqGaz" ұлттық компаниясы" акционерлік қоғамы</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Бөлім алып тасталды - ҚР Үкіметінің 11.01.2024 </w:t>
            </w:r>
            <w:r>
              <w:rPr>
                <w:rFonts w:ascii="Times New Roman"/>
                <w:b w:val="false"/>
                <w:i w:val="false"/>
                <w:color w:val="000000"/>
                <w:sz w:val="20"/>
              </w:rPr>
              <w:t>№ 4</w:t>
            </w:r>
            <w:r>
              <w:rPr>
                <w:rFonts w:ascii="Times New Roman"/>
                <w:b w:val="false"/>
                <w:i w:val="false"/>
                <w:color w:val="ff0000"/>
                <w:sz w:val="20"/>
              </w:rPr>
              <w:t xml:space="preserve"> (алғашқы ресми жарияланған күнінен кейін қолданысқа енгізіледі) қаулысымен.</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"Қазақтелеком"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инжиниринг" ұлттық компаниясы" (Kazakhstan Engineering)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машина жасау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"Мұнаймаш"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811-автожөндеу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шаруашылығын жаңғырту мен дамытудың қазақстандық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және тәжірибелік жобалаудың ғылыми-зерттеу институты (Тұрғын үй институты)"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дамытудын қазақстандық ғылыми-техникалық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"ASECA"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қала"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Калий"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"ЕмбіПГС"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"Ақтөбе-Кен"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Гермес"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"VERMICULITE KZ"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индустриялық аймағын басқару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"Нерудники"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"Сервисно-заготовительный центр "Байғанин"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 Құм"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 Agro Holding"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Trade" сауда үйі"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"Байқоңыр (Байконур)"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Құм"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region Wildlife Foundation"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"Саламат-Агро"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Қамба" сауда-логистикалық кешені"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"Жетісу" әлеуметтік-кәсіпкерлік корпорациясы" өңірлік даму институты"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Алан"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СДО"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"Аюхан-Т"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Агромаш"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Шекер"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"Таукөл"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"Алтынарық"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"Казына"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"Амир-Айша"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"BASTAU"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"Ерсайын"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"Пиджим"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"Feedlot"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СДО"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"Асыл-жер СДО"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"Жағатал"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"Алакөл-Агро Сервис"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Еламан СДО"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Қарабұлақ"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Мыңбұлақ"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СДО"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Алға"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Агро"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"Қаратал-күріш"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Қаратал"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"Satti"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"Байсерке-Агро"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"Агросервис ҚанТ"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Тәңірі"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"Байынқол"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Қақпақ"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"Жетісу-Улус.KZ"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"Altin Emel Mining"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Алтын"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"MJM Gold"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Ketmen"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Steppe"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"Zhetisu Minerals"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"BEVER АЛТЫН"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ГЭС"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Тур Бма"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 Invest Group"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"Ақтұз" жауапкершілігі шектеулі серіктестігі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"Қайнама Көмір"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инжиниринг"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"Ариадна ДомСтрой"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"Қайнама Павлодар"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"Каспий"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Агро Логистик"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 Фиш"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"Caspiy Build"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"Сарыарқа"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машиностроительный консорциум 1"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"Казчерметавтоматика"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KZ"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"НАР-АС и 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Долинская"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"Arkharsu Construction"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"VOEX COMMERCE"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Тас LTD"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 фирмасы"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Строй 2018"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"Сарыарка-Technology"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"Сарыарка-IRON"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"Sabtech Jartas Mining"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"Sherubai Komir"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"Петроресурс"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"Қасқырқазган Mineral resources"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"Қараөлке"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"Тобыл"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"ТоболЭнерджи"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"TORGAI ENERGY GROUP"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"Astana"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"Астанинская ЭнергоСбытовая Компания"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"Астана-ЕРЦ"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 дамыту жобаларын үйлестіру және сараптау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"R.B.S. Technologies" (Р.Б.С. Технолоджис)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"ТЛЦ МАХТАРАЛ"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"Yassi Media"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KERUEN"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ИНДУСТРИАЛ ГРИНН ЕНЕРДЖИ ЛТД"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Транс-Оңтүстік"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Агро XXI"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"Горно-металлургическая компания "Ирису"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24.12.2021 </w:t>
            </w:r>
            <w:r>
              <w:rPr>
                <w:rFonts w:ascii="Times New Roman"/>
                <w:b w:val="false"/>
                <w:i w:val="false"/>
                <w:color w:val="ff0000"/>
                <w:sz w:val="20"/>
              </w:rPr>
              <w:t>№ 934</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"Shymkent"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"Управляющая компания "Shymkent Bus"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"KOKSHE"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"Burabay Tourism Organisation"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"Көкшетауқалаауылжоба жобалау институты"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"ЭкоСервис Бурабай"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мемлекеттік-жекешелік әріптестігінің өңірлік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расчетный центр по городу Кокшетау"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Нұрлы жер"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"Казахнедроснаб"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өнімдері"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"Innovation Safety Centre"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"AlanParking"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28.02.2023 </w:t>
            </w:r>
            <w:r>
              <w:rPr>
                <w:rFonts w:ascii="Times New Roman"/>
                <w:b w:val="false"/>
                <w:i w:val="false"/>
                <w:color w:val="ff0000"/>
                <w:sz w:val="20"/>
              </w:rPr>
              <w:t>№ 165</w:t>
            </w:r>
            <w:r>
              <w:rPr>
                <w:rFonts w:ascii="Times New Roman"/>
                <w:b w:val="false"/>
                <w:i w:val="false"/>
                <w:color w:val="ff0000"/>
                <w:sz w:val="20"/>
              </w:rPr>
              <w:t xml:space="preserve"> (алғашқы ресми жарияланған күнінен кейін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"Тараз"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Food Storage"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"ТаразКожОбувь"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"Әулие-Ата" мемлекеттік-жекешелік әріптестік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сервис-өндірістік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"Явленское карьероуправление"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"CERAMIK BM"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басқарушы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"Ертіс"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халықаралық әуежайы"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әуежайы"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"Lacus Mining" (Лакус Майнинг)"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"Alaygyr Gold"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әлеуметтік-кәсіпкерлік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"АТМА - Атырау әуежайы және тасымалдау"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"Atyrau-Avtopark"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"Akzhayik Avtopark"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Темір Жолы"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"Нұрлы-тал"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мал шаруашылығы кешені" жауапкершілігі шектеулі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"LUMPAN CASPIAN PHARMACEUTICALS LLP"/ЛУМПАН КАСПИАН ФАРМАСЬЮТИКАЛС ЛЛП"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"Байтерек-2013"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 Миялы"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 и Компания"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"ОҢТҮСТІК" аймақтық инвестициялық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11.03.2024 </w:t>
            </w:r>
            <w:r>
              <w:rPr>
                <w:rFonts w:ascii="Times New Roman"/>
                <w:b w:val="false"/>
                <w:i w:val="false"/>
                <w:color w:val="ff0000"/>
                <w:sz w:val="20"/>
              </w:rPr>
              <w:t>№ 158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"Aqjaiyq" әлеуметтік-кәсіпкерлік корпорациясы" акционерлік қоғамы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фонд Западно-Казахстанской области" жауапкершілігі шектеулі серіктестігі</w:t>
            </w:r>
          </w:p>
        </w:tc>
      </w:tr>
    </w:tbl>
    <w:p>
      <w:pPr>
        <w:spacing w:after="0"/>
        <w:ind w:left="0"/>
        <w:jc w:val="left"/>
      </w:pPr>
      <w:r>
        <w:br/>
      </w:r>
      <w:r>
        <w:rPr>
          <w:rFonts w:ascii="Times New Roman"/>
          <w:b w:val="false"/>
          <w:i w:val="false"/>
          <w:color w:val="000000"/>
          <w:sz w:val="28"/>
        </w:rPr>
        <w:t>
</w:t>
      </w:r>
    </w:p>
    <w:p>
      <w:pPr>
        <w:spacing w:after="0"/>
        <w:ind w:left="0"/>
        <w:jc w:val="both"/>
      </w:pPr>
      <w:bookmarkStart w:name="z32" w:id="32"/>
      <w:r>
        <w:rPr>
          <w:rFonts w:ascii="Times New Roman"/>
          <w:b w:val="false"/>
          <w:i w:val="false"/>
          <w:color w:val="000000"/>
          <w:sz w:val="28"/>
        </w:rPr>
        <w:t>
      Қазақстан Республикасы</w:t>
      </w:r>
    </w:p>
    <w:bookmarkEnd w:id="3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2020 жылғы 29 желтоқсандағы</w:t>
      </w:r>
    </w:p>
    <w:p>
      <w:pPr>
        <w:spacing w:after="0"/>
        <w:ind w:left="0"/>
        <w:jc w:val="both"/>
      </w:pPr>
      <w:r>
        <w:rPr>
          <w:rFonts w:ascii="Times New Roman"/>
          <w:b w:val="false"/>
          <w:i w:val="false"/>
          <w:color w:val="000000"/>
          <w:sz w:val="28"/>
        </w:rPr>
        <w:t>№ 908 қаулысына</w:t>
      </w:r>
    </w:p>
    <w:p>
      <w:pPr>
        <w:spacing w:after="0"/>
        <w:ind w:left="0"/>
        <w:jc w:val="both"/>
      </w:pPr>
      <w:r>
        <w:rPr>
          <w:rFonts w:ascii="Times New Roman"/>
          <w:b w:val="false"/>
          <w:i w:val="false"/>
          <w:color w:val="000000"/>
          <w:sz w:val="28"/>
        </w:rPr>
        <w:t>6-қосымша</w:t>
      </w:r>
    </w:p>
    <w:bookmarkStart w:name="z33" w:id="33"/>
    <w:p>
      <w:pPr>
        <w:spacing w:after="0"/>
        <w:ind w:left="0"/>
        <w:jc w:val="left"/>
      </w:pPr>
      <w:r>
        <w:rPr>
          <w:rFonts w:ascii="Times New Roman"/>
          <w:b/>
          <w:i w:val="false"/>
          <w:color w:val="000000"/>
        </w:rPr>
        <w:t xml:space="preserve"> Өткізілуінің, қайта ұйымдастырылуының, таратылуының мерзімдерін, тәсілдерін, сондай-ақ өзге де шарттарын "Самұрық-Қазына" ұлттық әл-ауқат қоры" акционерлік қоғамының басқармасы айқындайтын "Самұрық-Қазына" ұлттық әл-ауқат қоры" акционерлік қоғамының еншілес, тәуелді ұйымдарының және онымен үлестес болып табылатын өзге де заңды тұлғалардың тізбесі</w:t>
      </w:r>
    </w:p>
    <w:bookmarkEnd w:id="33"/>
    <w:p>
      <w:pPr>
        <w:spacing w:after="0"/>
        <w:ind w:left="0"/>
        <w:jc w:val="both"/>
      </w:pPr>
      <w:r>
        <w:rPr>
          <w:rFonts w:ascii="Times New Roman"/>
          <w:b w:val="false"/>
          <w:i w:val="false"/>
          <w:color w:val="ff0000"/>
          <w:sz w:val="28"/>
        </w:rPr>
        <w:t xml:space="preserve">
      Ескерту. Тақырып жаңа редакцияда - ҚР Үкіметінің 25.12.2023 </w:t>
      </w:r>
      <w:r>
        <w:rPr>
          <w:rFonts w:ascii="Times New Roman"/>
          <w:b w:val="false"/>
          <w:i w:val="false"/>
          <w:color w:val="ff0000"/>
          <w:sz w:val="28"/>
        </w:rPr>
        <w:t>№ 1177</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xml:space="preserve">
      Ескерту. 6-қосымшаға өзгерістер енгізілді - ҚР Үкіметінің 24.12.2021 </w:t>
      </w:r>
      <w:r>
        <w:rPr>
          <w:rFonts w:ascii="Times New Roman"/>
          <w:b w:val="false"/>
          <w:i w:val="false"/>
          <w:color w:val="000000"/>
          <w:sz w:val="28"/>
        </w:rPr>
        <w:t>№ 934</w:t>
      </w:r>
      <w:r>
        <w:rPr>
          <w:rFonts w:ascii="Times New Roman"/>
          <w:b w:val="false"/>
          <w:i w:val="false"/>
          <w:color w:val="000000"/>
          <w:sz w:val="28"/>
        </w:rPr>
        <w:t xml:space="preserve">; 02.08.2022 </w:t>
      </w:r>
      <w:r>
        <w:rPr>
          <w:rFonts w:ascii="Times New Roman"/>
          <w:b w:val="false"/>
          <w:i w:val="false"/>
          <w:color w:val="000000"/>
          <w:sz w:val="28"/>
        </w:rPr>
        <w:t>№ 523</w:t>
      </w:r>
      <w:r>
        <w:rPr>
          <w:rFonts w:ascii="Times New Roman"/>
          <w:b w:val="false"/>
          <w:i w:val="false"/>
          <w:color w:val="000000"/>
          <w:sz w:val="28"/>
        </w:rPr>
        <w:t xml:space="preserve">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 Cloud Lab"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ДЕВЕЛОПМЕНТ"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"KAZNET Media"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"Kcell Solutions"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"ИНСТАФОН"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"Karagandy CCI"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 -Өрт сөндiрушi"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"ҚазМұнайГаз-Инжиниринг"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Продакшн"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"АвтоГазАлматы"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02.08.2022 </w:t>
            </w:r>
            <w:r>
              <w:rPr>
                <w:rFonts w:ascii="Times New Roman"/>
                <w:b w:val="false"/>
                <w:i w:val="false"/>
                <w:color w:val="ff0000"/>
                <w:sz w:val="20"/>
              </w:rPr>
              <w:t>№ 523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Групп"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 Оne Mining"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СК"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"Indox Samruk Kazakhstan"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Феррит"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"Samryk Kazyna - United Green"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бірлестігіне көмек"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"Карповский Северный"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Block B.V.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"Силлено" жауапкершілігі шектеулі серіктестігі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908 қаулысымен</w:t>
            </w:r>
            <w:r>
              <w:br/>
            </w:r>
            <w:r>
              <w:rPr>
                <w:rFonts w:ascii="Times New Roman"/>
                <w:b w:val="false"/>
                <w:i w:val="false"/>
                <w:color w:val="000000"/>
                <w:sz w:val="20"/>
              </w:rPr>
              <w:t>бекітілген</w:t>
            </w:r>
          </w:p>
        </w:tc>
      </w:tr>
    </w:tbl>
    <w:bookmarkStart w:name="z45" w:id="34"/>
    <w:p>
      <w:pPr>
        <w:spacing w:after="0"/>
        <w:ind w:left="0"/>
        <w:jc w:val="left"/>
      </w:pPr>
      <w:r>
        <w:rPr>
          <w:rFonts w:ascii="Times New Roman"/>
          <w:b/>
          <w:i w:val="false"/>
          <w:color w:val="000000"/>
        </w:rPr>
        <w:t xml:space="preserve"> Жекешелендіру объектілерін Жекешелендірудің 2021 – 2025 жылдарға арналған кешенді жоспарына қосу және одан алып тастау жөніндегі әдістеме</w:t>
      </w:r>
    </w:p>
    <w:bookmarkEnd w:id="34"/>
    <w:p>
      <w:pPr>
        <w:spacing w:after="0"/>
        <w:ind w:left="0"/>
        <w:jc w:val="both"/>
      </w:pPr>
      <w:r>
        <w:rPr>
          <w:rFonts w:ascii="Times New Roman"/>
          <w:b w:val="false"/>
          <w:i w:val="false"/>
          <w:color w:val="ff0000"/>
          <w:sz w:val="28"/>
        </w:rPr>
        <w:t xml:space="preserve">
      Ескерту. Қаулы өлшемшарттармен толықтырылды - ҚР Үкіметінің 02.02.2022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бастап қолданысқа енгізіледі) қаулысымен; жаңа редакцияда - ҚР Үкіметінің 25.12.2023 </w:t>
      </w:r>
      <w:r>
        <w:rPr>
          <w:rFonts w:ascii="Times New Roman"/>
          <w:b w:val="false"/>
          <w:i w:val="false"/>
          <w:color w:val="ff0000"/>
          <w:sz w:val="28"/>
        </w:rPr>
        <w:t>№ 1177</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46" w:id="35"/>
    <w:p>
      <w:pPr>
        <w:spacing w:after="0"/>
        <w:ind w:left="0"/>
        <w:jc w:val="left"/>
      </w:pPr>
      <w:r>
        <w:rPr>
          <w:rFonts w:ascii="Times New Roman"/>
          <w:b/>
          <w:i w:val="false"/>
          <w:color w:val="000000"/>
        </w:rPr>
        <w:t xml:space="preserve"> 1-тарау. Жалпы ережелер</w:t>
      </w:r>
    </w:p>
    <w:bookmarkEnd w:id="35"/>
    <w:bookmarkStart w:name="z47" w:id="36"/>
    <w:p>
      <w:pPr>
        <w:spacing w:after="0"/>
        <w:ind w:left="0"/>
        <w:jc w:val="both"/>
      </w:pPr>
      <w:r>
        <w:rPr>
          <w:rFonts w:ascii="Times New Roman"/>
          <w:b w:val="false"/>
          <w:i w:val="false"/>
          <w:color w:val="000000"/>
          <w:sz w:val="28"/>
        </w:rPr>
        <w:t xml:space="preserve">
      1. Осы Жекешелендіру объектілерін Жекешелендірудің 2021 – 2025 жылдарға арналған кешенді жоспарына қосу және одан алып тастау жөніндегі әдістеме (бұдан әрі – әдістеме) "Жекешелендірудің 2021 – 2025 жылдарға арналған кейбір мәселелері туралы" Қазақстан Республикасы Үкіметінің 2020 жылғы 29 желтоқсандағы № 908 қаулысымен бекітілген Жекешелендірудің 2021 – 2025 жылдарға арналған кешенді </w:t>
      </w:r>
      <w:r>
        <w:rPr>
          <w:rFonts w:ascii="Times New Roman"/>
          <w:b w:val="false"/>
          <w:i w:val="false"/>
          <w:color w:val="000000"/>
          <w:sz w:val="28"/>
        </w:rPr>
        <w:t>жоспарына</w:t>
      </w:r>
      <w:r>
        <w:rPr>
          <w:rFonts w:ascii="Times New Roman"/>
          <w:b w:val="false"/>
          <w:i w:val="false"/>
          <w:color w:val="000000"/>
          <w:sz w:val="28"/>
        </w:rPr>
        <w:t xml:space="preserve"> (бұдан әрі – Кешенді жоспар) жекешелендіру объектілерін қосу және одан алып тастау кезінде қолданылады.</w:t>
      </w:r>
    </w:p>
    <w:bookmarkEnd w:id="36"/>
    <w:bookmarkStart w:name="z48" w:id="37"/>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37"/>
    <w:bookmarkStart w:name="z49" w:id="38"/>
    <w:p>
      <w:pPr>
        <w:spacing w:after="0"/>
        <w:ind w:left="0"/>
        <w:jc w:val="both"/>
      </w:pPr>
      <w:r>
        <w:rPr>
          <w:rFonts w:ascii="Times New Roman"/>
          <w:b w:val="false"/>
          <w:i w:val="false"/>
          <w:color w:val="000000"/>
          <w:sz w:val="28"/>
        </w:rPr>
        <w:t>
      1) жекешелендіру объектісі – мемлекеттік кәсіпорындар, акционерлік қоғамдардың акциялары, жауапкершілігі шектеулі серіктестіктердің жарғылық капиталына қатысу үлестері, ұлттық басқарушы холдингтердің еншілес және тәуелді ұйымдары және олармен үлестес болып табылатын өзге де заңды тұлғалар;</w:t>
      </w:r>
    </w:p>
    <w:bookmarkEnd w:id="38"/>
    <w:bookmarkStart w:name="z50" w:id="39"/>
    <w:p>
      <w:pPr>
        <w:spacing w:after="0"/>
        <w:ind w:left="0"/>
        <w:jc w:val="both"/>
      </w:pPr>
      <w:r>
        <w:rPr>
          <w:rFonts w:ascii="Times New Roman"/>
          <w:b w:val="false"/>
          <w:i w:val="false"/>
          <w:color w:val="000000"/>
          <w:sz w:val="28"/>
        </w:rPr>
        <w:t xml:space="preserve">
      2) Қазақстан Республикасының экономикасын жаңғырту мәселелері жөніндегі мемлекеттік комиссия (бұдан әрі – Мемлекеттік комиссия) –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Жарлығымен</w:t>
      </w:r>
      <w:r>
        <w:rPr>
          <w:rFonts w:ascii="Times New Roman"/>
          <w:b w:val="false"/>
          <w:i w:val="false"/>
          <w:color w:val="000000"/>
          <w:sz w:val="28"/>
        </w:rPr>
        <w:t xml:space="preserve"> құрылған Қазақстан Республикасы Президентінің жанындағы консультативтік-кеңесші орган;</w:t>
      </w:r>
    </w:p>
    <w:bookmarkEnd w:id="39"/>
    <w:bookmarkStart w:name="z51" w:id="40"/>
    <w:p>
      <w:pPr>
        <w:spacing w:after="0"/>
        <w:ind w:left="0"/>
        <w:jc w:val="both"/>
      </w:pPr>
      <w:r>
        <w:rPr>
          <w:rFonts w:ascii="Times New Roman"/>
          <w:b w:val="false"/>
          <w:i w:val="false"/>
          <w:color w:val="000000"/>
          <w:sz w:val="28"/>
        </w:rPr>
        <w:t xml:space="preserve">
      3) мемлекеттік басқарудың тиісті саласына (аясына) басшылық ету жөніндегі уәкілетті орган (бұдан әрі – тиісті саланың уәкілетті органы) – Қазақстан Республикасының Үкіметі айқындаған, мемлекеттік басқарудың тиісті саласына (аясына) басшылықты жүзеге асыратын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және Қазақстан Республикасының өзге де заңдарында көзделген талаптарда республикалық мүлікке қатысты құқықтарға ие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жағдайда Заңда көзделген тиісті саланың уәкілетті органы туралы ережелер осындай мемлекеттік органға қолданылады.</w:t>
      </w:r>
    </w:p>
    <w:bookmarkEnd w:id="40"/>
    <w:bookmarkStart w:name="z52" w:id="41"/>
    <w:p>
      <w:pPr>
        <w:spacing w:after="0"/>
        <w:ind w:left="0"/>
        <w:jc w:val="left"/>
      </w:pPr>
      <w:r>
        <w:rPr>
          <w:rFonts w:ascii="Times New Roman"/>
          <w:b/>
          <w:i w:val="false"/>
          <w:color w:val="000000"/>
        </w:rPr>
        <w:t xml:space="preserve"> 2-тарау. Жекешелендірудің 2021 – 2025 жылдарға арналған кешенді жоспарына жекешелендіру объектілерін қосу</w:t>
      </w:r>
    </w:p>
    <w:bookmarkEnd w:id="41"/>
    <w:bookmarkStart w:name="z53" w:id="42"/>
    <w:p>
      <w:pPr>
        <w:spacing w:after="0"/>
        <w:ind w:left="0"/>
        <w:jc w:val="both"/>
      </w:pPr>
      <w:r>
        <w:rPr>
          <w:rFonts w:ascii="Times New Roman"/>
          <w:b w:val="false"/>
          <w:i w:val="false"/>
          <w:color w:val="000000"/>
          <w:sz w:val="28"/>
        </w:rPr>
        <w:t>
      3. Кешенді жоспарға жекешелендіру объектілерін қосу мынадай реттілікпен жүзеге асырылады:</w:t>
      </w:r>
    </w:p>
    <w:bookmarkEnd w:id="42"/>
    <w:bookmarkStart w:name="z54" w:id="43"/>
    <w:p>
      <w:pPr>
        <w:spacing w:after="0"/>
        <w:ind w:left="0"/>
        <w:jc w:val="both"/>
      </w:pPr>
      <w:r>
        <w:rPr>
          <w:rFonts w:ascii="Times New Roman"/>
          <w:b w:val="false"/>
          <w:i w:val="false"/>
          <w:color w:val="000000"/>
          <w:sz w:val="28"/>
        </w:rPr>
        <w:t xml:space="preserve">
      1) мемлекеттік органдардың, ұлттық басқарушы холдингтердің өздеріне ведомстволық бағынысты квазимемлекеттік сектор субъектілерін жекешелендірудің орындылығы тұрғысынан олардың қызметіне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көзделген өлшемшарттарды ескере отырып талдау жүргізуі; </w:t>
      </w:r>
    </w:p>
    <w:bookmarkEnd w:id="43"/>
    <w:bookmarkStart w:name="z55" w:id="44"/>
    <w:p>
      <w:pPr>
        <w:spacing w:after="0"/>
        <w:ind w:left="0"/>
        <w:jc w:val="both"/>
      </w:pPr>
      <w:r>
        <w:rPr>
          <w:rFonts w:ascii="Times New Roman"/>
          <w:b w:val="false"/>
          <w:i w:val="false"/>
          <w:color w:val="000000"/>
          <w:sz w:val="28"/>
        </w:rPr>
        <w:t>
      2) мемлекеттік органдардың өздеріне ведомстволық бағынысты заңды тұлғараларға қатысты, квазимемлекеттік сектор субъектілерінің, жеке және заңды тұлғалардың жекешелендіру объектісін Кешенді жоспарға қосу туралы мәселеге бастама жасауы не Қазақстан Республикасының Үкіметі, Президенті Әкімшілігі басшылығының тиісті тапсырмасының болуы;</w:t>
      </w:r>
    </w:p>
    <w:bookmarkEnd w:id="44"/>
    <w:bookmarkStart w:name="z56" w:id="45"/>
    <w:p>
      <w:pPr>
        <w:spacing w:after="0"/>
        <w:ind w:left="0"/>
        <w:jc w:val="both"/>
      </w:pPr>
      <w:r>
        <w:rPr>
          <w:rFonts w:ascii="Times New Roman"/>
          <w:b w:val="false"/>
          <w:i w:val="false"/>
          <w:color w:val="000000"/>
          <w:sz w:val="28"/>
        </w:rPr>
        <w:t>
      3) тиісті саланың уәкілетті органының жекешелендіру объектісіне қатысты салалық қорытынды және монополияға қарсы органның ұстанымдар дайындауы;</w:t>
      </w:r>
    </w:p>
    <w:bookmarkEnd w:id="45"/>
    <w:bookmarkStart w:name="z57" w:id="46"/>
    <w:p>
      <w:pPr>
        <w:spacing w:after="0"/>
        <w:ind w:left="0"/>
        <w:jc w:val="both"/>
      </w:pPr>
      <w:r>
        <w:rPr>
          <w:rFonts w:ascii="Times New Roman"/>
          <w:b w:val="false"/>
          <w:i w:val="false"/>
          <w:color w:val="000000"/>
          <w:sz w:val="28"/>
        </w:rPr>
        <w:t>
      4) Қазақстан Республикасының экономикасын жаңғырту мәселелері жөніндегі мемлекеттік комиссия жанындағы мемлекет иелігінен алу және жекешелендіру мәселелері бойынша ұсынымдар әзірлеу жөніндегі жұмыс тобының (бұдан әрі – жұмыс тобы) ұсынымдар дайындауы;</w:t>
      </w:r>
    </w:p>
    <w:bookmarkEnd w:id="46"/>
    <w:bookmarkStart w:name="z58" w:id="47"/>
    <w:p>
      <w:pPr>
        <w:spacing w:after="0"/>
        <w:ind w:left="0"/>
        <w:jc w:val="both"/>
      </w:pPr>
      <w:r>
        <w:rPr>
          <w:rFonts w:ascii="Times New Roman"/>
          <w:b w:val="false"/>
          <w:i w:val="false"/>
          <w:color w:val="000000"/>
          <w:sz w:val="28"/>
        </w:rPr>
        <w:t>
      5) жекешелендіру объектісін Кешенді жоспарға қосу туралы мәселені Мемлекеттік комиссияның қарауына енгізу;</w:t>
      </w:r>
    </w:p>
    <w:bookmarkEnd w:id="47"/>
    <w:bookmarkStart w:name="z59" w:id="48"/>
    <w:p>
      <w:pPr>
        <w:spacing w:after="0"/>
        <w:ind w:left="0"/>
        <w:jc w:val="both"/>
      </w:pPr>
      <w:r>
        <w:rPr>
          <w:rFonts w:ascii="Times New Roman"/>
          <w:b w:val="false"/>
          <w:i w:val="false"/>
          <w:color w:val="000000"/>
          <w:sz w:val="28"/>
        </w:rPr>
        <w:t>
      6) Мемлекеттік комиссия оң шешім қабылдаған жағдайда жекешелендіру объектісін Кешенді жоспарға қосуды көздейтін Қазақстан Республикасының Үкіметі қаулысының жобасын Қазақстан Республикасы Үкіметінің Аппаратына енгізу.</w:t>
      </w:r>
    </w:p>
    <w:bookmarkEnd w:id="48"/>
    <w:bookmarkStart w:name="z60" w:id="49"/>
    <w:p>
      <w:pPr>
        <w:spacing w:after="0"/>
        <w:ind w:left="0"/>
        <w:jc w:val="both"/>
      </w:pPr>
      <w:r>
        <w:rPr>
          <w:rFonts w:ascii="Times New Roman"/>
          <w:b w:val="false"/>
          <w:i w:val="false"/>
          <w:color w:val="000000"/>
          <w:sz w:val="28"/>
        </w:rPr>
        <w:t>
      4. Жекешелендіру объектілерін Кешенді жоспарға қосу жөнінде ұсыныстар қалыптастыру мақсатында мемлекеттік органдар, ұлттық басқарушы холдингтер жыл сайын 31 желтоқсанға дейінгі мерзімде квазимемлекеттік сектордың ведомстволық бағынысты субъектілерінің қызметін мынадай өлшемшарттардың біріне немесе бірнешеуіне сәйкес келуі тұрғысынан талдайды:</w:t>
      </w:r>
    </w:p>
    <w:bookmarkEnd w:id="49"/>
    <w:bookmarkStart w:name="z61" w:id="50"/>
    <w:p>
      <w:pPr>
        <w:spacing w:after="0"/>
        <w:ind w:left="0"/>
        <w:jc w:val="both"/>
      </w:pPr>
      <w:r>
        <w:rPr>
          <w:rFonts w:ascii="Times New Roman"/>
          <w:b w:val="false"/>
          <w:i w:val="false"/>
          <w:color w:val="000000"/>
          <w:sz w:val="28"/>
        </w:rPr>
        <w:t xml:space="preserve">
      1) Қазақстан Республикасы Кәсіпкерлік кодексінің (бұдан әрі – Кодекс) </w:t>
      </w:r>
      <w:r>
        <w:rPr>
          <w:rFonts w:ascii="Times New Roman"/>
          <w:b w:val="false"/>
          <w:i w:val="false"/>
          <w:color w:val="000000"/>
          <w:sz w:val="28"/>
        </w:rPr>
        <w:t>192-бабының</w:t>
      </w:r>
      <w:r>
        <w:rPr>
          <w:rFonts w:ascii="Times New Roman"/>
          <w:b w:val="false"/>
          <w:i w:val="false"/>
          <w:color w:val="000000"/>
          <w:sz w:val="28"/>
        </w:rPr>
        <w:t xml:space="preserve"> 1-тармағында көрсетілген шарттарға сәйкес келмейтін кәсіпкерлік қызметті жүзеге асыруы;</w:t>
      </w:r>
    </w:p>
    <w:bookmarkEnd w:id="50"/>
    <w:bookmarkStart w:name="z62" w:id="51"/>
    <w:p>
      <w:pPr>
        <w:spacing w:after="0"/>
        <w:ind w:left="0"/>
        <w:jc w:val="both"/>
      </w:pPr>
      <w:r>
        <w:rPr>
          <w:rFonts w:ascii="Times New Roman"/>
          <w:b w:val="false"/>
          <w:i w:val="false"/>
          <w:color w:val="000000"/>
          <w:sz w:val="28"/>
        </w:rPr>
        <w:t xml:space="preserve">
      2) квазимемлекеттік сектор субъектісінің Кодекстің 24-бабының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өлшемшарттарға сәйкес келуі (шағын, оның ішінде микрокәсіпкерлік субъектілері);</w:t>
      </w:r>
    </w:p>
    <w:bookmarkEnd w:id="51"/>
    <w:bookmarkStart w:name="z63" w:id="52"/>
    <w:p>
      <w:pPr>
        <w:spacing w:after="0"/>
        <w:ind w:left="0"/>
        <w:jc w:val="both"/>
      </w:pPr>
      <w:r>
        <w:rPr>
          <w:rFonts w:ascii="Times New Roman"/>
          <w:b w:val="false"/>
          <w:i w:val="false"/>
          <w:color w:val="000000"/>
          <w:sz w:val="28"/>
        </w:rPr>
        <w:t>
      3) монополияға қарсы органның акцияларының (жарғылық капиталға қатысу үлестерінің) елу пайызынан астамы мемлекетке тиесілі мемлекеттік кәсіпорындарды, заңды тұлғаларды және олармен үлестес заңды тұлғаларды бәсекелес ортаға беру жөніндегі ұсынысының болуы;</w:t>
      </w:r>
    </w:p>
    <w:bookmarkEnd w:id="52"/>
    <w:bookmarkStart w:name="z64" w:id="53"/>
    <w:p>
      <w:pPr>
        <w:spacing w:after="0"/>
        <w:ind w:left="0"/>
        <w:jc w:val="both"/>
      </w:pPr>
      <w:r>
        <w:rPr>
          <w:rFonts w:ascii="Times New Roman"/>
          <w:b w:val="false"/>
          <w:i w:val="false"/>
          <w:color w:val="000000"/>
          <w:sz w:val="28"/>
        </w:rPr>
        <w:t>
      4) заңды тұлға қызметінің маңызды аспектілері бойынша стратегиялық шешімдер қабылдау құқығын бермейтін акциялардың бақыланбайтын пакетін (қатысу үлестерін) иеленуі;</w:t>
      </w:r>
    </w:p>
    <w:bookmarkEnd w:id="53"/>
    <w:bookmarkStart w:name="z65" w:id="54"/>
    <w:p>
      <w:pPr>
        <w:spacing w:after="0"/>
        <w:ind w:left="0"/>
        <w:jc w:val="both"/>
      </w:pPr>
      <w:r>
        <w:rPr>
          <w:rFonts w:ascii="Times New Roman"/>
          <w:b w:val="false"/>
          <w:i w:val="false"/>
          <w:color w:val="000000"/>
          <w:sz w:val="28"/>
        </w:rPr>
        <w:t xml:space="preserve">
      5) Кодекстің 192-бабының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жобаның өзін-өзі ақтау мерзімінің басталуы;</w:t>
      </w:r>
    </w:p>
    <w:bookmarkEnd w:id="54"/>
    <w:bookmarkStart w:name="z66" w:id="55"/>
    <w:p>
      <w:pPr>
        <w:spacing w:after="0"/>
        <w:ind w:left="0"/>
        <w:jc w:val="both"/>
      </w:pPr>
      <w:r>
        <w:rPr>
          <w:rFonts w:ascii="Times New Roman"/>
          <w:b w:val="false"/>
          <w:i w:val="false"/>
          <w:color w:val="000000"/>
          <w:sz w:val="28"/>
        </w:rPr>
        <w:t>
      6) акцияларының (жарғылық капиталға қатысу үлестерінің) елу пайызынан астамы мемлекетке тиесілі мемлекеттік кәсіпорындардың, заңды тұлғалардың және олармен үлестес заңды тұлғалардың осы тауар нарығында болуының монополияға қарсы орган ұсынған мерзімінің басталуы;</w:t>
      </w:r>
    </w:p>
    <w:bookmarkEnd w:id="55"/>
    <w:bookmarkStart w:name="z67" w:id="56"/>
    <w:p>
      <w:pPr>
        <w:spacing w:after="0"/>
        <w:ind w:left="0"/>
        <w:jc w:val="both"/>
      </w:pPr>
      <w:r>
        <w:rPr>
          <w:rFonts w:ascii="Times New Roman"/>
          <w:b w:val="false"/>
          <w:i w:val="false"/>
          <w:color w:val="000000"/>
          <w:sz w:val="28"/>
        </w:rPr>
        <w:t>
      7)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атына жеке кәсіпкерлік субъектілерінен тиісті квазимемлекеттік сектор субъектісін сатып алу туралы ұсыныстардың түсуі.</w:t>
      </w:r>
    </w:p>
    <w:bookmarkEnd w:id="56"/>
    <w:p>
      <w:pPr>
        <w:spacing w:after="0"/>
        <w:ind w:left="0"/>
        <w:jc w:val="both"/>
      </w:pPr>
      <w:r>
        <w:rPr>
          <w:rFonts w:ascii="Times New Roman"/>
          <w:b w:val="false"/>
          <w:i w:val="false"/>
          <w:color w:val="000000"/>
          <w:sz w:val="28"/>
        </w:rPr>
        <w:t xml:space="preserve">
      Осы тармақтың бірінші бөлігінің 4) және 7) тармақшаларында көрсетілген өлшемшарттар қызметі мемлекеттің ұлттық қауіпсіздігін, қорғаныс қабілетін қамтамасыз етумен, стратегиялық және әлеуметтік маңызы бар объектілерді пайдаланумен және күтіп-ұстаумен байланысты заңды тұлғаларға, сондай-ақ Қазақстан Республикасының заңдарына, Президенті мен Үкіметінің актілеріне сәйкес иеліктен шығаруға жатпайтын объектілерге қатысты қолданылмайды. </w:t>
      </w:r>
    </w:p>
    <w:bookmarkStart w:name="z68" w:id="57"/>
    <w:p>
      <w:pPr>
        <w:spacing w:after="0"/>
        <w:ind w:left="0"/>
        <w:jc w:val="both"/>
      </w:pPr>
      <w:r>
        <w:rPr>
          <w:rFonts w:ascii="Times New Roman"/>
          <w:b w:val="false"/>
          <w:i w:val="false"/>
          <w:color w:val="000000"/>
          <w:sz w:val="28"/>
        </w:rPr>
        <w:t>
      5. Мемлекеттік органдар, ұлттық басқарушы холдингтер мына мемлекеттік органдарға:</w:t>
      </w:r>
    </w:p>
    <w:bookmarkEnd w:id="57"/>
    <w:bookmarkStart w:name="z69" w:id="58"/>
    <w:p>
      <w:pPr>
        <w:spacing w:after="0"/>
        <w:ind w:left="0"/>
        <w:jc w:val="both"/>
      </w:pPr>
      <w:r>
        <w:rPr>
          <w:rFonts w:ascii="Times New Roman"/>
          <w:b w:val="false"/>
          <w:i w:val="false"/>
          <w:color w:val="000000"/>
          <w:sz w:val="28"/>
        </w:rPr>
        <w:t>
      1) мемлекеттік жоспарлау жөніндегі уәкілетті органға;</w:t>
      </w:r>
    </w:p>
    <w:bookmarkEnd w:id="58"/>
    <w:bookmarkStart w:name="z70" w:id="59"/>
    <w:p>
      <w:pPr>
        <w:spacing w:after="0"/>
        <w:ind w:left="0"/>
        <w:jc w:val="both"/>
      </w:pPr>
      <w:r>
        <w:rPr>
          <w:rFonts w:ascii="Times New Roman"/>
          <w:b w:val="false"/>
          <w:i w:val="false"/>
          <w:color w:val="000000"/>
          <w:sz w:val="28"/>
        </w:rPr>
        <w:t>
      2) тиісті саланың уәкілетті органына;</w:t>
      </w:r>
    </w:p>
    <w:bookmarkEnd w:id="59"/>
    <w:bookmarkStart w:name="z71" w:id="60"/>
    <w:p>
      <w:pPr>
        <w:spacing w:after="0"/>
        <w:ind w:left="0"/>
        <w:jc w:val="both"/>
      </w:pPr>
      <w:r>
        <w:rPr>
          <w:rFonts w:ascii="Times New Roman"/>
          <w:b w:val="false"/>
          <w:i w:val="false"/>
          <w:color w:val="000000"/>
          <w:sz w:val="28"/>
        </w:rPr>
        <w:t>
      3) монополияға қарсы органға бір мезгілде өтінішхат жіберу арқылы жекешелендіру объектісін Кешенді жоспарға қосу туралы мәселеге бастама жасайды.</w:t>
      </w:r>
    </w:p>
    <w:bookmarkEnd w:id="60"/>
    <w:bookmarkStart w:name="z72" w:id="61"/>
    <w:p>
      <w:pPr>
        <w:spacing w:after="0"/>
        <w:ind w:left="0"/>
        <w:jc w:val="both"/>
      </w:pPr>
      <w:r>
        <w:rPr>
          <w:rFonts w:ascii="Times New Roman"/>
          <w:b w:val="false"/>
          <w:i w:val="false"/>
          <w:color w:val="000000"/>
          <w:sz w:val="28"/>
        </w:rPr>
        <w:t>
      Объектіні Кешенді жоспарға қосу туралы өтінішхатта:</w:t>
      </w:r>
    </w:p>
    <w:bookmarkEnd w:id="61"/>
    <w:bookmarkStart w:name="z73" w:id="62"/>
    <w:p>
      <w:pPr>
        <w:spacing w:after="0"/>
        <w:ind w:left="0"/>
        <w:jc w:val="both"/>
      </w:pPr>
      <w:r>
        <w:rPr>
          <w:rFonts w:ascii="Times New Roman"/>
          <w:b w:val="false"/>
          <w:i w:val="false"/>
          <w:color w:val="000000"/>
          <w:sz w:val="28"/>
        </w:rPr>
        <w:t>
      1) объектінің меншік иесі туралы деректер;</w:t>
      </w:r>
    </w:p>
    <w:bookmarkEnd w:id="62"/>
    <w:bookmarkStart w:name="z74" w:id="63"/>
    <w:p>
      <w:pPr>
        <w:spacing w:after="0"/>
        <w:ind w:left="0"/>
        <w:jc w:val="both"/>
      </w:pPr>
      <w:r>
        <w:rPr>
          <w:rFonts w:ascii="Times New Roman"/>
          <w:b w:val="false"/>
          <w:i w:val="false"/>
          <w:color w:val="000000"/>
          <w:sz w:val="28"/>
        </w:rPr>
        <w:t>
      2) объект туралы, оның ішінде соңғы үш жылдағы қаржы-шаруашылық қызметінің нәтижелері туралы деректер;</w:t>
      </w:r>
    </w:p>
    <w:bookmarkEnd w:id="63"/>
    <w:bookmarkStart w:name="z75" w:id="64"/>
    <w:p>
      <w:pPr>
        <w:spacing w:after="0"/>
        <w:ind w:left="0"/>
        <w:jc w:val="both"/>
      </w:pPr>
      <w:r>
        <w:rPr>
          <w:rFonts w:ascii="Times New Roman"/>
          <w:b w:val="false"/>
          <w:i w:val="false"/>
          <w:color w:val="000000"/>
          <w:sz w:val="28"/>
        </w:rPr>
        <w:t>
      3) объектіге үшінші тұлғалардың құқықтарымен салынған ауыртпалықтың бар/жоқ екені туралы мәліметтер;</w:t>
      </w:r>
    </w:p>
    <w:bookmarkEnd w:id="64"/>
    <w:bookmarkStart w:name="z76" w:id="65"/>
    <w:p>
      <w:pPr>
        <w:spacing w:after="0"/>
        <w:ind w:left="0"/>
        <w:jc w:val="both"/>
      </w:pPr>
      <w:r>
        <w:rPr>
          <w:rFonts w:ascii="Times New Roman"/>
          <w:b w:val="false"/>
          <w:i w:val="false"/>
          <w:color w:val="000000"/>
          <w:sz w:val="28"/>
        </w:rPr>
        <w:t>
      4) объектіні жекешелендіру орындылығының негіздемесі;</w:t>
      </w:r>
    </w:p>
    <w:bookmarkEnd w:id="65"/>
    <w:bookmarkStart w:name="z77" w:id="66"/>
    <w:p>
      <w:pPr>
        <w:spacing w:after="0"/>
        <w:ind w:left="0"/>
        <w:jc w:val="both"/>
      </w:pPr>
      <w:r>
        <w:rPr>
          <w:rFonts w:ascii="Times New Roman"/>
          <w:b w:val="false"/>
          <w:i w:val="false"/>
          <w:color w:val="000000"/>
          <w:sz w:val="28"/>
        </w:rPr>
        <w:t>
      5) осы әдістеменің 11-тармағына сәйкес жекешелендіру объектісі туралы мәліметтер қамтылады.</w:t>
      </w:r>
    </w:p>
    <w:bookmarkEnd w:id="66"/>
    <w:p>
      <w:pPr>
        <w:spacing w:after="0"/>
        <w:ind w:left="0"/>
        <w:jc w:val="both"/>
      </w:pPr>
      <w:r>
        <w:rPr>
          <w:rFonts w:ascii="Times New Roman"/>
          <w:b w:val="false"/>
          <w:i w:val="false"/>
          <w:color w:val="000000"/>
          <w:sz w:val="28"/>
        </w:rPr>
        <w:t xml:space="preserve">
      Мемлекеттік органдар, ұлттық басқарушы холдингтер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жүргізілген талдаудың қорытындысы бойынша Кешенді жоспарға жекешелендіру объектісін қосу туралы мәселеге бастама жасауды жыл сайын 31 қаңтарға дейін жүзеге асырады.</w:t>
      </w:r>
    </w:p>
    <w:bookmarkStart w:name="z78" w:id="67"/>
    <w:p>
      <w:pPr>
        <w:spacing w:after="0"/>
        <w:ind w:left="0"/>
        <w:jc w:val="both"/>
      </w:pPr>
      <w:r>
        <w:rPr>
          <w:rFonts w:ascii="Times New Roman"/>
          <w:b w:val="false"/>
          <w:i w:val="false"/>
          <w:color w:val="000000"/>
          <w:sz w:val="28"/>
        </w:rPr>
        <w:t>
      6. Тиісті саланың уәкілетті органы қолдаухатты алған күннен бастап немесе Қазақстан Республикасының Үкіметі, Президенті, Әкімшілігі басшылығының тапсырмасы түскен күннен бастап, егер тапсырмада өзге мерзім белгіленбесе, күнтізбелік 15 (он бес) күн ішінде мемлекеттік жоспарлау жөніндегі уәкілетті органға салалық қорытындыны жібереді.</w:t>
      </w:r>
    </w:p>
    <w:bookmarkEnd w:id="67"/>
    <w:bookmarkStart w:name="z79" w:id="68"/>
    <w:p>
      <w:pPr>
        <w:spacing w:after="0"/>
        <w:ind w:left="0"/>
        <w:jc w:val="both"/>
      </w:pPr>
      <w:r>
        <w:rPr>
          <w:rFonts w:ascii="Times New Roman"/>
          <w:b w:val="false"/>
          <w:i w:val="false"/>
          <w:color w:val="000000"/>
          <w:sz w:val="28"/>
        </w:rPr>
        <w:t>
      Салалық қорытындыда:</w:t>
      </w:r>
    </w:p>
    <w:bookmarkEnd w:id="68"/>
    <w:bookmarkStart w:name="z80" w:id="69"/>
    <w:p>
      <w:pPr>
        <w:spacing w:after="0"/>
        <w:ind w:left="0"/>
        <w:jc w:val="both"/>
      </w:pPr>
      <w:r>
        <w:rPr>
          <w:rFonts w:ascii="Times New Roman"/>
          <w:b w:val="false"/>
          <w:i w:val="false"/>
          <w:color w:val="000000"/>
          <w:sz w:val="28"/>
        </w:rPr>
        <w:t>
      1) отандық, шетелдік және бірлескен кәсіпорындардың үлесін айқындауды қоса алғанда, саланың ағымдағы жай-күйін бағалау;</w:t>
      </w:r>
    </w:p>
    <w:bookmarkEnd w:id="69"/>
    <w:bookmarkStart w:name="z81" w:id="70"/>
    <w:p>
      <w:pPr>
        <w:spacing w:after="0"/>
        <w:ind w:left="0"/>
        <w:jc w:val="both"/>
      </w:pPr>
      <w:r>
        <w:rPr>
          <w:rFonts w:ascii="Times New Roman"/>
          <w:b w:val="false"/>
          <w:i w:val="false"/>
          <w:color w:val="000000"/>
          <w:sz w:val="28"/>
        </w:rPr>
        <w:t>
      2) жекешелендіру объектісін Кешенді жоспарға қосудың орындылығының негіздемесі не мемлекеттің экономикалық мүддесін ескергенде оны жекешелендірудің орынсыздығының негіздемесі;</w:t>
      </w:r>
    </w:p>
    <w:bookmarkEnd w:id="70"/>
    <w:bookmarkStart w:name="z82" w:id="71"/>
    <w:p>
      <w:pPr>
        <w:spacing w:after="0"/>
        <w:ind w:left="0"/>
        <w:jc w:val="both"/>
      </w:pPr>
      <w:r>
        <w:rPr>
          <w:rFonts w:ascii="Times New Roman"/>
          <w:b w:val="false"/>
          <w:i w:val="false"/>
          <w:color w:val="000000"/>
          <w:sz w:val="28"/>
        </w:rPr>
        <w:t>
      3) объектіні жекешелендірудің не объектіні мемлекет меншігінде қалдырудың болжамды әсерін бағалау;</w:t>
      </w:r>
    </w:p>
    <w:bookmarkEnd w:id="71"/>
    <w:bookmarkStart w:name="z83" w:id="72"/>
    <w:p>
      <w:pPr>
        <w:spacing w:after="0"/>
        <w:ind w:left="0"/>
        <w:jc w:val="both"/>
      </w:pPr>
      <w:r>
        <w:rPr>
          <w:rFonts w:ascii="Times New Roman"/>
          <w:b w:val="false"/>
          <w:i w:val="false"/>
          <w:color w:val="000000"/>
          <w:sz w:val="28"/>
        </w:rPr>
        <w:t>
      4) объект жекешелендірілген жағдайда болжанатын тәуекелдерді (қауіп-қатерлер және мемлекеттің ұлттық қауіпсіздігін, қорғаныс қабілетін немесе Қазақстан Республикасы қоғамының мүдделерін қорғауды қамтамасыз ету) бағалау;</w:t>
      </w:r>
    </w:p>
    <w:bookmarkEnd w:id="72"/>
    <w:bookmarkStart w:name="z84" w:id="73"/>
    <w:p>
      <w:pPr>
        <w:spacing w:after="0"/>
        <w:ind w:left="0"/>
        <w:jc w:val="both"/>
      </w:pPr>
      <w:r>
        <w:rPr>
          <w:rFonts w:ascii="Times New Roman"/>
          <w:b w:val="false"/>
          <w:i w:val="false"/>
          <w:color w:val="000000"/>
          <w:sz w:val="28"/>
        </w:rPr>
        <w:t>
      5) тәуекелдер (Қазақстан Республикасының ұлттық мүдделеріне қауіп-қатерлер) болмаған жағдайда есеп-қисаптар мен негіздемелер қамтылады.</w:t>
      </w:r>
    </w:p>
    <w:bookmarkEnd w:id="73"/>
    <w:p>
      <w:pPr>
        <w:spacing w:after="0"/>
        <w:ind w:left="0"/>
        <w:jc w:val="both"/>
      </w:pPr>
      <w:r>
        <w:rPr>
          <w:rFonts w:ascii="Times New Roman"/>
          <w:b w:val="false"/>
          <w:i w:val="false"/>
          <w:color w:val="000000"/>
          <w:sz w:val="28"/>
        </w:rPr>
        <w:t>
      Қажет болған жағдайда салалық қорытындыда жекешелендіру объектісі бойынша шешім қабылдау үшін маңызды өзге де ақпарат қамтылуы мүмкін.</w:t>
      </w:r>
    </w:p>
    <w:p>
      <w:pPr>
        <w:spacing w:after="0"/>
        <w:ind w:left="0"/>
        <w:jc w:val="both"/>
      </w:pPr>
      <w:r>
        <w:rPr>
          <w:rFonts w:ascii="Times New Roman"/>
          <w:b w:val="false"/>
          <w:i w:val="false"/>
          <w:color w:val="000000"/>
          <w:sz w:val="28"/>
        </w:rPr>
        <w:t>
      Егер жекешелендіру объектісін Кешенді жоспарға қосуға бастаманы тиісті саланың уәкілетті органы жасаса, қосу туралы өтінішхатпен бірге салалық қорытынды жіберіледі.</w:t>
      </w:r>
    </w:p>
    <w:bookmarkStart w:name="z85" w:id="74"/>
    <w:p>
      <w:pPr>
        <w:spacing w:after="0"/>
        <w:ind w:left="0"/>
        <w:jc w:val="both"/>
      </w:pPr>
      <w:r>
        <w:rPr>
          <w:rFonts w:ascii="Times New Roman"/>
          <w:b w:val="false"/>
          <w:i w:val="false"/>
          <w:color w:val="000000"/>
          <w:sz w:val="28"/>
        </w:rPr>
        <w:t>
      7. Монополияға қарсы орган қаралып отырған объектінің дамуы мен тиісті тауар нарығындағы бәсекелестіктің жай-күйіне әсерін ескере отырып, өтінішхатты алған күннен бастап күнтізбелік 30 (отыз) күн ішінде мемлекеттік жоспарлау жөніндегі уәкілетті органға ұстанымын жібереді.</w:t>
      </w:r>
    </w:p>
    <w:bookmarkEnd w:id="74"/>
    <w:bookmarkStart w:name="z86" w:id="75"/>
    <w:p>
      <w:pPr>
        <w:spacing w:after="0"/>
        <w:ind w:left="0"/>
        <w:jc w:val="both"/>
      </w:pPr>
      <w:r>
        <w:rPr>
          <w:rFonts w:ascii="Times New Roman"/>
          <w:b w:val="false"/>
          <w:i w:val="false"/>
          <w:color w:val="000000"/>
          <w:sz w:val="28"/>
        </w:rPr>
        <w:t xml:space="preserve">
      8.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көрсетілген мемлекеттік органдардың, ұлттық басқарушы холдингтердің ұстанымдарын алғаннан кейін мемлекеттік жоспарлау жөніндегі уәкілетті орган ұсынылған материалдарды негізділігі тұрғысынан қарайды және орынды болған жағдайда объектіні Кешенді жоспарға қосу туралы мәселені жұмыс тобының қарауына шығаруды қамтамасыз етеді.</w:t>
      </w:r>
    </w:p>
    <w:bookmarkEnd w:id="75"/>
    <w:p>
      <w:pPr>
        <w:spacing w:after="0"/>
        <w:ind w:left="0"/>
        <w:jc w:val="both"/>
      </w:pPr>
      <w:r>
        <w:rPr>
          <w:rFonts w:ascii="Times New Roman"/>
          <w:b w:val="false"/>
          <w:i w:val="false"/>
          <w:color w:val="000000"/>
          <w:sz w:val="28"/>
        </w:rPr>
        <w:t>
      Мемлекеттік жоспарлау жөніндегі уәкілетті органның сұратуы бойынша бастамашы мемлекеттік орган және тиісті саланың уәкілетті органы мәселені Қазақстан Республикасы Үкіметінің регламентіне сәйкес жұмыс тобының отырысында сапалы қарау үшін қосымша ақпарат ұсынады.</w:t>
      </w:r>
    </w:p>
    <w:p>
      <w:pPr>
        <w:spacing w:after="0"/>
        <w:ind w:left="0"/>
        <w:jc w:val="both"/>
      </w:pPr>
      <w:r>
        <w:rPr>
          <w:rFonts w:ascii="Times New Roman"/>
          <w:b w:val="false"/>
          <w:i w:val="false"/>
          <w:color w:val="000000"/>
          <w:sz w:val="28"/>
        </w:rPr>
        <w:t>
      Мемлекеттік жоспарлау жөніндегі уәкілетті орган жұмыс тобының отырысы өткізілгенге дейін 3 (үш) жұмыс күні бұрын мүдделі мемлекеттік органдарға тиісті хабарлама жібереді.</w:t>
      </w:r>
    </w:p>
    <w:bookmarkStart w:name="z87" w:id="76"/>
    <w:p>
      <w:pPr>
        <w:spacing w:after="0"/>
        <w:ind w:left="0"/>
        <w:jc w:val="both"/>
      </w:pPr>
      <w:r>
        <w:rPr>
          <w:rFonts w:ascii="Times New Roman"/>
          <w:b w:val="false"/>
          <w:i w:val="false"/>
          <w:color w:val="000000"/>
          <w:sz w:val="28"/>
        </w:rPr>
        <w:t xml:space="preserve">
      9. Жұмыс тобы мәселе бойынша оң шешім шығарған кезде Қазақстан Республикасының Ұлттық экономика министрлігі осы мәселені Қазақстан Республикасы Президентінің 2007 жылғы 13 сәуірдегі № 314 Жарлығымен бекітілген Мемлекеттік комиссия туралы </w:t>
      </w:r>
      <w:r>
        <w:rPr>
          <w:rFonts w:ascii="Times New Roman"/>
          <w:b w:val="false"/>
          <w:i w:val="false"/>
          <w:color w:val="000000"/>
          <w:sz w:val="28"/>
        </w:rPr>
        <w:t>ережеге</w:t>
      </w:r>
      <w:r>
        <w:rPr>
          <w:rFonts w:ascii="Times New Roman"/>
          <w:b w:val="false"/>
          <w:i w:val="false"/>
          <w:color w:val="000000"/>
          <w:sz w:val="28"/>
        </w:rPr>
        <w:t xml:space="preserve"> сәйкес Мемлекеттік комиссияның қарауына шығаруды қамтамасыз етеді.</w:t>
      </w:r>
    </w:p>
    <w:bookmarkEnd w:id="76"/>
    <w:bookmarkStart w:name="z88" w:id="77"/>
    <w:p>
      <w:pPr>
        <w:spacing w:after="0"/>
        <w:ind w:left="0"/>
        <w:jc w:val="both"/>
      </w:pPr>
      <w:r>
        <w:rPr>
          <w:rFonts w:ascii="Times New Roman"/>
          <w:b w:val="false"/>
          <w:i w:val="false"/>
          <w:color w:val="000000"/>
          <w:sz w:val="28"/>
        </w:rPr>
        <w:t>
      10. Мемлекеттік комиссия оң ұсыным берген кезде мемлекеттік жоспарлау жөніндегі уәкілетті орган Қазақстан Республикасының Үкіметі қаулысының  жобасын әзірлейді және оны Қазақстан Республикасы Үкіметінің регламентіне сәйкес Қазақстан Республикасы Үкіметінің Аппаратына енгізуді қамтамасыз етеді.</w:t>
      </w:r>
    </w:p>
    <w:bookmarkEnd w:id="77"/>
    <w:bookmarkStart w:name="z89" w:id="78"/>
    <w:p>
      <w:pPr>
        <w:spacing w:after="0"/>
        <w:ind w:left="0"/>
        <w:jc w:val="left"/>
      </w:pPr>
      <w:r>
        <w:rPr>
          <w:rFonts w:ascii="Times New Roman"/>
          <w:b/>
          <w:i w:val="false"/>
          <w:color w:val="000000"/>
        </w:rPr>
        <w:t xml:space="preserve"> 3-тарау. Жекешелендірудің 2021 – 2025 жылдарға арналған кешенді жоспарынан жекешелендіру объектілерін алып тастау</w:t>
      </w:r>
    </w:p>
    <w:bookmarkEnd w:id="78"/>
    <w:bookmarkStart w:name="z90" w:id="79"/>
    <w:p>
      <w:pPr>
        <w:spacing w:after="0"/>
        <w:ind w:left="0"/>
        <w:jc w:val="both"/>
      </w:pPr>
      <w:r>
        <w:rPr>
          <w:rFonts w:ascii="Times New Roman"/>
          <w:b w:val="false"/>
          <w:i w:val="false"/>
          <w:color w:val="000000"/>
          <w:sz w:val="28"/>
        </w:rPr>
        <w:t xml:space="preserve">
      11. Егер:  </w:t>
      </w:r>
    </w:p>
    <w:bookmarkEnd w:id="79"/>
    <w:bookmarkStart w:name="z91" w:id="80"/>
    <w:p>
      <w:pPr>
        <w:spacing w:after="0"/>
        <w:ind w:left="0"/>
        <w:jc w:val="both"/>
      </w:pPr>
      <w:r>
        <w:rPr>
          <w:rFonts w:ascii="Times New Roman"/>
          <w:b w:val="false"/>
          <w:i w:val="false"/>
          <w:color w:val="000000"/>
          <w:sz w:val="28"/>
        </w:rPr>
        <w:t>
      1) жекешелендіру объектісінің қызметі мемлекеттің ұлттық қауіпсіздігін, қорғаныс қабілетін қамтамасыз етумен, стратегиялық және әлеуметтік маңызы бар объектілерді пайдаланумен және күтіп-ұстаумен байланысты болса;</w:t>
      </w:r>
    </w:p>
    <w:bookmarkEnd w:id="80"/>
    <w:bookmarkStart w:name="z92" w:id="81"/>
    <w:p>
      <w:pPr>
        <w:spacing w:after="0"/>
        <w:ind w:left="0"/>
        <w:jc w:val="both"/>
      </w:pPr>
      <w:r>
        <w:rPr>
          <w:rFonts w:ascii="Times New Roman"/>
          <w:b w:val="false"/>
          <w:i w:val="false"/>
          <w:color w:val="000000"/>
          <w:sz w:val="28"/>
        </w:rPr>
        <w:t>
      2) жекешелендіру объектісі Қазақстан Республикасының заңдарына, Президенті мен Үкіметінің актілеріне сәйкес иеліктен шығарылуға жатпаса;</w:t>
      </w:r>
    </w:p>
    <w:bookmarkEnd w:id="81"/>
    <w:bookmarkStart w:name="z93" w:id="82"/>
    <w:p>
      <w:pPr>
        <w:spacing w:after="0"/>
        <w:ind w:left="0"/>
        <w:jc w:val="both"/>
      </w:pPr>
      <w:r>
        <w:rPr>
          <w:rFonts w:ascii="Times New Roman"/>
          <w:b w:val="false"/>
          <w:i w:val="false"/>
          <w:color w:val="000000"/>
          <w:sz w:val="28"/>
        </w:rPr>
        <w:t>
      3) соттың күшіне енген шешімімен жекешелендіру объектісінің қызметі тоқтатылып қойған болса не меншік иесін ауыстыру жөніндегі операцияны жүзеге асыруға тыйым салынса;</w:t>
      </w:r>
    </w:p>
    <w:bookmarkEnd w:id="82"/>
    <w:bookmarkStart w:name="z94" w:id="83"/>
    <w:p>
      <w:pPr>
        <w:spacing w:after="0"/>
        <w:ind w:left="0"/>
        <w:jc w:val="both"/>
      </w:pPr>
      <w:r>
        <w:rPr>
          <w:rFonts w:ascii="Times New Roman"/>
          <w:b w:val="false"/>
          <w:i w:val="false"/>
          <w:color w:val="000000"/>
          <w:sz w:val="28"/>
        </w:rPr>
        <w:t>
      4) жекешелендіру объектісі банкроттық және (немесе) оңалту сатысында болса;</w:t>
      </w:r>
    </w:p>
    <w:bookmarkEnd w:id="83"/>
    <w:bookmarkStart w:name="z95" w:id="84"/>
    <w:p>
      <w:pPr>
        <w:spacing w:after="0"/>
        <w:ind w:left="0"/>
        <w:jc w:val="both"/>
      </w:pPr>
      <w:r>
        <w:rPr>
          <w:rFonts w:ascii="Times New Roman"/>
          <w:b w:val="false"/>
          <w:i w:val="false"/>
          <w:color w:val="000000"/>
          <w:sz w:val="28"/>
        </w:rPr>
        <w:t>
      5) жекешелендіру объектісінде үшінші тұлғалар алдында шарттық міндеттемелер болып, жекешелендірілетін болса, оларды орындау мүмкін болмаса;</w:t>
      </w:r>
    </w:p>
    <w:bookmarkEnd w:id="84"/>
    <w:bookmarkStart w:name="z96" w:id="85"/>
    <w:p>
      <w:pPr>
        <w:spacing w:after="0"/>
        <w:ind w:left="0"/>
        <w:jc w:val="both"/>
      </w:pPr>
      <w:r>
        <w:rPr>
          <w:rFonts w:ascii="Times New Roman"/>
          <w:b w:val="false"/>
          <w:i w:val="false"/>
          <w:color w:val="000000"/>
          <w:sz w:val="28"/>
        </w:rPr>
        <w:t>
      6) жекешелендіру объектісін өткізу мемлекеттің экономикалық мүдделеріне сәйкес келмесе, оның ішінде технологиялық байланысты процестерді іске асыруды қамтамасыз ету және (немесе) объектіні мемлекеттік меншікте қалдыру қажет болған жағдайда жекешелендіру объектісін Кешенді жоспардан алып тастау туралы мәселеге бастама жасалады.</w:t>
      </w:r>
    </w:p>
    <w:bookmarkEnd w:id="85"/>
    <w:bookmarkStart w:name="z97" w:id="86"/>
    <w:p>
      <w:pPr>
        <w:spacing w:after="0"/>
        <w:ind w:left="0"/>
        <w:jc w:val="both"/>
      </w:pPr>
      <w:r>
        <w:rPr>
          <w:rFonts w:ascii="Times New Roman"/>
          <w:b w:val="false"/>
          <w:i w:val="false"/>
          <w:color w:val="000000"/>
          <w:sz w:val="28"/>
        </w:rPr>
        <w:t>
      12. Жекешелендіру объектілерін Кешенді жоспардан алып тастау мынадай реттілікпен жүргізіледі:</w:t>
      </w:r>
    </w:p>
    <w:bookmarkEnd w:id="86"/>
    <w:bookmarkStart w:name="z98" w:id="87"/>
    <w:p>
      <w:pPr>
        <w:spacing w:after="0"/>
        <w:ind w:left="0"/>
        <w:jc w:val="both"/>
      </w:pPr>
      <w:r>
        <w:rPr>
          <w:rFonts w:ascii="Times New Roman"/>
          <w:b w:val="false"/>
          <w:i w:val="false"/>
          <w:color w:val="000000"/>
          <w:sz w:val="28"/>
        </w:rPr>
        <w:t>
      1) жекешелендіру объектісін Кешенді жоспардан алып тастау туралы мәселеге мемлекеттік органдардың бастама жасауы не Қазақстан Республикасының Үкіметі, Президенті Әкімшілігі басшылығының тиісті тапсырмасының болуы;</w:t>
      </w:r>
    </w:p>
    <w:bookmarkEnd w:id="87"/>
    <w:bookmarkStart w:name="z99" w:id="88"/>
    <w:p>
      <w:pPr>
        <w:spacing w:after="0"/>
        <w:ind w:left="0"/>
        <w:jc w:val="both"/>
      </w:pPr>
      <w:r>
        <w:rPr>
          <w:rFonts w:ascii="Times New Roman"/>
          <w:b w:val="false"/>
          <w:i w:val="false"/>
          <w:color w:val="000000"/>
          <w:sz w:val="28"/>
        </w:rPr>
        <w:t>
      2) тиісті саланың уәкілетті органының және монополияға қарсы органның жекешелендіру объектісіне қатысты салалық қорытындылар дайындауы;</w:t>
      </w:r>
    </w:p>
    <w:bookmarkEnd w:id="88"/>
    <w:bookmarkStart w:name="z100" w:id="89"/>
    <w:p>
      <w:pPr>
        <w:spacing w:after="0"/>
        <w:ind w:left="0"/>
        <w:jc w:val="both"/>
      </w:pPr>
      <w:r>
        <w:rPr>
          <w:rFonts w:ascii="Times New Roman"/>
          <w:b w:val="false"/>
          <w:i w:val="false"/>
          <w:color w:val="000000"/>
          <w:sz w:val="28"/>
        </w:rPr>
        <w:t>
      3) жұмыс тобының мемлекет иелігінен шығару және жекешелендіру мәселелері бойынша ұсынымдар тұжырымдауы;</w:t>
      </w:r>
    </w:p>
    <w:bookmarkEnd w:id="89"/>
    <w:bookmarkStart w:name="z101" w:id="90"/>
    <w:p>
      <w:pPr>
        <w:spacing w:after="0"/>
        <w:ind w:left="0"/>
        <w:jc w:val="both"/>
      </w:pPr>
      <w:r>
        <w:rPr>
          <w:rFonts w:ascii="Times New Roman"/>
          <w:b w:val="false"/>
          <w:i w:val="false"/>
          <w:color w:val="000000"/>
          <w:sz w:val="28"/>
        </w:rPr>
        <w:t>
      4) Мемлекеттік комиссияның ұсынымдар тұжырымдауы;</w:t>
      </w:r>
    </w:p>
    <w:bookmarkEnd w:id="90"/>
    <w:bookmarkStart w:name="z102" w:id="91"/>
    <w:p>
      <w:pPr>
        <w:spacing w:after="0"/>
        <w:ind w:left="0"/>
        <w:jc w:val="both"/>
      </w:pPr>
      <w:r>
        <w:rPr>
          <w:rFonts w:ascii="Times New Roman"/>
          <w:b w:val="false"/>
          <w:i w:val="false"/>
          <w:color w:val="000000"/>
          <w:sz w:val="28"/>
        </w:rPr>
        <w:t>
      5) Кешенді жоспарға түзетулер енгізуді көздейтін Қазақстан Республикасы Үкіметі қаулысының жобасын әзірлеу, келісу және Қазақстан Республикасы Үкіметінің Аппаратына енгізу.</w:t>
      </w:r>
    </w:p>
    <w:bookmarkEnd w:id="91"/>
    <w:bookmarkStart w:name="z103" w:id="92"/>
    <w:p>
      <w:pPr>
        <w:spacing w:after="0"/>
        <w:ind w:left="0"/>
        <w:jc w:val="both"/>
      </w:pPr>
      <w:r>
        <w:rPr>
          <w:rFonts w:ascii="Times New Roman"/>
          <w:b w:val="false"/>
          <w:i w:val="false"/>
          <w:color w:val="000000"/>
          <w:sz w:val="28"/>
        </w:rPr>
        <w:t xml:space="preserve">
      13. Жекешелендіру объектісін Кешенді жоспардан алып тастау туралы мәселеге бастама жасауды мемлекеттік органдар осы әдістеменің 5-тармағының бірінші бөлігінде көрсетілген уәкілетті органдарға бір мезгілде өтінішхат жіберу арқылы жүзеге асырады. </w:t>
      </w:r>
    </w:p>
    <w:bookmarkEnd w:id="92"/>
    <w:p>
      <w:pPr>
        <w:spacing w:after="0"/>
        <w:ind w:left="0"/>
        <w:jc w:val="both"/>
      </w:pPr>
      <w:r>
        <w:rPr>
          <w:rFonts w:ascii="Times New Roman"/>
          <w:b w:val="false"/>
          <w:i w:val="false"/>
          <w:color w:val="000000"/>
          <w:sz w:val="28"/>
        </w:rPr>
        <w:t xml:space="preserve">
      Жекешелендіру объектісін Кешенді жоспардан алып тастау туралы өтінішхатта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өлшемшарттардың біріне немесе бірнешеуіне сәйкес келетіндігі көрсетілген жекешелендіру объектісін Кешенді жоспардан алып тастау орындылығының негіздемесі болуға тиіс.</w:t>
      </w:r>
    </w:p>
    <w:bookmarkStart w:name="z104" w:id="93"/>
    <w:p>
      <w:pPr>
        <w:spacing w:after="0"/>
        <w:ind w:left="0"/>
        <w:jc w:val="both"/>
      </w:pPr>
      <w:r>
        <w:rPr>
          <w:rFonts w:ascii="Times New Roman"/>
          <w:b w:val="false"/>
          <w:i w:val="false"/>
          <w:color w:val="000000"/>
          <w:sz w:val="28"/>
        </w:rPr>
        <w:t>
      14. Тиісті саланың уәкілетті органы өтінішхатты алған күннен бастап күнтізбелік 15 (он бес) күні ішінде мемлекеттік жоспарлау жөніндегі уәкілетті органға осы әдістеменің 6-тармағында көрсетілген мәліметтерді қамтитын салалық қорытынды жібереді.</w:t>
      </w:r>
    </w:p>
    <w:bookmarkEnd w:id="93"/>
    <w:p>
      <w:pPr>
        <w:spacing w:after="0"/>
        <w:ind w:left="0"/>
        <w:jc w:val="both"/>
      </w:pPr>
      <w:r>
        <w:rPr>
          <w:rFonts w:ascii="Times New Roman"/>
          <w:b w:val="false"/>
          <w:i w:val="false"/>
          <w:color w:val="000000"/>
          <w:sz w:val="28"/>
        </w:rPr>
        <w:t>
      Егер жекешелендіру объектісін Кешенді жоспардан алып тастауға тиісті саланың уәкілетті органы бастама жасаған болса, онда осындай хатпен бірге салалық қорытынды жіберіледі.</w:t>
      </w:r>
    </w:p>
    <w:p>
      <w:pPr>
        <w:spacing w:after="0"/>
        <w:ind w:left="0"/>
        <w:jc w:val="both"/>
      </w:pPr>
      <w:r>
        <w:rPr>
          <w:rFonts w:ascii="Times New Roman"/>
          <w:b w:val="false"/>
          <w:i w:val="false"/>
          <w:color w:val="000000"/>
          <w:sz w:val="28"/>
        </w:rPr>
        <w:t xml:space="preserve">
      Монополияға қарсы орган өтінішхатты алған күннен бастап күнтізбелік </w:t>
      </w:r>
    </w:p>
    <w:p>
      <w:pPr>
        <w:spacing w:after="0"/>
        <w:ind w:left="0"/>
        <w:jc w:val="both"/>
      </w:pPr>
      <w:r>
        <w:rPr>
          <w:rFonts w:ascii="Times New Roman"/>
          <w:b w:val="false"/>
          <w:i w:val="false"/>
          <w:color w:val="000000"/>
          <w:sz w:val="28"/>
        </w:rPr>
        <w:t>15 (он бес) күн ішінде қаралып отырған объектінің дамуы мен тиісті тауар нарығындағы бәсекелестіктің жай-күйіне ықпалын ескере отырып, мемлекеттік жоспарлау жөніндегі уәкілетті органға ұстанымын жолдайды.</w:t>
      </w:r>
    </w:p>
    <w:bookmarkStart w:name="z105" w:id="94"/>
    <w:p>
      <w:pPr>
        <w:spacing w:after="0"/>
        <w:ind w:left="0"/>
        <w:jc w:val="both"/>
      </w:pPr>
      <w:r>
        <w:rPr>
          <w:rFonts w:ascii="Times New Roman"/>
          <w:b w:val="false"/>
          <w:i w:val="false"/>
          <w:color w:val="000000"/>
          <w:sz w:val="28"/>
        </w:rPr>
        <w:t xml:space="preserve">
      15. Мемлекеттік органдардан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ұстанымдарды алғаннан кейін мемлекеттік жоспарлау жөніндегі уәкілетті орган орынды болған жағдайда мәселені жұмыс тобының қарауына шығаруды қамтамасыз етеді.</w:t>
      </w:r>
    </w:p>
    <w:bookmarkEnd w:id="94"/>
    <w:p>
      <w:pPr>
        <w:spacing w:after="0"/>
        <w:ind w:left="0"/>
        <w:jc w:val="both"/>
      </w:pPr>
      <w:r>
        <w:rPr>
          <w:rFonts w:ascii="Times New Roman"/>
          <w:b w:val="false"/>
          <w:i w:val="false"/>
          <w:color w:val="000000"/>
          <w:sz w:val="28"/>
        </w:rPr>
        <w:t>
      Мемлекеттік жоспарлау жөніндегі уәкілетті органның сұратуы бойынша бастамашы және тиісті саланың уәкілетті органы мәселені жұмыс тобының отырысында сапалы қарау үшін қажетті материалдарды ұсынады.</w:t>
      </w:r>
    </w:p>
    <w:bookmarkStart w:name="z106" w:id="95"/>
    <w:p>
      <w:pPr>
        <w:spacing w:after="0"/>
        <w:ind w:left="0"/>
        <w:jc w:val="both"/>
      </w:pPr>
      <w:r>
        <w:rPr>
          <w:rFonts w:ascii="Times New Roman"/>
          <w:b w:val="false"/>
          <w:i w:val="false"/>
          <w:color w:val="000000"/>
          <w:sz w:val="28"/>
        </w:rPr>
        <w:t>
      16. Жұмыс тобы мәселеге қолдау көрсеткен кезде мемлекеттік жоспарлау жөніндегі уәкілетті орган осы мәселені Мемлекеттік комиссияның қарауына шығаруды қамтамасыз етеді.</w:t>
      </w:r>
    </w:p>
    <w:bookmarkEnd w:id="95"/>
    <w:bookmarkStart w:name="z107" w:id="96"/>
    <w:p>
      <w:pPr>
        <w:spacing w:after="0"/>
        <w:ind w:left="0"/>
        <w:jc w:val="both"/>
      </w:pPr>
      <w:r>
        <w:rPr>
          <w:rFonts w:ascii="Times New Roman"/>
          <w:b w:val="false"/>
          <w:i w:val="false"/>
          <w:color w:val="000000"/>
          <w:sz w:val="28"/>
        </w:rPr>
        <w:t>
      17. Мемлекеттік комиссия оң ұсыным берсе, мемлекеттік жоспарлау жөніндегі уәкілетті орган тиісті қаулы жобасын әзірлейді және оны Қазақстан Республикасы Үкіметінің регламентіне сәйкес Қазақстан Республикасы Үкіметінің Аппаратына енгізуді қамтамасыз етеді.</w:t>
      </w:r>
    </w:p>
    <w:bookmarkEnd w:id="96"/>
    <w:bookmarkStart w:name="z108" w:id="97"/>
    <w:p>
      <w:pPr>
        <w:spacing w:after="0"/>
        <w:ind w:left="0"/>
        <w:jc w:val="both"/>
      </w:pPr>
      <w:r>
        <w:rPr>
          <w:rFonts w:ascii="Times New Roman"/>
          <w:b w:val="false"/>
          <w:i w:val="false"/>
          <w:color w:val="000000"/>
          <w:sz w:val="28"/>
        </w:rPr>
        <w:t xml:space="preserve">
      18. Кешенді жоспарға қосылған объектілерді жекешелендіру мерзімін бір реттен асырмай және үш жылдан аспайтын мерзімге ауыстыруға жол беріледі. </w:t>
      </w:r>
    </w:p>
    <w:bookmarkEnd w:id="97"/>
    <w:p>
      <w:pPr>
        <w:spacing w:after="0"/>
        <w:ind w:left="0"/>
        <w:jc w:val="both"/>
      </w:pPr>
      <w:r>
        <w:rPr>
          <w:rFonts w:ascii="Times New Roman"/>
          <w:b w:val="false"/>
          <w:i w:val="false"/>
          <w:color w:val="000000"/>
          <w:sz w:val="28"/>
        </w:rPr>
        <w:t>
      Кешенді жоспарға қосылған объектілерді жекешелендіру мерзімдерін ауыстыруға байланысты мәселелер осы әдістеменің 13, 14 және 15-тармақтарында көзделген тәртіппен қаралады.</w:t>
      </w:r>
    </w:p>
    <w:p>
      <w:pPr>
        <w:spacing w:after="0"/>
        <w:ind w:left="0"/>
        <w:jc w:val="both"/>
      </w:pPr>
      <w:r>
        <w:rPr>
          <w:rFonts w:ascii="Times New Roman"/>
          <w:b w:val="false"/>
          <w:i w:val="false"/>
          <w:color w:val="000000"/>
          <w:sz w:val="28"/>
        </w:rPr>
        <w:t>
      Баланстық құны республикалық бюджет туралы заңда белгіленген және тиісті қаржы жылының 1 қаңтарында қолданылатын айлық есептік көрсеткіштің 2500000 еселенген мөлшерінен асатын объектіні жекешелендіру мерзімдерін ауыстыру мәселесін Мемлекеттік комиссия қарайды.</w:t>
      </w:r>
    </w:p>
    <w:p>
      <w:pPr>
        <w:spacing w:after="0"/>
        <w:ind w:left="0"/>
        <w:jc w:val="both"/>
      </w:pPr>
      <w:r>
        <w:rPr>
          <w:rFonts w:ascii="Times New Roman"/>
          <w:b w:val="false"/>
          <w:i w:val="false"/>
          <w:color w:val="000000"/>
          <w:sz w:val="28"/>
        </w:rPr>
        <w:t>
      Баланстық құны республикалық бюджет туралы заңда белгіленген және тиісті қаржы жылының 1 қаңтарында қолданылатын айлық есептік көрсеткіштің 2500000 еселенген мөлшерінен аз объектіні жекешелендіру мерзімдерін ауыстыру мәселесін жұмыс тобы қарайды.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