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1df3" w14:textId="cda1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 Іс Басқармасының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желтоқсандағы № 940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 Іс Басқармасының инженерлік-техникалық орталығы" шаруашылық жүргізу құқығындағы республикалық мемлекеттік кәсіпорны (бұдан әрі – кәсіпорын)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Кәсiпорынды мемлекеттiк басқару органы, сондай-ақ оған қатысты мемлекеттiк меншiк құқығы субъектiсiнiң функцияларын жүзеге асыратын орган болып Қазақстан Республикасы Президентінің Іс Басқармасы (келісу бойынша)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Кәсіпорын қызметінің негізгі нысанасы қызмет көрсетілетін мемлекеттік органдардың, сондай-ақ заңды тұлғалардың, оның ішінде Қазақстан Республикасы Президенті Іс Басқармасының қарамағындағы объектілерде орналасқан заңды тұлғалардың ақпараттық-коммуникациялық инфрақұрылым, ақпараттандыру объектілерін күтіп ұстау мен дамыту және олардың жүйелері мен технологияларының ақпараттық қауіпсіздігін қамтамасыз ету саласындағы шаруашылық қызметті жүзеге асыру болып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Президентінің Іс Басқармасы (келісу бойынша)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кәсіпорынның жарғысын бекітсін;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кәсіпорынды тіркеуші органдарда мемлекеттік тіркеуді қамтамасыз етсін;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Президенті Іс Басқармасының инженерлік-техникалық орталығы" акционерлік қоғамы таратылсын.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Қаржы министрлігінің Мемлекеттік мүлік және жекешелендіру комитеті заңнамада белгіленген тәртіппен кредиторлардың талаптары қанағаттандырылғаннан кейін Қазақстан Республикасы Президенті Іс Басқармасының "Инженерлік-техникалық орталығы" акционерлік қоғамының қалған мүлкін кәсіпорын теңгеріміне берсін.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Президентiнiң Iс Басқармасының мәселелерi туралы" Қазақстан Республикасы Үкiметiнiң 1996 жылғы 29 қарашадағы № 1455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акцияларының мемлекеттік пакеттерін, мемлекеттік қатысу үлесін иелену, пайдалану және басқару құқығы Қазақстан Республикасы Президентiнiң Iс Басқармасына берiлетiн акционерлік қоғамдардың, жауапкершілігі шектеулі серіктестердің тiзбесiнде: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"Инженер-техникалық орталығы" АҚ" деген жол алып тасталсын.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акциялар пакеттері мен қатысу үлестері республикалық меншіктегі акционерлік қоғамдар және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қ." деген бөлімде: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21-102-жол алып тасталсын.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 және өзге де мемлекеттік органдарға берілген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Іс Басқармасы" деген бөлімде: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238-11-жол алып тасталсын.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Президенті Іс Басқармасының кейбір мәселелері туралы" Қазақстан Республикасы Үкіметінің 2003 жылғы 29 қарашадағы № 1212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8-жолмен толықтырылсын: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"Қазақстан Республикасы Президенті Іс Басқармасының инженерлік-техникалық орталығы" шаруашылық жүргізу құқығындағы республикалық мемлекеттік кәсіпорны.".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