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96d7b" w14:textId="3c96d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басқару жүйесін одан әрі жетілдіру жөніндегі шаралар туралы" Қазақстан Республикасы Президентінің 2021 жылғы 28 қаңтардағы № 501 Жарлығын іске асыру жөніндегі шаралар туралы</w:t>
      </w:r>
    </w:p>
    <w:p>
      <w:pPr>
        <w:spacing w:after="0"/>
        <w:ind w:left="0"/>
        <w:jc w:val="both"/>
      </w:pPr>
      <w:r>
        <w:rPr>
          <w:rFonts w:ascii="Times New Roman"/>
          <w:b w:val="false"/>
          <w:i w:val="false"/>
          <w:color w:val="000000"/>
          <w:sz w:val="28"/>
        </w:rPr>
        <w:t>Қазақстан Республикасы Үкіметінің 2021 жылғы 26 ақпандағы № 98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туралы" 1995 жылғы 18 желтоқсандағы Қазақстан Республикасының Конституциялық заңы 24-бабының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министрлігінің Қаржы мониторингі комитеті таратылсын.</w:t>
      </w:r>
    </w:p>
    <w:bookmarkEnd w:id="1"/>
    <w:bookmarkStart w:name="z3" w:id="2"/>
    <w:p>
      <w:pPr>
        <w:spacing w:after="0"/>
        <w:ind w:left="0"/>
        <w:jc w:val="both"/>
      </w:pPr>
      <w:r>
        <w:rPr>
          <w:rFonts w:ascii="Times New Roman"/>
          <w:b w:val="false"/>
          <w:i w:val="false"/>
          <w:color w:val="000000"/>
          <w:sz w:val="28"/>
        </w:rPr>
        <w:t xml:space="preserve">
      2. Қоса беріліп отырған Қазақстан Республикасы Үкіметінің кейбір шешімдеріне және Қазақстан Республикасы Премьер-Министрінің өкімдеріне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2"/>
    <w:bookmarkStart w:name="z157" w:id="3"/>
    <w:p>
      <w:pPr>
        <w:spacing w:after="0"/>
        <w:ind w:left="0"/>
        <w:jc w:val="both"/>
      </w:pPr>
      <w:r>
        <w:rPr>
          <w:rFonts w:ascii="Times New Roman"/>
          <w:b w:val="false"/>
          <w:i w:val="false"/>
          <w:color w:val="000000"/>
          <w:sz w:val="28"/>
        </w:rPr>
        <w:t>
      2-1. Қазақстан Республикасының Қаржылық мониторинг агенттігі (келісу бойынша) Қазақстан Республикасының заңнамасында белгiленген тәртiппен:</w:t>
      </w:r>
    </w:p>
    <w:bookmarkEnd w:id="3"/>
    <w:p>
      <w:pPr>
        <w:spacing w:after="0"/>
        <w:ind w:left="0"/>
        <w:jc w:val="both"/>
      </w:pPr>
      <w:r>
        <w:rPr>
          <w:rFonts w:ascii="Times New Roman"/>
          <w:b w:val="false"/>
          <w:i w:val="false"/>
          <w:color w:val="000000"/>
          <w:sz w:val="28"/>
        </w:rPr>
        <w:t>
      1) мекеменің жарғысын бекiтсiн және оның әділет органдарында мемлекеттiк тiркелуiн қамтамасыз етсiн;</w:t>
      </w:r>
    </w:p>
    <w:p>
      <w:pPr>
        <w:spacing w:after="0"/>
        <w:ind w:left="0"/>
        <w:jc w:val="both"/>
      </w:pPr>
      <w:r>
        <w:rPr>
          <w:rFonts w:ascii="Times New Roman"/>
          <w:b w:val="false"/>
          <w:i w:val="false"/>
          <w:color w:val="000000"/>
          <w:sz w:val="28"/>
        </w:rPr>
        <w:t>
      2) осы қаулыдан туындайтын өзге де шараларды қабылдасын.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Қаулы 2-1-тармақпен толықтырылды – ҚР Үкіметінің 22.06.2021 </w:t>
      </w:r>
      <w:r>
        <w:rPr>
          <w:rFonts w:ascii="Times New Roman"/>
          <w:b w:val="false"/>
          <w:i w:val="false"/>
          <w:color w:val="000000"/>
          <w:sz w:val="28"/>
        </w:rPr>
        <w:t>№ 427</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26 ақпандағы</w:t>
            </w:r>
            <w:r>
              <w:br/>
            </w:r>
            <w:r>
              <w:rPr>
                <w:rFonts w:ascii="Times New Roman"/>
                <w:b w:val="false"/>
                <w:i w:val="false"/>
                <w:color w:val="000000"/>
                <w:sz w:val="20"/>
              </w:rPr>
              <w:t>№ 98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 Үкіметінің кейбір шешімдеріне және  Қазақстан Республикасы Премьер-Министрінің өкімдеріне енгізілетін өзгерістер мен толықтырулар</w:t>
      </w:r>
    </w:p>
    <w:bookmarkEnd w:id="5"/>
    <w:bookmarkStart w:name="z7" w:id="6"/>
    <w:p>
      <w:pPr>
        <w:spacing w:after="0"/>
        <w:ind w:left="0"/>
        <w:jc w:val="both"/>
      </w:pPr>
      <w:r>
        <w:rPr>
          <w:rFonts w:ascii="Times New Roman"/>
          <w:b w:val="false"/>
          <w:i w:val="false"/>
          <w:color w:val="000000"/>
          <w:sz w:val="28"/>
        </w:rPr>
        <w:t xml:space="preserve">
      1.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000000"/>
          <w:sz w:val="28"/>
        </w:rPr>
        <w:t>қаулысында</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мекемелеріндегі адам санын ескере отырып, штат санының </w:t>
      </w:r>
      <w:r>
        <w:rPr>
          <w:rFonts w:ascii="Times New Roman"/>
          <w:b w:val="false"/>
          <w:i w:val="false"/>
          <w:color w:val="000000"/>
          <w:sz w:val="28"/>
        </w:rPr>
        <w:t>лимиттерінде</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9-бөлім мынадай редакцияда жазылсын:</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орталық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0" w:id="9"/>
    <w:p>
      <w:pPr>
        <w:spacing w:after="0"/>
        <w:ind w:left="0"/>
        <w:jc w:val="both"/>
      </w:pPr>
      <w:r>
        <w:rPr>
          <w:rFonts w:ascii="Times New Roman"/>
          <w:b w:val="false"/>
          <w:i w:val="false"/>
          <w:color w:val="000000"/>
          <w:sz w:val="28"/>
        </w:rPr>
        <w:t xml:space="preserve">
      2.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2008 ж., № 22, 205-құжат):</w:t>
      </w:r>
    </w:p>
    <w:bookmarkEnd w:id="9"/>
    <w:bookmarkStart w:name="z11" w:id="10"/>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Қаржы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0"/>
    <w:bookmarkStart w:name="z12" w:id="11"/>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4) тармақшасы</w:t>
      </w:r>
      <w:r>
        <w:rPr>
          <w:rFonts w:ascii="Times New Roman"/>
          <w:b w:val="false"/>
          <w:i w:val="false"/>
          <w:color w:val="000000"/>
          <w:sz w:val="28"/>
        </w:rPr>
        <w:t xml:space="preserve"> алып тасталсын;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15-тармақтың</w:t>
      </w:r>
      <w:r>
        <w:rPr>
          <w:rFonts w:ascii="Times New Roman"/>
          <w:b w:val="false"/>
          <w:i w:val="false"/>
          <w:color w:val="000000"/>
          <w:sz w:val="28"/>
        </w:rPr>
        <w:t xml:space="preserve"> 11), 12 және 13) тармақшалары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5" w:id="12"/>
    <w:p>
      <w:pPr>
        <w:spacing w:after="0"/>
        <w:ind w:left="0"/>
        <w:jc w:val="both"/>
      </w:pPr>
      <w:r>
        <w:rPr>
          <w:rFonts w:ascii="Times New Roman"/>
          <w:b w:val="false"/>
          <w:i w:val="false"/>
          <w:color w:val="000000"/>
          <w:sz w:val="28"/>
        </w:rPr>
        <w:t xml:space="preserve">
      орталық аппараттың </w:t>
      </w:r>
      <w:r>
        <w:rPr>
          <w:rFonts w:ascii="Times New Roman"/>
          <w:b w:val="false"/>
          <w:i w:val="false"/>
          <w:color w:val="000000"/>
          <w:sz w:val="28"/>
        </w:rPr>
        <w:t>функцияларында</w:t>
      </w:r>
      <w:r>
        <w:rPr>
          <w:rFonts w:ascii="Times New Roman"/>
          <w:b w:val="false"/>
          <w:i w:val="false"/>
          <w:color w:val="000000"/>
          <w:sz w:val="28"/>
        </w:rPr>
        <w:t xml:space="preserve">: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"1) бюджеттік жоспарлау, бюджетті атқару, бухгалтерлік және бюджеттік есепке алу, қаржылық және бюджеттік есептілік, ішкі мемлекеттік аудит пен қаржылық бақылау, аудиторлық қызмет, бағалау қызметі, үкіметтік және мемлекет кепілдік берген борышты және мемлекет алдындағы борышты басқару, мемлекеттік-жекеше әріптестік, мемлекеттік сатып алу саласындағы мемлекеттік саясатты өз құзыреті шегінде іске асыру, оңалту және банкроттық саласындағы (банктерді, сақтандыру (қайта сақтандыру) ұйымдарын және жинақтаушы зейнетақы қорларын қоспағанда) мемлекеттік реттеу, сондай-ақ қаржы активтерін, сондай-ақ материалдық емес активтерді қоспағанда, өзге мүлікті Қазақстан Республикасының Ұлттық қорында жинақтау жөніндегі саясатты қалыптастыруға және іске асыруға қатысу;"; </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253) тармақша</w:t>
      </w:r>
      <w:r>
        <w:rPr>
          <w:rFonts w:ascii="Times New Roman"/>
          <w:b w:val="false"/>
          <w:i w:val="false"/>
          <w:color w:val="000000"/>
          <w:sz w:val="28"/>
        </w:rPr>
        <w:t xml:space="preserve"> алып тасталсын;</w:t>
      </w:r>
    </w:p>
    <w:bookmarkStart w:name="z20" w:id="14"/>
    <w:p>
      <w:pPr>
        <w:spacing w:after="0"/>
        <w:ind w:left="0"/>
        <w:jc w:val="both"/>
      </w:pPr>
      <w:r>
        <w:rPr>
          <w:rFonts w:ascii="Times New Roman"/>
          <w:b w:val="false"/>
          <w:i w:val="false"/>
          <w:color w:val="000000"/>
          <w:sz w:val="28"/>
        </w:rPr>
        <w:t xml:space="preserve">
      ведомстволардың </w:t>
      </w:r>
      <w:r>
        <w:rPr>
          <w:rFonts w:ascii="Times New Roman"/>
          <w:b w:val="false"/>
          <w:i w:val="false"/>
          <w:color w:val="000000"/>
          <w:sz w:val="28"/>
        </w:rPr>
        <w:t>функцияларында</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180) тармақша</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 тармақша</w:t>
      </w:r>
      <w:r>
        <w:rPr>
          <w:rFonts w:ascii="Times New Roman"/>
          <w:b w:val="false"/>
          <w:i w:val="false"/>
          <w:color w:val="000000"/>
          <w:sz w:val="28"/>
        </w:rPr>
        <w:t xml:space="preserve"> мынадай редакцияда жазылсын: </w:t>
      </w:r>
    </w:p>
    <w:bookmarkStart w:name="z24" w:id="15"/>
    <w:p>
      <w:pPr>
        <w:spacing w:after="0"/>
        <w:ind w:left="0"/>
        <w:jc w:val="both"/>
      </w:pPr>
      <w:r>
        <w:rPr>
          <w:rFonts w:ascii="Times New Roman"/>
          <w:b w:val="false"/>
          <w:i w:val="false"/>
          <w:color w:val="000000"/>
          <w:sz w:val="28"/>
        </w:rPr>
        <w:t>
      "181) Қазақстан Республикасының заңнамасына сәйкес әкімшілік құқық бұзушылықтарды анықтау, алдын алу және жолын кесу;";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w:t>
      </w:r>
      <w:r>
        <w:rPr>
          <w:rFonts w:ascii="Times New Roman"/>
          <w:b w:val="false"/>
          <w:i w:val="false"/>
          <w:color w:val="000000"/>
          <w:sz w:val="28"/>
        </w:rPr>
        <w:t xml:space="preserve">, </w:t>
      </w:r>
      <w:r>
        <w:rPr>
          <w:rFonts w:ascii="Times New Roman"/>
          <w:b w:val="false"/>
          <w:i w:val="false"/>
          <w:color w:val="000000"/>
          <w:sz w:val="28"/>
        </w:rPr>
        <w:t>192)</w:t>
      </w:r>
      <w:r>
        <w:rPr>
          <w:rFonts w:ascii="Times New Roman"/>
          <w:b w:val="false"/>
          <w:i w:val="false"/>
          <w:color w:val="000000"/>
          <w:sz w:val="28"/>
        </w:rPr>
        <w:t xml:space="preserve"> және </w:t>
      </w:r>
      <w:r>
        <w:rPr>
          <w:rFonts w:ascii="Times New Roman"/>
          <w:b w:val="false"/>
          <w:i w:val="false"/>
          <w:color w:val="000000"/>
          <w:sz w:val="28"/>
        </w:rPr>
        <w:t>193)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w:t>
      </w:r>
      <w:r>
        <w:rPr>
          <w:rFonts w:ascii="Times New Roman"/>
          <w:b w:val="false"/>
          <w:i w:val="false"/>
          <w:color w:val="000000"/>
          <w:sz w:val="28"/>
        </w:rPr>
        <w:t>203)</w:t>
      </w:r>
      <w:r>
        <w:rPr>
          <w:rFonts w:ascii="Times New Roman"/>
          <w:b w:val="false"/>
          <w:i w:val="false"/>
          <w:color w:val="000000"/>
          <w:sz w:val="28"/>
        </w:rPr>
        <w:t xml:space="preserve">, </w:t>
      </w:r>
      <w:r>
        <w:rPr>
          <w:rFonts w:ascii="Times New Roman"/>
          <w:b w:val="false"/>
          <w:i w:val="false"/>
          <w:color w:val="000000"/>
          <w:sz w:val="28"/>
        </w:rPr>
        <w:t>204)</w:t>
      </w:r>
      <w:r>
        <w:rPr>
          <w:rFonts w:ascii="Times New Roman"/>
          <w:b w:val="false"/>
          <w:i w:val="false"/>
          <w:color w:val="000000"/>
          <w:sz w:val="28"/>
        </w:rPr>
        <w:t xml:space="preserve">, </w:t>
      </w:r>
      <w:r>
        <w:rPr>
          <w:rFonts w:ascii="Times New Roman"/>
          <w:b w:val="false"/>
          <w:i w:val="false"/>
          <w:color w:val="000000"/>
          <w:sz w:val="28"/>
        </w:rPr>
        <w:t>205)</w:t>
      </w:r>
      <w:r>
        <w:rPr>
          <w:rFonts w:ascii="Times New Roman"/>
          <w:b w:val="false"/>
          <w:i w:val="false"/>
          <w:color w:val="000000"/>
          <w:sz w:val="28"/>
        </w:rPr>
        <w:t xml:space="preserve">, </w:t>
      </w:r>
      <w:r>
        <w:rPr>
          <w:rFonts w:ascii="Times New Roman"/>
          <w:b w:val="false"/>
          <w:i w:val="false"/>
          <w:color w:val="000000"/>
          <w:sz w:val="28"/>
        </w:rPr>
        <w:t>206)</w:t>
      </w:r>
      <w:r>
        <w:rPr>
          <w:rFonts w:ascii="Times New Roman"/>
          <w:b w:val="false"/>
          <w:i w:val="false"/>
          <w:color w:val="000000"/>
          <w:sz w:val="28"/>
        </w:rPr>
        <w:t xml:space="preserve"> және </w:t>
      </w:r>
      <w:r>
        <w:rPr>
          <w:rFonts w:ascii="Times New Roman"/>
          <w:b w:val="false"/>
          <w:i w:val="false"/>
          <w:color w:val="000000"/>
          <w:sz w:val="28"/>
        </w:rPr>
        <w:t>207)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449)</w:t>
      </w:r>
      <w:r>
        <w:rPr>
          <w:rFonts w:ascii="Times New Roman"/>
          <w:b w:val="false"/>
          <w:i w:val="false"/>
          <w:color w:val="000000"/>
          <w:sz w:val="28"/>
        </w:rPr>
        <w:t xml:space="preserve">, </w:t>
      </w:r>
      <w:r>
        <w:rPr>
          <w:rFonts w:ascii="Times New Roman"/>
          <w:b w:val="false"/>
          <w:i w:val="false"/>
          <w:color w:val="000000"/>
          <w:sz w:val="28"/>
        </w:rPr>
        <w:t>450)</w:t>
      </w:r>
      <w:r>
        <w:rPr>
          <w:rFonts w:ascii="Times New Roman"/>
          <w:b w:val="false"/>
          <w:i w:val="false"/>
          <w:color w:val="000000"/>
          <w:sz w:val="28"/>
        </w:rPr>
        <w:t xml:space="preserve">, </w:t>
      </w:r>
      <w:r>
        <w:rPr>
          <w:rFonts w:ascii="Times New Roman"/>
          <w:b w:val="false"/>
          <w:i w:val="false"/>
          <w:color w:val="000000"/>
          <w:sz w:val="28"/>
        </w:rPr>
        <w:t>451)</w:t>
      </w:r>
      <w:r>
        <w:rPr>
          <w:rFonts w:ascii="Times New Roman"/>
          <w:b w:val="false"/>
          <w:i w:val="false"/>
          <w:color w:val="000000"/>
          <w:sz w:val="28"/>
        </w:rPr>
        <w:t xml:space="preserve">, </w:t>
      </w:r>
      <w:r>
        <w:rPr>
          <w:rFonts w:ascii="Times New Roman"/>
          <w:b w:val="false"/>
          <w:i w:val="false"/>
          <w:color w:val="000000"/>
          <w:sz w:val="28"/>
        </w:rPr>
        <w:t>452)</w:t>
      </w:r>
      <w:r>
        <w:rPr>
          <w:rFonts w:ascii="Times New Roman"/>
          <w:b w:val="false"/>
          <w:i w:val="false"/>
          <w:color w:val="000000"/>
          <w:sz w:val="28"/>
        </w:rPr>
        <w:t xml:space="preserve">, </w:t>
      </w:r>
      <w:r>
        <w:rPr>
          <w:rFonts w:ascii="Times New Roman"/>
          <w:b w:val="false"/>
          <w:i w:val="false"/>
          <w:color w:val="000000"/>
          <w:sz w:val="28"/>
        </w:rPr>
        <w:t>453)</w:t>
      </w:r>
      <w:r>
        <w:rPr>
          <w:rFonts w:ascii="Times New Roman"/>
          <w:b w:val="false"/>
          <w:i w:val="false"/>
          <w:color w:val="000000"/>
          <w:sz w:val="28"/>
        </w:rPr>
        <w:t xml:space="preserve">, </w:t>
      </w:r>
      <w:r>
        <w:rPr>
          <w:rFonts w:ascii="Times New Roman"/>
          <w:b w:val="false"/>
          <w:i w:val="false"/>
          <w:color w:val="000000"/>
          <w:sz w:val="28"/>
        </w:rPr>
        <w:t>454)</w:t>
      </w:r>
      <w:r>
        <w:rPr>
          <w:rFonts w:ascii="Times New Roman"/>
          <w:b w:val="false"/>
          <w:i w:val="false"/>
          <w:color w:val="000000"/>
          <w:sz w:val="28"/>
        </w:rPr>
        <w:t xml:space="preserve">, </w:t>
      </w:r>
      <w:r>
        <w:rPr>
          <w:rFonts w:ascii="Times New Roman"/>
          <w:b w:val="false"/>
          <w:i w:val="false"/>
          <w:color w:val="000000"/>
          <w:sz w:val="28"/>
        </w:rPr>
        <w:t>455)</w:t>
      </w:r>
      <w:r>
        <w:rPr>
          <w:rFonts w:ascii="Times New Roman"/>
          <w:b w:val="false"/>
          <w:i w:val="false"/>
          <w:color w:val="000000"/>
          <w:sz w:val="28"/>
        </w:rPr>
        <w:t xml:space="preserve">, </w:t>
      </w:r>
      <w:r>
        <w:rPr>
          <w:rFonts w:ascii="Times New Roman"/>
          <w:b w:val="false"/>
          <w:i w:val="false"/>
          <w:color w:val="000000"/>
          <w:sz w:val="28"/>
        </w:rPr>
        <w:t>456)</w:t>
      </w:r>
      <w:r>
        <w:rPr>
          <w:rFonts w:ascii="Times New Roman"/>
          <w:b w:val="false"/>
          <w:i w:val="false"/>
          <w:color w:val="000000"/>
          <w:sz w:val="28"/>
        </w:rPr>
        <w:t xml:space="preserve">, </w:t>
      </w:r>
      <w:r>
        <w:rPr>
          <w:rFonts w:ascii="Times New Roman"/>
          <w:b w:val="false"/>
          <w:i w:val="false"/>
          <w:color w:val="000000"/>
          <w:sz w:val="28"/>
        </w:rPr>
        <w:t>457)</w:t>
      </w:r>
      <w:r>
        <w:rPr>
          <w:rFonts w:ascii="Times New Roman"/>
          <w:b w:val="false"/>
          <w:i w:val="false"/>
          <w:color w:val="000000"/>
          <w:sz w:val="28"/>
        </w:rPr>
        <w:t xml:space="preserve">, </w:t>
      </w:r>
      <w:r>
        <w:rPr>
          <w:rFonts w:ascii="Times New Roman"/>
          <w:b w:val="false"/>
          <w:i w:val="false"/>
          <w:color w:val="000000"/>
          <w:sz w:val="28"/>
        </w:rPr>
        <w:t>458)</w:t>
      </w:r>
      <w:r>
        <w:rPr>
          <w:rFonts w:ascii="Times New Roman"/>
          <w:b w:val="false"/>
          <w:i w:val="false"/>
          <w:color w:val="000000"/>
          <w:sz w:val="28"/>
        </w:rPr>
        <w:t xml:space="preserve">, </w:t>
      </w:r>
      <w:r>
        <w:rPr>
          <w:rFonts w:ascii="Times New Roman"/>
          <w:b w:val="false"/>
          <w:i w:val="false"/>
          <w:color w:val="000000"/>
          <w:sz w:val="28"/>
        </w:rPr>
        <w:t>459)</w:t>
      </w:r>
      <w:r>
        <w:rPr>
          <w:rFonts w:ascii="Times New Roman"/>
          <w:b w:val="false"/>
          <w:i w:val="false"/>
          <w:color w:val="000000"/>
          <w:sz w:val="28"/>
        </w:rPr>
        <w:t xml:space="preserve">, </w:t>
      </w:r>
      <w:r>
        <w:rPr>
          <w:rFonts w:ascii="Times New Roman"/>
          <w:b w:val="false"/>
          <w:i w:val="false"/>
          <w:color w:val="000000"/>
          <w:sz w:val="28"/>
        </w:rPr>
        <w:t>460)</w:t>
      </w:r>
      <w:r>
        <w:rPr>
          <w:rFonts w:ascii="Times New Roman"/>
          <w:b w:val="false"/>
          <w:i w:val="false"/>
          <w:color w:val="000000"/>
          <w:sz w:val="28"/>
        </w:rPr>
        <w:t xml:space="preserve">, </w:t>
      </w:r>
      <w:r>
        <w:rPr>
          <w:rFonts w:ascii="Times New Roman"/>
          <w:b w:val="false"/>
          <w:i w:val="false"/>
          <w:color w:val="000000"/>
          <w:sz w:val="28"/>
        </w:rPr>
        <w:t>461)</w:t>
      </w:r>
      <w:r>
        <w:rPr>
          <w:rFonts w:ascii="Times New Roman"/>
          <w:b w:val="false"/>
          <w:i w:val="false"/>
          <w:color w:val="000000"/>
          <w:sz w:val="28"/>
        </w:rPr>
        <w:t xml:space="preserve">, </w:t>
      </w:r>
      <w:r>
        <w:rPr>
          <w:rFonts w:ascii="Times New Roman"/>
          <w:b w:val="false"/>
          <w:i w:val="false"/>
          <w:color w:val="000000"/>
          <w:sz w:val="28"/>
        </w:rPr>
        <w:t>462)</w:t>
      </w:r>
      <w:r>
        <w:rPr>
          <w:rFonts w:ascii="Times New Roman"/>
          <w:b w:val="false"/>
          <w:i w:val="false"/>
          <w:color w:val="000000"/>
          <w:sz w:val="28"/>
        </w:rPr>
        <w:t xml:space="preserve">, </w:t>
      </w:r>
      <w:r>
        <w:rPr>
          <w:rFonts w:ascii="Times New Roman"/>
          <w:b w:val="false"/>
          <w:i w:val="false"/>
          <w:color w:val="000000"/>
          <w:sz w:val="28"/>
        </w:rPr>
        <w:t>463)</w:t>
      </w:r>
      <w:r>
        <w:rPr>
          <w:rFonts w:ascii="Times New Roman"/>
          <w:b w:val="false"/>
          <w:i w:val="false"/>
          <w:color w:val="000000"/>
          <w:sz w:val="28"/>
        </w:rPr>
        <w:t xml:space="preserve">, </w:t>
      </w:r>
      <w:r>
        <w:rPr>
          <w:rFonts w:ascii="Times New Roman"/>
          <w:b w:val="false"/>
          <w:i w:val="false"/>
          <w:color w:val="000000"/>
          <w:sz w:val="28"/>
        </w:rPr>
        <w:t>464)</w:t>
      </w:r>
      <w:r>
        <w:rPr>
          <w:rFonts w:ascii="Times New Roman"/>
          <w:b w:val="false"/>
          <w:i w:val="false"/>
          <w:color w:val="000000"/>
          <w:sz w:val="28"/>
        </w:rPr>
        <w:t xml:space="preserve"> және </w:t>
      </w:r>
      <w:r>
        <w:rPr>
          <w:rFonts w:ascii="Times New Roman"/>
          <w:b w:val="false"/>
          <w:i w:val="false"/>
          <w:color w:val="000000"/>
          <w:sz w:val="28"/>
        </w:rPr>
        <w:t>465)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468)</w:t>
      </w:r>
      <w:r>
        <w:rPr>
          <w:rFonts w:ascii="Times New Roman"/>
          <w:b w:val="false"/>
          <w:i w:val="false"/>
          <w:color w:val="000000"/>
          <w:sz w:val="28"/>
        </w:rPr>
        <w:t xml:space="preserve">, </w:t>
      </w:r>
      <w:r>
        <w:rPr>
          <w:rFonts w:ascii="Times New Roman"/>
          <w:b w:val="false"/>
          <w:i w:val="false"/>
          <w:color w:val="000000"/>
          <w:sz w:val="28"/>
        </w:rPr>
        <w:t>469)</w:t>
      </w:r>
      <w:r>
        <w:rPr>
          <w:rFonts w:ascii="Times New Roman"/>
          <w:b w:val="false"/>
          <w:i w:val="false"/>
          <w:color w:val="000000"/>
          <w:sz w:val="28"/>
        </w:rPr>
        <w:t xml:space="preserve">, </w:t>
      </w:r>
      <w:r>
        <w:rPr>
          <w:rFonts w:ascii="Times New Roman"/>
          <w:b w:val="false"/>
          <w:i w:val="false"/>
          <w:color w:val="000000"/>
          <w:sz w:val="28"/>
        </w:rPr>
        <w:t>470)</w:t>
      </w:r>
      <w:r>
        <w:rPr>
          <w:rFonts w:ascii="Times New Roman"/>
          <w:b w:val="false"/>
          <w:i w:val="false"/>
          <w:color w:val="000000"/>
          <w:sz w:val="28"/>
        </w:rPr>
        <w:t xml:space="preserve">, </w:t>
      </w:r>
      <w:r>
        <w:rPr>
          <w:rFonts w:ascii="Times New Roman"/>
          <w:b w:val="false"/>
          <w:i w:val="false"/>
          <w:color w:val="000000"/>
          <w:sz w:val="28"/>
        </w:rPr>
        <w:t>471)</w:t>
      </w:r>
      <w:r>
        <w:rPr>
          <w:rFonts w:ascii="Times New Roman"/>
          <w:b w:val="false"/>
          <w:i w:val="false"/>
          <w:color w:val="000000"/>
          <w:sz w:val="28"/>
        </w:rPr>
        <w:t xml:space="preserve">, </w:t>
      </w:r>
      <w:r>
        <w:rPr>
          <w:rFonts w:ascii="Times New Roman"/>
          <w:b w:val="false"/>
          <w:i w:val="false"/>
          <w:color w:val="000000"/>
          <w:sz w:val="28"/>
        </w:rPr>
        <w:t>472)</w:t>
      </w:r>
      <w:r>
        <w:rPr>
          <w:rFonts w:ascii="Times New Roman"/>
          <w:b w:val="false"/>
          <w:i w:val="false"/>
          <w:color w:val="000000"/>
          <w:sz w:val="28"/>
        </w:rPr>
        <w:t xml:space="preserve">, </w:t>
      </w:r>
      <w:r>
        <w:rPr>
          <w:rFonts w:ascii="Times New Roman"/>
          <w:b w:val="false"/>
          <w:i w:val="false"/>
          <w:color w:val="000000"/>
          <w:sz w:val="28"/>
        </w:rPr>
        <w:t>473)</w:t>
      </w:r>
      <w:r>
        <w:rPr>
          <w:rFonts w:ascii="Times New Roman"/>
          <w:b w:val="false"/>
          <w:i w:val="false"/>
          <w:color w:val="000000"/>
          <w:sz w:val="28"/>
        </w:rPr>
        <w:t xml:space="preserve">, </w:t>
      </w:r>
      <w:r>
        <w:rPr>
          <w:rFonts w:ascii="Times New Roman"/>
          <w:b w:val="false"/>
          <w:i w:val="false"/>
          <w:color w:val="000000"/>
          <w:sz w:val="28"/>
        </w:rPr>
        <w:t>474)</w:t>
      </w:r>
      <w:r>
        <w:rPr>
          <w:rFonts w:ascii="Times New Roman"/>
          <w:b w:val="false"/>
          <w:i w:val="false"/>
          <w:color w:val="000000"/>
          <w:sz w:val="28"/>
        </w:rPr>
        <w:t xml:space="preserve">, </w:t>
      </w:r>
      <w:r>
        <w:rPr>
          <w:rFonts w:ascii="Times New Roman"/>
          <w:b w:val="false"/>
          <w:i w:val="false"/>
          <w:color w:val="000000"/>
          <w:sz w:val="28"/>
        </w:rPr>
        <w:t>475)</w:t>
      </w:r>
      <w:r>
        <w:rPr>
          <w:rFonts w:ascii="Times New Roman"/>
          <w:b w:val="false"/>
          <w:i w:val="false"/>
          <w:color w:val="000000"/>
          <w:sz w:val="28"/>
        </w:rPr>
        <w:t xml:space="preserve">, </w:t>
      </w:r>
      <w:r>
        <w:rPr>
          <w:rFonts w:ascii="Times New Roman"/>
          <w:b w:val="false"/>
          <w:i w:val="false"/>
          <w:color w:val="000000"/>
          <w:sz w:val="28"/>
        </w:rPr>
        <w:t>476)</w:t>
      </w:r>
      <w:r>
        <w:rPr>
          <w:rFonts w:ascii="Times New Roman"/>
          <w:b w:val="false"/>
          <w:i w:val="false"/>
          <w:color w:val="000000"/>
          <w:sz w:val="28"/>
        </w:rPr>
        <w:t xml:space="preserve">, </w:t>
      </w:r>
      <w:r>
        <w:rPr>
          <w:rFonts w:ascii="Times New Roman"/>
          <w:b w:val="false"/>
          <w:i w:val="false"/>
          <w:color w:val="000000"/>
          <w:sz w:val="28"/>
        </w:rPr>
        <w:t>477)</w:t>
      </w:r>
      <w:r>
        <w:rPr>
          <w:rFonts w:ascii="Times New Roman"/>
          <w:b w:val="false"/>
          <w:i w:val="false"/>
          <w:color w:val="000000"/>
          <w:sz w:val="28"/>
        </w:rPr>
        <w:t xml:space="preserve">, </w:t>
      </w:r>
      <w:r>
        <w:rPr>
          <w:rFonts w:ascii="Times New Roman"/>
          <w:b w:val="false"/>
          <w:i w:val="false"/>
          <w:color w:val="000000"/>
          <w:sz w:val="28"/>
        </w:rPr>
        <w:t>478)</w:t>
      </w:r>
      <w:r>
        <w:rPr>
          <w:rFonts w:ascii="Times New Roman"/>
          <w:b w:val="false"/>
          <w:i w:val="false"/>
          <w:color w:val="000000"/>
          <w:sz w:val="28"/>
        </w:rPr>
        <w:t xml:space="preserve">, </w:t>
      </w:r>
      <w:r>
        <w:rPr>
          <w:rFonts w:ascii="Times New Roman"/>
          <w:b w:val="false"/>
          <w:i w:val="false"/>
          <w:color w:val="000000"/>
          <w:sz w:val="28"/>
        </w:rPr>
        <w:t>479)</w:t>
      </w:r>
      <w:r>
        <w:rPr>
          <w:rFonts w:ascii="Times New Roman"/>
          <w:b w:val="false"/>
          <w:i w:val="false"/>
          <w:color w:val="000000"/>
          <w:sz w:val="28"/>
        </w:rPr>
        <w:t xml:space="preserve">, </w:t>
      </w:r>
      <w:r>
        <w:rPr>
          <w:rFonts w:ascii="Times New Roman"/>
          <w:b w:val="false"/>
          <w:i w:val="false"/>
          <w:color w:val="000000"/>
          <w:sz w:val="28"/>
        </w:rPr>
        <w:t>480)</w:t>
      </w:r>
      <w:r>
        <w:rPr>
          <w:rFonts w:ascii="Times New Roman"/>
          <w:b w:val="false"/>
          <w:i w:val="false"/>
          <w:color w:val="000000"/>
          <w:sz w:val="28"/>
        </w:rPr>
        <w:t xml:space="preserve">, </w:t>
      </w:r>
      <w:r>
        <w:rPr>
          <w:rFonts w:ascii="Times New Roman"/>
          <w:b w:val="false"/>
          <w:i w:val="false"/>
          <w:color w:val="000000"/>
          <w:sz w:val="28"/>
        </w:rPr>
        <w:t>481)</w:t>
      </w:r>
      <w:r>
        <w:rPr>
          <w:rFonts w:ascii="Times New Roman"/>
          <w:b w:val="false"/>
          <w:i w:val="false"/>
          <w:color w:val="000000"/>
          <w:sz w:val="28"/>
        </w:rPr>
        <w:t xml:space="preserve">, </w:t>
      </w:r>
      <w:r>
        <w:rPr>
          <w:rFonts w:ascii="Times New Roman"/>
          <w:b w:val="false"/>
          <w:i w:val="false"/>
          <w:color w:val="000000"/>
          <w:sz w:val="28"/>
        </w:rPr>
        <w:t>482)</w:t>
      </w:r>
      <w:r>
        <w:rPr>
          <w:rFonts w:ascii="Times New Roman"/>
          <w:b w:val="false"/>
          <w:i w:val="false"/>
          <w:color w:val="000000"/>
          <w:sz w:val="28"/>
        </w:rPr>
        <w:t xml:space="preserve">, </w:t>
      </w:r>
      <w:r>
        <w:rPr>
          <w:rFonts w:ascii="Times New Roman"/>
          <w:b w:val="false"/>
          <w:i w:val="false"/>
          <w:color w:val="000000"/>
          <w:sz w:val="28"/>
        </w:rPr>
        <w:t>483)</w:t>
      </w:r>
      <w:r>
        <w:rPr>
          <w:rFonts w:ascii="Times New Roman"/>
          <w:b w:val="false"/>
          <w:i w:val="false"/>
          <w:color w:val="000000"/>
          <w:sz w:val="28"/>
        </w:rPr>
        <w:t xml:space="preserve">, </w:t>
      </w:r>
      <w:r>
        <w:rPr>
          <w:rFonts w:ascii="Times New Roman"/>
          <w:b w:val="false"/>
          <w:i w:val="false"/>
          <w:color w:val="000000"/>
          <w:sz w:val="28"/>
        </w:rPr>
        <w:t>484)</w:t>
      </w:r>
      <w:r>
        <w:rPr>
          <w:rFonts w:ascii="Times New Roman"/>
          <w:b w:val="false"/>
          <w:i w:val="false"/>
          <w:color w:val="000000"/>
          <w:sz w:val="28"/>
        </w:rPr>
        <w:t xml:space="preserve">, </w:t>
      </w:r>
      <w:r>
        <w:rPr>
          <w:rFonts w:ascii="Times New Roman"/>
          <w:b w:val="false"/>
          <w:i w:val="false"/>
          <w:color w:val="000000"/>
          <w:sz w:val="28"/>
        </w:rPr>
        <w:t>485)</w:t>
      </w:r>
      <w:r>
        <w:rPr>
          <w:rFonts w:ascii="Times New Roman"/>
          <w:b w:val="false"/>
          <w:i w:val="false"/>
          <w:color w:val="000000"/>
          <w:sz w:val="28"/>
        </w:rPr>
        <w:t xml:space="preserve">, </w:t>
      </w:r>
      <w:r>
        <w:rPr>
          <w:rFonts w:ascii="Times New Roman"/>
          <w:b w:val="false"/>
          <w:i w:val="false"/>
          <w:color w:val="000000"/>
          <w:sz w:val="28"/>
        </w:rPr>
        <w:t>486)</w:t>
      </w:r>
      <w:r>
        <w:rPr>
          <w:rFonts w:ascii="Times New Roman"/>
          <w:b w:val="false"/>
          <w:i w:val="false"/>
          <w:color w:val="000000"/>
          <w:sz w:val="28"/>
        </w:rPr>
        <w:t xml:space="preserve">, </w:t>
      </w:r>
      <w:r>
        <w:rPr>
          <w:rFonts w:ascii="Times New Roman"/>
          <w:b w:val="false"/>
          <w:i w:val="false"/>
          <w:color w:val="000000"/>
          <w:sz w:val="28"/>
        </w:rPr>
        <w:t>487)</w:t>
      </w:r>
      <w:r>
        <w:rPr>
          <w:rFonts w:ascii="Times New Roman"/>
          <w:b w:val="false"/>
          <w:i w:val="false"/>
          <w:color w:val="000000"/>
          <w:sz w:val="28"/>
        </w:rPr>
        <w:t xml:space="preserve">, </w:t>
      </w:r>
      <w:r>
        <w:rPr>
          <w:rFonts w:ascii="Times New Roman"/>
          <w:b w:val="false"/>
          <w:i w:val="false"/>
          <w:color w:val="000000"/>
          <w:sz w:val="28"/>
        </w:rPr>
        <w:t>487-1)</w:t>
      </w:r>
      <w:r>
        <w:rPr>
          <w:rFonts w:ascii="Times New Roman"/>
          <w:b w:val="false"/>
          <w:i w:val="false"/>
          <w:color w:val="000000"/>
          <w:sz w:val="28"/>
        </w:rPr>
        <w:t xml:space="preserve">, </w:t>
      </w:r>
      <w:r>
        <w:rPr>
          <w:rFonts w:ascii="Times New Roman"/>
          <w:b w:val="false"/>
          <w:i w:val="false"/>
          <w:color w:val="000000"/>
          <w:sz w:val="28"/>
        </w:rPr>
        <w:t>487-2</w:t>
      </w:r>
      <w:r>
        <w:rPr>
          <w:rFonts w:ascii="Times New Roman"/>
          <w:b w:val="false"/>
          <w:i w:val="false"/>
          <w:color w:val="000000"/>
          <w:sz w:val="28"/>
        </w:rPr>
        <w:t xml:space="preserve">), </w:t>
      </w:r>
      <w:r>
        <w:rPr>
          <w:rFonts w:ascii="Times New Roman"/>
          <w:b w:val="false"/>
          <w:i w:val="false"/>
          <w:color w:val="000000"/>
          <w:sz w:val="28"/>
        </w:rPr>
        <w:t>487-3)</w:t>
      </w:r>
      <w:r>
        <w:rPr>
          <w:rFonts w:ascii="Times New Roman"/>
          <w:b w:val="false"/>
          <w:i w:val="false"/>
          <w:color w:val="000000"/>
          <w:sz w:val="28"/>
        </w:rPr>
        <w:t xml:space="preserve">, </w:t>
      </w:r>
      <w:r>
        <w:rPr>
          <w:rFonts w:ascii="Times New Roman"/>
          <w:b w:val="false"/>
          <w:i w:val="false"/>
          <w:color w:val="000000"/>
          <w:sz w:val="28"/>
        </w:rPr>
        <w:t>487-4)</w:t>
      </w:r>
      <w:r>
        <w:rPr>
          <w:rFonts w:ascii="Times New Roman"/>
          <w:b w:val="false"/>
          <w:i w:val="false"/>
          <w:color w:val="000000"/>
          <w:sz w:val="28"/>
        </w:rPr>
        <w:t xml:space="preserve">, </w:t>
      </w:r>
      <w:r>
        <w:rPr>
          <w:rFonts w:ascii="Times New Roman"/>
          <w:b w:val="false"/>
          <w:i w:val="false"/>
          <w:color w:val="000000"/>
          <w:sz w:val="28"/>
        </w:rPr>
        <w:t>487-5)</w:t>
      </w:r>
      <w:r>
        <w:rPr>
          <w:rFonts w:ascii="Times New Roman"/>
          <w:b w:val="false"/>
          <w:i w:val="false"/>
          <w:color w:val="000000"/>
          <w:sz w:val="28"/>
        </w:rPr>
        <w:t xml:space="preserve">, </w:t>
      </w:r>
      <w:r>
        <w:rPr>
          <w:rFonts w:ascii="Times New Roman"/>
          <w:b w:val="false"/>
          <w:i w:val="false"/>
          <w:color w:val="000000"/>
          <w:sz w:val="28"/>
        </w:rPr>
        <w:t>487-6)</w:t>
      </w:r>
      <w:r>
        <w:rPr>
          <w:rFonts w:ascii="Times New Roman"/>
          <w:b w:val="false"/>
          <w:i w:val="false"/>
          <w:color w:val="000000"/>
          <w:sz w:val="28"/>
        </w:rPr>
        <w:t xml:space="preserve">, </w:t>
      </w:r>
      <w:r>
        <w:rPr>
          <w:rFonts w:ascii="Times New Roman"/>
          <w:b w:val="false"/>
          <w:i w:val="false"/>
          <w:color w:val="000000"/>
          <w:sz w:val="28"/>
        </w:rPr>
        <w:t>487-7)</w:t>
      </w:r>
      <w:r>
        <w:rPr>
          <w:rFonts w:ascii="Times New Roman"/>
          <w:b w:val="false"/>
          <w:i w:val="false"/>
          <w:color w:val="000000"/>
          <w:sz w:val="28"/>
        </w:rPr>
        <w:t xml:space="preserve">, </w:t>
      </w:r>
      <w:r>
        <w:rPr>
          <w:rFonts w:ascii="Times New Roman"/>
          <w:b w:val="false"/>
          <w:i w:val="false"/>
          <w:color w:val="000000"/>
          <w:sz w:val="28"/>
        </w:rPr>
        <w:t>487-8)</w:t>
      </w:r>
      <w:r>
        <w:rPr>
          <w:rFonts w:ascii="Times New Roman"/>
          <w:b w:val="false"/>
          <w:i w:val="false"/>
          <w:color w:val="000000"/>
          <w:sz w:val="28"/>
        </w:rPr>
        <w:t xml:space="preserve">, </w:t>
      </w:r>
      <w:r>
        <w:rPr>
          <w:rFonts w:ascii="Times New Roman"/>
          <w:b w:val="false"/>
          <w:i w:val="false"/>
          <w:color w:val="000000"/>
          <w:sz w:val="28"/>
        </w:rPr>
        <w:t>487-9)</w:t>
      </w:r>
      <w:r>
        <w:rPr>
          <w:rFonts w:ascii="Times New Roman"/>
          <w:b w:val="false"/>
          <w:i w:val="false"/>
          <w:color w:val="000000"/>
          <w:sz w:val="28"/>
        </w:rPr>
        <w:t xml:space="preserve">, </w:t>
      </w:r>
      <w:r>
        <w:rPr>
          <w:rFonts w:ascii="Times New Roman"/>
          <w:b w:val="false"/>
          <w:i w:val="false"/>
          <w:color w:val="000000"/>
          <w:sz w:val="28"/>
        </w:rPr>
        <w:t>487-10)</w:t>
      </w:r>
      <w:r>
        <w:rPr>
          <w:rFonts w:ascii="Times New Roman"/>
          <w:b w:val="false"/>
          <w:i w:val="false"/>
          <w:color w:val="000000"/>
          <w:sz w:val="28"/>
        </w:rPr>
        <w:t xml:space="preserve">, </w:t>
      </w:r>
      <w:r>
        <w:rPr>
          <w:rFonts w:ascii="Times New Roman"/>
          <w:b w:val="false"/>
          <w:i w:val="false"/>
          <w:color w:val="000000"/>
          <w:sz w:val="28"/>
        </w:rPr>
        <w:t>487-11)</w:t>
      </w:r>
      <w:r>
        <w:rPr>
          <w:rFonts w:ascii="Times New Roman"/>
          <w:b w:val="false"/>
          <w:i w:val="false"/>
          <w:color w:val="000000"/>
          <w:sz w:val="28"/>
        </w:rPr>
        <w:t xml:space="preserve">, </w:t>
      </w:r>
      <w:r>
        <w:rPr>
          <w:rFonts w:ascii="Times New Roman"/>
          <w:b w:val="false"/>
          <w:i w:val="false"/>
          <w:color w:val="000000"/>
          <w:sz w:val="28"/>
        </w:rPr>
        <w:t>487-12)</w:t>
      </w:r>
      <w:r>
        <w:rPr>
          <w:rFonts w:ascii="Times New Roman"/>
          <w:b w:val="false"/>
          <w:i w:val="false"/>
          <w:color w:val="000000"/>
          <w:sz w:val="28"/>
        </w:rPr>
        <w:t xml:space="preserve"> және </w:t>
      </w:r>
      <w:r>
        <w:rPr>
          <w:rFonts w:ascii="Times New Roman"/>
          <w:b w:val="false"/>
          <w:i w:val="false"/>
          <w:color w:val="000000"/>
          <w:sz w:val="28"/>
        </w:rPr>
        <w:t>487-13)</w:t>
      </w:r>
      <w:r>
        <w:rPr>
          <w:rFonts w:ascii="Times New Roman"/>
          <w:b w:val="false"/>
          <w:i w:val="false"/>
          <w:color w:val="000000"/>
          <w:sz w:val="28"/>
        </w:rPr>
        <w:t xml:space="preserve"> тармақшалар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және </w:t>
      </w:r>
      <w:r>
        <w:rPr>
          <w:rFonts w:ascii="Times New Roman"/>
          <w:b w:val="false"/>
          <w:i w:val="false"/>
          <w:color w:val="000000"/>
          <w:sz w:val="28"/>
        </w:rPr>
        <w:t>29) тармақшалар</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4" w:id="16"/>
    <w:p>
      <w:pPr>
        <w:spacing w:after="0"/>
        <w:ind w:left="0"/>
        <w:jc w:val="both"/>
      </w:pPr>
      <w:r>
        <w:rPr>
          <w:rFonts w:ascii="Times New Roman"/>
          <w:b w:val="false"/>
          <w:i w:val="false"/>
          <w:color w:val="000000"/>
          <w:sz w:val="28"/>
        </w:rPr>
        <w:t>
      "23. Қазақстан Республикасы Қаржы министрлігінің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16"/>
    <w:bookmarkStart w:name="z35" w:id="17"/>
    <w:p>
      <w:pPr>
        <w:spacing w:after="0"/>
        <w:ind w:left="0"/>
        <w:jc w:val="both"/>
      </w:pPr>
      <w:r>
        <w:rPr>
          <w:rFonts w:ascii="Times New Roman"/>
          <w:b w:val="false"/>
          <w:i w:val="false"/>
          <w:color w:val="000000"/>
          <w:sz w:val="28"/>
        </w:rPr>
        <w:t>
      Қазақстан Республикасы Қаржы министрлігінің және оның ведомстволарының қарамағындағы аумақтық органдардың тізбесінде:</w:t>
      </w:r>
    </w:p>
    <w:bookmarkEnd w:id="17"/>
    <w:p>
      <w:pPr>
        <w:spacing w:after="0"/>
        <w:ind w:left="0"/>
        <w:jc w:val="both"/>
      </w:pPr>
      <w:r>
        <w:rPr>
          <w:rFonts w:ascii="Times New Roman"/>
          <w:b w:val="false"/>
          <w:i w:val="false"/>
          <w:color w:val="000000"/>
          <w:sz w:val="28"/>
        </w:rPr>
        <w:t>
      Қазақстан Республикасы Қаржы министрлігі Қаржы мониторингі комитетінің республикалық мемлекеттік мекемелерінің тізбесі алып тасталсын.</w:t>
      </w:r>
    </w:p>
    <w:bookmarkStart w:name="z36" w:id="18"/>
    <w:p>
      <w:pPr>
        <w:spacing w:after="0"/>
        <w:ind w:left="0"/>
        <w:jc w:val="both"/>
      </w:pPr>
      <w:r>
        <w:rPr>
          <w:rFonts w:ascii="Times New Roman"/>
          <w:b w:val="false"/>
          <w:i w:val="false"/>
          <w:color w:val="000000"/>
          <w:sz w:val="28"/>
        </w:rPr>
        <w:t xml:space="preserve">
      3. "Қылмысқа қарсы күрес саласындағы ақпарат алмасу туралы келісімді бекіту туралы" Қазақстан Республикасы Үкіметінің 2009 жылғы 20 қарашадағы № 1899 </w:t>
      </w:r>
      <w:r>
        <w:rPr>
          <w:rFonts w:ascii="Times New Roman"/>
          <w:b w:val="false"/>
          <w:i w:val="false"/>
          <w:color w:val="000000"/>
          <w:sz w:val="28"/>
        </w:rPr>
        <w:t>қаулысында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38" w:id="19"/>
    <w:p>
      <w:pPr>
        <w:spacing w:after="0"/>
        <w:ind w:left="0"/>
        <w:jc w:val="both"/>
      </w:pPr>
      <w:r>
        <w:rPr>
          <w:rFonts w:ascii="Times New Roman"/>
          <w:b w:val="false"/>
          <w:i w:val="false"/>
          <w:color w:val="000000"/>
          <w:sz w:val="28"/>
        </w:rPr>
        <w:t>
      "2. Қазақстан Республикасының Сыртқы істер министрлігі көрсетілген Келісімнің 1-бабының 3-тармағына сәйкес депозитарийге Қазақстан Республикасынан оны орындау жөніндегі құзыретті органдар Бас прокуратура, Ішкі істер министрлігі, Мемлекеттік күзет қызметі, Ұлттық қауіпсіздік комитеті, Қазақстан Республикасының Сыбайлас жемқорлыққа қарсы іс-қимыл агенттігі (Сыбайлас жемқорлыққа қарсы қызмет), Қазақстан Республикасы Қаржылық мониторинг агенттігінің Экономикалық тергеу қызметі болып табылатынын хабарласын.".</w:t>
      </w:r>
    </w:p>
    <w:bookmarkEnd w:id="19"/>
    <w:bookmarkStart w:name="z39" w:id="20"/>
    <w:p>
      <w:pPr>
        <w:spacing w:after="0"/>
        <w:ind w:left="0"/>
        <w:jc w:val="both"/>
      </w:pPr>
      <w:r>
        <w:rPr>
          <w:rFonts w:ascii="Times New Roman"/>
          <w:b w:val="false"/>
          <w:i w:val="false"/>
          <w:color w:val="000000"/>
          <w:sz w:val="28"/>
        </w:rPr>
        <w:t xml:space="preserve">
      4. "Қазақстан Республикасының халықаралық шарттары мәселелері жөніндегі ведомствоаралық комиссия құру туралы" Қазақстан Республикасы Үкіметінің 2013 жылғы 30 сәуірдегі № 436 </w:t>
      </w:r>
      <w:r>
        <w:rPr>
          <w:rFonts w:ascii="Times New Roman"/>
          <w:b w:val="false"/>
          <w:i w:val="false"/>
          <w:color w:val="000000"/>
          <w:sz w:val="28"/>
        </w:rPr>
        <w:t>қаулысында</w:t>
      </w:r>
      <w:r>
        <w:rPr>
          <w:rFonts w:ascii="Times New Roman"/>
          <w:b w:val="false"/>
          <w:i w:val="false"/>
          <w:color w:val="000000"/>
          <w:sz w:val="28"/>
        </w:rPr>
        <w:t>:</w:t>
      </w:r>
    </w:p>
    <w:bookmarkEnd w:id="20"/>
    <w:bookmarkStart w:name="z40" w:id="21"/>
    <w:p>
      <w:pPr>
        <w:spacing w:after="0"/>
        <w:ind w:left="0"/>
        <w:jc w:val="both"/>
      </w:pPr>
      <w:r>
        <w:rPr>
          <w:rFonts w:ascii="Times New Roman"/>
          <w:b w:val="false"/>
          <w:i w:val="false"/>
          <w:color w:val="000000"/>
          <w:sz w:val="28"/>
        </w:rPr>
        <w:t xml:space="preserve">
      көрсетілген қаулымен құрылған Қазақстан Республикасының халықаралық шарттары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21"/>
    <w:bookmarkStart w:name="z41" w:id="22"/>
    <w:p>
      <w:pPr>
        <w:spacing w:after="0"/>
        <w:ind w:left="0"/>
        <w:jc w:val="both"/>
      </w:pPr>
      <w:r>
        <w:rPr>
          <w:rFonts w:ascii="Times New Roman"/>
          <w:b w:val="false"/>
          <w:i w:val="false"/>
          <w:color w:val="000000"/>
          <w:sz w:val="28"/>
        </w:rPr>
        <w:t>
      "Қазақстан Республикасының Сыртқы істер министрі, төраға" деген жол мынадай редакцияда жазылсын:</w:t>
      </w:r>
    </w:p>
    <w:bookmarkEnd w:id="22"/>
    <w:bookmarkStart w:name="z42" w:id="23"/>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Сыртқы істер министрі, төраға";</w:t>
      </w:r>
    </w:p>
    <w:bookmarkEnd w:id="23"/>
    <w:bookmarkStart w:name="z43" w:id="24"/>
    <w:p>
      <w:pPr>
        <w:spacing w:after="0"/>
        <w:ind w:left="0"/>
        <w:jc w:val="both"/>
      </w:pPr>
      <w:r>
        <w:rPr>
          <w:rFonts w:ascii="Times New Roman"/>
          <w:b w:val="false"/>
          <w:i w:val="false"/>
          <w:color w:val="000000"/>
          <w:sz w:val="28"/>
        </w:rPr>
        <w:t>
      "Қазақстан Республикасы Ұлттық қауіпсіздік комитеті төрағасының бірінші орынбасары (келісім бойынша)" деген жолдан кейін мынадай мазмұндағы жолмен толықтырылсын:</w:t>
      </w:r>
    </w:p>
    <w:bookmarkEnd w:id="24"/>
    <w:bookmarkStart w:name="z44" w:id="25"/>
    <w:p>
      <w:pPr>
        <w:spacing w:after="0"/>
        <w:ind w:left="0"/>
        <w:jc w:val="both"/>
      </w:pPr>
      <w:r>
        <w:rPr>
          <w:rFonts w:ascii="Times New Roman"/>
          <w:b w:val="false"/>
          <w:i w:val="false"/>
          <w:color w:val="000000"/>
          <w:sz w:val="28"/>
        </w:rPr>
        <w:t>
      "Қазақстан Республикасы Қаржылық мониторинг агенттігі төрағасының бірінші орынбасары (келісім бойынша)";</w:t>
      </w:r>
    </w:p>
    <w:bookmarkEnd w:id="25"/>
    <w:bookmarkStart w:name="z45" w:id="26"/>
    <w:p>
      <w:pPr>
        <w:spacing w:after="0"/>
        <w:ind w:left="0"/>
        <w:jc w:val="both"/>
      </w:pPr>
      <w:r>
        <w:rPr>
          <w:rFonts w:ascii="Times New Roman"/>
          <w:b w:val="false"/>
          <w:i w:val="false"/>
          <w:color w:val="000000"/>
          <w:sz w:val="28"/>
        </w:rPr>
        <w:t xml:space="preserve">
      "Қазақстан Республикасының Инвестициялар және даму бірінші вице-министрі" деген жол мынадай редакцияда жазылсын: </w:t>
      </w:r>
    </w:p>
    <w:bookmarkEnd w:id="26"/>
    <w:bookmarkStart w:name="z46" w:id="27"/>
    <w:p>
      <w:pPr>
        <w:spacing w:after="0"/>
        <w:ind w:left="0"/>
        <w:jc w:val="both"/>
      </w:pPr>
      <w:r>
        <w:rPr>
          <w:rFonts w:ascii="Times New Roman"/>
          <w:b w:val="false"/>
          <w:i w:val="false"/>
          <w:color w:val="000000"/>
          <w:sz w:val="28"/>
        </w:rPr>
        <w:t>
      "Қазақстан Республикасының Индустрия және инфрақұрылымдық даму бірінші вице-министрі";</w:t>
      </w:r>
    </w:p>
    <w:bookmarkEnd w:id="27"/>
    <w:bookmarkStart w:name="z47" w:id="28"/>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 деген жол мынадай редакцияда жазылсын:</w:t>
      </w:r>
    </w:p>
    <w:bookmarkEnd w:id="28"/>
    <w:bookmarkStart w:name="z48" w:id="29"/>
    <w:p>
      <w:pPr>
        <w:spacing w:after="0"/>
        <w:ind w:left="0"/>
        <w:jc w:val="both"/>
      </w:pPr>
      <w:r>
        <w:rPr>
          <w:rFonts w:ascii="Times New Roman"/>
          <w:b w:val="false"/>
          <w:i w:val="false"/>
          <w:color w:val="000000"/>
          <w:sz w:val="28"/>
        </w:rPr>
        <w:t>
      "Қазақстан Республикасының Денсаулық сақтау вице-министрі";</w:t>
      </w:r>
    </w:p>
    <w:bookmarkEnd w:id="29"/>
    <w:bookmarkStart w:name="z49" w:id="30"/>
    <w:p>
      <w:pPr>
        <w:spacing w:after="0"/>
        <w:ind w:left="0"/>
        <w:jc w:val="both"/>
      </w:pPr>
      <w:r>
        <w:rPr>
          <w:rFonts w:ascii="Times New Roman"/>
          <w:b w:val="false"/>
          <w:i w:val="false"/>
          <w:color w:val="000000"/>
          <w:sz w:val="28"/>
        </w:rPr>
        <w:t>
      "Қазақстан Республикасының Денсаулық сақтау вице-министрі" деген жолдан кейін мынадай мазмұндағы жолмен толықтырылсын:</w:t>
      </w:r>
    </w:p>
    <w:bookmarkEnd w:id="30"/>
    <w:bookmarkStart w:name="z50" w:id="31"/>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bookmarkEnd w:id="31"/>
    <w:bookmarkStart w:name="z51" w:id="32"/>
    <w:p>
      <w:pPr>
        <w:spacing w:after="0"/>
        <w:ind w:left="0"/>
        <w:jc w:val="both"/>
      </w:pPr>
      <w:r>
        <w:rPr>
          <w:rFonts w:ascii="Times New Roman"/>
          <w:b w:val="false"/>
          <w:i w:val="false"/>
          <w:color w:val="000000"/>
          <w:sz w:val="28"/>
        </w:rPr>
        <w:t xml:space="preserve">
      "Қазақстан Республикасының Қорғаныс және аэроғарыш өнеркәсібі вице-министрі" деген жол мынадай редакцияда жазылсын: </w:t>
      </w:r>
    </w:p>
    <w:bookmarkEnd w:id="32"/>
    <w:bookmarkStart w:name="z52" w:id="33"/>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вице-министрі";</w:t>
      </w:r>
    </w:p>
    <w:bookmarkEnd w:id="33"/>
    <w:bookmarkStart w:name="z53" w:id="34"/>
    <w:p>
      <w:pPr>
        <w:spacing w:after="0"/>
        <w:ind w:left="0"/>
        <w:jc w:val="both"/>
      </w:pPr>
      <w:r>
        <w:rPr>
          <w:rFonts w:ascii="Times New Roman"/>
          <w:b w:val="false"/>
          <w:i w:val="false"/>
          <w:color w:val="000000"/>
          <w:sz w:val="28"/>
        </w:rPr>
        <w:t>
      "Қазақстан Республикасының Премьер-Министрі Кеңсесінің Сыртқы байланыстар және протокол бөлімі меңгерушісінің орынбасары</w:t>
      </w:r>
    </w:p>
    <w:bookmarkEnd w:id="34"/>
    <w:bookmarkStart w:name="z54" w:id="35"/>
    <w:p>
      <w:pPr>
        <w:spacing w:after="0"/>
        <w:ind w:left="0"/>
        <w:jc w:val="both"/>
      </w:pPr>
      <w:r>
        <w:rPr>
          <w:rFonts w:ascii="Times New Roman"/>
          <w:b w:val="false"/>
          <w:i w:val="false"/>
          <w:color w:val="000000"/>
          <w:sz w:val="28"/>
        </w:rPr>
        <w:t>
      Қазақстан Республикасы Премьер-Министрі Кеңсесінің Сыртқы байланыстар және протокол бөлімінің бас сарапшысы" деген жолдар мынадай редакцияда жазылсын:</w:t>
      </w:r>
    </w:p>
    <w:bookmarkEnd w:id="35"/>
    <w:bookmarkStart w:name="z55" w:id="36"/>
    <w:p>
      <w:pPr>
        <w:spacing w:after="0"/>
        <w:ind w:left="0"/>
        <w:jc w:val="both"/>
      </w:pPr>
      <w:r>
        <w:rPr>
          <w:rFonts w:ascii="Times New Roman"/>
          <w:b w:val="false"/>
          <w:i w:val="false"/>
          <w:color w:val="000000"/>
          <w:sz w:val="28"/>
        </w:rPr>
        <w:t>
      "Қазақстан Республикасы Премьер-Министрі Кеңсесінің Сыртқы экономикалық ынтымақтастық және протокол бөлімі меңгерушісінің орынбасары</w:t>
      </w:r>
    </w:p>
    <w:bookmarkEnd w:id="36"/>
    <w:bookmarkStart w:name="z56" w:id="37"/>
    <w:p>
      <w:pPr>
        <w:spacing w:after="0"/>
        <w:ind w:left="0"/>
        <w:jc w:val="both"/>
      </w:pPr>
      <w:r>
        <w:rPr>
          <w:rFonts w:ascii="Times New Roman"/>
          <w:b w:val="false"/>
          <w:i w:val="false"/>
          <w:color w:val="000000"/>
          <w:sz w:val="28"/>
        </w:rPr>
        <w:t>
      Қазақстан Республикасы Премьер-Министрі Кеңсесінің Сыртқы экономикалық ынтымақтастық және протокол бөлімінің бас сарапшысы".</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Күші жойылды - ҚР Үкіметінің 29.08.2023 </w:t>
      </w:r>
      <w:r>
        <w:rPr>
          <w:rFonts w:ascii="Times New Roman"/>
          <w:b w:val="false"/>
          <w:i w:val="false"/>
          <w:color w:val="000000"/>
          <w:sz w:val="28"/>
        </w:rPr>
        <w:t>№ 734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Күші жойылды - ҚР Үкіметінің 29.08.2023 </w:t>
      </w:r>
      <w:r>
        <w:rPr>
          <w:rFonts w:ascii="Times New Roman"/>
          <w:b w:val="false"/>
          <w:i w:val="false"/>
          <w:color w:val="000000"/>
          <w:sz w:val="28"/>
        </w:rPr>
        <w:t>№ 733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5" w:id="38"/>
    <w:p>
      <w:pPr>
        <w:spacing w:after="0"/>
        <w:ind w:left="0"/>
        <w:jc w:val="both"/>
      </w:pPr>
      <w:r>
        <w:rPr>
          <w:rFonts w:ascii="Times New Roman"/>
          <w:b w:val="false"/>
          <w:i w:val="false"/>
          <w:color w:val="000000"/>
          <w:sz w:val="28"/>
        </w:rPr>
        <w:t xml:space="preserve">
      7. "Қазақстан Республикасының жаңа технологиялар ғылыми-зерттеу орталығы" республикалық мемлекеттік мекемесін құру туралы" Қазақстан Республикасы Үкіметінің 2016 жылғы 4 ақпандағы № 52 </w:t>
      </w:r>
      <w:r>
        <w:rPr>
          <w:rFonts w:ascii="Times New Roman"/>
          <w:b w:val="false"/>
          <w:i w:val="false"/>
          <w:color w:val="000000"/>
          <w:sz w:val="28"/>
        </w:rPr>
        <w:t>қаулысында</w:t>
      </w:r>
      <w:r>
        <w:rPr>
          <w:rFonts w:ascii="Times New Roman"/>
          <w:b w:val="false"/>
          <w:i w:val="false"/>
          <w:color w:val="000000"/>
          <w:sz w:val="28"/>
        </w:rPr>
        <w:t>:</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7" w:id="39"/>
    <w:p>
      <w:pPr>
        <w:spacing w:after="0"/>
        <w:ind w:left="0"/>
        <w:jc w:val="both"/>
      </w:pPr>
      <w:r>
        <w:rPr>
          <w:rFonts w:ascii="Times New Roman"/>
          <w:b w:val="false"/>
          <w:i w:val="false"/>
          <w:color w:val="000000"/>
          <w:sz w:val="28"/>
        </w:rPr>
        <w:t>
      "2. Мекемені қаржыландыру Қазақстан Республикасының Қаржылық мониторинг агенттігіне республикалық бюджетте көзделген қаражат есебінен және шегінде жүзеге асырылады деп белгіленсін.".</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Үкіметінің 18.03.2022 </w:t>
      </w:r>
      <w:r>
        <w:rPr>
          <w:rFonts w:ascii="Times New Roman"/>
          <w:b w:val="false"/>
          <w:i w:val="false"/>
          <w:color w:val="000000"/>
          <w:sz w:val="28"/>
        </w:rPr>
        <w:t>№ 143</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75" w:id="40"/>
    <w:p>
      <w:pPr>
        <w:spacing w:after="0"/>
        <w:ind w:left="0"/>
        <w:jc w:val="both"/>
      </w:pPr>
      <w:r>
        <w:rPr>
          <w:rFonts w:ascii="Times New Roman"/>
          <w:b w:val="false"/>
          <w:i w:val="false"/>
          <w:color w:val="000000"/>
          <w:sz w:val="28"/>
        </w:rPr>
        <w:t xml:space="preserve">
      9. "Тәуелсіз Мемлекеттер Достастығына қатысушы мемлекеттердің автокөлік құралдарын жымқыруға қарсы күрестегі және оларды қайтаруды қамтамасыз етудегі ынтымақтастығы туралы келісім бойынша Қазақстан Республикасының орталық құзыретті органын және құзыретті органдарын айқындау туралы" Қазақстан Республикасы Үкіметінің 2018 жылғы 2 мамырдағы № 231 </w:t>
      </w:r>
      <w:r>
        <w:rPr>
          <w:rFonts w:ascii="Times New Roman"/>
          <w:b w:val="false"/>
          <w:i w:val="false"/>
          <w:color w:val="000000"/>
          <w:sz w:val="28"/>
        </w:rPr>
        <w:t>қаулысында</w:t>
      </w:r>
      <w:r>
        <w:rPr>
          <w:rFonts w:ascii="Times New Roman"/>
          <w:b w:val="false"/>
          <w:i w:val="false"/>
          <w:color w:val="000000"/>
          <w:sz w:val="28"/>
        </w:rPr>
        <w:t>:</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үшінші абзацы мынадай редакцияда жазылсын:</w:t>
      </w:r>
    </w:p>
    <w:bookmarkStart w:name="z77" w:id="41"/>
    <w:p>
      <w:pPr>
        <w:spacing w:after="0"/>
        <w:ind w:left="0"/>
        <w:jc w:val="both"/>
      </w:pPr>
      <w:r>
        <w:rPr>
          <w:rFonts w:ascii="Times New Roman"/>
          <w:b w:val="false"/>
          <w:i w:val="false"/>
          <w:color w:val="000000"/>
          <w:sz w:val="28"/>
        </w:rPr>
        <w:t>
      "құзыретті органдар – Қазақстан Республикасы Ішкі істер министрлігі, Қазақстан Республикасының Бас прокуратурасы (келісу бойынша), Қазақстан Республикасы Сыбайлас жемқорлыққа қарсы іс-қимыл агенттігі (Сыбайлас жемқорлыққа қарсы қызмет) (келісу бойынша), Қазақстан Республикасы Қаржылық мониторинг агенттігінің Экономикалық тергеу қызметі құзыретті органдар болып айқындалсын.".</w:t>
      </w:r>
    </w:p>
    <w:bookmarkEnd w:id="41"/>
    <w:bookmarkStart w:name="z78" w:id="42"/>
    <w:p>
      <w:pPr>
        <w:spacing w:after="0"/>
        <w:ind w:left="0"/>
        <w:jc w:val="both"/>
      </w:pPr>
      <w:r>
        <w:rPr>
          <w:rFonts w:ascii="Times New Roman"/>
          <w:b w:val="false"/>
          <w:i w:val="false"/>
          <w:color w:val="000000"/>
          <w:sz w:val="28"/>
        </w:rPr>
        <w:t xml:space="preserve">
      10. "Қазақстан Республикасының Үкіметі мен Чех Республикасының Үкіметі арасындағы Қылмысқа қарсы күрестегі ынтымақтастық туралы келісім бойынша Қазақстан Республикасынан құзыретті органдарды белгілеу туралы" Қазақстан Республикасы Үкіметінің 2018 жылғы 6 қарашадағы № 722 </w:t>
      </w:r>
      <w:r>
        <w:rPr>
          <w:rFonts w:ascii="Times New Roman"/>
          <w:b w:val="false"/>
          <w:i w:val="false"/>
          <w:color w:val="000000"/>
          <w:sz w:val="28"/>
        </w:rPr>
        <w:t>қаулысында</w:t>
      </w:r>
      <w:r>
        <w:rPr>
          <w:rFonts w:ascii="Times New Roman"/>
          <w:b w:val="false"/>
          <w:i w:val="false"/>
          <w:color w:val="000000"/>
          <w:sz w:val="28"/>
        </w:rPr>
        <w:t>:</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0" w:id="43"/>
    <w:p>
      <w:pPr>
        <w:spacing w:after="0"/>
        <w:ind w:left="0"/>
        <w:jc w:val="both"/>
      </w:pPr>
      <w:r>
        <w:rPr>
          <w:rFonts w:ascii="Times New Roman"/>
          <w:b w:val="false"/>
          <w:i w:val="false"/>
          <w:color w:val="000000"/>
          <w:sz w:val="28"/>
        </w:rPr>
        <w:t>
      "1. Қазақстан Республикасының Ішкі істер министрлігі, Қазақстан Республикасының Бас прокуратурасы (келісу бойынша), Қазақстан Республикасының Ұлттық қауіпсіздік комитеті (келісу бойынша), Қазақстан Республикасының Мемлекеттік күзет қызметі (келісу бойынша), Қазақстан Республикасының Сыбайлас жемқорлыққа қарсы іс-қимыл агенттігі (Сыбайлас жемқорлыққа қарсы қызмет) (келісу бойынша), Қазақстан Республикасы Қаржылық мониторинг агенттігінің Экономикалық тексеру қызметі келісімді іске асыру бойынша Қазақстан Республикасынан құзыретті органдар болып белгіленсін.".</w:t>
      </w:r>
    </w:p>
    <w:bookmarkEnd w:id="43"/>
    <w:bookmarkStart w:name="z81" w:id="44"/>
    <w:p>
      <w:pPr>
        <w:spacing w:after="0"/>
        <w:ind w:left="0"/>
        <w:jc w:val="both"/>
      </w:pPr>
      <w:r>
        <w:rPr>
          <w:rFonts w:ascii="Times New Roman"/>
          <w:b w:val="false"/>
          <w:i w:val="false"/>
          <w:color w:val="000000"/>
          <w:sz w:val="28"/>
        </w:rPr>
        <w:t xml:space="preserve">
      11. "Кірістерді заңдастыру (жылыстату) және терроризмді қаржыландыру тәуекелдерін төмендетуге бағытталған шараларды бекіту туралы" Қазақстан Республикасы Үкіметінің 2019 жылғы 16 тамыздағы № 602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2019 ж., № 34-35, 315-құжат):</w:t>
      </w:r>
    </w:p>
    <w:bookmarkEnd w:id="44"/>
    <w:bookmarkStart w:name="z82" w:id="45"/>
    <w:p>
      <w:pPr>
        <w:spacing w:after="0"/>
        <w:ind w:left="0"/>
        <w:jc w:val="both"/>
      </w:pPr>
      <w:r>
        <w:rPr>
          <w:rFonts w:ascii="Times New Roman"/>
          <w:b w:val="false"/>
          <w:i w:val="false"/>
          <w:color w:val="000000"/>
          <w:sz w:val="28"/>
        </w:rPr>
        <w:t xml:space="preserve">
      көрсетілген қаулымен бекітілген кірістерді заңдастырудың (жылыстатудың) және терроризмді қаржыландырудың тәуекелдерін төмендетуге бағытталған </w:t>
      </w:r>
      <w:r>
        <w:rPr>
          <w:rFonts w:ascii="Times New Roman"/>
          <w:b w:val="false"/>
          <w:i w:val="false"/>
          <w:color w:val="000000"/>
          <w:sz w:val="28"/>
        </w:rPr>
        <w:t>іс-шараларда</w:t>
      </w:r>
      <w:r>
        <w:rPr>
          <w:rFonts w:ascii="Times New Roman"/>
          <w:b w:val="false"/>
          <w:i w:val="false"/>
          <w:color w:val="000000"/>
          <w:sz w:val="28"/>
        </w:rPr>
        <w:t>:</w:t>
      </w:r>
    </w:p>
    <w:bookmarkEnd w:id="45"/>
    <w:bookmarkStart w:name="z83" w:id="46"/>
    <w:p>
      <w:pPr>
        <w:spacing w:after="0"/>
        <w:ind w:left="0"/>
        <w:jc w:val="both"/>
      </w:pPr>
      <w:r>
        <w:rPr>
          <w:rFonts w:ascii="Times New Roman"/>
          <w:b w:val="false"/>
          <w:i w:val="false"/>
          <w:color w:val="000000"/>
          <w:sz w:val="28"/>
        </w:rPr>
        <w:t>
      5-бағанда:</w:t>
      </w:r>
    </w:p>
    <w:bookmarkEnd w:id="46"/>
    <w:bookmarkStart w:name="z84" w:id="47"/>
    <w:p>
      <w:pPr>
        <w:spacing w:after="0"/>
        <w:ind w:left="0"/>
        <w:jc w:val="both"/>
      </w:pPr>
      <w:r>
        <w:rPr>
          <w:rFonts w:ascii="Times New Roman"/>
          <w:b w:val="false"/>
          <w:i w:val="false"/>
          <w:color w:val="000000"/>
          <w:sz w:val="28"/>
        </w:rPr>
        <w:t>
      реттік нөмірлері 11, 12, 13, 14 және 15-жолдардағы "Қаржымині" деген аббревиатура "ҚМА" деген аббревиатурамен ауыстырылсын;</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ескертпе</w:t>
      </w:r>
      <w:r>
        <w:rPr>
          <w:rFonts w:ascii="Times New Roman"/>
          <w:b w:val="false"/>
          <w:i w:val="false"/>
          <w:color w:val="000000"/>
          <w:sz w:val="28"/>
        </w:rPr>
        <w:t>: аббревиатуралардың толық жазылуы мынадай мазмұндағы жолмен толықтырылсын:</w:t>
      </w:r>
    </w:p>
    <w:bookmarkStart w:name="z86" w:id="48"/>
    <w:p>
      <w:pPr>
        <w:spacing w:after="0"/>
        <w:ind w:left="0"/>
        <w:jc w:val="both"/>
      </w:pPr>
      <w:r>
        <w:rPr>
          <w:rFonts w:ascii="Times New Roman"/>
          <w:b w:val="false"/>
          <w:i w:val="false"/>
          <w:color w:val="000000"/>
          <w:sz w:val="28"/>
        </w:rPr>
        <w:t>
      "ҚМА – Қазақстан Республикасының Қаржылық мониторинг агенттігі".</w:t>
      </w:r>
    </w:p>
    <w:bookmarkEnd w:id="48"/>
    <w:bookmarkStart w:name="z87" w:id="49"/>
    <w:p>
      <w:pPr>
        <w:spacing w:after="0"/>
        <w:ind w:left="0"/>
        <w:jc w:val="both"/>
      </w:pPr>
      <w:r>
        <w:rPr>
          <w:rFonts w:ascii="Times New Roman"/>
          <w:b w:val="false"/>
          <w:i w:val="false"/>
          <w:color w:val="000000"/>
          <w:sz w:val="28"/>
        </w:rPr>
        <w:t xml:space="preserve">
      12. "Мемлекеттік органдардың нашақорлыққа және есірткі бизнесіне қарсы іс-қимылға бағытталған қызметін үйлестіру жөніндегі ведомствоаралық штаб құру туралы" Қазақстан Республикасы Премьер-Министрінің 2011 жылғы 15 қыркүйектегі № 129-ө </w:t>
      </w:r>
      <w:r>
        <w:rPr>
          <w:rFonts w:ascii="Times New Roman"/>
          <w:b w:val="false"/>
          <w:i w:val="false"/>
          <w:color w:val="000000"/>
          <w:sz w:val="28"/>
        </w:rPr>
        <w:t>өкімінде</w:t>
      </w:r>
      <w:r>
        <w:rPr>
          <w:rFonts w:ascii="Times New Roman"/>
          <w:b w:val="false"/>
          <w:i w:val="false"/>
          <w:color w:val="000000"/>
          <w:sz w:val="28"/>
        </w:rPr>
        <w:t>:</w:t>
      </w:r>
    </w:p>
    <w:bookmarkEnd w:id="49"/>
    <w:bookmarkStart w:name="z88" w:id="50"/>
    <w:p>
      <w:pPr>
        <w:spacing w:after="0"/>
        <w:ind w:left="0"/>
        <w:jc w:val="both"/>
      </w:pPr>
      <w:r>
        <w:rPr>
          <w:rFonts w:ascii="Times New Roman"/>
          <w:b w:val="false"/>
          <w:i w:val="false"/>
          <w:color w:val="000000"/>
          <w:sz w:val="28"/>
        </w:rPr>
        <w:t xml:space="preserve">
      көрсетілген өкіммен құрылған Мемлекеттік органдардың нашақорлыққа және есірткі бизнесіне қарсы іс-қимылға бағытталған қызметін үйлестіру жөніндегі ведомствоаралық штабтың </w:t>
      </w:r>
      <w:r>
        <w:rPr>
          <w:rFonts w:ascii="Times New Roman"/>
          <w:b w:val="false"/>
          <w:i w:val="false"/>
          <w:color w:val="000000"/>
          <w:sz w:val="28"/>
        </w:rPr>
        <w:t>құрамы</w:t>
      </w:r>
      <w:r>
        <w:rPr>
          <w:rFonts w:ascii="Times New Roman"/>
          <w:b w:val="false"/>
          <w:i w:val="false"/>
          <w:color w:val="000000"/>
          <w:sz w:val="28"/>
        </w:rPr>
        <w:t>:</w:t>
      </w:r>
    </w:p>
    <w:bookmarkEnd w:id="50"/>
    <w:bookmarkStart w:name="z89" w:id="51"/>
    <w:p>
      <w:pPr>
        <w:spacing w:after="0"/>
        <w:ind w:left="0"/>
        <w:jc w:val="both"/>
      </w:pPr>
      <w:r>
        <w:rPr>
          <w:rFonts w:ascii="Times New Roman"/>
          <w:b w:val="false"/>
          <w:i w:val="false"/>
          <w:color w:val="000000"/>
          <w:sz w:val="28"/>
        </w:rPr>
        <w:t>
      "Қазақстан Республикасы Ұлттық қауіпсіздік комитеті төрағасының орынбасары (келісім бойынша)" деген жолдан кейін мынадай мазмұндағы жолмен толықтырылсын:</w:t>
      </w:r>
    </w:p>
    <w:bookmarkEnd w:id="51"/>
    <w:bookmarkStart w:name="z90" w:id="52"/>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w:t>
      </w:r>
    </w:p>
    <w:bookmarkEnd w:id="52"/>
    <w:bookmarkStart w:name="z91" w:id="53"/>
    <w:p>
      <w:pPr>
        <w:spacing w:after="0"/>
        <w:ind w:left="0"/>
        <w:jc w:val="both"/>
      </w:pPr>
      <w:r>
        <w:rPr>
          <w:rFonts w:ascii="Times New Roman"/>
          <w:b w:val="false"/>
          <w:i w:val="false"/>
          <w:color w:val="000000"/>
          <w:sz w:val="28"/>
        </w:rPr>
        <w:t>
      "Қазақстан Республикасы Қаржы министрлігі Қаржы мониторингі комитетінің төрағасы" деген жол алып тасталсын.</w:t>
      </w:r>
    </w:p>
    <w:bookmarkEnd w:id="53"/>
    <w:bookmarkStart w:name="z92" w:id="54"/>
    <w:p>
      <w:pPr>
        <w:spacing w:after="0"/>
        <w:ind w:left="0"/>
        <w:jc w:val="both"/>
      </w:pPr>
      <w:r>
        <w:rPr>
          <w:rFonts w:ascii="Times New Roman"/>
          <w:b w:val="false"/>
          <w:i w:val="false"/>
          <w:color w:val="000000"/>
          <w:sz w:val="28"/>
        </w:rPr>
        <w:t xml:space="preserve">
      13. "Заң жобалау қызметі мәселелері жөніндегі ведомствоаралық комиссия туралы" Қазақстан Республикасы Премьер-Министрінің 2016 жылғы 19 ақпандағы № 11-ө </w:t>
      </w:r>
      <w:r>
        <w:rPr>
          <w:rFonts w:ascii="Times New Roman"/>
          <w:b w:val="false"/>
          <w:i w:val="false"/>
          <w:color w:val="000000"/>
          <w:sz w:val="28"/>
        </w:rPr>
        <w:t>өкімінде</w:t>
      </w:r>
      <w:r>
        <w:rPr>
          <w:rFonts w:ascii="Times New Roman"/>
          <w:b w:val="false"/>
          <w:i w:val="false"/>
          <w:color w:val="000000"/>
          <w:sz w:val="28"/>
        </w:rPr>
        <w:t>:</w:t>
      </w:r>
    </w:p>
    <w:bookmarkEnd w:id="54"/>
    <w:bookmarkStart w:name="z93" w:id="55"/>
    <w:p>
      <w:pPr>
        <w:spacing w:after="0"/>
        <w:ind w:left="0"/>
        <w:jc w:val="both"/>
      </w:pPr>
      <w:r>
        <w:rPr>
          <w:rFonts w:ascii="Times New Roman"/>
          <w:b w:val="false"/>
          <w:i w:val="false"/>
          <w:color w:val="000000"/>
          <w:sz w:val="28"/>
        </w:rPr>
        <w:t xml:space="preserve">
      көрсетілген өкіммен бекітілген Заң жобалау қызметі мәселелері жөніндегі ведомствоаралық комиссияның </w:t>
      </w:r>
      <w:r>
        <w:rPr>
          <w:rFonts w:ascii="Times New Roman"/>
          <w:b w:val="false"/>
          <w:i w:val="false"/>
          <w:color w:val="000000"/>
          <w:sz w:val="28"/>
        </w:rPr>
        <w:t>құрамында</w:t>
      </w:r>
      <w:r>
        <w:rPr>
          <w:rFonts w:ascii="Times New Roman"/>
          <w:b w:val="false"/>
          <w:i w:val="false"/>
          <w:color w:val="000000"/>
          <w:sz w:val="28"/>
        </w:rPr>
        <w:t>:</w:t>
      </w:r>
    </w:p>
    <w:bookmarkEnd w:id="55"/>
    <w:bookmarkStart w:name="z94" w:id="56"/>
    <w:p>
      <w:pPr>
        <w:spacing w:after="0"/>
        <w:ind w:left="0"/>
        <w:jc w:val="both"/>
      </w:pPr>
      <w:r>
        <w:rPr>
          <w:rFonts w:ascii="Times New Roman"/>
          <w:b w:val="false"/>
          <w:i w:val="false"/>
          <w:color w:val="000000"/>
          <w:sz w:val="28"/>
        </w:rPr>
        <w:t>
      "Қазақстан Республикасы Бас прокурорының бірінші орынбасары (келісім бойынша);" деген жолдан кейін мынадай мазмұндағы жолмен толықтырылсын:</w:t>
      </w:r>
    </w:p>
    <w:bookmarkEnd w:id="56"/>
    <w:bookmarkStart w:name="z95" w:id="57"/>
    <w:p>
      <w:pPr>
        <w:spacing w:after="0"/>
        <w:ind w:left="0"/>
        <w:jc w:val="both"/>
      </w:pPr>
      <w:r>
        <w:rPr>
          <w:rFonts w:ascii="Times New Roman"/>
          <w:b w:val="false"/>
          <w:i w:val="false"/>
          <w:color w:val="000000"/>
          <w:sz w:val="28"/>
        </w:rPr>
        <w:t>
      "Қазақстан Республикасы Қаржылық мониторинг агенттігі төрағасының бірінші орынбасары (келісім бойынша);";</w:t>
      </w:r>
    </w:p>
    <w:bookmarkEnd w:id="57"/>
    <w:bookmarkStart w:name="z96" w:id="58"/>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 деген жол мынадай редакцияда жазылсын:</w:t>
      </w:r>
    </w:p>
    <w:bookmarkEnd w:id="58"/>
    <w:bookmarkStart w:name="z97" w:id="59"/>
    <w:p>
      <w:pPr>
        <w:spacing w:after="0"/>
        <w:ind w:left="0"/>
        <w:jc w:val="both"/>
      </w:pPr>
      <w:r>
        <w:rPr>
          <w:rFonts w:ascii="Times New Roman"/>
          <w:b w:val="false"/>
          <w:i w:val="false"/>
          <w:color w:val="000000"/>
          <w:sz w:val="28"/>
        </w:rPr>
        <w:t>
      "Қазақстан Республикасының Денсаулық сақтау вице-министрі";</w:t>
      </w:r>
    </w:p>
    <w:bookmarkEnd w:id="59"/>
    <w:bookmarkStart w:name="z98" w:id="60"/>
    <w:p>
      <w:pPr>
        <w:spacing w:after="0"/>
        <w:ind w:left="0"/>
        <w:jc w:val="both"/>
      </w:pPr>
      <w:r>
        <w:rPr>
          <w:rFonts w:ascii="Times New Roman"/>
          <w:b w:val="false"/>
          <w:i w:val="false"/>
          <w:color w:val="000000"/>
          <w:sz w:val="28"/>
        </w:rPr>
        <w:t>
      "Қазақстан Республикасының Денсаулық сақтау вице-министрі" деген жолдан кейін мынадай мазмұндағы жолмен толықтырылсын:</w:t>
      </w:r>
    </w:p>
    <w:bookmarkEnd w:id="60"/>
    <w:bookmarkStart w:name="z99" w:id="61"/>
    <w:p>
      <w:pPr>
        <w:spacing w:after="0"/>
        <w:ind w:left="0"/>
        <w:jc w:val="both"/>
      </w:pPr>
      <w:r>
        <w:rPr>
          <w:rFonts w:ascii="Times New Roman"/>
          <w:b w:val="false"/>
          <w:i w:val="false"/>
          <w:color w:val="000000"/>
          <w:sz w:val="28"/>
        </w:rPr>
        <w:t>
      "Қазақстан Республикасының Еңбек және халықты әлеуметтік қорғау вице-министрі";</w:t>
      </w:r>
    </w:p>
    <w:bookmarkEnd w:id="61"/>
    <w:bookmarkStart w:name="z100" w:id="62"/>
    <w:p>
      <w:pPr>
        <w:spacing w:after="0"/>
        <w:ind w:left="0"/>
        <w:jc w:val="both"/>
      </w:pPr>
      <w:r>
        <w:rPr>
          <w:rFonts w:ascii="Times New Roman"/>
          <w:b w:val="false"/>
          <w:i w:val="false"/>
          <w:color w:val="000000"/>
          <w:sz w:val="28"/>
        </w:rPr>
        <w:t>
      "Қазақстан Республикасы Қаржы министрлігінің жауапты хатшысы;</w:t>
      </w:r>
    </w:p>
    <w:bookmarkEnd w:id="62"/>
    <w:bookmarkStart w:name="z101" w:id="63"/>
    <w:p>
      <w:pPr>
        <w:spacing w:after="0"/>
        <w:ind w:left="0"/>
        <w:jc w:val="both"/>
      </w:pPr>
      <w:r>
        <w:rPr>
          <w:rFonts w:ascii="Times New Roman"/>
          <w:b w:val="false"/>
          <w:i w:val="false"/>
          <w:color w:val="000000"/>
          <w:sz w:val="28"/>
        </w:rPr>
        <w:t>
      Қазақстан Республикасы Білім және ғылым министрлігінің жауапты хатшысы;</w:t>
      </w:r>
    </w:p>
    <w:bookmarkEnd w:id="63"/>
    <w:bookmarkStart w:name="z102" w:id="64"/>
    <w:p>
      <w:pPr>
        <w:spacing w:after="0"/>
        <w:ind w:left="0"/>
        <w:jc w:val="both"/>
      </w:pPr>
      <w:r>
        <w:rPr>
          <w:rFonts w:ascii="Times New Roman"/>
          <w:b w:val="false"/>
          <w:i w:val="false"/>
          <w:color w:val="000000"/>
          <w:sz w:val="28"/>
        </w:rPr>
        <w:t>
      Қазақстан Республикасы Ауыл шаруашылығы министрлігінің жауапты хатшысы;</w:t>
      </w:r>
    </w:p>
    <w:bookmarkEnd w:id="64"/>
    <w:bookmarkStart w:name="z103" w:id="65"/>
    <w:p>
      <w:pPr>
        <w:spacing w:after="0"/>
        <w:ind w:left="0"/>
        <w:jc w:val="both"/>
      </w:pPr>
      <w:r>
        <w:rPr>
          <w:rFonts w:ascii="Times New Roman"/>
          <w:b w:val="false"/>
          <w:i w:val="false"/>
          <w:color w:val="000000"/>
          <w:sz w:val="28"/>
        </w:rPr>
        <w:t>
      Қазақстан Республикасы Ұлттық экономика министрлігінің жауапты хатшысы;</w:t>
      </w:r>
    </w:p>
    <w:bookmarkEnd w:id="65"/>
    <w:bookmarkStart w:name="z104" w:id="66"/>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жауапты хатшысы;" деген жолдар мынадай редакцияда жазылсын:</w:t>
      </w:r>
    </w:p>
    <w:bookmarkEnd w:id="66"/>
    <w:bookmarkStart w:name="z105" w:id="67"/>
    <w:p>
      <w:pPr>
        <w:spacing w:after="0"/>
        <w:ind w:left="0"/>
        <w:jc w:val="both"/>
      </w:pPr>
      <w:r>
        <w:rPr>
          <w:rFonts w:ascii="Times New Roman"/>
          <w:b w:val="false"/>
          <w:i w:val="false"/>
          <w:color w:val="000000"/>
          <w:sz w:val="28"/>
        </w:rPr>
        <w:t>
      "Қазақстан Республикасы Қаржы министрлігінің аппарат басшысы;</w:t>
      </w:r>
    </w:p>
    <w:bookmarkEnd w:id="67"/>
    <w:bookmarkStart w:name="z106" w:id="68"/>
    <w:p>
      <w:pPr>
        <w:spacing w:after="0"/>
        <w:ind w:left="0"/>
        <w:jc w:val="both"/>
      </w:pPr>
      <w:r>
        <w:rPr>
          <w:rFonts w:ascii="Times New Roman"/>
          <w:b w:val="false"/>
          <w:i w:val="false"/>
          <w:color w:val="000000"/>
          <w:sz w:val="28"/>
        </w:rPr>
        <w:t>
      Қазақстан Республикасы Білім және ғылым министрлігінің аппарат басшысы;</w:t>
      </w:r>
    </w:p>
    <w:bookmarkEnd w:id="68"/>
    <w:bookmarkStart w:name="z107" w:id="69"/>
    <w:p>
      <w:pPr>
        <w:spacing w:after="0"/>
        <w:ind w:left="0"/>
        <w:jc w:val="both"/>
      </w:pPr>
      <w:r>
        <w:rPr>
          <w:rFonts w:ascii="Times New Roman"/>
          <w:b w:val="false"/>
          <w:i w:val="false"/>
          <w:color w:val="000000"/>
          <w:sz w:val="28"/>
        </w:rPr>
        <w:t>
      Қазақстан Республикасы Ауыл шаруашылығы министрлігінің аппарат басшысы;</w:t>
      </w:r>
    </w:p>
    <w:bookmarkEnd w:id="69"/>
    <w:bookmarkStart w:name="z108" w:id="70"/>
    <w:p>
      <w:pPr>
        <w:spacing w:after="0"/>
        <w:ind w:left="0"/>
        <w:jc w:val="both"/>
      </w:pPr>
      <w:r>
        <w:rPr>
          <w:rFonts w:ascii="Times New Roman"/>
          <w:b w:val="false"/>
          <w:i w:val="false"/>
          <w:color w:val="000000"/>
          <w:sz w:val="28"/>
        </w:rPr>
        <w:t>
      Қазақстан Республикасы Ұлттық экономика министрлігінің аппарат басшысы;</w:t>
      </w:r>
    </w:p>
    <w:bookmarkEnd w:id="70"/>
    <w:bookmarkStart w:name="z109" w:id="71"/>
    <w:p>
      <w:pPr>
        <w:spacing w:after="0"/>
        <w:ind w:left="0"/>
        <w:jc w:val="both"/>
      </w:pPr>
      <w:r>
        <w:rPr>
          <w:rFonts w:ascii="Times New Roman"/>
          <w:b w:val="false"/>
          <w:i w:val="false"/>
          <w:color w:val="000000"/>
          <w:sz w:val="28"/>
        </w:rPr>
        <w:t>
      Қазақстан Республикасы Экология, геология және табиғи ресурстар министрлігінің аппарат басшысы;";</w:t>
      </w:r>
    </w:p>
    <w:bookmarkEnd w:id="71"/>
    <w:bookmarkStart w:name="z110" w:id="72"/>
    <w:p>
      <w:pPr>
        <w:spacing w:after="0"/>
        <w:ind w:left="0"/>
        <w:jc w:val="both"/>
      </w:pPr>
      <w:r>
        <w:rPr>
          <w:rFonts w:ascii="Times New Roman"/>
          <w:b w:val="false"/>
          <w:i w:val="false"/>
          <w:color w:val="000000"/>
          <w:sz w:val="28"/>
        </w:rPr>
        <w:t xml:space="preserve">
      "Қазақстан Республикасы Ақпарат және қоғамдық даму министрлігінің жауапты хатшысы; </w:t>
      </w:r>
    </w:p>
    <w:bookmarkEnd w:id="72"/>
    <w:bookmarkStart w:name="z111" w:id="73"/>
    <w:p>
      <w:pPr>
        <w:spacing w:after="0"/>
        <w:ind w:left="0"/>
        <w:jc w:val="both"/>
      </w:pPr>
      <w:r>
        <w:rPr>
          <w:rFonts w:ascii="Times New Roman"/>
          <w:b w:val="false"/>
          <w:i w:val="false"/>
          <w:color w:val="000000"/>
          <w:sz w:val="28"/>
        </w:rPr>
        <w:t>
      Қазақстан Республикасы Цифрлық даму, инновациялар және аэроғарыш өнеркәсібі министрлігінің жауапты хатшысы;" деген жолдар мынадай редакцияда жазылсын:</w:t>
      </w:r>
    </w:p>
    <w:bookmarkEnd w:id="73"/>
    <w:bookmarkStart w:name="z112" w:id="74"/>
    <w:p>
      <w:pPr>
        <w:spacing w:after="0"/>
        <w:ind w:left="0"/>
        <w:jc w:val="both"/>
      </w:pPr>
      <w:r>
        <w:rPr>
          <w:rFonts w:ascii="Times New Roman"/>
          <w:b w:val="false"/>
          <w:i w:val="false"/>
          <w:color w:val="000000"/>
          <w:sz w:val="28"/>
        </w:rPr>
        <w:t>
      "Қазақстан Республикасы Ақпарат және қоғамдық даму министрлігінің аппарат басшысы;</w:t>
      </w:r>
    </w:p>
    <w:bookmarkEnd w:id="74"/>
    <w:bookmarkStart w:name="z113" w:id="75"/>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министрлігінің аппарат басшысы;". </w:t>
      </w:r>
    </w:p>
    <w:bookmarkEnd w:id="75"/>
    <w:bookmarkStart w:name="z114" w:id="76"/>
    <w:p>
      <w:pPr>
        <w:spacing w:after="0"/>
        <w:ind w:left="0"/>
        <w:jc w:val="both"/>
      </w:pPr>
      <w:r>
        <w:rPr>
          <w:rFonts w:ascii="Times New Roman"/>
          <w:b w:val="false"/>
          <w:i w:val="false"/>
          <w:color w:val="000000"/>
          <w:sz w:val="28"/>
        </w:rPr>
        <w:t xml:space="preserve">
      14. "Қазақстан Республикасы Үкіметінің жанындағы консультативтік-кеңесші органдардың кейбір мәселелері туралы" Қазақстан Республикасы Премьер-Министрінің 2016 жылғы 29 қыркүйектегі № 90-ө </w:t>
      </w:r>
      <w:r>
        <w:rPr>
          <w:rFonts w:ascii="Times New Roman"/>
          <w:b w:val="false"/>
          <w:i w:val="false"/>
          <w:color w:val="000000"/>
          <w:sz w:val="28"/>
        </w:rPr>
        <w:t>өкімінде</w:t>
      </w:r>
      <w:r>
        <w:rPr>
          <w:rFonts w:ascii="Times New Roman"/>
          <w:b w:val="false"/>
          <w:i w:val="false"/>
          <w:color w:val="000000"/>
          <w:sz w:val="28"/>
        </w:rPr>
        <w:t>:</w:t>
      </w:r>
    </w:p>
    <w:bookmarkEnd w:id="76"/>
    <w:bookmarkStart w:name="z115" w:id="77"/>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1-қосымшада</w:t>
      </w:r>
      <w:r>
        <w:rPr>
          <w:rFonts w:ascii="Times New Roman"/>
          <w:b w:val="false"/>
          <w:i w:val="false"/>
          <w:color w:val="000000"/>
          <w:sz w:val="28"/>
        </w:rPr>
        <w:t>:</w:t>
      </w:r>
    </w:p>
    <w:bookmarkEnd w:id="77"/>
    <w:bookmarkStart w:name="z116" w:id="78"/>
    <w:p>
      <w:pPr>
        <w:spacing w:after="0"/>
        <w:ind w:left="0"/>
        <w:jc w:val="both"/>
      </w:pPr>
      <w:r>
        <w:rPr>
          <w:rFonts w:ascii="Times New Roman"/>
          <w:b w:val="false"/>
          <w:i w:val="false"/>
          <w:color w:val="000000"/>
          <w:sz w:val="28"/>
        </w:rPr>
        <w:t xml:space="preserve">
      көрсетілген өкіммен бекітілген Қазақстан Республикасы Үкіметінің жанындағы Бәсекеге қабілеттілік жөніндегі кеңестің </w:t>
      </w:r>
      <w:r>
        <w:rPr>
          <w:rFonts w:ascii="Times New Roman"/>
          <w:b w:val="false"/>
          <w:i w:val="false"/>
          <w:color w:val="000000"/>
          <w:sz w:val="28"/>
        </w:rPr>
        <w:t>құрамы</w:t>
      </w:r>
      <w:r>
        <w:rPr>
          <w:rFonts w:ascii="Times New Roman"/>
          <w:b w:val="false"/>
          <w:i w:val="false"/>
          <w:color w:val="000000"/>
          <w:sz w:val="28"/>
        </w:rPr>
        <w:t>:</w:t>
      </w:r>
    </w:p>
    <w:bookmarkEnd w:id="78"/>
    <w:bookmarkStart w:name="z117" w:id="79"/>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 төрағасы (келісу бойынша)" деген жолдан кейін мынадай мазмұндағы жолмен толықтырылсын:</w:t>
      </w:r>
    </w:p>
    <w:bookmarkEnd w:id="79"/>
    <w:bookmarkStart w:name="z118" w:id="80"/>
    <w:p>
      <w:pPr>
        <w:spacing w:after="0"/>
        <w:ind w:left="0"/>
        <w:jc w:val="both"/>
      </w:pPr>
      <w:r>
        <w:rPr>
          <w:rFonts w:ascii="Times New Roman"/>
          <w:b w:val="false"/>
          <w:i w:val="false"/>
          <w:color w:val="000000"/>
          <w:sz w:val="28"/>
        </w:rPr>
        <w:t>
      "Қазақстан Республикасының Қаржылық мониторинг агенттігінің төрағасы (келісім бойынша)";</w:t>
      </w:r>
    </w:p>
    <w:bookmarkEnd w:id="80"/>
    <w:bookmarkStart w:name="z119" w:id="81"/>
    <w:p>
      <w:pPr>
        <w:spacing w:after="0"/>
        <w:ind w:left="0"/>
        <w:jc w:val="both"/>
      </w:pPr>
      <w:r>
        <w:rPr>
          <w:rFonts w:ascii="Times New Roman"/>
          <w:b w:val="false"/>
          <w:i w:val="false"/>
          <w:color w:val="000000"/>
          <w:sz w:val="28"/>
        </w:rPr>
        <w:t xml:space="preserve">
      "ҚазАгро" ұлттық басқарушы холдингі" акционерлік қоғамы басқармасының төрағасы (келісім бойынша)" деген жол алып тасталсын; </w:t>
      </w:r>
    </w:p>
    <w:bookmarkEnd w:id="81"/>
    <w:bookmarkStart w:name="z120" w:id="82"/>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3-қосымшада</w:t>
      </w:r>
      <w:r>
        <w:rPr>
          <w:rFonts w:ascii="Times New Roman"/>
          <w:b w:val="false"/>
          <w:i w:val="false"/>
          <w:color w:val="000000"/>
          <w:sz w:val="28"/>
        </w:rPr>
        <w:t>:</w:t>
      </w:r>
    </w:p>
    <w:bookmarkEnd w:id="82"/>
    <w:bookmarkStart w:name="z121" w:id="83"/>
    <w:p>
      <w:pPr>
        <w:spacing w:after="0"/>
        <w:ind w:left="0"/>
        <w:jc w:val="both"/>
      </w:pPr>
      <w:r>
        <w:rPr>
          <w:rFonts w:ascii="Times New Roman"/>
          <w:b w:val="false"/>
          <w:i w:val="false"/>
          <w:color w:val="000000"/>
          <w:sz w:val="28"/>
        </w:rPr>
        <w:t xml:space="preserve">
      көрсетілген өкіммен бекітілген Салық салу мәселелері жөніндегі консультациялық кеңестің </w:t>
      </w:r>
      <w:r>
        <w:rPr>
          <w:rFonts w:ascii="Times New Roman"/>
          <w:b w:val="false"/>
          <w:i w:val="false"/>
          <w:color w:val="000000"/>
          <w:sz w:val="28"/>
        </w:rPr>
        <w:t>құрамы</w:t>
      </w:r>
      <w:r>
        <w:rPr>
          <w:rFonts w:ascii="Times New Roman"/>
          <w:b w:val="false"/>
          <w:i w:val="false"/>
          <w:color w:val="000000"/>
          <w:sz w:val="28"/>
        </w:rPr>
        <w:t>:</w:t>
      </w:r>
    </w:p>
    <w:bookmarkEnd w:id="83"/>
    <w:bookmarkStart w:name="z122" w:id="84"/>
    <w:p>
      <w:pPr>
        <w:spacing w:after="0"/>
        <w:ind w:left="0"/>
        <w:jc w:val="both"/>
      </w:pPr>
      <w:r>
        <w:rPr>
          <w:rFonts w:ascii="Times New Roman"/>
          <w:b w:val="false"/>
          <w:i w:val="false"/>
          <w:color w:val="000000"/>
          <w:sz w:val="28"/>
        </w:rPr>
        <w:t>
      "Қазақстан Республикасының Сыбайлас жемқорлыққа қарсы іс-қимыл агенттігі (Сыбайлас жемқорлыққа қарсы қызмет) төрағасының орынбасары (келісу бойынша)" деген жолдан кейін мынадай мазмұндағы жолмен толықтырылсын:</w:t>
      </w:r>
    </w:p>
    <w:bookmarkEnd w:id="84"/>
    <w:bookmarkStart w:name="z123" w:id="85"/>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 (келісу бойынша)";</w:t>
      </w:r>
    </w:p>
    <w:bookmarkEnd w:id="85"/>
    <w:bookmarkStart w:name="z124" w:id="86"/>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6-қосымшада</w:t>
      </w:r>
      <w:r>
        <w:rPr>
          <w:rFonts w:ascii="Times New Roman"/>
          <w:b w:val="false"/>
          <w:i w:val="false"/>
          <w:color w:val="000000"/>
          <w:sz w:val="28"/>
        </w:rPr>
        <w:t>:</w:t>
      </w:r>
    </w:p>
    <w:bookmarkEnd w:id="86"/>
    <w:bookmarkStart w:name="z125" w:id="87"/>
    <w:p>
      <w:pPr>
        <w:spacing w:after="0"/>
        <w:ind w:left="0"/>
        <w:jc w:val="both"/>
      </w:pPr>
      <w:r>
        <w:rPr>
          <w:rFonts w:ascii="Times New Roman"/>
          <w:b w:val="false"/>
          <w:i w:val="false"/>
          <w:color w:val="000000"/>
          <w:sz w:val="28"/>
        </w:rPr>
        <w:t xml:space="preserve">
      көрсетілген өкіммен бекітілген Қазақстан Республикасы Үкіметінің жанындағы Құқық бұзушылық профилактикасы жөніндегі ведомствоаралық комиссияның </w:t>
      </w:r>
      <w:r>
        <w:rPr>
          <w:rFonts w:ascii="Times New Roman"/>
          <w:b w:val="false"/>
          <w:i w:val="false"/>
          <w:color w:val="000000"/>
          <w:sz w:val="28"/>
        </w:rPr>
        <w:t>құрамы</w:t>
      </w:r>
      <w:r>
        <w:rPr>
          <w:rFonts w:ascii="Times New Roman"/>
          <w:b w:val="false"/>
          <w:i w:val="false"/>
          <w:color w:val="000000"/>
          <w:sz w:val="28"/>
        </w:rPr>
        <w:t>:</w:t>
      </w:r>
    </w:p>
    <w:bookmarkEnd w:id="87"/>
    <w:bookmarkStart w:name="z126" w:id="88"/>
    <w:p>
      <w:pPr>
        <w:spacing w:after="0"/>
        <w:ind w:left="0"/>
        <w:jc w:val="both"/>
      </w:pPr>
      <w:r>
        <w:rPr>
          <w:rFonts w:ascii="Times New Roman"/>
          <w:b w:val="false"/>
          <w:i w:val="false"/>
          <w:color w:val="000000"/>
          <w:sz w:val="28"/>
        </w:rPr>
        <w:t>
      "Қазақстан Республикасы Ішкі істер министрлігі Әкімшілік полиция комитетінің төрағасы, хатшы" деген жолдан кейін мынадай мазмұндағы жолмен толықтырылсын:</w:t>
      </w:r>
    </w:p>
    <w:bookmarkEnd w:id="88"/>
    <w:bookmarkStart w:name="z127" w:id="89"/>
    <w:p>
      <w:pPr>
        <w:spacing w:after="0"/>
        <w:ind w:left="0"/>
        <w:jc w:val="both"/>
      </w:pPr>
      <w:r>
        <w:rPr>
          <w:rFonts w:ascii="Times New Roman"/>
          <w:b w:val="false"/>
          <w:i w:val="false"/>
          <w:color w:val="000000"/>
          <w:sz w:val="28"/>
        </w:rPr>
        <w:t>
      "Қазақстан Республикасы Премьер-Министрінің орынбасары – Қазақстан Республикасының Сыртқы істер министрі";</w:t>
      </w:r>
    </w:p>
    <w:bookmarkEnd w:id="89"/>
    <w:bookmarkStart w:name="z128" w:id="90"/>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агенттігінің (Сыбайлас жемқорлыққа қарсы қызметтің) төрағасы (келісім бойынша)" деген жолдан кейін мынадай мазмұндағы жолмен толықтырылсын:</w:t>
      </w:r>
    </w:p>
    <w:bookmarkEnd w:id="90"/>
    <w:bookmarkStart w:name="z129" w:id="91"/>
    <w:p>
      <w:pPr>
        <w:spacing w:after="0"/>
        <w:ind w:left="0"/>
        <w:jc w:val="both"/>
      </w:pPr>
      <w:r>
        <w:rPr>
          <w:rFonts w:ascii="Times New Roman"/>
          <w:b w:val="false"/>
          <w:i w:val="false"/>
          <w:color w:val="000000"/>
          <w:sz w:val="28"/>
        </w:rPr>
        <w:t>
      "Қазақстан Республикасының Қаржылық мониторинг агенттігінің төрағасы (келісім бойынша)";</w:t>
      </w:r>
    </w:p>
    <w:bookmarkEnd w:id="91"/>
    <w:bookmarkStart w:name="z130" w:id="92"/>
    <w:p>
      <w:pPr>
        <w:spacing w:after="0"/>
        <w:ind w:left="0"/>
        <w:jc w:val="both"/>
      </w:pPr>
      <w:r>
        <w:rPr>
          <w:rFonts w:ascii="Times New Roman"/>
          <w:b w:val="false"/>
          <w:i w:val="false"/>
          <w:color w:val="000000"/>
          <w:sz w:val="28"/>
        </w:rPr>
        <w:t>
      "Қазақстан Республикасының Сыртқы істер министрі" деген жол алып тасталсын.</w:t>
      </w:r>
    </w:p>
    <w:bookmarkEnd w:id="92"/>
    <w:bookmarkStart w:name="z131" w:id="93"/>
    <w:p>
      <w:pPr>
        <w:spacing w:after="0"/>
        <w:ind w:left="0"/>
        <w:jc w:val="both"/>
      </w:pPr>
      <w:r>
        <w:rPr>
          <w:rFonts w:ascii="Times New Roman"/>
          <w:b w:val="false"/>
          <w:i w:val="false"/>
          <w:color w:val="000000"/>
          <w:sz w:val="28"/>
        </w:rPr>
        <w:t xml:space="preserve">
      15.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 ведомствоаралық комиссия құру туралы" Қазақстан Республикасы Премьер-Министрінің 2017 жылғы 16 қазандағы № 146-ө </w:t>
      </w:r>
      <w:r>
        <w:rPr>
          <w:rFonts w:ascii="Times New Roman"/>
          <w:b w:val="false"/>
          <w:i w:val="false"/>
          <w:color w:val="000000"/>
          <w:sz w:val="28"/>
        </w:rPr>
        <w:t>өкімінде</w:t>
      </w:r>
      <w:r>
        <w:rPr>
          <w:rFonts w:ascii="Times New Roman"/>
          <w:b w:val="false"/>
          <w:i w:val="false"/>
          <w:color w:val="000000"/>
          <w:sz w:val="28"/>
        </w:rPr>
        <w:t>:</w:t>
      </w:r>
    </w:p>
    <w:bookmarkEnd w:id="93"/>
    <w:bookmarkStart w:name="z132" w:id="94"/>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қосымшада:</w:t>
      </w:r>
    </w:p>
    <w:bookmarkEnd w:id="94"/>
    <w:bookmarkStart w:name="z133" w:id="95"/>
    <w:p>
      <w:pPr>
        <w:spacing w:after="0"/>
        <w:ind w:left="0"/>
        <w:jc w:val="both"/>
      </w:pPr>
      <w:r>
        <w:rPr>
          <w:rFonts w:ascii="Times New Roman"/>
          <w:b w:val="false"/>
          <w:i w:val="false"/>
          <w:color w:val="000000"/>
          <w:sz w:val="28"/>
        </w:rPr>
        <w:t xml:space="preserve">
      көрсетілген өкіммен құрылған Пайдалы қазбалардың кең таралғандарын қоспағанда, жер қойнауын пайдалануға арналған келісімшартты рентабельділігі төмен санатқа, сондай-ақ кен орнын (кен орындары топтарын, кен орнының бір бөлігін) тұтқырлығы жоғары, су алған, шығымы аз немесе сарқылған кен орындарының санатына жатқызу бойынша ұсынымдарды әзірлеу жөніндегі ведомствоаралық комиссияның </w:t>
      </w:r>
      <w:r>
        <w:rPr>
          <w:rFonts w:ascii="Times New Roman"/>
          <w:b w:val="false"/>
          <w:i w:val="false"/>
          <w:color w:val="000000"/>
          <w:sz w:val="28"/>
        </w:rPr>
        <w:t>құрамы</w:t>
      </w:r>
      <w:r>
        <w:rPr>
          <w:rFonts w:ascii="Times New Roman"/>
          <w:b w:val="false"/>
          <w:i w:val="false"/>
          <w:color w:val="000000"/>
          <w:sz w:val="28"/>
        </w:rPr>
        <w:t>:</w:t>
      </w:r>
    </w:p>
    <w:bookmarkEnd w:id="95"/>
    <w:bookmarkStart w:name="z134" w:id="96"/>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 деген жолдан кейін мынадай мазмұндағы жолмен толықтырылсын:</w:t>
      </w:r>
    </w:p>
    <w:bookmarkEnd w:id="96"/>
    <w:bookmarkStart w:name="z135" w:id="97"/>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 (келісім бойынша)".</w:t>
      </w:r>
    </w:p>
    <w:bookmarkEnd w:id="97"/>
    <w:bookmarkStart w:name="z136" w:id="98"/>
    <w:p>
      <w:pPr>
        <w:spacing w:after="0"/>
        <w:ind w:left="0"/>
        <w:jc w:val="both"/>
      </w:pPr>
      <w:r>
        <w:rPr>
          <w:rFonts w:ascii="Times New Roman"/>
          <w:b w:val="false"/>
          <w:i w:val="false"/>
          <w:color w:val="000000"/>
          <w:sz w:val="28"/>
        </w:rPr>
        <w:t xml:space="preserve">
      16. "Заңнаманы жүйелеу және оны жаңғырту жөніндегі комиссия туралы" Қазақстан Республикасы Премьер-Министрінің 2018 жылғы 13 тамыздағы № 102-ө </w:t>
      </w:r>
      <w:r>
        <w:rPr>
          <w:rFonts w:ascii="Times New Roman"/>
          <w:b w:val="false"/>
          <w:i w:val="false"/>
          <w:color w:val="000000"/>
          <w:sz w:val="28"/>
        </w:rPr>
        <w:t>өкімінде</w:t>
      </w:r>
      <w:r>
        <w:rPr>
          <w:rFonts w:ascii="Times New Roman"/>
          <w:b w:val="false"/>
          <w:i w:val="false"/>
          <w:color w:val="000000"/>
          <w:sz w:val="28"/>
        </w:rPr>
        <w:t>:</w:t>
      </w:r>
    </w:p>
    <w:bookmarkEnd w:id="98"/>
    <w:bookmarkStart w:name="z137" w:id="99"/>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қосымшада</w:t>
      </w:r>
      <w:r>
        <w:rPr>
          <w:rFonts w:ascii="Times New Roman"/>
          <w:b w:val="false"/>
          <w:i w:val="false"/>
          <w:color w:val="000000"/>
          <w:sz w:val="28"/>
        </w:rPr>
        <w:t>:</w:t>
      </w:r>
    </w:p>
    <w:bookmarkEnd w:id="99"/>
    <w:bookmarkStart w:name="z138" w:id="100"/>
    <w:p>
      <w:pPr>
        <w:spacing w:after="0"/>
        <w:ind w:left="0"/>
        <w:jc w:val="both"/>
      </w:pPr>
      <w:r>
        <w:rPr>
          <w:rFonts w:ascii="Times New Roman"/>
          <w:b w:val="false"/>
          <w:i w:val="false"/>
          <w:color w:val="000000"/>
          <w:sz w:val="28"/>
        </w:rPr>
        <w:t xml:space="preserve">
      көрсетілген өкіммен құрылған Заңнаманы жүйелеу және оны жаңғырту жөніндегі комиссияның </w:t>
      </w:r>
      <w:r>
        <w:rPr>
          <w:rFonts w:ascii="Times New Roman"/>
          <w:b w:val="false"/>
          <w:i w:val="false"/>
          <w:color w:val="000000"/>
          <w:sz w:val="28"/>
        </w:rPr>
        <w:t>құрамында</w:t>
      </w:r>
      <w:r>
        <w:rPr>
          <w:rFonts w:ascii="Times New Roman"/>
          <w:b w:val="false"/>
          <w:i w:val="false"/>
          <w:color w:val="000000"/>
          <w:sz w:val="28"/>
        </w:rPr>
        <w:t>:</w:t>
      </w:r>
    </w:p>
    <w:bookmarkEnd w:id="100"/>
    <w:bookmarkStart w:name="z139" w:id="101"/>
    <w:p>
      <w:pPr>
        <w:spacing w:after="0"/>
        <w:ind w:left="0"/>
        <w:jc w:val="both"/>
      </w:pPr>
      <w:r>
        <w:rPr>
          <w:rFonts w:ascii="Times New Roman"/>
          <w:b w:val="false"/>
          <w:i w:val="false"/>
          <w:color w:val="000000"/>
          <w:sz w:val="28"/>
        </w:rPr>
        <w:t xml:space="preserve">
      мына: </w:t>
      </w:r>
    </w:p>
    <w:bookmarkEnd w:id="101"/>
    <w:bookmarkStart w:name="z140" w:id="102"/>
    <w:p>
      <w:pPr>
        <w:spacing w:after="0"/>
        <w:ind w:left="0"/>
        <w:jc w:val="both"/>
      </w:pPr>
      <w:r>
        <w:rPr>
          <w:rFonts w:ascii="Times New Roman"/>
          <w:b w:val="false"/>
          <w:i w:val="false"/>
          <w:color w:val="000000"/>
          <w:sz w:val="28"/>
        </w:rPr>
        <w:t>
      "Қазақстан Республикасы Ұлттық экономика министрлігінің жауапты хатшысы</w:t>
      </w:r>
    </w:p>
    <w:bookmarkEnd w:id="102"/>
    <w:p>
      <w:pPr>
        <w:spacing w:after="0"/>
        <w:ind w:left="0"/>
        <w:jc w:val="both"/>
      </w:pPr>
      <w:r>
        <w:rPr>
          <w:rFonts w:ascii="Times New Roman"/>
          <w:b w:val="false"/>
          <w:i w:val="false"/>
          <w:color w:val="000000"/>
          <w:sz w:val="28"/>
        </w:rPr>
        <w:t>
      Қазақстан Республикасы Ауыл шаруашылығы министрлігінің жауапты хатшысы</w:t>
      </w:r>
    </w:p>
    <w:p>
      <w:pPr>
        <w:spacing w:after="0"/>
        <w:ind w:left="0"/>
        <w:jc w:val="both"/>
      </w:pPr>
      <w:r>
        <w:rPr>
          <w:rFonts w:ascii="Times New Roman"/>
          <w:b w:val="false"/>
          <w:i w:val="false"/>
          <w:color w:val="000000"/>
          <w:sz w:val="28"/>
        </w:rPr>
        <w:t>
      Қазақстан Республикасының Сыртқы істер министрлігінің жауапты хатшысы</w:t>
      </w:r>
    </w:p>
    <w:p>
      <w:pPr>
        <w:spacing w:after="0"/>
        <w:ind w:left="0"/>
        <w:jc w:val="both"/>
      </w:pPr>
      <w:r>
        <w:rPr>
          <w:rFonts w:ascii="Times New Roman"/>
          <w:b w:val="false"/>
          <w:i w:val="false"/>
          <w:color w:val="000000"/>
          <w:sz w:val="28"/>
        </w:rPr>
        <w:t>
      Қазақстан Республикасы Денсаулық сақтау министрлігінің жауапты хатшысы</w:t>
      </w:r>
    </w:p>
    <w:p>
      <w:pPr>
        <w:spacing w:after="0"/>
        <w:ind w:left="0"/>
        <w:jc w:val="both"/>
      </w:pPr>
      <w:r>
        <w:rPr>
          <w:rFonts w:ascii="Times New Roman"/>
          <w:b w:val="false"/>
          <w:i w:val="false"/>
          <w:color w:val="000000"/>
          <w:sz w:val="28"/>
        </w:rPr>
        <w:t xml:space="preserve">
      Қазақстан Республикасының Ақпарат және қоғамдық даму министрлігінің жауапты хатшысы </w:t>
      </w:r>
    </w:p>
    <w:bookmarkStart w:name="z141" w:id="103"/>
    <w:p>
      <w:pPr>
        <w:spacing w:after="0"/>
        <w:ind w:left="0"/>
        <w:jc w:val="both"/>
      </w:pPr>
      <w:r>
        <w:rPr>
          <w:rFonts w:ascii="Times New Roman"/>
          <w:b w:val="false"/>
          <w:i w:val="false"/>
          <w:color w:val="000000"/>
          <w:sz w:val="28"/>
        </w:rPr>
        <w:t>
      Қазақстан Республикасының Цифрлық даму, инновациялар және аэроғарыш өнеркәсібі министрлігінің жауапты хатшысы" деген жолдар мынадай редакцияда жазылсын:</w:t>
      </w:r>
    </w:p>
    <w:bookmarkEnd w:id="103"/>
    <w:bookmarkStart w:name="z142" w:id="104"/>
    <w:p>
      <w:pPr>
        <w:spacing w:after="0"/>
        <w:ind w:left="0"/>
        <w:jc w:val="both"/>
      </w:pPr>
      <w:r>
        <w:rPr>
          <w:rFonts w:ascii="Times New Roman"/>
          <w:b w:val="false"/>
          <w:i w:val="false"/>
          <w:color w:val="000000"/>
          <w:sz w:val="28"/>
        </w:rPr>
        <w:t>
      "Қазақстан Республикасы Ұлттық экономика министрлігінің аппарат басшысы</w:t>
      </w:r>
    </w:p>
    <w:bookmarkEnd w:id="104"/>
    <w:p>
      <w:pPr>
        <w:spacing w:after="0"/>
        <w:ind w:left="0"/>
        <w:jc w:val="both"/>
      </w:pPr>
      <w:r>
        <w:rPr>
          <w:rFonts w:ascii="Times New Roman"/>
          <w:b w:val="false"/>
          <w:i w:val="false"/>
          <w:color w:val="000000"/>
          <w:sz w:val="28"/>
        </w:rPr>
        <w:t>
      Қазақстан Республикасы Ауыл шаруашылығы министрлігінің аппарат басшысы</w:t>
      </w:r>
    </w:p>
    <w:p>
      <w:pPr>
        <w:spacing w:after="0"/>
        <w:ind w:left="0"/>
        <w:jc w:val="both"/>
      </w:pPr>
      <w:r>
        <w:rPr>
          <w:rFonts w:ascii="Times New Roman"/>
          <w:b w:val="false"/>
          <w:i w:val="false"/>
          <w:color w:val="000000"/>
          <w:sz w:val="28"/>
        </w:rPr>
        <w:t>
      Қазақстан Республикасының Сыртқы істер министрлігінің аппарат басшысы</w:t>
      </w:r>
    </w:p>
    <w:p>
      <w:pPr>
        <w:spacing w:after="0"/>
        <w:ind w:left="0"/>
        <w:jc w:val="both"/>
      </w:pPr>
      <w:r>
        <w:rPr>
          <w:rFonts w:ascii="Times New Roman"/>
          <w:b w:val="false"/>
          <w:i w:val="false"/>
          <w:color w:val="000000"/>
          <w:sz w:val="28"/>
        </w:rPr>
        <w:t>
      Қазақстан Республикасы Денсаулық сақтау министрлігінің аппарат басшысы</w:t>
      </w:r>
    </w:p>
    <w:bookmarkStart w:name="z143" w:id="105"/>
    <w:p>
      <w:pPr>
        <w:spacing w:after="0"/>
        <w:ind w:left="0"/>
        <w:jc w:val="both"/>
      </w:pPr>
      <w:r>
        <w:rPr>
          <w:rFonts w:ascii="Times New Roman"/>
          <w:b w:val="false"/>
          <w:i w:val="false"/>
          <w:color w:val="000000"/>
          <w:sz w:val="28"/>
        </w:rPr>
        <w:t xml:space="preserve">
      Қазақстан Республикасының Ақпарат және қоғамдық даму министрлігінің аппарат басшысы </w:t>
      </w:r>
    </w:p>
    <w:bookmarkEnd w:id="105"/>
    <w:bookmarkStart w:name="z144" w:id="106"/>
    <w:p>
      <w:pPr>
        <w:spacing w:after="0"/>
        <w:ind w:left="0"/>
        <w:jc w:val="both"/>
      </w:pPr>
      <w:r>
        <w:rPr>
          <w:rFonts w:ascii="Times New Roman"/>
          <w:b w:val="false"/>
          <w:i w:val="false"/>
          <w:color w:val="000000"/>
          <w:sz w:val="28"/>
        </w:rPr>
        <w:t xml:space="preserve">
      Қазақстан Республикасының Цифрлық даму, инновациялар және аэроғарыш өнеркәсібі министрлігінің аппарат басшысы"; </w:t>
      </w:r>
    </w:p>
    <w:bookmarkEnd w:id="106"/>
    <w:bookmarkStart w:name="z145" w:id="107"/>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министрлігінің жауапты хатшысы" деген жол мынадай редакцияда жазылсын:</w:t>
      </w:r>
    </w:p>
    <w:bookmarkEnd w:id="107"/>
    <w:bookmarkStart w:name="z146" w:id="108"/>
    <w:p>
      <w:pPr>
        <w:spacing w:after="0"/>
        <w:ind w:left="0"/>
        <w:jc w:val="both"/>
      </w:pPr>
      <w:r>
        <w:rPr>
          <w:rFonts w:ascii="Times New Roman"/>
          <w:b w:val="false"/>
          <w:i w:val="false"/>
          <w:color w:val="000000"/>
          <w:sz w:val="28"/>
        </w:rPr>
        <w:t>
      "Қазақстан Республикасының Экология, геология және табиғи ресурстар министрлігінің аппарат басшысы";</w:t>
      </w:r>
    </w:p>
    <w:bookmarkEnd w:id="108"/>
    <w:bookmarkStart w:name="z147" w:id="109"/>
    <w:p>
      <w:pPr>
        <w:spacing w:after="0"/>
        <w:ind w:left="0"/>
        <w:jc w:val="both"/>
      </w:pPr>
      <w:r>
        <w:rPr>
          <w:rFonts w:ascii="Times New Roman"/>
          <w:b w:val="false"/>
          <w:i w:val="false"/>
          <w:color w:val="000000"/>
          <w:sz w:val="28"/>
        </w:rPr>
        <w:t>
      мынадай мазмұндағы жолмен толықтырылсын:</w:t>
      </w:r>
    </w:p>
    <w:bookmarkEnd w:id="109"/>
    <w:p>
      <w:pPr>
        <w:spacing w:after="0"/>
        <w:ind w:left="0"/>
        <w:jc w:val="both"/>
      </w:pPr>
      <w:r>
        <w:rPr>
          <w:rFonts w:ascii="Times New Roman"/>
          <w:b w:val="false"/>
          <w:i w:val="false"/>
          <w:color w:val="000000"/>
          <w:sz w:val="28"/>
        </w:rPr>
        <w:t>
      "Қазақстан Республикасы Қаржылық мониторинг агенттігі Төрағасының бірінші орынбасары (келісім бойынша);";</w:t>
      </w:r>
    </w:p>
    <w:bookmarkStart w:name="z148" w:id="110"/>
    <w:p>
      <w:pPr>
        <w:spacing w:after="0"/>
        <w:ind w:left="0"/>
        <w:jc w:val="both"/>
      </w:pPr>
      <w:r>
        <w:rPr>
          <w:rFonts w:ascii="Times New Roman"/>
          <w:b w:val="false"/>
          <w:i w:val="false"/>
          <w:color w:val="000000"/>
          <w:sz w:val="28"/>
        </w:rPr>
        <w:t xml:space="preserve">
      17. "Орнықты даму мақсаттары жөніндегі үйлестіру кеңесі туралы" Қазақстан Республикасы Премьер-Министрінің 2018 жылғы 13 қарашадағы № 143-ө </w:t>
      </w:r>
      <w:r>
        <w:rPr>
          <w:rFonts w:ascii="Times New Roman"/>
          <w:b w:val="false"/>
          <w:i w:val="false"/>
          <w:color w:val="000000"/>
          <w:sz w:val="28"/>
        </w:rPr>
        <w:t>өкімінде</w:t>
      </w:r>
      <w:r>
        <w:rPr>
          <w:rFonts w:ascii="Times New Roman"/>
          <w:b w:val="false"/>
          <w:i w:val="false"/>
          <w:color w:val="000000"/>
          <w:sz w:val="28"/>
        </w:rPr>
        <w:t>:</w:t>
      </w:r>
    </w:p>
    <w:bookmarkEnd w:id="110"/>
    <w:bookmarkStart w:name="z149" w:id="111"/>
    <w:p>
      <w:pPr>
        <w:spacing w:after="0"/>
        <w:ind w:left="0"/>
        <w:jc w:val="both"/>
      </w:pPr>
      <w:r>
        <w:rPr>
          <w:rFonts w:ascii="Times New Roman"/>
          <w:b w:val="false"/>
          <w:i w:val="false"/>
          <w:color w:val="000000"/>
          <w:sz w:val="28"/>
        </w:rPr>
        <w:t xml:space="preserve">
      көрсетілген өкімге </w:t>
      </w:r>
      <w:r>
        <w:rPr>
          <w:rFonts w:ascii="Times New Roman"/>
          <w:b w:val="false"/>
          <w:i w:val="false"/>
          <w:color w:val="000000"/>
          <w:sz w:val="28"/>
        </w:rPr>
        <w:t>қосымшада</w:t>
      </w:r>
      <w:r>
        <w:rPr>
          <w:rFonts w:ascii="Times New Roman"/>
          <w:b w:val="false"/>
          <w:i w:val="false"/>
          <w:color w:val="000000"/>
          <w:sz w:val="28"/>
        </w:rPr>
        <w:t>:</w:t>
      </w:r>
    </w:p>
    <w:bookmarkEnd w:id="111"/>
    <w:bookmarkStart w:name="z150" w:id="112"/>
    <w:p>
      <w:pPr>
        <w:spacing w:after="0"/>
        <w:ind w:left="0"/>
        <w:jc w:val="both"/>
      </w:pPr>
      <w:r>
        <w:rPr>
          <w:rFonts w:ascii="Times New Roman"/>
          <w:b w:val="false"/>
          <w:i w:val="false"/>
          <w:color w:val="000000"/>
          <w:sz w:val="28"/>
        </w:rPr>
        <w:t xml:space="preserve">
      көрсетілген өкіммен бекітілген Орнықты даму мақсаттары жөніндегі үйлестіру кеңесінің </w:t>
      </w:r>
      <w:r>
        <w:rPr>
          <w:rFonts w:ascii="Times New Roman"/>
          <w:b w:val="false"/>
          <w:i w:val="false"/>
          <w:color w:val="000000"/>
          <w:sz w:val="28"/>
        </w:rPr>
        <w:t>құрамы</w:t>
      </w:r>
      <w:r>
        <w:rPr>
          <w:rFonts w:ascii="Times New Roman"/>
          <w:b w:val="false"/>
          <w:i w:val="false"/>
          <w:color w:val="000000"/>
          <w:sz w:val="28"/>
        </w:rPr>
        <w:t>:</w:t>
      </w:r>
    </w:p>
    <w:bookmarkEnd w:id="112"/>
    <w:bookmarkStart w:name="z151" w:id="113"/>
    <w:p>
      <w:pPr>
        <w:spacing w:after="0"/>
        <w:ind w:left="0"/>
        <w:jc w:val="both"/>
      </w:pPr>
      <w:r>
        <w:rPr>
          <w:rFonts w:ascii="Times New Roman"/>
          <w:b w:val="false"/>
          <w:i w:val="false"/>
          <w:color w:val="000000"/>
          <w:sz w:val="28"/>
        </w:rPr>
        <w:t>
      "Қазақстан Республикасы Қаржы нарығын реттеу және дамыту агенттігі төрағасының орынбасары (келісім бойынша)" деген жолдан кейін мынадай мазмұндағы жолмен толықтырылсын:</w:t>
      </w:r>
    </w:p>
    <w:bookmarkEnd w:id="113"/>
    <w:bookmarkStart w:name="z152" w:id="114"/>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 (келісім бойынша)";".</w:t>
      </w:r>
    </w:p>
    <w:bookmarkEnd w:id="114"/>
    <w:bookmarkStart w:name="z153" w:id="115"/>
    <w:p>
      <w:pPr>
        <w:spacing w:after="0"/>
        <w:ind w:left="0"/>
        <w:jc w:val="both"/>
      </w:pPr>
      <w:r>
        <w:rPr>
          <w:rFonts w:ascii="Times New Roman"/>
          <w:b w:val="false"/>
          <w:i w:val="false"/>
          <w:color w:val="000000"/>
          <w:sz w:val="28"/>
        </w:rPr>
        <w:t xml:space="preserve">
      18. "Кәсіпкерлік қызметті реттеу мәселелері жөніндегі ведомствоаралық комиссия туралы" Қазақстан Республикасы Премьер-Министрінің 2018 жылғы 16 қарашадағы № 146-ө </w:t>
      </w:r>
      <w:r>
        <w:rPr>
          <w:rFonts w:ascii="Times New Roman"/>
          <w:b w:val="false"/>
          <w:i w:val="false"/>
          <w:color w:val="000000"/>
          <w:sz w:val="28"/>
        </w:rPr>
        <w:t>өкімінде</w:t>
      </w:r>
      <w:r>
        <w:rPr>
          <w:rFonts w:ascii="Times New Roman"/>
          <w:b w:val="false"/>
          <w:i w:val="false"/>
          <w:color w:val="000000"/>
          <w:sz w:val="28"/>
        </w:rPr>
        <w:t>:</w:t>
      </w:r>
    </w:p>
    <w:bookmarkEnd w:id="115"/>
    <w:bookmarkStart w:name="z154" w:id="116"/>
    <w:p>
      <w:pPr>
        <w:spacing w:after="0"/>
        <w:ind w:left="0"/>
        <w:jc w:val="both"/>
      </w:pPr>
      <w:r>
        <w:rPr>
          <w:rFonts w:ascii="Times New Roman"/>
          <w:b w:val="false"/>
          <w:i w:val="false"/>
          <w:color w:val="000000"/>
          <w:sz w:val="28"/>
        </w:rPr>
        <w:t xml:space="preserve">
      көрсетілген өкіммен бекітілген Кәсіпкерлік кызметті реттеу мәселелері жөніндегі ведомствоаралық комиссияның </w:t>
      </w:r>
      <w:r>
        <w:rPr>
          <w:rFonts w:ascii="Times New Roman"/>
          <w:b w:val="false"/>
          <w:i w:val="false"/>
          <w:color w:val="000000"/>
          <w:sz w:val="28"/>
        </w:rPr>
        <w:t>құрамы</w:t>
      </w:r>
      <w:r>
        <w:rPr>
          <w:rFonts w:ascii="Times New Roman"/>
          <w:b w:val="false"/>
          <w:i w:val="false"/>
          <w:color w:val="000000"/>
          <w:sz w:val="28"/>
        </w:rPr>
        <w:t>:</w:t>
      </w:r>
    </w:p>
    <w:bookmarkEnd w:id="116"/>
    <w:bookmarkStart w:name="z155" w:id="117"/>
    <w:p>
      <w:pPr>
        <w:spacing w:after="0"/>
        <w:ind w:left="0"/>
        <w:jc w:val="both"/>
      </w:pPr>
      <w:r>
        <w:rPr>
          <w:rFonts w:ascii="Times New Roman"/>
          <w:b w:val="false"/>
          <w:i w:val="false"/>
          <w:color w:val="000000"/>
          <w:sz w:val="28"/>
        </w:rPr>
        <w:t>
      "Қазақстан Республикасы Сыбайлас жемқорлыққа қарсы іс-қимыл агенттігі (Сыбайлас жемқорлыққа қарсы қызмет) төрағасының орынбасары (келісім бойынша)" деген жолдан кейін мынадай мазмұндағы жолмен толықтырылсын:</w:t>
      </w:r>
    </w:p>
    <w:bookmarkEnd w:id="117"/>
    <w:bookmarkStart w:name="z156" w:id="118"/>
    <w:p>
      <w:pPr>
        <w:spacing w:after="0"/>
        <w:ind w:left="0"/>
        <w:jc w:val="both"/>
      </w:pPr>
      <w:r>
        <w:rPr>
          <w:rFonts w:ascii="Times New Roman"/>
          <w:b w:val="false"/>
          <w:i w:val="false"/>
          <w:color w:val="000000"/>
          <w:sz w:val="28"/>
        </w:rPr>
        <w:t>
      "Қазақстан Республикасының Қаржылық мониторинг агенттігі төрағасының орынбасары (келісім бойынша)".</w:t>
      </w:r>
    </w:p>
    <w:bookmarkEnd w:id="1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