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bd18" w14:textId="1d3b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және Қазақстан Республикасы Премьер-Министрінің кейбір өкімдеріне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18 наурыздағы № 145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және Қазақстан Республикасы Премьер-Министрінің кейбір өкімдеріне өзгерістер мен толықтырулар енгізу туралы</w:t>
      </w:r>
    </w:p>
    <w:bookmarkStart w:name="z4"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кейбiр шешiмдерiне және Қазақстан Республикасы Премьер-Министрінің кейбір өкімдеріне енгiзiлетiн </w:t>
      </w:r>
      <w:r>
        <w:rPr>
          <w:rFonts w:ascii="Times New Roman"/>
          <w:b w:val="false"/>
          <w:i w:val="false"/>
          <w:color w:val="000000"/>
          <w:sz w:val="28"/>
        </w:rPr>
        <w:t>өзгерiстер мен толықтырулар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Қоса беріліп отырған өзгерістер мен толықтырулардың 2021 жылғы 18 қаңтардан бастап туындаған қатынастарға қолданылатын 29-тармағын қоспағанда, осы қаулы алғашқы ресми жарияланған күнінен кейін күнтізбелік он күн өткен соң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Премьер-Министрі </w:t>
      </w:r>
      <w:r>
        <w:rPr>
          <w:rFonts w:ascii="Times New Roman"/>
          <w:b/>
          <w:i w:val="false"/>
          <w:color w:val="000000"/>
          <w:sz w:val="28"/>
        </w:rPr>
        <w:t>      А. Мамин</w:t>
      </w:r>
    </w:p>
    <w:p>
      <w:pPr>
        <w:spacing w:after="0"/>
        <w:ind w:left="0"/>
        <w:jc w:val="both"/>
      </w:pPr>
      <w:bookmarkStart w:name="z9" w:id="3"/>
      <w:r>
        <w:rPr>
          <w:rFonts w:ascii="Times New Roman"/>
          <w:b w:val="false"/>
          <w:i w:val="false"/>
          <w:color w:val="000000"/>
          <w:sz w:val="28"/>
        </w:rPr>
        <w:t>
      Қазақстан Республикасы</w:t>
      </w:r>
    </w:p>
    <w:bookmarkEnd w:id="3"/>
    <w:p>
      <w:pPr>
        <w:spacing w:after="0"/>
        <w:ind w:left="0"/>
        <w:jc w:val="both"/>
      </w:pPr>
      <w:r>
        <w:rPr>
          <w:rFonts w:ascii="Times New Roman"/>
          <w:b w:val="false"/>
          <w:i w:val="false"/>
          <w:color w:val="000000"/>
          <w:sz w:val="28"/>
        </w:rPr>
        <w:t>Үкiметiнің</w:t>
      </w:r>
    </w:p>
    <w:p>
      <w:pPr>
        <w:spacing w:after="0"/>
        <w:ind w:left="0"/>
        <w:jc w:val="both"/>
      </w:pPr>
      <w:r>
        <w:rPr>
          <w:rFonts w:ascii="Times New Roman"/>
          <w:b w:val="false"/>
          <w:i w:val="false"/>
          <w:color w:val="000000"/>
          <w:sz w:val="28"/>
        </w:rPr>
        <w:t>2021 жылғы 18 наурыздағы</w:t>
      </w:r>
    </w:p>
    <w:p>
      <w:pPr>
        <w:spacing w:after="0"/>
        <w:ind w:left="0"/>
        <w:jc w:val="both"/>
      </w:pPr>
      <w:r>
        <w:rPr>
          <w:rFonts w:ascii="Times New Roman"/>
          <w:b w:val="false"/>
          <w:i w:val="false"/>
          <w:color w:val="000000"/>
          <w:sz w:val="28"/>
        </w:rPr>
        <w:t>№ 145 қаулысымен</w:t>
      </w:r>
    </w:p>
    <w:p>
      <w:pPr>
        <w:spacing w:after="0"/>
        <w:ind w:left="0"/>
        <w:jc w:val="both"/>
      </w:pPr>
      <w:r>
        <w:rPr>
          <w:rFonts w:ascii="Times New Roman"/>
          <w:b w:val="false"/>
          <w:i w:val="false"/>
          <w:color w:val="000000"/>
          <w:sz w:val="28"/>
        </w:rPr>
        <w:t>бекітілген</w:t>
      </w:r>
    </w:p>
    <w:bookmarkStart w:name="z10"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Үкiметiнiң кейбiр шешiмдерiне және </w:t>
      </w:r>
      <w:r>
        <w:rPr>
          <w:rFonts w:ascii="Times New Roman"/>
          <w:b/>
          <w:i w:val="false"/>
          <w:color w:val="000000"/>
          <w:sz w:val="28"/>
        </w:rPr>
        <w:t>Қазақстан  Республикасы</w:t>
      </w:r>
      <w:r>
        <w:rPr>
          <w:rFonts w:ascii="Times New Roman"/>
          <w:b/>
          <w:i w:val="false"/>
          <w:color w:val="000000"/>
          <w:sz w:val="28"/>
        </w:rPr>
        <w:t xml:space="preserve"> Премьер-Министрінің кейбір өкімдеріне енгiзiлетiн өзгерiстер мен толықтырулар</w:t>
      </w:r>
    </w:p>
    <w:bookmarkEnd w:id="4"/>
    <w:bookmarkStart w:name="z11" w:id="5"/>
    <w:p>
      <w:pPr>
        <w:spacing w:after="0"/>
        <w:ind w:left="0"/>
        <w:jc w:val="both"/>
      </w:pPr>
      <w:r>
        <w:rPr>
          <w:rFonts w:ascii="Times New Roman"/>
          <w:b w:val="false"/>
          <w:i w:val="false"/>
          <w:color w:val="000000"/>
          <w:sz w:val="28"/>
        </w:rPr>
        <w:t xml:space="preserve">
      1.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Қазақстан Республикасы Үкіметінің 2000 жылғы 22 қыркүйектегі № 1428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2000 ж., № 41, 461-құжат):</w:t>
      </w:r>
    </w:p>
    <w:bookmarkEnd w:id="5"/>
    <w:bookmarkStart w:name="z12" w:id="6"/>
    <w:p>
      <w:pPr>
        <w:spacing w:after="0"/>
        <w:ind w:left="0"/>
        <w:jc w:val="both"/>
      </w:pPr>
      <w:r>
        <w:rPr>
          <w:rFonts w:ascii="Times New Roman"/>
          <w:b w:val="false"/>
          <w:i w:val="false"/>
          <w:color w:val="000000"/>
          <w:sz w:val="28"/>
        </w:rPr>
        <w:t xml:space="preserve">
      көрсетілген қаулымен бекітілген Мемлекеттiк бюджеттiң есебiнен ұсталатын мемлекеттiк мекемелер қызметкерлерiнiң Қазақстан Республикасының шегiндегi қызметтiк iссапарлары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 Қызметтiк iссапар (бұдан әрi – iссапар) қызметкердiң орталық мемлекеттік органның аппарат басшысының, ал мұндай болмаған жағдайда мемлекеттiк мекеме басшысының өкiмi бойынша еңбек мiндеттемелерiн өзiнiң тұрақты жұмыс орнынан тыс жерде орындау, сондай-ақ кәсiптiк деңгейi мен бiлiктілiгiн арттыру және қайта даярлану үшін белгiлі бiр мерзiмге сапары болып табылады.</w:t>
      </w:r>
    </w:p>
    <w:bookmarkEnd w:id="7"/>
    <w:bookmarkStart w:name="z15" w:id="8"/>
    <w:p>
      <w:pPr>
        <w:spacing w:after="0"/>
        <w:ind w:left="0"/>
        <w:jc w:val="both"/>
      </w:pPr>
      <w:r>
        <w:rPr>
          <w:rFonts w:ascii="Times New Roman"/>
          <w:b w:val="false"/>
          <w:i w:val="false"/>
          <w:color w:val="000000"/>
          <w:sz w:val="28"/>
        </w:rPr>
        <w:t>
      Мемлекеттiк мекеменiң құрамына кiретiн бөлiмшелер басқа елдi мекенде орналасқан жағдайда жеке еңбек шарты (осы мемлекеттiк мекеменiң бұйрығы) негізінде жұмыс істейтін құрылымдық бөлiмше тұрақты жұмыс орны болып саналады.</w:t>
      </w:r>
    </w:p>
    <w:bookmarkEnd w:id="8"/>
    <w:bookmarkStart w:name="z16" w:id="9"/>
    <w:p>
      <w:pPr>
        <w:spacing w:after="0"/>
        <w:ind w:left="0"/>
        <w:jc w:val="both"/>
      </w:pPr>
      <w:r>
        <w:rPr>
          <w:rFonts w:ascii="Times New Roman"/>
          <w:b w:val="false"/>
          <w:i w:val="false"/>
          <w:color w:val="000000"/>
          <w:sz w:val="28"/>
        </w:rPr>
        <w:t>
      2. Мемлекеттiк мекемелердiң қызметкерлерiн iссапарға жiберудi:</w:t>
      </w:r>
    </w:p>
    <w:bookmarkEnd w:id="9"/>
    <w:bookmarkStart w:name="z17" w:id="10"/>
    <w:p>
      <w:pPr>
        <w:spacing w:after="0"/>
        <w:ind w:left="0"/>
        <w:jc w:val="both"/>
      </w:pPr>
      <w:r>
        <w:rPr>
          <w:rFonts w:ascii="Times New Roman"/>
          <w:b w:val="false"/>
          <w:i w:val="false"/>
          <w:color w:val="000000"/>
          <w:sz w:val="28"/>
        </w:rPr>
        <w:t>
      1) баратын жерi мен ұйымның атауы;</w:t>
      </w:r>
    </w:p>
    <w:bookmarkEnd w:id="10"/>
    <w:bookmarkStart w:name="z18" w:id="11"/>
    <w:p>
      <w:pPr>
        <w:spacing w:after="0"/>
        <w:ind w:left="0"/>
        <w:jc w:val="both"/>
      </w:pPr>
      <w:r>
        <w:rPr>
          <w:rFonts w:ascii="Times New Roman"/>
          <w:b w:val="false"/>
          <w:i w:val="false"/>
          <w:color w:val="000000"/>
          <w:sz w:val="28"/>
        </w:rPr>
        <w:t>
      2) iссапарда болу мерзiмi;</w:t>
      </w:r>
    </w:p>
    <w:bookmarkEnd w:id="11"/>
    <w:bookmarkStart w:name="z19" w:id="12"/>
    <w:p>
      <w:pPr>
        <w:spacing w:after="0"/>
        <w:ind w:left="0"/>
        <w:jc w:val="both"/>
      </w:pPr>
      <w:r>
        <w:rPr>
          <w:rFonts w:ascii="Times New Roman"/>
          <w:b w:val="false"/>
          <w:i w:val="false"/>
          <w:color w:val="000000"/>
          <w:sz w:val="28"/>
        </w:rPr>
        <w:t>
      3) іссапардың мақсаты;</w:t>
      </w:r>
    </w:p>
    <w:bookmarkEnd w:id="12"/>
    <w:bookmarkStart w:name="z20" w:id="13"/>
    <w:p>
      <w:pPr>
        <w:spacing w:after="0"/>
        <w:ind w:left="0"/>
        <w:jc w:val="both"/>
      </w:pPr>
      <w:r>
        <w:rPr>
          <w:rFonts w:ascii="Times New Roman"/>
          <w:b w:val="false"/>
          <w:i w:val="false"/>
          <w:color w:val="000000"/>
          <w:sz w:val="28"/>
        </w:rPr>
        <w:t>
      4) іссапар шығыстарын өтеу шарттары:</w:t>
      </w:r>
    </w:p>
    <w:bookmarkEnd w:id="13"/>
    <w:bookmarkStart w:name="z21" w:id="14"/>
    <w:p>
      <w:pPr>
        <w:spacing w:after="0"/>
        <w:ind w:left="0"/>
        <w:jc w:val="both"/>
      </w:pPr>
      <w:r>
        <w:rPr>
          <w:rFonts w:ascii="Times New Roman"/>
          <w:b w:val="false"/>
          <w:i w:val="false"/>
          <w:color w:val="000000"/>
          <w:sz w:val="28"/>
        </w:rPr>
        <w:t>
      тәулікақыны өтеу үшін күндер саны;</w:t>
      </w:r>
    </w:p>
    <w:bookmarkEnd w:id="14"/>
    <w:bookmarkStart w:name="z22" w:id="15"/>
    <w:p>
      <w:pPr>
        <w:spacing w:after="0"/>
        <w:ind w:left="0"/>
        <w:jc w:val="both"/>
      </w:pPr>
      <w:r>
        <w:rPr>
          <w:rFonts w:ascii="Times New Roman"/>
          <w:b w:val="false"/>
          <w:i w:val="false"/>
          <w:color w:val="000000"/>
          <w:sz w:val="28"/>
        </w:rPr>
        <w:t>
      тұрғын үй-жайды жалдау бойынша шығыстарды өтеу үшін күндер саны (бірнеше елді мекенге іссапарға жіберу кезінде әрбір елді мекенде болатын күндер саны);</w:t>
      </w:r>
    </w:p>
    <w:bookmarkEnd w:id="15"/>
    <w:bookmarkStart w:name="z23" w:id="16"/>
    <w:p>
      <w:pPr>
        <w:spacing w:after="0"/>
        <w:ind w:left="0"/>
        <w:jc w:val="both"/>
      </w:pPr>
      <w:r>
        <w:rPr>
          <w:rFonts w:ascii="Times New Roman"/>
          <w:b w:val="false"/>
          <w:i w:val="false"/>
          <w:color w:val="000000"/>
          <w:sz w:val="28"/>
        </w:rPr>
        <w:t>
      бағытын көрсете отырып, жол жүру шығыстары өтелетін көлік түрі көрсетілген бұйрықтың (өкімінің) негізінде орталық мемлекеттік органның аппарат басшысы, ал мұндай болмаған жағдайда осы мемлекеттiк мекеменiң басшысы жүргiзедi.</w:t>
      </w:r>
    </w:p>
    <w:bookmarkEnd w:id="16"/>
    <w:bookmarkStart w:name="z24" w:id="17"/>
    <w:p>
      <w:pPr>
        <w:spacing w:after="0"/>
        <w:ind w:left="0"/>
        <w:jc w:val="both"/>
      </w:pPr>
      <w:r>
        <w:rPr>
          <w:rFonts w:ascii="Times New Roman"/>
          <w:b w:val="false"/>
          <w:i w:val="false"/>
          <w:color w:val="000000"/>
          <w:sz w:val="28"/>
        </w:rPr>
        <w:t>
      3. Қызметкерлер іссапарының мерзiмiн орталық мемлекеттік органның аппарат басшысы, ал мұндай болмаған жағдайда мемлекеттiк мекеменiң басшысы анықтайды, алайда ол жолда жүру уақытын есептемегенде 40 күннен (кәсіби біліктілік деңгейін арттыруға және қайта даярлауға жіберуді қоспағанда, сондай-ақ егер іссапар жедел-іздестіру қызметіне байланысты болмаса) аспауға тиiс. Қызметтiк қажеттiлiк болған жағдайда iссапар мерзiмi орталық мемлекеттік органның аппарат басшысының, ал мұндай болмаған жағдайда осы мемлекеттiк мекеме басшысының тиiстi бұйрығымен ұзартылуы мүмкін.".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20.04.2022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(01.07.2022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50" w:id="18"/>
    <w:p>
      <w:pPr>
        <w:spacing w:after="0"/>
        <w:ind w:left="0"/>
        <w:jc w:val="both"/>
      </w:pPr>
      <w:r>
        <w:rPr>
          <w:rFonts w:ascii="Times New Roman"/>
          <w:b w:val="false"/>
          <w:i w:val="false"/>
          <w:color w:val="000000"/>
          <w:sz w:val="28"/>
        </w:rPr>
        <w:t>
      4. "Мемлекеттiк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2001 жылғы 29 тамыздағы № 1127 қаулысында:</w:t>
      </w:r>
    </w:p>
    <w:bookmarkEnd w:id="18"/>
    <w:bookmarkStart w:name="z51" w:id="19"/>
    <w:p>
      <w:pPr>
        <w:spacing w:after="0"/>
        <w:ind w:left="0"/>
        <w:jc w:val="both"/>
      </w:pPr>
      <w:r>
        <w:rPr>
          <w:rFonts w:ascii="Times New Roman"/>
          <w:b w:val="false"/>
          <w:i w:val="false"/>
          <w:color w:val="000000"/>
          <w:sz w:val="28"/>
        </w:rPr>
        <w:t>
      көрсетілген қаулымен бекітілген Мемлекеттік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ережесінде:</w:t>
      </w:r>
    </w:p>
    <w:bookmarkEnd w:id="19"/>
    <w:bookmarkStart w:name="z52" w:id="20"/>
    <w:p>
      <w:pPr>
        <w:spacing w:after="0"/>
        <w:ind w:left="0"/>
        <w:jc w:val="both"/>
      </w:pPr>
      <w:r>
        <w:rPr>
          <w:rFonts w:ascii="Times New Roman"/>
          <w:b w:val="false"/>
          <w:i w:val="false"/>
          <w:color w:val="000000"/>
          <w:sz w:val="28"/>
        </w:rPr>
        <w:t>
      1-2-тармақ мынадай редакцияда жазылсын:</w:t>
      </w:r>
    </w:p>
    <w:bookmarkEnd w:id="20"/>
    <w:bookmarkStart w:name="z53" w:id="21"/>
    <w:p>
      <w:pPr>
        <w:spacing w:after="0"/>
        <w:ind w:left="0"/>
        <w:jc w:val="both"/>
      </w:pPr>
      <w:r>
        <w:rPr>
          <w:rFonts w:ascii="Times New Roman"/>
          <w:b w:val="false"/>
          <w:i w:val="false"/>
          <w:color w:val="000000"/>
          <w:sz w:val="28"/>
        </w:rPr>
        <w:t>
      "1-2. Мемлекеттік органдардың қызметкерлеріне сыйлықақы беру, материалдық көмек көрсету және лауазымдық жалақыларына үстемеақылар белгілеу:</w:t>
      </w:r>
    </w:p>
    <w:bookmarkEnd w:id="21"/>
    <w:bookmarkStart w:name="z54" w:id="22"/>
    <w:p>
      <w:pPr>
        <w:spacing w:after="0"/>
        <w:ind w:left="0"/>
        <w:jc w:val="both"/>
      </w:pPr>
      <w:r>
        <w:rPr>
          <w:rFonts w:ascii="Times New Roman"/>
          <w:b w:val="false"/>
          <w:i w:val="false"/>
          <w:color w:val="000000"/>
          <w:sz w:val="28"/>
        </w:rPr>
        <w:t>
      1) мемлекеттік орган – бюджеттік бағдарлама (кіші бағдарлама) әкімшісі басшысының не оны алмастыратын тұлғаның;</w:t>
      </w:r>
    </w:p>
    <w:bookmarkEnd w:id="22"/>
    <w:bookmarkStart w:name="z55" w:id="23"/>
    <w:p>
      <w:pPr>
        <w:spacing w:after="0"/>
        <w:ind w:left="0"/>
        <w:jc w:val="both"/>
      </w:pPr>
      <w:r>
        <w:rPr>
          <w:rFonts w:ascii="Times New Roman"/>
          <w:b w:val="false"/>
          <w:i w:val="false"/>
          <w:color w:val="000000"/>
          <w:sz w:val="28"/>
        </w:rPr>
        <w:t>
      2) аппарат басшысының орталық мемлекеттік органның басшысымен келісілген шешімі бойынша жүргізіледі деп белгіленсін.".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27.12.2023 </w:t>
      </w:r>
      <w:r>
        <w:rPr>
          <w:rFonts w:ascii="Times New Roman"/>
          <w:b w:val="false"/>
          <w:i w:val="false"/>
          <w:color w:val="000000"/>
          <w:sz w:val="28"/>
        </w:rPr>
        <w:t>№ 1195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4" w:id="24"/>
    <w:p>
      <w:pPr>
        <w:spacing w:after="0"/>
        <w:ind w:left="0"/>
        <w:jc w:val="both"/>
      </w:pPr>
      <w:r>
        <w:rPr>
          <w:rFonts w:ascii="Times New Roman"/>
          <w:b w:val="false"/>
          <w:i w:val="false"/>
          <w:color w:val="000000"/>
          <w:sz w:val="28"/>
        </w:rPr>
        <w:t xml:space="preserve">
      8. "Қазақстан Республикасы Сыртқы iстер министрлiгiнiң мәселелерi" туралы Қазақстан Республикасы Үкіметінің 2004 жылғы 28 қазандағы № 1118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530-құжат):</w:t>
      </w:r>
    </w:p>
    <w:bookmarkEnd w:id="24"/>
    <w:bookmarkStart w:name="z135" w:id="2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бөлігінің 5) тармақшасы мынадай редакцияда жазылсын:</w:t>
      </w:r>
    </w:p>
    <w:bookmarkStart w:name="z137" w:id="26"/>
    <w:p>
      <w:pPr>
        <w:spacing w:after="0"/>
        <w:ind w:left="0"/>
        <w:jc w:val="both"/>
      </w:pPr>
      <w:r>
        <w:rPr>
          <w:rFonts w:ascii="Times New Roman"/>
          <w:b w:val="false"/>
          <w:i w:val="false"/>
          <w:color w:val="000000"/>
          <w:sz w:val="28"/>
        </w:rPr>
        <w:t>
      "5) еңбек қатынастарының мәселелері жоғары тұрған мемлекеттік органдардың және лауазымды адамдардың құзыретіне жатқызылған персоналды қоспағанда, заңнамада белгіленген тәртіппен дипломатиялық қызмет персоналын көтермелейді және тәртіптік жазалар қолданады;";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39" w:id="27"/>
    <w:p>
      <w:pPr>
        <w:spacing w:after="0"/>
        <w:ind w:left="0"/>
        <w:jc w:val="both"/>
      </w:pPr>
      <w:r>
        <w:rPr>
          <w:rFonts w:ascii="Times New Roman"/>
          <w:b w:val="false"/>
          <w:i w:val="false"/>
          <w:color w:val="000000"/>
          <w:sz w:val="28"/>
        </w:rPr>
        <w:t>
      "23. Қазақстан Республикасы Сыртқы істер министрлігінің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27"/>
    <w:bookmarkStart w:name="z140" w:id="28"/>
    <w:p>
      <w:pPr>
        <w:spacing w:after="0"/>
        <w:ind w:left="0"/>
        <w:jc w:val="both"/>
      </w:pPr>
      <w:r>
        <w:rPr>
          <w:rFonts w:ascii="Times New Roman"/>
          <w:b w:val="false"/>
          <w:i w:val="false"/>
          <w:color w:val="000000"/>
          <w:sz w:val="28"/>
        </w:rPr>
        <w:t xml:space="preserve">
      9. "Қазақстан Республикасы Әділет министрлігінің мәселелерi"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p>
    <w:bookmarkEnd w:id="28"/>
    <w:bookmarkStart w:name="z141" w:id="2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43" w:id="30"/>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30"/>
    <w:bookmarkStart w:name="z144" w:id="31"/>
    <w:p>
      <w:pPr>
        <w:spacing w:after="0"/>
        <w:ind w:left="0"/>
        <w:jc w:val="both"/>
      </w:pPr>
      <w:r>
        <w:rPr>
          <w:rFonts w:ascii="Times New Roman"/>
          <w:b w:val="false"/>
          <w:i w:val="false"/>
          <w:color w:val="000000"/>
          <w:sz w:val="28"/>
        </w:rPr>
        <w:t>
      мынадай мазмұндағы 23-1-тармақпен толықтырылсын:</w:t>
      </w:r>
    </w:p>
    <w:bookmarkEnd w:id="31"/>
    <w:bookmarkStart w:name="z145" w:id="32"/>
    <w:p>
      <w:pPr>
        <w:spacing w:after="0"/>
        <w:ind w:left="0"/>
        <w:jc w:val="both"/>
      </w:pPr>
      <w:r>
        <w:rPr>
          <w:rFonts w:ascii="Times New Roman"/>
          <w:b w:val="false"/>
          <w:i w:val="false"/>
          <w:color w:val="000000"/>
          <w:sz w:val="28"/>
        </w:rPr>
        <w:t>
      "23-1. Аппарат басшысы аумақтық органдар басшыларының орынбасарларын лауазымға тағайындайды және лауазымнан босатады.".</w:t>
      </w:r>
    </w:p>
    <w:bookmarkEnd w:id="32"/>
    <w:bookmarkStart w:name="z146" w:id="33"/>
    <w:p>
      <w:pPr>
        <w:spacing w:after="0"/>
        <w:ind w:left="0"/>
        <w:jc w:val="both"/>
      </w:pPr>
      <w:r>
        <w:rPr>
          <w:rFonts w:ascii="Times New Roman"/>
          <w:b w:val="false"/>
          <w:i w:val="false"/>
          <w:color w:val="000000"/>
          <w:sz w:val="28"/>
        </w:rPr>
        <w:t xml:space="preserve">
      10.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p>
    <w:bookmarkEnd w:id="33"/>
    <w:bookmarkStart w:name="z147" w:id="3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49" w:id="35"/>
    <w:p>
      <w:pPr>
        <w:spacing w:after="0"/>
        <w:ind w:left="0"/>
        <w:jc w:val="both"/>
      </w:pPr>
      <w:r>
        <w:rPr>
          <w:rFonts w:ascii="Times New Roman"/>
          <w:b w:val="false"/>
          <w:i w:val="false"/>
          <w:color w:val="000000"/>
          <w:sz w:val="28"/>
        </w:rPr>
        <w:t>
      "24. Қазақстан Республикасы Ауыл шаруашылығы министрлігінің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Үкіметінің 14.07.2023 </w:t>
      </w:r>
      <w:r>
        <w:rPr>
          <w:rFonts w:ascii="Times New Roman"/>
          <w:b w:val="false"/>
          <w:i w:val="false"/>
          <w:color w:val="00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4" w:id="36"/>
    <w:p>
      <w:pPr>
        <w:spacing w:after="0"/>
        <w:ind w:left="0"/>
        <w:jc w:val="both"/>
      </w:pPr>
      <w:r>
        <w:rPr>
          <w:rFonts w:ascii="Times New Roman"/>
          <w:b w:val="false"/>
          <w:i w:val="false"/>
          <w:color w:val="000000"/>
          <w:sz w:val="28"/>
        </w:rPr>
        <w:t xml:space="preserve">
      12. "Қазақстан Республикасы мемлекеттiк органдарының заң қызметтерi туралы үлгi ереженi бекiту туралы" Қазақстан Республикасы Үкіметінің 2006 жылғы 9 қарашадағы № 1072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41, 454-құжат):</w:t>
      </w:r>
    </w:p>
    <w:bookmarkEnd w:id="36"/>
    <w:bookmarkStart w:name="z155" w:id="3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мемлекеттiк органдарының заң қызметтерi туралы үлгi </w:t>
      </w:r>
      <w:r>
        <w:rPr>
          <w:rFonts w:ascii="Times New Roman"/>
          <w:b w:val="false"/>
          <w:i w:val="false"/>
          <w:color w:val="000000"/>
          <w:sz w:val="28"/>
        </w:rPr>
        <w:t>ережеде</w:t>
      </w:r>
      <w:r>
        <w:rPr>
          <w:rFonts w:ascii="Times New Roman"/>
          <w:b w:val="false"/>
          <w:i w:val="false"/>
          <w:color w:val="000000"/>
          <w:sz w:val="28"/>
        </w:rPr>
        <w:t>:</w:t>
      </w:r>
    </w:p>
    <w:bookmarkEnd w:id="37"/>
    <w:bookmarkStart w:name="z156" w:id="38"/>
    <w:p>
      <w:pPr>
        <w:spacing w:after="0"/>
        <w:ind w:left="0"/>
        <w:jc w:val="both"/>
      </w:pPr>
      <w:r>
        <w:rPr>
          <w:rFonts w:ascii="Times New Roman"/>
          <w:b w:val="false"/>
          <w:i w:val="false"/>
          <w:color w:val="000000"/>
          <w:sz w:val="28"/>
        </w:rPr>
        <w:t>
      8-тармақтың он бірінші абзацы мынадай редакцияда жазылсын:</w:t>
      </w:r>
    </w:p>
    <w:bookmarkEnd w:id="38"/>
    <w:bookmarkStart w:name="z157" w:id="39"/>
    <w:p>
      <w:pPr>
        <w:spacing w:after="0"/>
        <w:ind w:left="0"/>
        <w:jc w:val="both"/>
      </w:pPr>
      <w:r>
        <w:rPr>
          <w:rFonts w:ascii="Times New Roman"/>
          <w:b w:val="false"/>
          <w:i w:val="false"/>
          <w:color w:val="000000"/>
          <w:sz w:val="28"/>
        </w:rPr>
        <w:t>
      "мемлекеттік органның норма шығармашылық қызметін, нормативтік құқықтық актілер жобаларының, сондай-ақ "Құқықтық актілер туралы" Қазақстан Республикасы Заңының 7-бабы 2-тармағының 6), 7), 8), 9) тармақшаларында көзделген, әділет органдарында мемлекеттік тіркелуге тиіс нормативтік құқықтық актілердің заң сараптамасының нәтижелері бойынша Әділет министрлігінің ескертулерін тұрақты негізде талдайды және талдау нәтижелері бойынша мемлекеттік органның бірінші басшысына, сондай-ақ мемлекеттік органның аппарат басшысына оны жетілдіру және анықталған кемшіліктерді жою жөнінде ұсыныстар енгізеді және жылына екі рет жартыжылдықтан кейінгі айдың 10-күніне дейін Әділет министрлігіне жүргізілген талдау және қабылданған шаралар туралы ақпарат жібереді;";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абзацы мынадай редакцияда жазылсын:</w:t>
      </w:r>
    </w:p>
    <w:bookmarkStart w:name="z159" w:id="40"/>
    <w:p>
      <w:pPr>
        <w:spacing w:after="0"/>
        <w:ind w:left="0"/>
        <w:jc w:val="both"/>
      </w:pPr>
      <w:r>
        <w:rPr>
          <w:rFonts w:ascii="Times New Roman"/>
          <w:b w:val="false"/>
          <w:i w:val="false"/>
          <w:color w:val="000000"/>
          <w:sz w:val="28"/>
        </w:rPr>
        <w:t>
      "мемлекеттiк орган басшысының немесе орталық атқарушы органның аппарат басшысының келiсiмiмен Қазақстан Республикасы нормативтiк құқықтық актілерiнiң жобаларын және мемлекеттiк органның құқықтық мәселелер жөнiндегi құжаттарын әзiрлеу үшiн, сондай-ақ Қазақстан Республикасының заңнамасын насихаттау жөнiндегi iс-шаралар мен мемлекеттiк органда жалпыға бiрдей құқықтық оқытуды iске асыру үшiн басқа құрылымдық бөлiмшелердiң қызметкерлерiн тартуға құқылы.";</w:t>
      </w:r>
    </w:p>
    <w:bookmarkEnd w:id="40"/>
    <w:bookmarkStart w:name="z160" w:id="41"/>
    <w:p>
      <w:pPr>
        <w:spacing w:after="0"/>
        <w:ind w:left="0"/>
        <w:jc w:val="both"/>
      </w:pPr>
      <w:r>
        <w:rPr>
          <w:rFonts w:ascii="Times New Roman"/>
          <w:b w:val="false"/>
          <w:i w:val="false"/>
          <w:color w:val="000000"/>
          <w:sz w:val="28"/>
        </w:rPr>
        <w:t xml:space="preserve">
      12-тармақ мынадай редакцияда жазылсын: </w:t>
      </w:r>
    </w:p>
    <w:bookmarkEnd w:id="41"/>
    <w:bookmarkStart w:name="z161" w:id="42"/>
    <w:p>
      <w:pPr>
        <w:spacing w:after="0"/>
        <w:ind w:left="0"/>
        <w:jc w:val="both"/>
      </w:pPr>
      <w:r>
        <w:rPr>
          <w:rFonts w:ascii="Times New Roman"/>
          <w:b w:val="false"/>
          <w:i w:val="false"/>
          <w:color w:val="000000"/>
          <w:sz w:val="28"/>
        </w:rPr>
        <w:t>
      "12. Қазақстан Республикасының заңнамасына сәйкес мемлекеттік органның басшысымен келісу бойынша мемлекеттік органның аппарат басшысы, ал мұндай болмаған жағдайда мемлекеттiк органның бiрiншi басшысы сыйлықақы берудiң қолданылып жүрген жүйесiн және бар мүмкiндiктердi ескере отырып, заң қызметiнiң қызметкерлерiне қосымша материалдық ынталандыру белгiлеуге құқылы.".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Үкіметінің 21.04.2022 </w:t>
      </w:r>
      <w:r>
        <w:rPr>
          <w:rFonts w:ascii="Times New Roman"/>
          <w:b w:val="false"/>
          <w:i w:val="false"/>
          <w:color w:val="00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Үкіметінің 21.04.2022 </w:t>
      </w:r>
      <w:r>
        <w:rPr>
          <w:rFonts w:ascii="Times New Roman"/>
          <w:b w:val="false"/>
          <w:i w:val="false"/>
          <w:color w:val="00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Күші жойылды - ҚР Үкіметінің 28.07.2023 </w:t>
      </w:r>
      <w:r>
        <w:rPr>
          <w:rFonts w:ascii="Times New Roman"/>
          <w:b w:val="false"/>
          <w:i w:val="false"/>
          <w:color w:val="000000"/>
          <w:sz w:val="28"/>
        </w:rPr>
        <w:t>№ 622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Күші жойылды - ҚР Үкіметінің 01.09.2021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3" w:id="43"/>
    <w:p>
      <w:pPr>
        <w:spacing w:after="0"/>
        <w:ind w:left="0"/>
        <w:jc w:val="both"/>
      </w:pPr>
      <w:r>
        <w:rPr>
          <w:rFonts w:ascii="Times New Roman"/>
          <w:b w:val="false"/>
          <w:i w:val="false"/>
          <w:color w:val="000000"/>
          <w:sz w:val="28"/>
        </w:rPr>
        <w:t xml:space="preserve">
      17.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8, 159-құжат):</w:t>
      </w:r>
    </w:p>
    <w:bookmarkEnd w:id="43"/>
    <w:bookmarkStart w:name="z194" w:id="44"/>
    <w:p>
      <w:pPr>
        <w:spacing w:after="0"/>
        <w:ind w:left="0"/>
        <w:jc w:val="both"/>
      </w:pPr>
      <w:r>
        <w:rPr>
          <w:rFonts w:ascii="Times New Roman"/>
          <w:b w:val="false"/>
          <w:i w:val="false"/>
          <w:color w:val="000000"/>
          <w:sz w:val="28"/>
        </w:rPr>
        <w:t>
      1) кіріспе мынадай редакцияда жазылсын:</w:t>
      </w:r>
    </w:p>
    <w:bookmarkEnd w:id="44"/>
    <w:bookmarkStart w:name="z195" w:id="45"/>
    <w:p>
      <w:pPr>
        <w:spacing w:after="0"/>
        <w:ind w:left="0"/>
        <w:jc w:val="both"/>
      </w:pPr>
      <w:r>
        <w:rPr>
          <w:rFonts w:ascii="Times New Roman"/>
          <w:b w:val="false"/>
          <w:i w:val="false"/>
          <w:color w:val="000000"/>
          <w:sz w:val="28"/>
        </w:rPr>
        <w:t>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Жарлығының 7-тармағын іске асыру мақсатында Қазақстан Республикасының Үкіметі ҚАУЛЫ ЕТЕДІ:";</w:t>
      </w:r>
    </w:p>
    <w:bookmarkEnd w:id="45"/>
    <w:bookmarkStart w:name="z196" w:id="46"/>
    <w:p>
      <w:pPr>
        <w:spacing w:after="0"/>
        <w:ind w:left="0"/>
        <w:jc w:val="both"/>
      </w:pPr>
      <w:r>
        <w:rPr>
          <w:rFonts w:ascii="Times New Roman"/>
          <w:b w:val="false"/>
          <w:i w:val="false"/>
          <w:color w:val="000000"/>
          <w:sz w:val="28"/>
        </w:rPr>
        <w:t>
      2) көрсетілген қаулымен бекітілген Қазақстан Республикасы Үкіметінің құрылымына кіретін кейбір мемлекеттік органдардың ведомстволық наградаларымен марапаттау (ведомстволық наградаларынан айыру) қағидаларында:</w:t>
      </w:r>
    </w:p>
    <w:bookmarkEnd w:id="46"/>
    <w:bookmarkStart w:name="z197" w:id="47"/>
    <w:p>
      <w:pPr>
        <w:spacing w:after="0"/>
        <w:ind w:left="0"/>
        <w:jc w:val="both"/>
      </w:pPr>
      <w:r>
        <w:rPr>
          <w:rFonts w:ascii="Times New Roman"/>
          <w:b w:val="false"/>
          <w:i w:val="false"/>
          <w:color w:val="000000"/>
          <w:sz w:val="28"/>
        </w:rPr>
        <w:t>
      11-тармақтың екінші бөлігі мынадай редакцияда жазылсын:</w:t>
      </w:r>
    </w:p>
    <w:bookmarkEnd w:id="47"/>
    <w:bookmarkStart w:name="z198" w:id="48"/>
    <w:p>
      <w:pPr>
        <w:spacing w:after="0"/>
        <w:ind w:left="0"/>
        <w:jc w:val="both"/>
      </w:pPr>
      <w:r>
        <w:rPr>
          <w:rFonts w:ascii="Times New Roman"/>
          <w:b w:val="false"/>
          <w:i w:val="false"/>
          <w:color w:val="000000"/>
          <w:sz w:val="28"/>
        </w:rPr>
        <w:t>
      "Комиссия ведомстволық наградалармен марапаттауға (ведомстволық наградалардан айыруға) объективтi көзқарасты қамтамасыз ету үшiн осы қаулымен бекiтiлген Қазақстан Республикасы Үкiметiнiң құрылымына кiретiн кейбiр мемлекеттiк органдардың ведомстволық наградаларының тiзбесiнде айқындалған орталық мемлекеттiк органдарда – аппарат басшысының, ал сыртқы саяси қызмет саласында басшылықты жүзеге асыратын мемлекеттік органда мемлекеттік орган басшысының бұйрығымен тұрақты негiзде құрылады.";</w:t>
      </w:r>
    </w:p>
    <w:bookmarkEnd w:id="48"/>
    <w:bookmarkStart w:name="z199" w:id="49"/>
    <w:p>
      <w:pPr>
        <w:spacing w:after="0"/>
        <w:ind w:left="0"/>
        <w:jc w:val="both"/>
      </w:pPr>
      <w:r>
        <w:rPr>
          <w:rFonts w:ascii="Times New Roman"/>
          <w:b w:val="false"/>
          <w:i w:val="false"/>
          <w:color w:val="000000"/>
          <w:sz w:val="28"/>
        </w:rPr>
        <w:t xml:space="preserve">
      14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End w:id="49"/>
    <w:bookmarkStart w:name="z200" w:id="50"/>
    <w:p>
      <w:pPr>
        <w:spacing w:after="0"/>
        <w:ind w:left="0"/>
        <w:jc w:val="both"/>
      </w:pPr>
      <w:r>
        <w:rPr>
          <w:rFonts w:ascii="Times New Roman"/>
          <w:b w:val="false"/>
          <w:i w:val="false"/>
          <w:color w:val="000000"/>
          <w:sz w:val="28"/>
        </w:rPr>
        <w:t>
      "14. Орталық мемлекеттік органның аппарат басшысы, ал сыртқы саяси қызмет саласында басшылықты жүзеге асыратын мемлекеттік органда мемлекеттік органның басшысы Комиссия шешім шығарған кезден бастап күнтізбелік 10 күн ішінде:</w:t>
      </w:r>
    </w:p>
    <w:bookmarkEnd w:id="50"/>
    <w:bookmarkStart w:name="z201" w:id="51"/>
    <w:p>
      <w:pPr>
        <w:spacing w:after="0"/>
        <w:ind w:left="0"/>
        <w:jc w:val="both"/>
      </w:pPr>
      <w:r>
        <w:rPr>
          <w:rFonts w:ascii="Times New Roman"/>
          <w:b w:val="false"/>
          <w:i w:val="false"/>
          <w:color w:val="000000"/>
          <w:sz w:val="28"/>
        </w:rPr>
        <w:t>
      1) Комиссия шешімінің негізінде;</w:t>
      </w:r>
    </w:p>
    <w:bookmarkEnd w:id="51"/>
    <w:bookmarkStart w:name="z202" w:id="52"/>
    <w:p>
      <w:pPr>
        <w:spacing w:after="0"/>
        <w:ind w:left="0"/>
        <w:jc w:val="both"/>
      </w:pPr>
      <w:r>
        <w:rPr>
          <w:rFonts w:ascii="Times New Roman"/>
          <w:b w:val="false"/>
          <w:i w:val="false"/>
          <w:color w:val="000000"/>
          <w:sz w:val="28"/>
        </w:rPr>
        <w:t>
      2) осы мәселе Мемлекет басшысының актілерінен туындаған жағдайда оны Комиссия қарауына шығармай, ведомстволық наградалармен марапаттау (ведомстволық наградалардан айыру) туралы бұйрық шығарады.</w:t>
      </w:r>
    </w:p>
    <w:bookmarkEnd w:id="52"/>
    <w:bookmarkStart w:name="z203" w:id="53"/>
    <w:p>
      <w:pPr>
        <w:spacing w:after="0"/>
        <w:ind w:left="0"/>
        <w:jc w:val="both"/>
      </w:pPr>
      <w:r>
        <w:rPr>
          <w:rFonts w:ascii="Times New Roman"/>
          <w:b w:val="false"/>
          <w:i w:val="false"/>
          <w:color w:val="000000"/>
          <w:sz w:val="28"/>
        </w:rPr>
        <w:t>
      15. Ведомстволық наградадан айырылған адам оны мемлекеттiк органның аппарат басшысының, ал сыртқы саяси қызмет саласында басшылықты жүзеге асыратын мемлекеттік органда мемлекеттік орган басшысының тиiстi бұйрығы қабылданған күннен бастап бiр ай iшiнде мемлекеттiк органға қайтарады.";</w:t>
      </w:r>
    </w:p>
    <w:bookmarkEnd w:id="53"/>
    <w:bookmarkStart w:name="z204" w:id="54"/>
    <w:p>
      <w:pPr>
        <w:spacing w:after="0"/>
        <w:ind w:left="0"/>
        <w:jc w:val="both"/>
      </w:pPr>
      <w:r>
        <w:rPr>
          <w:rFonts w:ascii="Times New Roman"/>
          <w:b w:val="false"/>
          <w:i w:val="false"/>
          <w:color w:val="000000"/>
          <w:sz w:val="28"/>
        </w:rPr>
        <w:t>
      17 және 18-тармақтар мынадай редакцияда жазылсын:</w:t>
      </w:r>
    </w:p>
    <w:bookmarkEnd w:id="54"/>
    <w:bookmarkStart w:name="z205" w:id="55"/>
    <w:p>
      <w:pPr>
        <w:spacing w:after="0"/>
        <w:ind w:left="0"/>
        <w:jc w:val="both"/>
      </w:pPr>
      <w:r>
        <w:rPr>
          <w:rFonts w:ascii="Times New Roman"/>
          <w:b w:val="false"/>
          <w:i w:val="false"/>
          <w:color w:val="000000"/>
          <w:sz w:val="28"/>
        </w:rPr>
        <w:t>
      "17. Ведомстволық наградаларды табыстауды орталық мемлекеттiк органның аппарат басшысы, ал сыртқы саяси қызмет саласында басшылықты жүзеге асыратын мемлекеттік органда мемлекеттік орган басшысы немесе оның тапсырмасы бойынша басқа да лауазымды адамдар жүргiзедi.</w:t>
      </w:r>
    </w:p>
    <w:bookmarkEnd w:id="55"/>
    <w:bookmarkStart w:name="z206" w:id="56"/>
    <w:p>
      <w:pPr>
        <w:spacing w:after="0"/>
        <w:ind w:left="0"/>
        <w:jc w:val="both"/>
      </w:pPr>
      <w:r>
        <w:rPr>
          <w:rFonts w:ascii="Times New Roman"/>
          <w:b w:val="false"/>
          <w:i w:val="false"/>
          <w:color w:val="000000"/>
          <w:sz w:val="28"/>
        </w:rPr>
        <w:t>
      18. Әрбiр марапатталушыға ведомстволық наградаларды табыстаумен бiр мезгiлде осы Қағидаларға 2-қосымшаға сәйкес нысан бойынша мемлекеттiк органның аппарат басшысы, ал сыртқы саяси қызмет саласында басшылықты жүзеге асыратын мемлекеттік органда мемлекеттік орган басшысы қол қойған тиiстi куәлiк берiледi.";</w:t>
      </w:r>
    </w:p>
    <w:bookmarkEnd w:id="56"/>
    <w:bookmarkStart w:name="z207" w:id="57"/>
    <w:p>
      <w:pPr>
        <w:spacing w:after="0"/>
        <w:ind w:left="0"/>
        <w:jc w:val="both"/>
      </w:pPr>
      <w:r>
        <w:rPr>
          <w:rFonts w:ascii="Times New Roman"/>
          <w:b w:val="false"/>
          <w:i w:val="false"/>
          <w:color w:val="000000"/>
          <w:sz w:val="28"/>
        </w:rPr>
        <w:t>
      "3. Ведомстволық наградалармен марапаттау негіздері" деген бөлімде:</w:t>
      </w:r>
    </w:p>
    <w:bookmarkEnd w:id="57"/>
    <w:bookmarkStart w:name="z208" w:id="58"/>
    <w:p>
      <w:pPr>
        <w:spacing w:after="0"/>
        <w:ind w:left="0"/>
        <w:jc w:val="both"/>
      </w:pPr>
      <w:r>
        <w:rPr>
          <w:rFonts w:ascii="Times New Roman"/>
          <w:b w:val="false"/>
          <w:i w:val="false"/>
          <w:color w:val="000000"/>
          <w:sz w:val="28"/>
        </w:rPr>
        <w:t>
      "Статистика үздігі"</w:t>
      </w:r>
      <w:r>
        <w:rPr>
          <w:rFonts w:ascii="Times New Roman"/>
          <w:b w:val="false"/>
          <w:i w:val="false"/>
          <w:color w:val="000000"/>
          <w:sz w:val="28"/>
        </w:rPr>
        <w:t xml:space="preserve"> төсбелгісі</w:t>
      </w:r>
      <w:r>
        <w:rPr>
          <w:rFonts w:ascii="Times New Roman"/>
          <w:b w:val="false"/>
          <w:i w:val="false"/>
          <w:color w:val="000000"/>
          <w:sz w:val="28"/>
        </w:rPr>
        <w:t>" және "Монополияға қарсы қызметтің үздігі"</w:t>
      </w:r>
      <w:r>
        <w:rPr>
          <w:rFonts w:ascii="Times New Roman"/>
          <w:b w:val="false"/>
          <w:i w:val="false"/>
          <w:color w:val="000000"/>
          <w:sz w:val="28"/>
        </w:rPr>
        <w:t xml:space="preserve"> төсбелгісі</w:t>
      </w:r>
      <w:r>
        <w:rPr>
          <w:rFonts w:ascii="Times New Roman"/>
          <w:b w:val="false"/>
          <w:i w:val="false"/>
          <w:color w:val="000000"/>
          <w:sz w:val="28"/>
        </w:rPr>
        <w:t>" деген кіші бөлімдер алып тасталсын;</w:t>
      </w:r>
    </w:p>
    <w:bookmarkEnd w:id="58"/>
    <w:bookmarkStart w:name="z209" w:id="5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59"/>
    <w:bookmarkStart w:name="z210" w:id="60"/>
    <w:p>
      <w:pPr>
        <w:spacing w:after="0"/>
        <w:ind w:left="0"/>
        <w:jc w:val="both"/>
      </w:pPr>
      <w:r>
        <w:rPr>
          <w:rFonts w:ascii="Times New Roman"/>
          <w:b w:val="false"/>
          <w:i w:val="false"/>
          <w:color w:val="000000"/>
          <w:sz w:val="28"/>
        </w:rPr>
        <w:t>
      "Жауапты хатшы ____________(қолы)" деген жол мынадай редакцияда жазылсын:</w:t>
      </w:r>
    </w:p>
    <w:bookmarkEnd w:id="60"/>
    <w:bookmarkStart w:name="z211" w:id="61"/>
    <w:p>
      <w:pPr>
        <w:spacing w:after="0"/>
        <w:ind w:left="0"/>
        <w:jc w:val="both"/>
      </w:pPr>
      <w:r>
        <w:rPr>
          <w:rFonts w:ascii="Times New Roman"/>
          <w:b w:val="false"/>
          <w:i w:val="false"/>
          <w:color w:val="000000"/>
          <w:sz w:val="28"/>
        </w:rPr>
        <w:t>
      "Аппарат басшысы ____________(қолы)";</w:t>
      </w:r>
    </w:p>
    <w:bookmarkEnd w:id="61"/>
    <w:bookmarkStart w:name="z212" w:id="62"/>
    <w:p>
      <w:pPr>
        <w:spacing w:after="0"/>
        <w:ind w:left="0"/>
        <w:jc w:val="both"/>
      </w:pPr>
      <w:r>
        <w:rPr>
          <w:rFonts w:ascii="Times New Roman"/>
          <w:b w:val="false"/>
          <w:i w:val="false"/>
          <w:color w:val="000000"/>
          <w:sz w:val="28"/>
        </w:rPr>
        <w:t xml:space="preserve">
      3) көрсетілген қаулымен бекітілген Қазақстан Республикасы Үкіметінің құрылымына кіретін кейбір мемлекеттік органдардың ведомстволық наградаларының тізбесі мен </w:t>
      </w:r>
      <w:r>
        <w:rPr>
          <w:rFonts w:ascii="Times New Roman"/>
          <w:b w:val="false"/>
          <w:i w:val="false"/>
          <w:color w:val="000000"/>
          <w:sz w:val="28"/>
        </w:rPr>
        <w:t>сипаттамаларында</w:t>
      </w:r>
      <w:r>
        <w:rPr>
          <w:rFonts w:ascii="Times New Roman"/>
          <w:b w:val="false"/>
          <w:i w:val="false"/>
          <w:color w:val="000000"/>
          <w:sz w:val="28"/>
        </w:rPr>
        <w:t>:</w:t>
      </w:r>
    </w:p>
    <w:bookmarkEnd w:id="62"/>
    <w:bookmarkStart w:name="z213" w:id="63"/>
    <w:p>
      <w:pPr>
        <w:spacing w:after="0"/>
        <w:ind w:left="0"/>
        <w:jc w:val="both"/>
      </w:pPr>
      <w:r>
        <w:rPr>
          <w:rFonts w:ascii="Times New Roman"/>
          <w:b w:val="false"/>
          <w:i w:val="false"/>
          <w:color w:val="000000"/>
          <w:sz w:val="28"/>
        </w:rPr>
        <w:t xml:space="preserve">
      "1. Қазақстан Республикасы Үкіметінің құрылымына кіретін кейбір мемлекеттік органдардың ведомстволық наградаларының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63"/>
    <w:bookmarkStart w:name="z214" w:id="64"/>
    <w:p>
      <w:pPr>
        <w:spacing w:after="0"/>
        <w:ind w:left="0"/>
        <w:jc w:val="both"/>
      </w:pPr>
      <w:r>
        <w:rPr>
          <w:rFonts w:ascii="Times New Roman"/>
          <w:b w:val="false"/>
          <w:i w:val="false"/>
          <w:color w:val="000000"/>
          <w:sz w:val="28"/>
        </w:rPr>
        <w:t xml:space="preserve">
      "Төсбелгілер:" деген кіші </w:t>
      </w:r>
      <w:r>
        <w:rPr>
          <w:rFonts w:ascii="Times New Roman"/>
          <w:b w:val="false"/>
          <w:i w:val="false"/>
          <w:color w:val="000000"/>
          <w:sz w:val="28"/>
        </w:rPr>
        <w:t>бөлімде</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216" w:id="65"/>
    <w:p>
      <w:pPr>
        <w:spacing w:after="0"/>
        <w:ind w:left="0"/>
        <w:jc w:val="both"/>
      </w:pPr>
      <w:r>
        <w:rPr>
          <w:rFonts w:ascii="Times New Roman"/>
          <w:b w:val="false"/>
          <w:i w:val="false"/>
          <w:color w:val="000000"/>
          <w:sz w:val="28"/>
        </w:rPr>
        <w:t xml:space="preserve">
      "2. Қазақстан Республикасы Үкіметінің құрылымына кіретін кейбір мемлекеттік органдардың ведомстволық наградаларының сипаттамалары (бұдан әрі – сипаттамалар)" деген </w:t>
      </w:r>
      <w:r>
        <w:rPr>
          <w:rFonts w:ascii="Times New Roman"/>
          <w:b w:val="false"/>
          <w:i w:val="false"/>
          <w:color w:val="000000"/>
          <w:sz w:val="28"/>
        </w:rPr>
        <w:t>бөлімде</w:t>
      </w:r>
      <w:r>
        <w:rPr>
          <w:rFonts w:ascii="Times New Roman"/>
          <w:b w:val="false"/>
          <w:i w:val="false"/>
          <w:color w:val="000000"/>
          <w:sz w:val="28"/>
        </w:rPr>
        <w:t>:</w:t>
      </w:r>
    </w:p>
    <w:bookmarkEnd w:id="65"/>
    <w:bookmarkStart w:name="z217" w:id="66"/>
    <w:p>
      <w:pPr>
        <w:spacing w:after="0"/>
        <w:ind w:left="0"/>
        <w:jc w:val="both"/>
      </w:pPr>
      <w:r>
        <w:rPr>
          <w:rFonts w:ascii="Times New Roman"/>
          <w:b w:val="false"/>
          <w:i w:val="false"/>
          <w:color w:val="000000"/>
          <w:sz w:val="28"/>
        </w:rPr>
        <w:t>
      "Статистика үздігі" (57-қосымша) және "Монополияға қарсы қызметтің үздігі" (57-1-қосымша) деген тараулар алып тасталсын.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Күші жойылды - ҚР Үкіметінің 01.09.2021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2" w:id="67"/>
    <w:p>
      <w:pPr>
        <w:spacing w:after="0"/>
        <w:ind w:left="0"/>
        <w:jc w:val="both"/>
      </w:pPr>
      <w:r>
        <w:rPr>
          <w:rFonts w:ascii="Times New Roman"/>
          <w:b w:val="false"/>
          <w:i w:val="false"/>
          <w:color w:val="000000"/>
          <w:sz w:val="28"/>
        </w:rPr>
        <w:t xml:space="preserve">
      19.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55-56, 544-құжат):</w:t>
      </w:r>
    </w:p>
    <w:bookmarkEnd w:id="67"/>
    <w:bookmarkStart w:name="z223" w:id="6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68"/>
    <w:bookmarkStart w:name="z224" w:id="69"/>
    <w:p>
      <w:pPr>
        <w:spacing w:after="0"/>
        <w:ind w:left="0"/>
        <w:jc w:val="both"/>
      </w:pPr>
      <w:r>
        <w:rPr>
          <w:rFonts w:ascii="Times New Roman"/>
          <w:b w:val="false"/>
          <w:i w:val="false"/>
          <w:color w:val="000000"/>
          <w:sz w:val="28"/>
        </w:rPr>
        <w:t>
      23-тармақ мынадай редакцияда жазылсын:</w:t>
      </w:r>
    </w:p>
    <w:bookmarkEnd w:id="69"/>
    <w:bookmarkStart w:name="z225" w:id="70"/>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0" w:id="71"/>
    <w:p>
      <w:pPr>
        <w:spacing w:after="0"/>
        <w:ind w:left="0"/>
        <w:jc w:val="both"/>
      </w:pPr>
      <w:r>
        <w:rPr>
          <w:rFonts w:ascii="Times New Roman"/>
          <w:b w:val="false"/>
          <w:i w:val="false"/>
          <w:color w:val="000000"/>
          <w:sz w:val="28"/>
        </w:rPr>
        <w:t xml:space="preserve">
      21.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71"/>
    <w:bookmarkStart w:name="z231" w:id="7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бөлігінің 4) тармақшасы мынадай редакцияда жазылсын:</w:t>
      </w:r>
    </w:p>
    <w:bookmarkStart w:name="z233" w:id="73"/>
    <w:p>
      <w:pPr>
        <w:spacing w:after="0"/>
        <w:ind w:left="0"/>
        <w:jc w:val="both"/>
      </w:pPr>
      <w:r>
        <w:rPr>
          <w:rFonts w:ascii="Times New Roman"/>
          <w:b w:val="false"/>
          <w:i w:val="false"/>
          <w:color w:val="000000"/>
          <w:sz w:val="28"/>
        </w:rPr>
        <w:t>
      "4) Қазақстан Республикасының заңнамалық актілерінде көзделген жағдайларда аппарат басшысымен келісу бойынша ведомстволар басшыларының орынбасарларын лауазымға тағайындайды және лауазымнан босатады;";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35" w:id="74"/>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74"/>
    <w:bookmarkStart w:name="z236" w:id="75"/>
    <w:p>
      <w:pPr>
        <w:spacing w:after="0"/>
        <w:ind w:left="0"/>
        <w:jc w:val="both"/>
      </w:pPr>
      <w:r>
        <w:rPr>
          <w:rFonts w:ascii="Times New Roman"/>
          <w:b w:val="false"/>
          <w:i w:val="false"/>
          <w:color w:val="000000"/>
          <w:sz w:val="28"/>
        </w:rPr>
        <w:t xml:space="preserve">
      22. "Қазақстан Республикасының мемлекеттік органдарына шетелдік жұмыскерлерді тарту қағидаларын бекіту туралы" Қазақстан Республикасы Үкіметінің 2015 жылғы 31 желтоқсандағы № 1198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89-90, 635-құжат):</w:t>
      </w:r>
    </w:p>
    <w:bookmarkEnd w:id="75"/>
    <w:bookmarkStart w:name="z237" w:id="7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органдарына шетелдік жұмыскерлерді тарту </w:t>
      </w:r>
      <w:r>
        <w:rPr>
          <w:rFonts w:ascii="Times New Roman"/>
          <w:b w:val="false"/>
          <w:i w:val="false"/>
          <w:color w:val="000000"/>
          <w:sz w:val="28"/>
        </w:rPr>
        <w:t>қағидаларында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5) тармақшасы мынадай редакцияда жазылсын: </w:t>
      </w:r>
    </w:p>
    <w:bookmarkStart w:name="z239" w:id="77"/>
    <w:p>
      <w:pPr>
        <w:spacing w:after="0"/>
        <w:ind w:left="0"/>
        <w:jc w:val="both"/>
      </w:pPr>
      <w:r>
        <w:rPr>
          <w:rFonts w:ascii="Times New Roman"/>
          <w:b w:val="false"/>
          <w:i w:val="false"/>
          <w:color w:val="000000"/>
          <w:sz w:val="28"/>
        </w:rPr>
        <w:t>
      "5) Қазақстан Республикасы Денсаулық сақтау министрінің міндетін атқарушының 2020 жылғы 30 қазандағы № ҚР ДСМ-175/2020 бұйрығымен бекітілген № 075/у нысанындағы медициналық анықтаманы;";</w:t>
      </w:r>
    </w:p>
    <w:bookmarkEnd w:id="77"/>
    <w:bookmarkStart w:name="z240" w:id="78"/>
    <w:p>
      <w:pPr>
        <w:spacing w:after="0"/>
        <w:ind w:left="0"/>
        <w:jc w:val="both"/>
      </w:pPr>
      <w:r>
        <w:rPr>
          <w:rFonts w:ascii="Times New Roman"/>
          <w:b w:val="false"/>
          <w:i w:val="false"/>
          <w:color w:val="000000"/>
          <w:sz w:val="28"/>
        </w:rPr>
        <w:t>
      13-тармақ мынадай редакцияда жазылсын:</w:t>
      </w:r>
    </w:p>
    <w:bookmarkEnd w:id="78"/>
    <w:bookmarkStart w:name="z241" w:id="79"/>
    <w:p>
      <w:pPr>
        <w:spacing w:after="0"/>
        <w:ind w:left="0"/>
        <w:jc w:val="both"/>
      </w:pPr>
      <w:r>
        <w:rPr>
          <w:rFonts w:ascii="Times New Roman"/>
          <w:b w:val="false"/>
          <w:i w:val="false"/>
          <w:color w:val="000000"/>
          <w:sz w:val="28"/>
        </w:rPr>
        <w:t>
      "13. Орталық мемлекеттік органның аппарат басшысы, ал сыртқы саяси қызмет саласында басшылықты жүзеге асыратын мемлекеттік органда – мемлекеттік орган басшысы, ал аппарат басшысы болмаған жағдайларда мемлекеттік органның басшысы уәкілетті комиссиямен келісу бойынша белгілеген лауазымға шетелдік жұмыскерді тағайындайды және шетелдік жұмыскермен оның алдына қойылған міндеттер қамтылатын еңбек шартын бір жылдан аспайтын мерзімге жасасады.".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Күші жойылды - ҚР Үкіметінің 14.07.2023 </w:t>
      </w:r>
      <w:r>
        <w:rPr>
          <w:rFonts w:ascii="Times New Roman"/>
          <w:b w:val="false"/>
          <w:i w:val="false"/>
          <w:color w:val="000000"/>
          <w:sz w:val="28"/>
        </w:rPr>
        <w:t>№ 587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7" w:id="80"/>
    <w:p>
      <w:pPr>
        <w:spacing w:after="0"/>
        <w:ind w:left="0"/>
        <w:jc w:val="both"/>
      </w:pPr>
      <w:r>
        <w:rPr>
          <w:rFonts w:ascii="Times New Roman"/>
          <w:b w:val="false"/>
          <w:i w:val="false"/>
          <w:color w:val="000000"/>
          <w:sz w:val="28"/>
        </w:rPr>
        <w:t xml:space="preserve">
      24. "Уәкілетті органдардың нормативтік құқықтық актілерді есепке алу мен жүйелеуді жүргізу қағидаларын бекіту туралы" Қазақстан Республикасы Үкіметінің 2016 жылғы 24 тамыздағы № 477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44, 270-құжат):</w:t>
      </w:r>
    </w:p>
    <w:bookmarkEnd w:id="80"/>
    <w:bookmarkStart w:name="z258" w:id="81"/>
    <w:p>
      <w:pPr>
        <w:spacing w:after="0"/>
        <w:ind w:left="0"/>
        <w:jc w:val="both"/>
      </w:pPr>
      <w:r>
        <w:rPr>
          <w:rFonts w:ascii="Times New Roman"/>
          <w:b w:val="false"/>
          <w:i w:val="false"/>
          <w:color w:val="000000"/>
          <w:sz w:val="28"/>
        </w:rPr>
        <w:t xml:space="preserve">
      көрсетілген қаулымен бекітілген Уәкілетті органдардың нормативтік құқықтық актілерді есепке алу мен жүйелеуді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60" w:id="82"/>
    <w:p>
      <w:pPr>
        <w:spacing w:after="0"/>
        <w:ind w:left="0"/>
        <w:jc w:val="both"/>
      </w:pPr>
      <w:r>
        <w:rPr>
          <w:rFonts w:ascii="Times New Roman"/>
          <w:b w:val="false"/>
          <w:i w:val="false"/>
          <w:color w:val="000000"/>
          <w:sz w:val="28"/>
        </w:rPr>
        <w:t>
      "4. Уәкілетті органдарда нормативтік құқықтық актілерді есепке алу мен жүйелеу жөніндегі функцияларды аппарат басшысының, ал аппарат басшысы енгізілмеген мемлекеттік органдарда – мемлекеттік орган басшысының шешімімен айқындалған уәкілетті органның тиісті бөлімшесі немесе қызметкері (қызметкерлері) жүзеге асырады.".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8" w:id="83"/>
    <w:p>
      <w:pPr>
        <w:spacing w:after="0"/>
        <w:ind w:left="0"/>
        <w:jc w:val="both"/>
      </w:pPr>
      <w:r>
        <w:rPr>
          <w:rFonts w:ascii="Times New Roman"/>
          <w:b w:val="false"/>
          <w:i w:val="false"/>
          <w:color w:val="000000"/>
          <w:sz w:val="28"/>
        </w:rPr>
        <w:t xml:space="preserve">
      27.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w:t>
      </w:r>
    </w:p>
    <w:bookmarkEnd w:id="83"/>
    <w:bookmarkStart w:name="z309" w:id="8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11" w:id="85"/>
    <w:p>
      <w:pPr>
        <w:spacing w:after="0"/>
        <w:ind w:left="0"/>
        <w:jc w:val="both"/>
      </w:pPr>
      <w:r>
        <w:rPr>
          <w:rFonts w:ascii="Times New Roman"/>
          <w:b w:val="false"/>
          <w:i w:val="false"/>
          <w:color w:val="000000"/>
          <w:sz w:val="28"/>
        </w:rPr>
        <w:t>
      "24.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85"/>
    <w:bookmarkStart w:name="z312" w:id="86"/>
    <w:p>
      <w:pPr>
        <w:spacing w:after="0"/>
        <w:ind w:left="0"/>
        <w:jc w:val="both"/>
      </w:pPr>
      <w:r>
        <w:rPr>
          <w:rFonts w:ascii="Times New Roman"/>
          <w:b w:val="false"/>
          <w:i w:val="false"/>
          <w:color w:val="000000"/>
          <w:sz w:val="28"/>
        </w:rPr>
        <w:t xml:space="preserve">
      28.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8, 46-құжат):</w:t>
      </w:r>
    </w:p>
    <w:bookmarkEnd w:id="86"/>
    <w:bookmarkStart w:name="z313" w:id="8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Еңбек және халықты әлеуметтiк қорғау министрлігi туралы </w:t>
      </w:r>
      <w:r>
        <w:rPr>
          <w:rFonts w:ascii="Times New Roman"/>
          <w:b w:val="false"/>
          <w:i w:val="false"/>
          <w:color w:val="000000"/>
          <w:sz w:val="28"/>
        </w:rPr>
        <w:t>ережеде</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15" w:id="88"/>
    <w:p>
      <w:pPr>
        <w:spacing w:after="0"/>
        <w:ind w:left="0"/>
        <w:jc w:val="both"/>
      </w:pPr>
      <w:r>
        <w:rPr>
          <w:rFonts w:ascii="Times New Roman"/>
          <w:b w:val="false"/>
          <w:i w:val="false"/>
          <w:color w:val="000000"/>
          <w:sz w:val="28"/>
        </w:rPr>
        <w:t>
      "24.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88"/>
    <w:bookmarkStart w:name="z316" w:id="89"/>
    <w:p>
      <w:pPr>
        <w:spacing w:after="0"/>
        <w:ind w:left="0"/>
        <w:jc w:val="both"/>
      </w:pPr>
      <w:r>
        <w:rPr>
          <w:rFonts w:ascii="Times New Roman"/>
          <w:b w:val="false"/>
          <w:i w:val="false"/>
          <w:color w:val="000000"/>
          <w:sz w:val="28"/>
        </w:rPr>
        <w:t>
      29. Қызмет бабында пайдалану үшін.</w:t>
      </w:r>
    </w:p>
    <w:bookmarkEnd w:id="89"/>
    <w:bookmarkStart w:name="z317" w:id="90"/>
    <w:p>
      <w:pPr>
        <w:spacing w:after="0"/>
        <w:ind w:left="0"/>
        <w:jc w:val="both"/>
      </w:pPr>
      <w:r>
        <w:rPr>
          <w:rFonts w:ascii="Times New Roman"/>
          <w:b w:val="false"/>
          <w:i w:val="false"/>
          <w:color w:val="000000"/>
          <w:sz w:val="28"/>
        </w:rPr>
        <w:t xml:space="preserve">
      30. "Мемлекеттiк әкімшілік қызметшiлерге пилоттық режимде еңбекақы төлеудің кейбір мәселелері туралы" Қазақстан Республикасы Үкіметінің 2017 жылғы 29 желтоқсандағы № 939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68-69-70, 434-құжат):</w:t>
      </w:r>
    </w:p>
    <w:bookmarkEnd w:id="90"/>
    <w:bookmarkStart w:name="z318" w:id="9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2-қосымшада</w:t>
      </w:r>
      <w:r>
        <w:rPr>
          <w:rFonts w:ascii="Times New Roman"/>
          <w:b w:val="false"/>
          <w:i w:val="false"/>
          <w:color w:val="000000"/>
          <w:sz w:val="28"/>
        </w:rPr>
        <w:t>:</w:t>
      </w:r>
    </w:p>
    <w:bookmarkEnd w:id="91"/>
    <w:bookmarkStart w:name="z319" w:id="92"/>
    <w:p>
      <w:pPr>
        <w:spacing w:after="0"/>
        <w:ind w:left="0"/>
        <w:jc w:val="both"/>
      </w:pPr>
      <w:r>
        <w:rPr>
          <w:rFonts w:ascii="Times New Roman"/>
          <w:b w:val="false"/>
          <w:i w:val="false"/>
          <w:color w:val="000000"/>
          <w:sz w:val="28"/>
        </w:rPr>
        <w:t xml:space="preserve">
      пилоттық органдардың мемлекеттік әкімшілік лауазымдарын деңгейлер мен функционалдық блоктар бойынша </w:t>
      </w:r>
      <w:r>
        <w:rPr>
          <w:rFonts w:ascii="Times New Roman"/>
          <w:b w:val="false"/>
          <w:i w:val="false"/>
          <w:color w:val="000000"/>
          <w:sz w:val="28"/>
        </w:rPr>
        <w:t>бөлуде</w:t>
      </w:r>
      <w:r>
        <w:rPr>
          <w:rFonts w:ascii="Times New Roman"/>
          <w:b w:val="false"/>
          <w:i w:val="false"/>
          <w:color w:val="000000"/>
          <w:sz w:val="28"/>
        </w:rPr>
        <w:t>:</w:t>
      </w:r>
    </w:p>
    <w:bookmarkEnd w:id="92"/>
    <w:bookmarkStart w:name="z320" w:id="93"/>
    <w:p>
      <w:pPr>
        <w:spacing w:after="0"/>
        <w:ind w:left="0"/>
        <w:jc w:val="both"/>
      </w:pPr>
      <w:r>
        <w:rPr>
          <w:rFonts w:ascii="Times New Roman"/>
          <w:b w:val="false"/>
          <w:i w:val="false"/>
          <w:color w:val="000000"/>
          <w:sz w:val="28"/>
        </w:rPr>
        <w:t>
      мына:</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жауапты хатшысы</w:t>
            </w:r>
          </w:p>
          <w:p>
            <w:pPr>
              <w:spacing w:after="20"/>
              <w:ind w:left="20"/>
              <w:jc w:val="both"/>
            </w:pPr>
            <w:r>
              <w:rPr>
                <w:rFonts w:ascii="Times New Roman"/>
                <w:b w:val="false"/>
                <w:i w:val="false"/>
                <w:color w:val="000000"/>
                <w:sz w:val="20"/>
              </w:rPr>
              <w:t>
Қазақстан Республикасы Мемлекеттік қызмет істері агенттігінің аппарат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21" w:id="94"/>
    <w:p>
      <w:pPr>
        <w:spacing w:after="0"/>
        <w:ind w:left="0"/>
        <w:jc w:val="both"/>
      </w:pPr>
      <w:r>
        <w:rPr>
          <w:rFonts w:ascii="Times New Roman"/>
          <w:b w:val="false"/>
          <w:i w:val="false"/>
          <w:color w:val="000000"/>
          <w:sz w:val="28"/>
        </w:rPr>
        <w:t>
      деген жол мынадай редакцияда жазылсын:</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Қазақстан Республикасы Әділет министрлігінің аппарат басшылары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22" w:id="9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95"/>
    <w:bookmarkStart w:name="z323" w:id="96"/>
    <w:p>
      <w:pPr>
        <w:spacing w:after="0"/>
        <w:ind w:left="0"/>
        <w:jc w:val="both"/>
      </w:pPr>
      <w:r>
        <w:rPr>
          <w:rFonts w:ascii="Times New Roman"/>
          <w:b w:val="false"/>
          <w:i w:val="false"/>
          <w:color w:val="000000"/>
          <w:sz w:val="28"/>
        </w:rPr>
        <w:t xml:space="preserve">
      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25" w:id="97"/>
    <w:p>
      <w:pPr>
        <w:spacing w:after="0"/>
        <w:ind w:left="0"/>
        <w:jc w:val="both"/>
      </w:pPr>
      <w:r>
        <w:rPr>
          <w:rFonts w:ascii="Times New Roman"/>
          <w:b w:val="false"/>
          <w:i w:val="false"/>
          <w:color w:val="000000"/>
          <w:sz w:val="28"/>
        </w:rPr>
        <w:t>
      "3. Пилоттық органда Материалдық көмек көрсету мәселелері бойынша ұсыныстар әзірлеу жөніндегі комиссия (бұдан әрі – Комиссия) қалыптастырылады. Құрылымдық бөлімшелердің басшылары кіретін Комиссияның ережесі мен құрамы пилоттық орган басшысының, аппарат басшысының шешімімен бекітіледі. Комиссияның ұсынымдары материалдық көмектің мөлшері туралы шешім қабылдау үшін негіз болады.</w:t>
      </w:r>
    </w:p>
    <w:bookmarkEnd w:id="97"/>
    <w:bookmarkStart w:name="z326" w:id="98"/>
    <w:p>
      <w:pPr>
        <w:spacing w:after="0"/>
        <w:ind w:left="0"/>
        <w:jc w:val="both"/>
      </w:pPr>
      <w:r>
        <w:rPr>
          <w:rFonts w:ascii="Times New Roman"/>
          <w:b w:val="false"/>
          <w:i w:val="false"/>
          <w:color w:val="000000"/>
          <w:sz w:val="28"/>
        </w:rPr>
        <w:t>
      4. Орталық атқарушы органның аппарат басшысының қызметін бағалау осы тұлға үшін орталық атқарушы орган басшысы бағалау жылының қаңтарында белгілейтін басымдықтардың негізінде жүзеге асырылады.";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28" w:id="99"/>
    <w:p>
      <w:pPr>
        <w:spacing w:after="0"/>
        <w:ind w:left="0"/>
        <w:jc w:val="both"/>
      </w:pPr>
      <w:r>
        <w:rPr>
          <w:rFonts w:ascii="Times New Roman"/>
          <w:b w:val="false"/>
          <w:i w:val="false"/>
          <w:color w:val="000000"/>
          <w:sz w:val="28"/>
        </w:rPr>
        <w:t>
      "18. Бонустар төлеу туралы шешімді:</w:t>
      </w:r>
    </w:p>
    <w:bookmarkEnd w:id="99"/>
    <w:bookmarkStart w:name="z329" w:id="100"/>
    <w:p>
      <w:pPr>
        <w:spacing w:after="0"/>
        <w:ind w:left="0"/>
        <w:jc w:val="both"/>
      </w:pPr>
      <w:r>
        <w:rPr>
          <w:rFonts w:ascii="Times New Roman"/>
          <w:b w:val="false"/>
          <w:i w:val="false"/>
          <w:color w:val="000000"/>
          <w:sz w:val="28"/>
        </w:rPr>
        <w:t>
      1) "А" корпусының мемлекеттік әкімшілік қызметшілері үшін – пилоттық органның бірінші басшысы;</w:t>
      </w:r>
    </w:p>
    <w:bookmarkEnd w:id="100"/>
    <w:bookmarkStart w:name="z330" w:id="101"/>
    <w:p>
      <w:pPr>
        <w:spacing w:after="0"/>
        <w:ind w:left="0"/>
        <w:jc w:val="both"/>
      </w:pPr>
      <w:r>
        <w:rPr>
          <w:rFonts w:ascii="Times New Roman"/>
          <w:b w:val="false"/>
          <w:i w:val="false"/>
          <w:color w:val="000000"/>
          <w:sz w:val="28"/>
        </w:rPr>
        <w:t>
      2) "Б" корпусының мемлекеттік әкімшілік қызметшілері үшін:</w:t>
      </w:r>
    </w:p>
    <w:bookmarkEnd w:id="101"/>
    <w:bookmarkStart w:name="z331" w:id="102"/>
    <w:p>
      <w:pPr>
        <w:spacing w:after="0"/>
        <w:ind w:left="0"/>
        <w:jc w:val="both"/>
      </w:pPr>
      <w:r>
        <w:rPr>
          <w:rFonts w:ascii="Times New Roman"/>
          <w:b w:val="false"/>
          <w:i w:val="false"/>
          <w:color w:val="000000"/>
          <w:sz w:val="28"/>
        </w:rPr>
        <w:t>
      пилоттық орган басшысы не оны алмастыратын адам;</w:t>
      </w:r>
    </w:p>
    <w:bookmarkEnd w:id="102"/>
    <w:bookmarkStart w:name="z332" w:id="103"/>
    <w:p>
      <w:pPr>
        <w:spacing w:after="0"/>
        <w:ind w:left="0"/>
        <w:jc w:val="both"/>
      </w:pPr>
      <w:r>
        <w:rPr>
          <w:rFonts w:ascii="Times New Roman"/>
          <w:b w:val="false"/>
          <w:i w:val="false"/>
          <w:color w:val="000000"/>
          <w:sz w:val="28"/>
        </w:rPr>
        <w:t>
      пилоттық органның аппарат басшысы;</w:t>
      </w:r>
    </w:p>
    <w:bookmarkEnd w:id="103"/>
    <w:bookmarkStart w:name="z333" w:id="104"/>
    <w:p>
      <w:pPr>
        <w:spacing w:after="0"/>
        <w:ind w:left="0"/>
        <w:jc w:val="both"/>
      </w:pPr>
      <w:r>
        <w:rPr>
          <w:rFonts w:ascii="Times New Roman"/>
          <w:b w:val="false"/>
          <w:i w:val="false"/>
          <w:color w:val="000000"/>
          <w:sz w:val="28"/>
        </w:rPr>
        <w:t>
      мемлекеттік қызметшілерді лауазымдарға тағайындау және лауазымдардан босату құқығы бар лауазымды тұлғалар қабылдайды.";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35" w:id="105"/>
    <w:p>
      <w:pPr>
        <w:spacing w:after="0"/>
        <w:ind w:left="0"/>
        <w:jc w:val="both"/>
      </w:pPr>
      <w:r>
        <w:rPr>
          <w:rFonts w:ascii="Times New Roman"/>
          <w:b w:val="false"/>
          <w:i w:val="false"/>
          <w:color w:val="000000"/>
          <w:sz w:val="28"/>
        </w:rPr>
        <w:t>
      "23. Материалдық көмек көрсету:</w:t>
      </w:r>
    </w:p>
    <w:bookmarkEnd w:id="105"/>
    <w:bookmarkStart w:name="z336" w:id="106"/>
    <w:p>
      <w:pPr>
        <w:spacing w:after="0"/>
        <w:ind w:left="0"/>
        <w:jc w:val="both"/>
      </w:pPr>
      <w:r>
        <w:rPr>
          <w:rFonts w:ascii="Times New Roman"/>
          <w:b w:val="false"/>
          <w:i w:val="false"/>
          <w:color w:val="000000"/>
          <w:sz w:val="28"/>
        </w:rPr>
        <w:t>
      1) пилоттық орган басшысының не оны алмастыратын адамның;</w:t>
      </w:r>
    </w:p>
    <w:bookmarkEnd w:id="106"/>
    <w:bookmarkStart w:name="z337" w:id="107"/>
    <w:p>
      <w:pPr>
        <w:spacing w:after="0"/>
        <w:ind w:left="0"/>
        <w:jc w:val="both"/>
      </w:pPr>
      <w:r>
        <w:rPr>
          <w:rFonts w:ascii="Times New Roman"/>
          <w:b w:val="false"/>
          <w:i w:val="false"/>
          <w:color w:val="000000"/>
          <w:sz w:val="28"/>
        </w:rPr>
        <w:t>
      2) пилоттық органның аппарат басшысының шешімі бойынша жүргізіледі.";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39" w:id="108"/>
    <w:p>
      <w:pPr>
        <w:spacing w:after="0"/>
        <w:ind w:left="0"/>
        <w:jc w:val="both"/>
      </w:pPr>
      <w:r>
        <w:rPr>
          <w:rFonts w:ascii="Times New Roman"/>
          <w:b w:val="false"/>
          <w:i w:val="false"/>
          <w:color w:val="000000"/>
          <w:sz w:val="28"/>
        </w:rPr>
        <w:t>
      "29. "Б" корпусының мемлекеттік әкімшілік қызметшілерінің лауазымдық айлықақысына үстемеақылар төлеу:</w:t>
      </w:r>
    </w:p>
    <w:bookmarkEnd w:id="108"/>
    <w:bookmarkStart w:name="z340" w:id="109"/>
    <w:p>
      <w:pPr>
        <w:spacing w:after="0"/>
        <w:ind w:left="0"/>
        <w:jc w:val="both"/>
      </w:pPr>
      <w:r>
        <w:rPr>
          <w:rFonts w:ascii="Times New Roman"/>
          <w:b w:val="false"/>
          <w:i w:val="false"/>
          <w:color w:val="000000"/>
          <w:sz w:val="28"/>
        </w:rPr>
        <w:t>
      1) пилоттық органның басшысы не оны алмастыратын адамның;</w:t>
      </w:r>
    </w:p>
    <w:bookmarkEnd w:id="109"/>
    <w:bookmarkStart w:name="z341" w:id="110"/>
    <w:p>
      <w:pPr>
        <w:spacing w:after="0"/>
        <w:ind w:left="0"/>
        <w:jc w:val="both"/>
      </w:pPr>
      <w:r>
        <w:rPr>
          <w:rFonts w:ascii="Times New Roman"/>
          <w:b w:val="false"/>
          <w:i w:val="false"/>
          <w:color w:val="000000"/>
          <w:sz w:val="28"/>
        </w:rPr>
        <w:t>
      2) пилоттық органның аппарат басшысының шешімі бойынша жүргізіледі.";</w:t>
      </w:r>
    </w:p>
    <w:bookmarkEnd w:id="110"/>
    <w:bookmarkStart w:name="z342" w:id="111"/>
    <w:p>
      <w:pPr>
        <w:spacing w:after="0"/>
        <w:ind w:left="0"/>
        <w:jc w:val="both"/>
      </w:pPr>
      <w:r>
        <w:rPr>
          <w:rFonts w:ascii="Times New Roman"/>
          <w:b w:val="false"/>
          <w:i w:val="false"/>
          <w:color w:val="000000"/>
          <w:sz w:val="28"/>
        </w:rPr>
        <w:t>
      30-тармақтың бірінші бөлігі мынадай редакцияда жазылсын:</w:t>
      </w:r>
    </w:p>
    <w:bookmarkEnd w:id="111"/>
    <w:bookmarkStart w:name="z343" w:id="112"/>
    <w:p>
      <w:pPr>
        <w:spacing w:after="0"/>
        <w:ind w:left="0"/>
        <w:jc w:val="both"/>
      </w:pPr>
      <w:r>
        <w:rPr>
          <w:rFonts w:ascii="Times New Roman"/>
          <w:b w:val="false"/>
          <w:i w:val="false"/>
          <w:color w:val="000000"/>
          <w:sz w:val="28"/>
        </w:rPr>
        <w:t>
      "30. Аппарат басшысы жетекшілік ететін B-1, C-1 санатындағы мемлекеттік әкімшілік қызметшілерді қоспағанда, B-1, C-1 санатындағы мемлекеттік әкімшілік қызметшілер үшін үстемеақылар төлеу және олардың мөлшері туралы шешімді осы Қағидалардың 29-тармағында көрсетілген тұлғалар пилоттық орган басшысының жетекшілік ететін орынбасарымен (болған жағдайда) келісу бойынша қабылдайды.".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Күші жойылды - ҚР Үкіметінің 13.04.2022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24" w:id="113"/>
    <w:p>
      <w:pPr>
        <w:spacing w:after="0"/>
        <w:ind w:left="0"/>
        <w:jc w:val="both"/>
      </w:pPr>
      <w:r>
        <w:rPr>
          <w:rFonts w:ascii="Times New Roman"/>
          <w:b w:val="false"/>
          <w:i w:val="false"/>
          <w:color w:val="000000"/>
          <w:sz w:val="28"/>
        </w:rPr>
        <w:t xml:space="preserve">
      32.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23-24, 137-құжат):</w:t>
      </w:r>
    </w:p>
    <w:bookmarkEnd w:id="113"/>
    <w:bookmarkStart w:name="z425" w:id="114"/>
    <w:p>
      <w:pPr>
        <w:spacing w:after="0"/>
        <w:ind w:left="0"/>
        <w:jc w:val="both"/>
      </w:pPr>
      <w:r>
        <w:rPr>
          <w:rFonts w:ascii="Times New Roman"/>
          <w:b w:val="false"/>
          <w:i w:val="false"/>
          <w:color w:val="000000"/>
          <w:sz w:val="28"/>
        </w:rPr>
        <w:t xml:space="preserve">
      көрсетілген қаулымен бекітілген Бюджет қаражаты есебінен қызметтік іссапарларға, оның ішінде шет мемлекеттерге қызметтік іссапарларға арналған шығыстарды өтеу </w:t>
      </w:r>
      <w:r>
        <w:rPr>
          <w:rFonts w:ascii="Times New Roman"/>
          <w:b w:val="false"/>
          <w:i w:val="false"/>
          <w:color w:val="000000"/>
          <w:sz w:val="28"/>
        </w:rPr>
        <w:t>қағидаларында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мынадай редакцияда жазылсын:</w:t>
      </w:r>
    </w:p>
    <w:bookmarkStart w:name="z428" w:id="115"/>
    <w:p>
      <w:pPr>
        <w:spacing w:after="0"/>
        <w:ind w:left="0"/>
        <w:jc w:val="both"/>
      </w:pPr>
      <w:r>
        <w:rPr>
          <w:rFonts w:ascii="Times New Roman"/>
          <w:b w:val="false"/>
          <w:i w:val="false"/>
          <w:color w:val="000000"/>
          <w:sz w:val="28"/>
        </w:rPr>
        <w:t>
      "мемлекеттiк мекемелердiң басшылары мен басшыларының орынбасарлары, орталық мемлекеттік органдардың аппарат басшылары, Қазақстан Республикасы Конституциялық Кеңесінің мүшелері, Қазақстан Республикасы Президенті Кеңсесінің Бастығы, сондай-ақ Қазақстан Республикасы Парламентінің депутаттары мен Жоғарғы Сотының судьялары үшін тұрғын үй-жайды жалдау жөнiндегi шығыстарды өтеу нормасы Нұр-Сұлтан, Алматы, Шымкент, Атырау, Ақтау және Байқоңыр қалаларында – тәулiгiне айлық есептiк көрсеткiштің он еселенген мөлшерiнен, облыс орталықтары мен облыстық маңызы бар қалаларда – айлық есептік көрсеткіштің жеті еселенген мөлшерінен және аудан орталықтары мен аудандық маңызы бар қалаларда және Ақмола облысы Бурабай ауданының Бурабай кентінде айлық есептік көрсеткіштің бес еселенген мөлшерінен аспауға тиiс;";</w:t>
      </w:r>
    </w:p>
    <w:bookmarkEnd w:id="115"/>
    <w:bookmarkStart w:name="z429" w:id="116"/>
    <w:p>
      <w:pPr>
        <w:spacing w:after="0"/>
        <w:ind w:left="0"/>
        <w:jc w:val="both"/>
      </w:pPr>
      <w:r>
        <w:rPr>
          <w:rFonts w:ascii="Times New Roman"/>
          <w:b w:val="false"/>
          <w:i w:val="false"/>
          <w:color w:val="000000"/>
          <w:sz w:val="28"/>
        </w:rPr>
        <w:t>
      3) тармақша мынадай редакцияда жазылсын:</w:t>
      </w:r>
    </w:p>
    <w:bookmarkEnd w:id="116"/>
    <w:bookmarkStart w:name="z430" w:id="117"/>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адамға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темiржолмен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(ҰВ)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орталық мемлекеттік органның аппарат басшысының, ал мұндай болмаған жағдайда – мемлекеттiк мекеме басшысының бұйрығына (өкiміне) сәйкес темiржол көлiгiмен жол жүрген кезде жұмсақ дивандары төменде орналасқан, қалпын реттеу құрылғысы бар отыруға арналған жұмсақ креслолы екі орындық купе (ҰВ) тарифтері бойынша және әуе көлiгiмен экономикалық класс тарифі бойынша; мемлекеттік органның басшысына, мемлекеттік орган басшысының бірінші орынбасары мен орынбасарларына, Қазақстан Республикасының заңнамасына сәйкес оларға теңестірілген тұлғаларға, орталық мемлекеттік органның аппарат басшысына, ал мұндай болмаған жағдайда – мемлекеттiк мекеме басшысына әуе көлiгiмен жол жүрген кезде экономикалық класс тарифі бойынша; Қазақстан Республикасының Парламентi Сенатының Төрағасына, Қазақстан Республикасы Парламентiнiң Сенаты Төрағасының орынбасарларына, Қазақстан Республикасының Парламентi Мәжілісінің Төрағасына, Қазақстан Республикасы Парламентінің Мәжілісі Төрағасының орынбасарларына, Қазақстан Республикасы Жоғарғы Сотының Төрағасына, Қазақстан Республикасы Премьер-Министрiнiң бiрiншi орынбасарына, Қазақстан Республикасы Премьер-Министрiнiң орынбасарларына, Қазақстан Республикасының Мемлекеттік хатшысына, Қазақстан Республикасы Президенті Әкімшілігінің Басшысына, оның бірінші орынбасарына және орынбасарларына, Қазақстан Республикасының Тұңғыш Президенті – Елбасы Кеңсесінің Басшысына, оның орынбасарларына, Қазақстан Республикасы Президентінің көмекшісі – Қауіпсіздік Кеңесінің Хатшысына, Қазақстан Республикасы Президенті Кеңсесінің Бастығына, Қазақстан Республикасының Тұңғыш Президенті – Елбасының көмекшілеріне және Қазақстан Республикасының заңнамасына сәйкес оларға теңестірілген тұлғаларға әуе көлігімен жол жүрген кезде "Бизнес" класс тарифі бойынша;";</w:t>
      </w:r>
    </w:p>
    <w:bookmarkEnd w:id="117"/>
    <w:bookmarkStart w:name="z431" w:id="118"/>
    <w:p>
      <w:pPr>
        <w:spacing w:after="0"/>
        <w:ind w:left="0"/>
        <w:jc w:val="both"/>
      </w:pPr>
      <w:r>
        <w:rPr>
          <w:rFonts w:ascii="Times New Roman"/>
          <w:b w:val="false"/>
          <w:i w:val="false"/>
          <w:color w:val="000000"/>
          <w:sz w:val="28"/>
        </w:rPr>
        <w:t>
      7) тармақша мынадай редакцияда жазылсын:</w:t>
      </w:r>
    </w:p>
    <w:bookmarkEnd w:id="118"/>
    <w:bookmarkStart w:name="z432" w:id="119"/>
    <w:p>
      <w:pPr>
        <w:spacing w:after="0"/>
        <w:ind w:left="0"/>
        <w:jc w:val="both"/>
      </w:pPr>
      <w:r>
        <w:rPr>
          <w:rFonts w:ascii="Times New Roman"/>
          <w:b w:val="false"/>
          <w:i w:val="false"/>
          <w:color w:val="000000"/>
          <w:sz w:val="28"/>
        </w:rPr>
        <w:t>
      "7) мемлекеттік мекеменің басшысы, сондай-ақ мемлекеттік мекеменің бірінші басшысының рұқсатымен мемлекеттік мекеме басшысының орынбасары, орталық мемлекеттік органның аппарат басшысы жақын аудан және облыс орталықтарына қызметтік автокөлікпен іссапарға жіберілген кезде көлік шығыстары;";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434" w:id="120"/>
    <w:p>
      <w:pPr>
        <w:spacing w:after="0"/>
        <w:ind w:left="0"/>
        <w:jc w:val="both"/>
      </w:pPr>
      <w:r>
        <w:rPr>
          <w:rFonts w:ascii="Times New Roman"/>
          <w:b w:val="false"/>
          <w:i w:val="false"/>
          <w:color w:val="000000"/>
          <w:sz w:val="28"/>
        </w:rPr>
        <w:t>
      "Қызметкердің iссапар орнынан тұрақты жұмыс орнына күн сайын қайтып келе алуы-келе алмауы туралы мәселені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орталық мемлекеттік органның аппарат басшысы, ал мұндай болмаған жағдайда –мемлекеттiк мекеменің басшысы шешедi.";</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437" w:id="121"/>
    <w:p>
      <w:pPr>
        <w:spacing w:after="0"/>
        <w:ind w:left="0"/>
        <w:jc w:val="both"/>
      </w:pPr>
      <w:r>
        <w:rPr>
          <w:rFonts w:ascii="Times New Roman"/>
          <w:b w:val="false"/>
          <w:i w:val="false"/>
          <w:color w:val="000000"/>
          <w:sz w:val="28"/>
        </w:rPr>
        <w:t>
      "2) Қазақстан Республикасының Президенті Әкімшілігінің Басшысы, Қазақстан Республикасының Тұңғыш Президенті – Елбасы Кеңсесінің Басшысы, Қазақстан Республикасы Конституциялық Кеңесінің Төрағасы, Қазақстан Республикасы Жоғары Сот Кеңесінің Төрағасы, Қазақстан Республикасы Жоғарғы Сотының Төрағасы, Қазақстан Республикасы Орталық сайлау комиссиясының төрағасы, Қазақстан Республикасы Премьер-Министрінің орынбасарлары, Қауіпсіздік Кеңесінің хатшысы, Қазақстан Республикасы Президентінің Әкімшілігі Басшысының орынбасарлары, Қазақстан Республикасының Тұңғыш Президенті – Елбасы Кеңсесі Басшысының орынбасарлары, Қазақстан Республикасының шетелдегі төтенше және өкілетті елшілері, Қазақстан Республикасының Бас прокуроры, Қазақстан Республикасы Ұлттық қауіпсіздік комитетінің төрағасы, Қазақстан Республикасы Парламентінің Сенаты Төрағасының орынбасарлары, Қазақстан Республикасы Парламентінің Мәжілісі Төрағасының орынбасарлары, Қазақстан Республикасы Президентінің Іс Басқарушысы, Қазақстан Республикасы Президентінің көмекшілері, Қазақстан Республикасының Тұңғыш Президенті – Елбасының көмекшілері, Қазақстан Республикасы Президентінің кеңесшілері, Қазақстан Республикасының Тұңғыш Президенті – Елбасының кеңесшілері, Қауіпсіздік Кеңесі хатшысының бірінші орынбасары, Қауіпсіздік Кеңесі хатшысының орынбасары, Қазақстан Республикасының Президентіне тікелей бағынатын және есеп беретін орталық мемлекеттік органдардың басшылары, орталық атқарушы органдардың басшылары, облыстардың, республикалық маңызы бар қалалардың, астананың әкімдері, Қазақстан Республикасы Парламенті палаталарының тұрақты комитеттерінің төрағалары, Қазақстан Республикасының Премьер-Министрі Кеңсесінің Басшысы, Қазақстан Республикасындағы Адам құқықтары жөніндегі уәкіл, Қазақстан Республикасының Президенті Әкімшілігінің құрылымдық бөлімшелерінің басшылары, Қазақстан Республикасының Тұңғыш Президенті – Елбасы Кеңсесінің құрылымдық бөлімшелерінің басшылары, Қазақстан Республикасы Премьер-Министрінің Кеңсесі Басшысының орынбасарлары, Қазақстан Республикасының Президенті тағайындайтын орталық мемлекеттік органдар басшыларының орынбасарлары, орталық мемлекеттік органдар басшыларының бірінші орынбасарлары және орынбасарлары, аппарат басшылары,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ұйымымен (ЕҚЫҰ) ынтымақтастық мәселелері жөніндегі арнайы өкілі, Қазақстан Республикасынан Құқық арқылы демократия үшін Еуропалық комиссияның (Еуропалық Кеңестің Венеция комиссиясы) мүшесі қызмет бабындағы істер бойынша шетелге жол жүрген кезде көліктік шығыстар "Бизнес" класс авиабилетінің құны мөлшерінде шетелдік валютада өтеледі;";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439" w:id="122"/>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122"/>
    <w:bookmarkStart w:name="z440" w:id="123"/>
    <w:p>
      <w:pPr>
        <w:spacing w:after="0"/>
        <w:ind w:left="0"/>
        <w:jc w:val="both"/>
      </w:pPr>
      <w:r>
        <w:rPr>
          <w:rFonts w:ascii="Times New Roman"/>
          <w:b w:val="false"/>
          <w:i w:val="false"/>
          <w:color w:val="000000"/>
          <w:sz w:val="28"/>
        </w:rPr>
        <w:t>
      "Қазақстан Республикасы Президентінің Әкімшілігі құрылымдық бөлімшелерінің басшыларын, Қазақстан Республикасының Тұңғыш Президенті – Елбасы Кеңсесінің құрылымдық бөлімшелерінің басшыларын, Қазақстан Республикасының Президенті тағайындайтын орталық мемлекеттік органдар басшыларының орынбасарларын, орталық мемлекеттік органдар басшыларының бірінші орынбасарларын және орынбасарларын, аппарат басшыларын, Қазақстан Республикасының Дүниежүзілік сауда ұйымына (ДСҰ) кіруі жөніндегі келіссөздердегі Қазақстан Республикасының арнайы өкілін, Қазақстан Республикасының Еуропадағы қауіпсіздік және ынтымақтастық жөніндегі ұйымымен (ЕҚЫҰ) ынтымақтастық мәселелері жөніндегі арнайы өкілін, Қазақстан Республикасынан Құқық арқылы демократия үшін Еуропалық комиссияның (Еуропалық Кеңестің Венеция комиссиясы) мүшесін қоспағанда, осы тармақтың 2) тармақшасында көрсетілген лауазымды адамдар үшін – люкс сыныптамасы бойынша қонақ үйдің бір орындық нөмірінің құны бойынша;</w:t>
      </w:r>
    </w:p>
    <w:bookmarkEnd w:id="123"/>
    <w:bookmarkStart w:name="z441" w:id="124"/>
    <w:p>
      <w:pPr>
        <w:spacing w:after="0"/>
        <w:ind w:left="0"/>
        <w:jc w:val="both"/>
      </w:pPr>
      <w:r>
        <w:rPr>
          <w:rFonts w:ascii="Times New Roman"/>
          <w:b w:val="false"/>
          <w:i w:val="false"/>
          <w:color w:val="000000"/>
          <w:sz w:val="28"/>
        </w:rPr>
        <w:t>
      Қазақстан Республикасы Парламентінің депутаттары, Қазақстан Республикасы Президентінің Әкімшілігі құрылымдық бөлімшелерінің басшылары, Қазақстан Республикасының Тұңғыш Президенті – Елбасы Кеңсесінің құрылымдық бөлімшелерінің басшылары, Қазақстан Республикасының орталық мемлекеттік органдары басшыларының бірінші орынбасарлары, орынбасарлары, орталық мемлекеттік органдардың аппарат басшылары, облыстар, республикалық маңызы бар қалалар, астана әкімдерінің орынбасарлары,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жөніндегі ұйымымен (ЕҚЫҰ) ынтымақтастық мәселелері жөніндегі арнайы өкілі, Еуропалық комиссияның (Еуропалық Кеңестің Венеция комиссиясы) мүшесі үшін – жартылай люкс сыныптамасы бойынша қонақ үйдің бір орындық нөмірінің құны бойынша;".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Ескерту.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Күші жойылды - ҚР Үкіметінің 04.10.2023 </w:t>
      </w:r>
      <w:r>
        <w:rPr>
          <w:rFonts w:ascii="Times New Roman"/>
          <w:b w:val="false"/>
          <w:i w:val="false"/>
          <w:color w:val="000000"/>
          <w:sz w:val="28"/>
        </w:rPr>
        <w:t>№ 866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2" w:id="125"/>
    <w:p>
      <w:pPr>
        <w:spacing w:after="0"/>
        <w:ind w:left="0"/>
        <w:jc w:val="both"/>
      </w:pPr>
      <w:r>
        <w:rPr>
          <w:rFonts w:ascii="Times New Roman"/>
          <w:b w:val="false"/>
          <w:i w:val="false"/>
          <w:color w:val="000000"/>
          <w:sz w:val="28"/>
        </w:rPr>
        <w:t xml:space="preserve">
      35.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26-27, 236-құжат):</w:t>
      </w:r>
    </w:p>
    <w:bookmarkEnd w:id="125"/>
    <w:bookmarkStart w:name="z453" w:id="12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геология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55" w:id="127"/>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27"/>
    <w:bookmarkStart w:name="z456" w:id="128"/>
    <w:p>
      <w:pPr>
        <w:spacing w:after="0"/>
        <w:ind w:left="0"/>
        <w:jc w:val="both"/>
      </w:pPr>
      <w:r>
        <w:rPr>
          <w:rFonts w:ascii="Times New Roman"/>
          <w:b w:val="false"/>
          <w:i w:val="false"/>
          <w:color w:val="000000"/>
          <w:sz w:val="28"/>
        </w:rPr>
        <w:t xml:space="preserve">
      36.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28, 243-құжат):</w:t>
      </w:r>
    </w:p>
    <w:bookmarkEnd w:id="128"/>
    <w:bookmarkStart w:name="z457" w:id="12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Сауда және интеграция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59" w:id="130"/>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30"/>
    <w:bookmarkStart w:name="z460" w:id="131"/>
    <w:p>
      <w:pPr>
        <w:spacing w:after="0"/>
        <w:ind w:left="0"/>
        <w:jc w:val="both"/>
      </w:pPr>
      <w:r>
        <w:rPr>
          <w:rFonts w:ascii="Times New Roman"/>
          <w:b w:val="false"/>
          <w:i w:val="false"/>
          <w:color w:val="000000"/>
          <w:sz w:val="28"/>
        </w:rPr>
        <w:t xml:space="preserve">
      37.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29, 248-құжат):</w:t>
      </w:r>
    </w:p>
    <w:bookmarkEnd w:id="131"/>
    <w:bookmarkStart w:name="z461" w:id="13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63" w:id="133"/>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33"/>
    <w:bookmarkStart w:name="z464" w:id="134"/>
    <w:p>
      <w:pPr>
        <w:spacing w:after="0"/>
        <w:ind w:left="0"/>
        <w:jc w:val="both"/>
      </w:pPr>
      <w:r>
        <w:rPr>
          <w:rFonts w:ascii="Times New Roman"/>
          <w:b w:val="false"/>
          <w:i w:val="false"/>
          <w:color w:val="000000"/>
          <w:sz w:val="28"/>
        </w:rPr>
        <w:t xml:space="preserve">
      38. "Заң жобалау қызметі мәселелері жөніндегі ведомствоаралық комиссия туралы" Қазақстан Республикасы Премьер-Министрінің 2016 жылғы 19 ақпандағы № 11-ө </w:t>
      </w:r>
      <w:r>
        <w:rPr>
          <w:rFonts w:ascii="Times New Roman"/>
          <w:b w:val="false"/>
          <w:i w:val="false"/>
          <w:color w:val="000000"/>
          <w:sz w:val="28"/>
        </w:rPr>
        <w:t>өкімінде</w:t>
      </w:r>
      <w:r>
        <w:rPr>
          <w:rFonts w:ascii="Times New Roman"/>
          <w:b w:val="false"/>
          <w:i w:val="false"/>
          <w:color w:val="000000"/>
          <w:sz w:val="28"/>
        </w:rPr>
        <w:t>:</w:t>
      </w:r>
    </w:p>
    <w:bookmarkEnd w:id="134"/>
    <w:bookmarkStart w:name="z465" w:id="135"/>
    <w:p>
      <w:pPr>
        <w:spacing w:after="0"/>
        <w:ind w:left="0"/>
        <w:jc w:val="both"/>
      </w:pPr>
      <w:r>
        <w:rPr>
          <w:rFonts w:ascii="Times New Roman"/>
          <w:b w:val="false"/>
          <w:i w:val="false"/>
          <w:color w:val="000000"/>
          <w:sz w:val="28"/>
        </w:rPr>
        <w:t xml:space="preserve">
      көрсетілген өкіммен бекітілген Заң жобалау қызметі мәселелері жөніндегі ведомствоаралық комиссияның </w:t>
      </w:r>
      <w:r>
        <w:rPr>
          <w:rFonts w:ascii="Times New Roman"/>
          <w:b w:val="false"/>
          <w:i w:val="false"/>
          <w:color w:val="000000"/>
          <w:sz w:val="28"/>
        </w:rPr>
        <w:t>құрамы</w:t>
      </w:r>
      <w:r>
        <w:rPr>
          <w:rFonts w:ascii="Times New Roman"/>
          <w:b w:val="false"/>
          <w:i w:val="false"/>
          <w:color w:val="000000"/>
          <w:sz w:val="28"/>
        </w:rPr>
        <w:t>:</w:t>
      </w:r>
    </w:p>
    <w:bookmarkEnd w:id="135"/>
    <w:bookmarkStart w:name="z466" w:id="136"/>
    <w:p>
      <w:pPr>
        <w:spacing w:after="0"/>
        <w:ind w:left="0"/>
        <w:jc w:val="both"/>
      </w:pPr>
      <w:r>
        <w:rPr>
          <w:rFonts w:ascii="Times New Roman"/>
          <w:b w:val="false"/>
          <w:i w:val="false"/>
          <w:color w:val="000000"/>
          <w:sz w:val="28"/>
        </w:rPr>
        <w:t xml:space="preserve">
      мынадай мазмұндағы жолдармен толықтырылсын: </w:t>
      </w:r>
    </w:p>
    <w:bookmarkEnd w:id="136"/>
    <w:bookmarkStart w:name="z467" w:id="137"/>
    <w:p>
      <w:pPr>
        <w:spacing w:after="0"/>
        <w:ind w:left="0"/>
        <w:jc w:val="both"/>
      </w:pPr>
      <w:r>
        <w:rPr>
          <w:rFonts w:ascii="Times New Roman"/>
          <w:b w:val="false"/>
          <w:i w:val="false"/>
          <w:color w:val="000000"/>
          <w:sz w:val="28"/>
        </w:rPr>
        <w:t>
      "Қазақстан Республикасы Төтенше жағдайлар министрінің орынбасары;</w:t>
      </w:r>
    </w:p>
    <w:bookmarkEnd w:id="137"/>
    <w:bookmarkStart w:name="z468" w:id="138"/>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агенттігінің аппарат басшысы (келісу бойынша);</w:t>
      </w:r>
    </w:p>
    <w:bookmarkEnd w:id="138"/>
    <w:bookmarkStart w:name="z469" w:id="139"/>
    <w:p>
      <w:pPr>
        <w:spacing w:after="0"/>
        <w:ind w:left="0"/>
        <w:jc w:val="both"/>
      </w:pPr>
      <w:r>
        <w:rPr>
          <w:rFonts w:ascii="Times New Roman"/>
          <w:b w:val="false"/>
          <w:i w:val="false"/>
          <w:color w:val="000000"/>
          <w:sz w:val="28"/>
        </w:rPr>
        <w:t>
      Қазақстан Республикасының Бәсекелестікті қорғау және дамыту агенттігі төрағасының бірінші орынбасары (келісу бойынша);".</w:t>
      </w:r>
    </w:p>
    <w:bookmarkEnd w:id="139"/>
    <w:bookmarkStart w:name="z470" w:id="140"/>
    <w:p>
      <w:pPr>
        <w:spacing w:after="0"/>
        <w:ind w:left="0"/>
        <w:jc w:val="both"/>
      </w:pPr>
      <w:r>
        <w:rPr>
          <w:rFonts w:ascii="Times New Roman"/>
          <w:b w:val="false"/>
          <w:i w:val="false"/>
          <w:color w:val="000000"/>
          <w:sz w:val="28"/>
        </w:rPr>
        <w:t xml:space="preserve">
      39. "Мемлекеттік қызметтер көрсету мәселелері жөніндегі ведомствоаралық комиссия туралы" Қазақстан Республикасы Премьер-Министрінің 2016 жылғы 9 наурыздағы № 16-ө </w:t>
      </w:r>
      <w:r>
        <w:rPr>
          <w:rFonts w:ascii="Times New Roman"/>
          <w:b w:val="false"/>
          <w:i w:val="false"/>
          <w:color w:val="000000"/>
          <w:sz w:val="28"/>
        </w:rPr>
        <w:t>өкімінде</w:t>
      </w:r>
      <w:r>
        <w:rPr>
          <w:rFonts w:ascii="Times New Roman"/>
          <w:b w:val="false"/>
          <w:i w:val="false"/>
          <w:color w:val="000000"/>
          <w:sz w:val="28"/>
        </w:rPr>
        <w:t>:</w:t>
      </w:r>
    </w:p>
    <w:bookmarkEnd w:id="140"/>
    <w:bookmarkStart w:name="z471" w:id="141"/>
    <w:p>
      <w:pPr>
        <w:spacing w:after="0"/>
        <w:ind w:left="0"/>
        <w:jc w:val="both"/>
      </w:pPr>
      <w:r>
        <w:rPr>
          <w:rFonts w:ascii="Times New Roman"/>
          <w:b w:val="false"/>
          <w:i w:val="false"/>
          <w:color w:val="000000"/>
          <w:sz w:val="28"/>
        </w:rPr>
        <w:t xml:space="preserve">
      көрсетілген өкіммен бекітілген Мемлекеттік қызметтер көрсету мәселелері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41"/>
    <w:bookmarkStart w:name="z472" w:id="142"/>
    <w:p>
      <w:pPr>
        <w:spacing w:after="0"/>
        <w:ind w:left="0"/>
        <w:jc w:val="both"/>
      </w:pPr>
      <w:r>
        <w:rPr>
          <w:rFonts w:ascii="Times New Roman"/>
          <w:b w:val="false"/>
          <w:i w:val="false"/>
          <w:color w:val="000000"/>
          <w:sz w:val="28"/>
        </w:rPr>
        <w:t xml:space="preserve">
      "Қазақстан Республикасы Әділет министрлігінің жауапты хатшысы" деген жол мынадай редакцияда жазылсын: </w:t>
      </w:r>
    </w:p>
    <w:bookmarkEnd w:id="142"/>
    <w:bookmarkStart w:name="z473" w:id="143"/>
    <w:p>
      <w:pPr>
        <w:spacing w:after="0"/>
        <w:ind w:left="0"/>
        <w:jc w:val="both"/>
      </w:pPr>
      <w:r>
        <w:rPr>
          <w:rFonts w:ascii="Times New Roman"/>
          <w:b w:val="false"/>
          <w:i w:val="false"/>
          <w:color w:val="000000"/>
          <w:sz w:val="28"/>
        </w:rPr>
        <w:t>
      "Қазақстан Республикасының Әділет вице-министрі";</w:t>
      </w:r>
    </w:p>
    <w:bookmarkEnd w:id="143"/>
    <w:bookmarkStart w:name="z474" w:id="144"/>
    <w:p>
      <w:pPr>
        <w:spacing w:after="0"/>
        <w:ind w:left="0"/>
        <w:jc w:val="both"/>
      </w:pPr>
      <w:r>
        <w:rPr>
          <w:rFonts w:ascii="Times New Roman"/>
          <w:b w:val="false"/>
          <w:i w:val="false"/>
          <w:color w:val="000000"/>
          <w:sz w:val="28"/>
        </w:rPr>
        <w:t>
      "Экономикалық зерттеулер институты" акционерлік қоғамының басқарма төрағасы (келісім бойынша)" деген жол алып тасталсын;</w:t>
      </w:r>
    </w:p>
    <w:bookmarkEnd w:id="144"/>
    <w:bookmarkStart w:name="z475" w:id="145"/>
    <w:p>
      <w:pPr>
        <w:spacing w:after="0"/>
        <w:ind w:left="0"/>
        <w:jc w:val="both"/>
      </w:pPr>
      <w:r>
        <w:rPr>
          <w:rFonts w:ascii="Times New Roman"/>
          <w:b w:val="false"/>
          <w:i w:val="false"/>
          <w:color w:val="000000"/>
          <w:sz w:val="28"/>
        </w:rPr>
        <w:t xml:space="preserve">
      мынадай мазмұндағы жолмен толықтырылсын: </w:t>
      </w:r>
    </w:p>
    <w:bookmarkEnd w:id="145"/>
    <w:bookmarkStart w:name="z476" w:id="146"/>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 жанындағы "Адалдық алаңы" жобалық офисінің басшысы" (келісу бойынша).</w:t>
      </w:r>
    </w:p>
    <w:bookmarkEnd w:id="146"/>
    <w:bookmarkStart w:name="z477" w:id="147"/>
    <w:p>
      <w:pPr>
        <w:spacing w:after="0"/>
        <w:ind w:left="0"/>
        <w:jc w:val="both"/>
      </w:pPr>
      <w:r>
        <w:rPr>
          <w:rFonts w:ascii="Times New Roman"/>
          <w:b w:val="false"/>
          <w:i w:val="false"/>
          <w:color w:val="000000"/>
          <w:sz w:val="28"/>
        </w:rPr>
        <w:t>
      40. "Заңнаманы жүйелеу және оны жаңғырту жөніндегі комиссия туралы" Қазақстан Республикасы Премьер-Министрінің 2018 жылғы 13 тамыздағы № 102-ө өкімінде:</w:t>
      </w:r>
    </w:p>
    <w:bookmarkEnd w:id="147"/>
    <w:bookmarkStart w:name="z478" w:id="148"/>
    <w:p>
      <w:pPr>
        <w:spacing w:after="0"/>
        <w:ind w:left="0"/>
        <w:jc w:val="both"/>
      </w:pPr>
      <w:r>
        <w:rPr>
          <w:rFonts w:ascii="Times New Roman"/>
          <w:b w:val="false"/>
          <w:i w:val="false"/>
          <w:color w:val="000000"/>
          <w:sz w:val="28"/>
        </w:rPr>
        <w:t>
      көрсетілген өкімге қосымшада:</w:t>
      </w:r>
    </w:p>
    <w:bookmarkEnd w:id="148"/>
    <w:bookmarkStart w:name="z479" w:id="149"/>
    <w:p>
      <w:pPr>
        <w:spacing w:after="0"/>
        <w:ind w:left="0"/>
        <w:jc w:val="both"/>
      </w:pPr>
      <w:r>
        <w:rPr>
          <w:rFonts w:ascii="Times New Roman"/>
          <w:b w:val="false"/>
          <w:i w:val="false"/>
          <w:color w:val="000000"/>
          <w:sz w:val="28"/>
        </w:rPr>
        <w:t>
      Заңнаманы жүйелеу және оны жаңғырту жөніндегі комиссиясының құрамы:</w:t>
      </w:r>
    </w:p>
    <w:bookmarkEnd w:id="149"/>
    <w:bookmarkStart w:name="z480" w:id="150"/>
    <w:p>
      <w:pPr>
        <w:spacing w:after="0"/>
        <w:ind w:left="0"/>
        <w:jc w:val="both"/>
      </w:pPr>
      <w:r>
        <w:rPr>
          <w:rFonts w:ascii="Times New Roman"/>
          <w:b w:val="false"/>
          <w:i w:val="false"/>
          <w:color w:val="000000"/>
          <w:sz w:val="28"/>
        </w:rPr>
        <w:t>
      мынадай мазмұндағы жолдармен толықтырылсын:</w:t>
      </w:r>
    </w:p>
    <w:bookmarkEnd w:id="150"/>
    <w:bookmarkStart w:name="z481" w:id="151"/>
    <w:p>
      <w:pPr>
        <w:spacing w:after="0"/>
        <w:ind w:left="0"/>
        <w:jc w:val="both"/>
      </w:pPr>
      <w:r>
        <w:rPr>
          <w:rFonts w:ascii="Times New Roman"/>
          <w:b w:val="false"/>
          <w:i w:val="false"/>
          <w:color w:val="000000"/>
          <w:sz w:val="28"/>
        </w:rPr>
        <w:t>
      "Қазақстан Республикасы Төтенше жағдайлар министрінің орынбасары</w:t>
      </w:r>
    </w:p>
    <w:bookmarkEnd w:id="151"/>
    <w:bookmarkStart w:name="z482" w:id="152"/>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аппарат басшысы (келісу бойынша)</w:t>
      </w:r>
    </w:p>
    <w:bookmarkEnd w:id="152"/>
    <w:bookmarkStart w:name="z483" w:id="153"/>
    <w:p>
      <w:pPr>
        <w:spacing w:after="0"/>
        <w:ind w:left="0"/>
        <w:jc w:val="both"/>
      </w:pPr>
      <w:r>
        <w:rPr>
          <w:rFonts w:ascii="Times New Roman"/>
          <w:b w:val="false"/>
          <w:i w:val="false"/>
          <w:color w:val="000000"/>
          <w:sz w:val="28"/>
        </w:rPr>
        <w:t>
      Қазақстан Республикасының Бәсекелестікті қорғау және дамыту агенттігі төрағасының бірінші орынбасары (келісу бойынша)".</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484" w:id="154"/>
      <w:r>
        <w:rPr>
          <w:rFonts w:ascii="Times New Roman"/>
          <w:b w:val="false"/>
          <w:i w:val="false"/>
          <w:color w:val="000000"/>
          <w:sz w:val="28"/>
        </w:rPr>
        <w:t>
      Қазақстан Республикасы</w:t>
      </w:r>
    </w:p>
    <w:bookmarkEnd w:id="154"/>
    <w:p>
      <w:pPr>
        <w:spacing w:after="0"/>
        <w:ind w:left="0"/>
        <w:jc w:val="both"/>
      </w:pPr>
      <w:r>
        <w:rPr>
          <w:rFonts w:ascii="Times New Roman"/>
          <w:b w:val="false"/>
          <w:i w:val="false"/>
          <w:color w:val="000000"/>
          <w:sz w:val="28"/>
        </w:rPr>
        <w:t>Үкiметiнің</w:t>
      </w:r>
    </w:p>
    <w:p>
      <w:pPr>
        <w:spacing w:after="0"/>
        <w:ind w:left="0"/>
        <w:jc w:val="both"/>
      </w:pPr>
      <w:r>
        <w:rPr>
          <w:rFonts w:ascii="Times New Roman"/>
          <w:b w:val="false"/>
          <w:i w:val="false"/>
          <w:color w:val="000000"/>
          <w:sz w:val="28"/>
        </w:rPr>
        <w:t>2021 жылғы 18 наурыздағы</w:t>
      </w:r>
    </w:p>
    <w:p>
      <w:pPr>
        <w:spacing w:after="0"/>
        <w:ind w:left="0"/>
        <w:jc w:val="both"/>
      </w:pPr>
      <w:r>
        <w:rPr>
          <w:rFonts w:ascii="Times New Roman"/>
          <w:b w:val="false"/>
          <w:i w:val="false"/>
          <w:color w:val="000000"/>
          <w:sz w:val="28"/>
        </w:rPr>
        <w:t>№ 145 қаулысымен</w:t>
      </w:r>
    </w:p>
    <w:p>
      <w:pPr>
        <w:spacing w:after="0"/>
        <w:ind w:left="0"/>
        <w:jc w:val="both"/>
      </w:pPr>
      <w:r>
        <w:rPr>
          <w:rFonts w:ascii="Times New Roman"/>
          <w:b w:val="false"/>
          <w:i w:val="false"/>
          <w:color w:val="000000"/>
          <w:sz w:val="28"/>
        </w:rPr>
        <w:t>бекітілген</w:t>
      </w:r>
    </w:p>
    <w:p>
      <w:pPr>
        <w:spacing w:after="0"/>
        <w:ind w:left="0"/>
        <w:jc w:val="both"/>
      </w:pPr>
      <w:bookmarkStart w:name="z489" w:id="155"/>
      <w:r>
        <w:rPr>
          <w:rFonts w:ascii="Times New Roman"/>
          <w:b w:val="false"/>
          <w:i w:val="false"/>
          <w:color w:val="000000"/>
          <w:sz w:val="28"/>
        </w:rPr>
        <w:t>
      Қазақстан Республикасы</w:t>
      </w:r>
    </w:p>
    <w:bookmarkEnd w:id="155"/>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2002 жылғы 16 шілдедегі</w:t>
      </w:r>
    </w:p>
    <w:p>
      <w:pPr>
        <w:spacing w:after="0"/>
        <w:ind w:left="0"/>
        <w:jc w:val="both"/>
      </w:pPr>
      <w:r>
        <w:rPr>
          <w:rFonts w:ascii="Times New Roman"/>
          <w:b w:val="false"/>
          <w:i w:val="false"/>
          <w:color w:val="000000"/>
          <w:sz w:val="28"/>
        </w:rPr>
        <w:t>№ 784 қаулысымен</w:t>
      </w:r>
    </w:p>
    <w:p>
      <w:pPr>
        <w:spacing w:after="0"/>
        <w:ind w:left="0"/>
        <w:jc w:val="both"/>
      </w:pPr>
      <w:r>
        <w:rPr>
          <w:rFonts w:ascii="Times New Roman"/>
          <w:b w:val="false"/>
          <w:i w:val="false"/>
          <w:color w:val="000000"/>
          <w:sz w:val="28"/>
        </w:rPr>
        <w:t>бекітілген</w:t>
      </w:r>
    </w:p>
    <w:bookmarkStart w:name="z494"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Үкіметі, Қазақстан </w:t>
      </w:r>
      <w:r>
        <w:rPr>
          <w:rFonts w:ascii="Times New Roman"/>
          <w:b/>
          <w:i w:val="false"/>
          <w:color w:val="000000"/>
          <w:sz w:val="28"/>
        </w:rPr>
        <w:t>Республикасының  Премьер</w:t>
      </w:r>
      <w:r>
        <w:rPr>
          <w:rFonts w:ascii="Times New Roman"/>
          <w:b/>
          <w:i w:val="false"/>
          <w:color w:val="000000"/>
          <w:sz w:val="28"/>
        </w:rPr>
        <w:t>-</w:t>
      </w:r>
      <w:r>
        <w:rPr>
          <w:rFonts w:ascii="Times New Roman"/>
          <w:b/>
          <w:i w:val="false"/>
          <w:color w:val="000000"/>
          <w:sz w:val="28"/>
        </w:rPr>
        <w:t>Министрі тағайындайтын, онымен келiсу бойынша немесе оның ұсынуымен тағайындалатын мемлекеттік саяси қызметшілер  мен өзге де лауазымды адамдарды лауазымға келісу, лауазымға  тағайындау және лауазымнан босату тәртібі туралы қағидалар</w:t>
      </w:r>
    </w:p>
    <w:bookmarkEnd w:id="156"/>
    <w:bookmarkStart w:name="z495" w:id="157"/>
    <w:p>
      <w:pPr>
        <w:spacing w:after="0"/>
        <w:ind w:left="0"/>
        <w:jc w:val="both"/>
      </w:pPr>
      <w:r>
        <w:rPr>
          <w:rFonts w:ascii="Times New Roman"/>
          <w:b w:val="false"/>
          <w:i w:val="false"/>
          <w:color w:val="000000"/>
          <w:sz w:val="28"/>
        </w:rPr>
        <w:t>
      1. Қазақстан Республикасының Үкіметі, Қазақстан Республикасының Премьер-Министрі (бұдан әрі – Премьер-Министр) тағайындайтын, онымен келiсу бойынша немесе оның ұсынуымен тағайындалатын мемлекеттік саяси қызметшілер мен өзге де лауазымды адамдарды лауазымға тағайындау немесе лауазымнан босату туралы ұсыныстарды – тиісті мемлекеттік органның басшысы, Қазақстан Республикасы Премьер-Министрі Кеңсесінің мемлекеттік қызметшілерін – Премьер-Министр Кеңсесінің Басшысы, өзге де лауазымды адамдарды тиісті ұйымдардың басшылары ұсынылып отырған тағайындау немесе босату себептері мен дәлелдерін, сондай-ақ тиісті лауазымға кандидаттардың біліктілік талаптарына сәйкес келуін көрсете отырып, жазбаша нысанда Премьер-Министрдің қарауына енгізеді.</w:t>
      </w:r>
    </w:p>
    <w:bookmarkEnd w:id="157"/>
    <w:bookmarkStart w:name="z496" w:id="158"/>
    <w:p>
      <w:pPr>
        <w:spacing w:after="0"/>
        <w:ind w:left="0"/>
        <w:jc w:val="both"/>
      </w:pPr>
      <w:r>
        <w:rPr>
          <w:rFonts w:ascii="Times New Roman"/>
          <w:b w:val="false"/>
          <w:i w:val="false"/>
          <w:color w:val="000000"/>
          <w:sz w:val="28"/>
        </w:rPr>
        <w:t>
      Мемлекеттік немесе өзге де лауазымға тағайындау және/немесе тағайындауды келісу үшін ұсынысқа:</w:t>
      </w:r>
    </w:p>
    <w:bookmarkEnd w:id="158"/>
    <w:bookmarkStart w:name="z497" w:id="159"/>
    <w:p>
      <w:pPr>
        <w:spacing w:after="0"/>
        <w:ind w:left="0"/>
        <w:jc w:val="both"/>
      </w:pPr>
      <w:r>
        <w:rPr>
          <w:rFonts w:ascii="Times New Roman"/>
          <w:b w:val="false"/>
          <w:i w:val="false"/>
          <w:color w:val="000000"/>
          <w:sz w:val="28"/>
        </w:rPr>
        <w:t>
      1) кандидат деректерінің тиісті лауазымның біліктілік талаптарына сәйкестігі көрсетілген ұсыныс;</w:t>
      </w:r>
    </w:p>
    <w:bookmarkEnd w:id="159"/>
    <w:bookmarkStart w:name="z498" w:id="160"/>
    <w:p>
      <w:pPr>
        <w:spacing w:after="0"/>
        <w:ind w:left="0"/>
        <w:jc w:val="both"/>
      </w:pPr>
      <w:r>
        <w:rPr>
          <w:rFonts w:ascii="Times New Roman"/>
          <w:b w:val="false"/>
          <w:i w:val="false"/>
          <w:color w:val="000000"/>
          <w:sz w:val="28"/>
        </w:rPr>
        <w:t>
      2) қағаз және электрондық тасығышта мемлекеттік қызмет саласындағы уәкілетті орган бекіткен нысан бойынша түрлі-түсті суреті бар қызметтік тізім;</w:t>
      </w:r>
    </w:p>
    <w:bookmarkEnd w:id="160"/>
    <w:bookmarkStart w:name="z499" w:id="161"/>
    <w:p>
      <w:pPr>
        <w:spacing w:after="0"/>
        <w:ind w:left="0"/>
        <w:jc w:val="both"/>
      </w:pPr>
      <w:r>
        <w:rPr>
          <w:rFonts w:ascii="Times New Roman"/>
          <w:b w:val="false"/>
          <w:i w:val="false"/>
          <w:color w:val="000000"/>
          <w:sz w:val="28"/>
        </w:rPr>
        <w:t>
      3) кандидаттың өтініші;</w:t>
      </w:r>
    </w:p>
    <w:bookmarkEnd w:id="161"/>
    <w:bookmarkStart w:name="z500" w:id="162"/>
    <w:p>
      <w:pPr>
        <w:spacing w:after="0"/>
        <w:ind w:left="0"/>
        <w:jc w:val="both"/>
      </w:pPr>
      <w:r>
        <w:rPr>
          <w:rFonts w:ascii="Times New Roman"/>
          <w:b w:val="false"/>
          <w:i w:val="false"/>
          <w:color w:val="000000"/>
          <w:sz w:val="28"/>
        </w:rPr>
        <w:t>
      4) жеке куәліктің көшірмесі;</w:t>
      </w:r>
    </w:p>
    <w:bookmarkEnd w:id="162"/>
    <w:bookmarkStart w:name="z501" w:id="163"/>
    <w:p>
      <w:pPr>
        <w:spacing w:after="0"/>
        <w:ind w:left="0"/>
        <w:jc w:val="both"/>
      </w:pPr>
      <w:r>
        <w:rPr>
          <w:rFonts w:ascii="Times New Roman"/>
          <w:b w:val="false"/>
          <w:i w:val="false"/>
          <w:color w:val="000000"/>
          <w:sz w:val="28"/>
        </w:rPr>
        <w:t>
      5) кадрларды есепке алу жөніндегі жеке парақ;</w:t>
      </w:r>
    </w:p>
    <w:bookmarkEnd w:id="163"/>
    <w:bookmarkStart w:name="z502" w:id="164"/>
    <w:p>
      <w:pPr>
        <w:spacing w:after="0"/>
        <w:ind w:left="0"/>
        <w:jc w:val="both"/>
      </w:pPr>
      <w:r>
        <w:rPr>
          <w:rFonts w:ascii="Times New Roman"/>
          <w:b w:val="false"/>
          <w:i w:val="false"/>
          <w:color w:val="000000"/>
          <w:sz w:val="28"/>
        </w:rPr>
        <w:t>
      6) өз қолымен жазылған өмірбаян;</w:t>
      </w:r>
    </w:p>
    <w:bookmarkEnd w:id="164"/>
    <w:bookmarkStart w:name="z503" w:id="165"/>
    <w:p>
      <w:pPr>
        <w:spacing w:after="0"/>
        <w:ind w:left="0"/>
        <w:jc w:val="both"/>
      </w:pPr>
      <w:r>
        <w:rPr>
          <w:rFonts w:ascii="Times New Roman"/>
          <w:b w:val="false"/>
          <w:i w:val="false"/>
          <w:color w:val="000000"/>
          <w:sz w:val="28"/>
        </w:rPr>
        <w:t>
      7) білімі, берілген ғылыми дәрежелер мен ғылыми атақтар туралы дипломдардың көшірмелері;</w:t>
      </w:r>
    </w:p>
    <w:bookmarkEnd w:id="165"/>
    <w:bookmarkStart w:name="z504" w:id="166"/>
    <w:p>
      <w:pPr>
        <w:spacing w:after="0"/>
        <w:ind w:left="0"/>
        <w:jc w:val="both"/>
      </w:pPr>
      <w:r>
        <w:rPr>
          <w:rFonts w:ascii="Times New Roman"/>
          <w:b w:val="false"/>
          <w:i w:val="false"/>
          <w:color w:val="000000"/>
          <w:sz w:val="28"/>
        </w:rPr>
        <w:t>
      8) кандидаттың лауазымға орналасуы үшін арнайы тексеруден өткені туралы анықтама;</w:t>
      </w:r>
    </w:p>
    <w:bookmarkEnd w:id="166"/>
    <w:bookmarkStart w:name="z505" w:id="167"/>
    <w:p>
      <w:pPr>
        <w:spacing w:after="0"/>
        <w:ind w:left="0"/>
        <w:jc w:val="both"/>
      </w:pPr>
      <w:r>
        <w:rPr>
          <w:rFonts w:ascii="Times New Roman"/>
          <w:b w:val="false"/>
          <w:i w:val="false"/>
          <w:color w:val="000000"/>
          <w:sz w:val="28"/>
        </w:rPr>
        <w:t>
      9) Қазақстан Республикасы Бас прокуратурасының Құқықтық статистика және арнайы есепке алу жөнiндегi комитетiнен анықтама;</w:t>
      </w:r>
    </w:p>
    <w:bookmarkEnd w:id="167"/>
    <w:bookmarkStart w:name="z506" w:id="168"/>
    <w:p>
      <w:pPr>
        <w:spacing w:after="0"/>
        <w:ind w:left="0"/>
        <w:jc w:val="both"/>
      </w:pPr>
      <w:r>
        <w:rPr>
          <w:rFonts w:ascii="Times New Roman"/>
          <w:b w:val="false"/>
          <w:i w:val="false"/>
          <w:color w:val="000000"/>
          <w:sz w:val="28"/>
        </w:rPr>
        <w:t>
      10) "Б" корпусының орналасатын лауазымына қойылатын белгіленген тәртіппен бекітілген біліктілік талаптарының көшірмесі;</w:t>
      </w:r>
    </w:p>
    <w:bookmarkEnd w:id="168"/>
    <w:bookmarkStart w:name="z507" w:id="169"/>
    <w:p>
      <w:pPr>
        <w:spacing w:after="0"/>
        <w:ind w:left="0"/>
        <w:jc w:val="both"/>
      </w:pPr>
      <w:r>
        <w:rPr>
          <w:rFonts w:ascii="Times New Roman"/>
          <w:b w:val="false"/>
          <w:i w:val="false"/>
          <w:color w:val="000000"/>
          <w:sz w:val="28"/>
        </w:rPr>
        <w:t>
      11) орталық мемлекеттік органдардың ведомстволары басшыларының орынбасарлары лауазымына тағайындауды келісу кезінде конкурстық комиссия хаттамасының көшірмесі (бос мемлекеттік әкімшілік лауазымға орналасуға конкурс өткізілген жағдайда).</w:t>
      </w:r>
    </w:p>
    <w:bookmarkEnd w:id="169"/>
    <w:bookmarkStart w:name="z508" w:id="170"/>
    <w:p>
      <w:pPr>
        <w:spacing w:after="0"/>
        <w:ind w:left="0"/>
        <w:jc w:val="both"/>
      </w:pPr>
      <w:r>
        <w:rPr>
          <w:rFonts w:ascii="Times New Roman"/>
          <w:b w:val="false"/>
          <w:i w:val="false"/>
          <w:color w:val="000000"/>
          <w:sz w:val="28"/>
        </w:rPr>
        <w:t>
      Мемлекеттік саяси қызметке жататын лауазымға ротациялау шеңберінде тағайындауды келісу рәсіміне қажетті құжаттар тізбесі Қазақстан Республикасының Президенті бекітетін Ротация жүргізу қағидалары мен мерзімдерінде, ротацияға жататын мемлекеттік қызметшілердің санаттары мен лауазымдарында (бұдан әрі – Ротация жүргізу қағидалары) айқындалады.</w:t>
      </w:r>
    </w:p>
    <w:bookmarkEnd w:id="170"/>
    <w:bookmarkStart w:name="z509" w:id="171"/>
    <w:p>
      <w:pPr>
        <w:spacing w:after="0"/>
        <w:ind w:left="0"/>
        <w:jc w:val="both"/>
      </w:pPr>
      <w:r>
        <w:rPr>
          <w:rFonts w:ascii="Times New Roman"/>
          <w:b w:val="false"/>
          <w:i w:val="false"/>
          <w:color w:val="000000"/>
          <w:sz w:val="28"/>
        </w:rPr>
        <w:t>
      Мемлекеттік немесе өзге де лауазымнан босату және/немесе босатуды келісу үшін:</w:t>
      </w:r>
    </w:p>
    <w:bookmarkEnd w:id="171"/>
    <w:bookmarkStart w:name="z510" w:id="172"/>
    <w:p>
      <w:pPr>
        <w:spacing w:after="0"/>
        <w:ind w:left="0"/>
        <w:jc w:val="both"/>
      </w:pPr>
      <w:r>
        <w:rPr>
          <w:rFonts w:ascii="Times New Roman"/>
          <w:b w:val="false"/>
          <w:i w:val="false"/>
          <w:color w:val="000000"/>
          <w:sz w:val="28"/>
        </w:rPr>
        <w:t>
      1) болжамды босатудың нақты себептері мен дәлелдері көрсетілген ұсыныс;</w:t>
      </w:r>
    </w:p>
    <w:bookmarkEnd w:id="172"/>
    <w:bookmarkStart w:name="z511" w:id="173"/>
    <w:p>
      <w:pPr>
        <w:spacing w:after="0"/>
        <w:ind w:left="0"/>
        <w:jc w:val="both"/>
      </w:pPr>
      <w:r>
        <w:rPr>
          <w:rFonts w:ascii="Times New Roman"/>
          <w:b w:val="false"/>
          <w:i w:val="false"/>
          <w:color w:val="000000"/>
          <w:sz w:val="28"/>
        </w:rPr>
        <w:t>
      2) мемлекеттік қызмет саласындағы уәкілетті орган бекіткен нысан бойынша түрлі-түсті суреті бар қағаз және электрондық тасығыштағы қызметтік тізім;</w:t>
      </w:r>
    </w:p>
    <w:bookmarkEnd w:id="173"/>
    <w:bookmarkStart w:name="z512" w:id="174"/>
    <w:p>
      <w:pPr>
        <w:spacing w:after="0"/>
        <w:ind w:left="0"/>
        <w:jc w:val="both"/>
      </w:pPr>
      <w:r>
        <w:rPr>
          <w:rFonts w:ascii="Times New Roman"/>
          <w:b w:val="false"/>
          <w:i w:val="false"/>
          <w:color w:val="000000"/>
          <w:sz w:val="28"/>
        </w:rPr>
        <w:t>
      3) мемлекеттік қызметшінің өтініші;</w:t>
      </w:r>
    </w:p>
    <w:bookmarkEnd w:id="174"/>
    <w:bookmarkStart w:name="z513" w:id="175"/>
    <w:p>
      <w:pPr>
        <w:spacing w:after="0"/>
        <w:ind w:left="0"/>
        <w:jc w:val="both"/>
      </w:pPr>
      <w:r>
        <w:rPr>
          <w:rFonts w:ascii="Times New Roman"/>
          <w:b w:val="false"/>
          <w:i w:val="false"/>
          <w:color w:val="000000"/>
          <w:sz w:val="28"/>
        </w:rPr>
        <w:t xml:space="preserve">
      4) Қазақстан Республикасының Президенті жанындағы Кадр саясаты жөніндегі ұлттық комиссияның шешімі (қажет болған кезде) ұсынылуы тиіс. </w:t>
      </w:r>
    </w:p>
    <w:bookmarkEnd w:id="175"/>
    <w:bookmarkStart w:name="z514" w:id="176"/>
    <w:p>
      <w:pPr>
        <w:spacing w:after="0"/>
        <w:ind w:left="0"/>
        <w:jc w:val="both"/>
      </w:pPr>
      <w:r>
        <w:rPr>
          <w:rFonts w:ascii="Times New Roman"/>
          <w:b w:val="false"/>
          <w:i w:val="false"/>
          <w:color w:val="000000"/>
          <w:sz w:val="28"/>
        </w:rPr>
        <w:t>
      "А" корпусының мемлекеттік әкімшілік қызметіне жататын лауазымға ротациялау шеңберінде тағайындауды келісу ресіміне қажетті құжаттар тізбесі Қазақстан Республикасының Президенті бекітетін Ротация жүргізу қағидаларында айқындалады.</w:t>
      </w:r>
    </w:p>
    <w:bookmarkEnd w:id="176"/>
    <w:bookmarkStart w:name="z515" w:id="177"/>
    <w:p>
      <w:pPr>
        <w:spacing w:after="0"/>
        <w:ind w:left="0"/>
        <w:jc w:val="both"/>
      </w:pPr>
      <w:r>
        <w:rPr>
          <w:rFonts w:ascii="Times New Roman"/>
          <w:b w:val="false"/>
          <w:i w:val="false"/>
          <w:color w:val="000000"/>
          <w:sz w:val="28"/>
        </w:rPr>
        <w:t>
       Мемлекеттік немесе өзге де лауазымнан босату және/немесе босатуды келісу үшін:</w:t>
      </w:r>
    </w:p>
    <w:bookmarkEnd w:id="177"/>
    <w:bookmarkStart w:name="z516" w:id="178"/>
    <w:p>
      <w:pPr>
        <w:spacing w:after="0"/>
        <w:ind w:left="0"/>
        <w:jc w:val="both"/>
      </w:pPr>
      <w:r>
        <w:rPr>
          <w:rFonts w:ascii="Times New Roman"/>
          <w:b w:val="false"/>
          <w:i w:val="false"/>
          <w:color w:val="000000"/>
          <w:sz w:val="28"/>
        </w:rPr>
        <w:t>
      1) болжамды босатудың нақты себептері мен дәлелдері көрсетілген ұсыныс;</w:t>
      </w:r>
    </w:p>
    <w:bookmarkEnd w:id="178"/>
    <w:bookmarkStart w:name="z517" w:id="179"/>
    <w:p>
      <w:pPr>
        <w:spacing w:after="0"/>
        <w:ind w:left="0"/>
        <w:jc w:val="both"/>
      </w:pPr>
      <w:r>
        <w:rPr>
          <w:rFonts w:ascii="Times New Roman"/>
          <w:b w:val="false"/>
          <w:i w:val="false"/>
          <w:color w:val="000000"/>
          <w:sz w:val="28"/>
        </w:rPr>
        <w:t>
      2) мемлекеттік қызмет саласындағы уәкілетті орган бекіткен нысан бойынша түрлі-түсті суреті бар қызметтік тізім;</w:t>
      </w:r>
    </w:p>
    <w:bookmarkEnd w:id="179"/>
    <w:bookmarkStart w:name="z518" w:id="180"/>
    <w:p>
      <w:pPr>
        <w:spacing w:after="0"/>
        <w:ind w:left="0"/>
        <w:jc w:val="both"/>
      </w:pPr>
      <w:r>
        <w:rPr>
          <w:rFonts w:ascii="Times New Roman"/>
          <w:b w:val="false"/>
          <w:i w:val="false"/>
          <w:color w:val="000000"/>
          <w:sz w:val="28"/>
        </w:rPr>
        <w:t>
      3) өтініш ұсынылуға тиіс.</w:t>
      </w:r>
    </w:p>
    <w:bookmarkEnd w:id="180"/>
    <w:bookmarkStart w:name="z519" w:id="181"/>
    <w:p>
      <w:pPr>
        <w:spacing w:after="0"/>
        <w:ind w:left="0"/>
        <w:jc w:val="both"/>
      </w:pPr>
      <w:r>
        <w:rPr>
          <w:rFonts w:ascii="Times New Roman"/>
          <w:b w:val="false"/>
          <w:i w:val="false"/>
          <w:color w:val="000000"/>
          <w:sz w:val="28"/>
        </w:rPr>
        <w:t>
      Ұсынылған материалдар Премьер-Министр Кеңсесінің Бақылау және құжаттамалық қамтамасыз ету бөлімінде тіркеледі және осы Қағидаларда белгіленген талаптарға сәйкестігіне тексеру жүргізу үшін Премьер-Министр Кеңсесінің Кадр жұмысы бөліміне (бұдан әрі – Бөлім) дереу беріледі.</w:t>
      </w:r>
    </w:p>
    <w:bookmarkEnd w:id="181"/>
    <w:bookmarkStart w:name="z520" w:id="182"/>
    <w:p>
      <w:pPr>
        <w:spacing w:after="0"/>
        <w:ind w:left="0"/>
        <w:jc w:val="both"/>
      </w:pPr>
      <w:r>
        <w:rPr>
          <w:rFonts w:ascii="Times New Roman"/>
          <w:b w:val="false"/>
          <w:i w:val="false"/>
          <w:color w:val="000000"/>
          <w:sz w:val="28"/>
        </w:rPr>
        <w:t>
      Тексеру жүргізілгеннен кейін ұсынылған құжаттар бір жұмыс күні ішінде Премьер-Министр Кеңсесінің басшысының (бұдан әрі – Кеңсе Басшысы) қарауына беріледі, ол өз кезегінде тағайындауға немесе босатуға кандидаттар туралы Премьер-Министрге жеке баяндайды.</w:t>
      </w:r>
    </w:p>
    <w:bookmarkEnd w:id="182"/>
    <w:bookmarkStart w:name="z521" w:id="183"/>
    <w:p>
      <w:pPr>
        <w:spacing w:after="0"/>
        <w:ind w:left="0"/>
        <w:jc w:val="both"/>
      </w:pPr>
      <w:r>
        <w:rPr>
          <w:rFonts w:ascii="Times New Roman"/>
          <w:b w:val="false"/>
          <w:i w:val="false"/>
          <w:color w:val="000000"/>
          <w:sz w:val="28"/>
        </w:rPr>
        <w:t>
      Мұндай құжаттарды қабылдау бөлмелерінің мамандары және Үкімет пен Премьер-Министр Кеңсесі басшылығының көмекшілері арқылы беруге жол берілмейді.</w:t>
      </w:r>
    </w:p>
    <w:bookmarkEnd w:id="183"/>
    <w:bookmarkStart w:name="z522" w:id="184"/>
    <w:p>
      <w:pPr>
        <w:spacing w:after="0"/>
        <w:ind w:left="0"/>
        <w:jc w:val="both"/>
      </w:pPr>
      <w:r>
        <w:rPr>
          <w:rFonts w:ascii="Times New Roman"/>
          <w:b w:val="false"/>
          <w:i w:val="false"/>
          <w:color w:val="000000"/>
          <w:sz w:val="28"/>
        </w:rPr>
        <w:t>
      2. Тағайындау не атқарып отырған лауазымнан босату ұсынылатын кадрларды Премьер-Министрдің немесе Кеңсе Басшысының тапсырмасы бойынша Премьер-Министрдің тиісті орынбасарлары және Премьер-Министр Кеңсесінің бөлімдері алдын ала зерделеуі мүмкін. Лауазымға тағайындауды немесе лауазымнан босатуды келісу бойынша ұсынылған материалдарды талдау барысында тағайындалатын немесе босатылатын лауазымды тұлғаның іскерлік және жеке қабілеттері оны Премьер-Министр Кеңсесіне әңгімелесуге шақыру арқылы зерделенеді, қосымша құжаттар сұратылуы мүмкін.</w:t>
      </w:r>
    </w:p>
    <w:bookmarkEnd w:id="184"/>
    <w:bookmarkStart w:name="z523" w:id="185"/>
    <w:p>
      <w:pPr>
        <w:spacing w:after="0"/>
        <w:ind w:left="0"/>
        <w:jc w:val="both"/>
      </w:pPr>
      <w:r>
        <w:rPr>
          <w:rFonts w:ascii="Times New Roman"/>
          <w:b w:val="false"/>
          <w:i w:val="false"/>
          <w:color w:val="000000"/>
          <w:sz w:val="28"/>
        </w:rPr>
        <w:t>
      Қабылданған шешім туралы мемлекеттік органдарға хабарламаны Бөлім бір күн ішінде жібереді.</w:t>
      </w:r>
    </w:p>
    <w:bookmarkEnd w:id="185"/>
    <w:bookmarkStart w:name="z524" w:id="186"/>
    <w:p>
      <w:pPr>
        <w:spacing w:after="0"/>
        <w:ind w:left="0"/>
        <w:jc w:val="both"/>
      </w:pPr>
      <w:r>
        <w:rPr>
          <w:rFonts w:ascii="Times New Roman"/>
          <w:b w:val="false"/>
          <w:i w:val="false"/>
          <w:color w:val="000000"/>
          <w:sz w:val="28"/>
        </w:rPr>
        <w:t>
      3. Премьер-Министрдің келісімін алған жағдайда Бөлім лауазымды тұлғаларды тағайындау немесе босату бойынша Үкімет қаулылары мен Премьер-Министрдің өкімдерін дайындайды.</w:t>
      </w:r>
    </w:p>
    <w:bookmarkEnd w:id="186"/>
    <w:bookmarkStart w:name="z525" w:id="187"/>
    <w:p>
      <w:pPr>
        <w:spacing w:after="0"/>
        <w:ind w:left="0"/>
        <w:jc w:val="both"/>
      </w:pPr>
      <w:r>
        <w:rPr>
          <w:rFonts w:ascii="Times New Roman"/>
          <w:b w:val="false"/>
          <w:i w:val="false"/>
          <w:color w:val="000000"/>
          <w:sz w:val="28"/>
        </w:rPr>
        <w:t>
      Премьер-Министрдің тиісті келісімін алғанға дейін кандидаттарды лауазымға тағайындау немесе лауазымнан босату туралы шешім қабылдауға жол берілмейді.</w:t>
      </w:r>
    </w:p>
    <w:bookmarkEnd w:id="187"/>
    <w:bookmarkStart w:name="z526" w:id="188"/>
    <w:p>
      <w:pPr>
        <w:spacing w:after="0"/>
        <w:ind w:left="0"/>
        <w:jc w:val="both"/>
      </w:pPr>
      <w:r>
        <w:rPr>
          <w:rFonts w:ascii="Times New Roman"/>
          <w:b w:val="false"/>
          <w:i w:val="false"/>
          <w:color w:val="000000"/>
          <w:sz w:val="28"/>
        </w:rPr>
        <w:t>
      4. Үкімет тағайындайтын не Премьер-Министрмен немесе оның тапсырмасы бойынша Кеңсе Басшысымен келісу бойынша тағайындалатын кадрлар бойынша келісу нәтижесі ұсынысқа Кеңсе Басшысының қарары түрінде ресімделеді және тиісті орталық атқарушы органға жіберіледі.</w:t>
      </w:r>
    </w:p>
    <w:bookmarkEnd w:id="188"/>
    <w:bookmarkStart w:name="z527" w:id="189"/>
    <w:p>
      <w:pPr>
        <w:spacing w:after="0"/>
        <w:ind w:left="0"/>
        <w:jc w:val="both"/>
      </w:pPr>
      <w:r>
        <w:rPr>
          <w:rFonts w:ascii="Times New Roman"/>
          <w:b w:val="false"/>
          <w:i w:val="false"/>
          <w:color w:val="000000"/>
          <w:sz w:val="28"/>
        </w:rPr>
        <w:t>
      5.  "Мемлекеттік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Жарлығына сәйкес Қазақстан Республикасының Президентімен немесе оның тапсырмасы бойынша Қазақстан Республикасы Президентінің Әкімшілігі (бұдан әрі — Президент Әкімшілігі) Басшысымен, Қауіпсіздік Кеңесінің Хатшысымен келісу бойынша тағайындалуы немесе босатылуы тиіс мемлекеттік қызметшілер мен өзге де лауазымды адамдар жөніндегі тиісті орталық атқарушы органның басшысы қол қойған және Бөлімге енгізілген ұсыныстар Кеңсе Басшысында және Премьер-Министрде алдын ала келісілгеннен кейін тағайындауға немесе қызметтен босатуға келісім беру туралы ұсыныс хатпен Президент Әкімшілігінің Мемлекеттік қызмет және кадр саясаты бөліміне жолданады. Ол Президент Әкімшілігінде келісуді ұйымдастырады, содан кейін Бөлімге ұсынылып отырған не босатылатын кандидатура жөнінде жауапты хабарлайды.</w:t>
      </w:r>
    </w:p>
    <w:bookmarkEnd w:id="189"/>
    <w:bookmarkStart w:name="z528" w:id="190"/>
    <w:p>
      <w:pPr>
        <w:spacing w:after="0"/>
        <w:ind w:left="0"/>
        <w:jc w:val="both"/>
      </w:pPr>
      <w:r>
        <w:rPr>
          <w:rFonts w:ascii="Times New Roman"/>
          <w:b w:val="false"/>
          <w:i w:val="false"/>
          <w:color w:val="000000"/>
          <w:sz w:val="28"/>
        </w:rPr>
        <w:t>
      Келісу рәсімі аяқталған соң лауазымға тағайындау не лауазымнан босату туралы дайындалған құжаттарды Кеңсе Басшысы Премьер-Министрге қол қоюға енгізеді.</w:t>
      </w:r>
    </w:p>
    <w:bookmarkEnd w:id="190"/>
    <w:bookmarkStart w:name="z529" w:id="191"/>
    <w:p>
      <w:pPr>
        <w:spacing w:after="0"/>
        <w:ind w:left="0"/>
        <w:jc w:val="both"/>
      </w:pPr>
      <w:r>
        <w:rPr>
          <w:rFonts w:ascii="Times New Roman"/>
          <w:b w:val="false"/>
          <w:i w:val="false"/>
          <w:color w:val="000000"/>
          <w:sz w:val="28"/>
        </w:rPr>
        <w:t>
      6. Ротация шеңберінде саяси мемлекеттік лауазымға және "А" корпусының мемлекеттік әкімшілік қызметтеріне жатқызылған лауазымға тағайындау Қазақстан Республикасының Президенті бекітетін Ротация жүргізу қағидаларында көзделген тәртіппен жүзеге асырылады.</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