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f9388" w14:textId="00f93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"Қазавиақұтқару" және "Өрт сөндіруші" акционерлік қоғамдарын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2021 жылғы 30 наурыздағы № 180 қаулысы.</w:t>
      </w:r>
    </w:p>
    <w:p>
      <w:pPr>
        <w:spacing w:after="0"/>
        <w:ind w:left="0"/>
        <w:jc w:val="left"/>
      </w:pPr>
      <w:r>
        <w:br/>
      </w:r>
      <w:r>
        <w:rPr>
          <w:rFonts w:ascii="Times New Roman"/>
          <w:b w:val="false"/>
          <w:i w:val="false"/>
          <w:color w:val="000000"/>
          <w:sz w:val="28"/>
        </w:rPr>
        <w:t>
</w:t>
      </w:r>
    </w:p>
    <w:bookmarkStart w:name="z32" w:id="0"/>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Қазавиақұтқару</w:t>
      </w:r>
      <w:r>
        <w:rPr>
          <w:rFonts w:ascii="Times New Roman"/>
          <w:b/>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w:t>
      </w:r>
      <w:r>
        <w:rPr>
          <w:rFonts w:ascii="Times New Roman"/>
          <w:b/>
          <w:i w:val="false"/>
          <w:color w:val="000000"/>
          <w:sz w:val="28"/>
        </w:rPr>
        <w:t>Өрт</w:t>
      </w:r>
      <w:r>
        <w:rPr>
          <w:rFonts w:ascii="Times New Roman"/>
          <w:b w:val="false"/>
          <w:i w:val="false"/>
          <w:color w:val="000000"/>
          <w:sz w:val="28"/>
        </w:rPr>
        <w:t xml:space="preserve"> </w:t>
      </w:r>
      <w:r>
        <w:rPr>
          <w:rFonts w:ascii="Times New Roman"/>
          <w:b/>
          <w:i w:val="false"/>
          <w:color w:val="000000"/>
          <w:sz w:val="28"/>
        </w:rPr>
        <w:t>сөндіруші</w:t>
      </w:r>
      <w:r>
        <w:rPr>
          <w:rFonts w:ascii="Times New Roman"/>
          <w:b/>
          <w:i w:val="false"/>
          <w:color w:val="000000"/>
          <w:sz w:val="28"/>
        </w:rPr>
        <w:t xml:space="preserve">" </w:t>
      </w:r>
      <w:r>
        <w:rPr>
          <w:rFonts w:ascii="Times New Roman"/>
          <w:b/>
          <w:i w:val="false"/>
          <w:color w:val="000000"/>
          <w:sz w:val="28"/>
        </w:rPr>
        <w:t>акционерлік</w:t>
      </w:r>
      <w:r>
        <w:rPr>
          <w:rFonts w:ascii="Times New Roman"/>
          <w:b w:val="false"/>
          <w:i w:val="false"/>
          <w:color w:val="000000"/>
          <w:sz w:val="28"/>
        </w:rPr>
        <w:t xml:space="preserve"> </w:t>
      </w:r>
      <w:r>
        <w:rPr>
          <w:rFonts w:ascii="Times New Roman"/>
          <w:b/>
          <w:i w:val="false"/>
          <w:color w:val="000000"/>
          <w:sz w:val="28"/>
        </w:rPr>
        <w:t>қоғамдарын</w:t>
      </w:r>
      <w:r>
        <w:rPr>
          <w:rFonts w:ascii="Times New Roman"/>
          <w:b w:val="false"/>
          <w:i w:val="false"/>
          <w:color w:val="000000"/>
          <w:sz w:val="28"/>
        </w:rPr>
        <w:t xml:space="preserve"> </w:t>
      </w:r>
      <w:r>
        <w:rPr>
          <w:rFonts w:ascii="Times New Roman"/>
          <w:b/>
          <w:i w:val="false"/>
          <w:color w:val="000000"/>
          <w:sz w:val="28"/>
        </w:rPr>
        <w:t>қайта</w:t>
      </w:r>
      <w:r>
        <w:rPr>
          <w:rFonts w:ascii="Times New Roman"/>
          <w:b w:val="false"/>
          <w:i w:val="false"/>
          <w:color w:val="000000"/>
          <w:sz w:val="28"/>
        </w:rPr>
        <w:t xml:space="preserve"> </w:t>
      </w:r>
      <w:r>
        <w:rPr>
          <w:rFonts w:ascii="Times New Roman"/>
          <w:b/>
          <w:i w:val="false"/>
          <w:color w:val="000000"/>
          <w:sz w:val="28"/>
        </w:rPr>
        <w:t>ұйымдастыру</w:t>
      </w:r>
      <w:r>
        <w:rPr>
          <w:rFonts w:ascii="Times New Roman"/>
          <w:b w:val="false"/>
          <w:i w:val="false"/>
          <w:color w:val="000000"/>
          <w:sz w:val="28"/>
        </w:rPr>
        <w:t xml:space="preserve"> </w:t>
      </w:r>
      <w:r>
        <w:rPr>
          <w:rFonts w:ascii="Times New Roman"/>
          <w:b/>
          <w:i w:val="false"/>
          <w:color w:val="000000"/>
          <w:sz w:val="28"/>
        </w:rPr>
        <w:t>туралы</w:t>
      </w:r>
    </w:p>
    <w:bookmarkEnd w:id="0"/>
    <w:bookmarkStart w:name="z1" w:id="1"/>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1"/>
    <w:bookmarkStart w:name="z2" w:id="2"/>
    <w:p>
      <w:pPr>
        <w:spacing w:after="0"/>
        <w:ind w:left="0"/>
        <w:jc w:val="both"/>
      </w:pPr>
      <w:r>
        <w:rPr>
          <w:rFonts w:ascii="Times New Roman"/>
          <w:b w:val="false"/>
          <w:i w:val="false"/>
          <w:color w:val="000000"/>
          <w:sz w:val="28"/>
        </w:rPr>
        <w:t>
      1. "Қазавиақұтқару" акционерлік қоғамы оған "Өрт сөндіруші" акционерлік қоғамын қосу жолымен қайта ұйымдастырылсын.</w:t>
      </w:r>
    </w:p>
    <w:bookmarkEnd w:id="2"/>
    <w:bookmarkStart w:name="z3" w:id="3"/>
    <w:p>
      <w:pPr>
        <w:spacing w:after="0"/>
        <w:ind w:left="0"/>
        <w:jc w:val="both"/>
      </w:pPr>
      <w:r>
        <w:rPr>
          <w:rFonts w:ascii="Times New Roman"/>
          <w:b w:val="false"/>
          <w:i w:val="false"/>
          <w:color w:val="000000"/>
          <w:sz w:val="28"/>
        </w:rPr>
        <w:t>
      2. "Қазавиақұтқару" акционерлік қоғамы қызметінің негізгі түрлері  төтенше жағдайлардың алдын алу және салдарын жою саласында авиациялық қызметтер көрсету, азаматтық авиация саласында өзге де шаруашылық қызметті жүзеге асыру, азаматтық қорғау саласында жұмыстар мен  қызметтерді орындау, өрттердің және табиғи және техногендік сипаттағы   басқа да төтенше жағдайлардың алдын алу, оларды жою болып айқындалсын.</w:t>
      </w:r>
    </w:p>
    <w:bookmarkEnd w:id="3"/>
    <w:bookmarkStart w:name="z4" w:id="4"/>
    <w:p>
      <w:pPr>
        <w:spacing w:after="0"/>
        <w:ind w:left="0"/>
        <w:jc w:val="both"/>
      </w:pPr>
      <w:r>
        <w:rPr>
          <w:rFonts w:ascii="Times New Roman"/>
          <w:b w:val="false"/>
          <w:i w:val="false"/>
          <w:color w:val="000000"/>
          <w:sz w:val="28"/>
        </w:rPr>
        <w:t>
      3. Қазақстан Республикасы Қаржы министрлігінің Мемлекеттік мүлік және жекешелендіру комитеті Қазақстан Республикасы Төтенше жағдайлар министрлігімен бірлесіп, заңнамада белгіленген тәртіппен осы қаулыдан туындайтын шараларды қабылдасын.</w:t>
      </w:r>
    </w:p>
    <w:bookmarkEnd w:id="4"/>
    <w:bookmarkStart w:name="z5" w:id="5"/>
    <w:p>
      <w:pPr>
        <w:spacing w:after="0"/>
        <w:ind w:left="0"/>
        <w:jc w:val="both"/>
      </w:pPr>
      <w:r>
        <w:rPr>
          <w:rFonts w:ascii="Times New Roman"/>
          <w:b w:val="false"/>
          <w:i w:val="false"/>
          <w:color w:val="000000"/>
          <w:sz w:val="28"/>
        </w:rPr>
        <w:t>
      4.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w:t>
      </w:r>
      <w:r>
        <w:rPr>
          <w:rFonts w:ascii="Times New Roman"/>
          <w:b w:val="false"/>
          <w:i w:val="false"/>
          <w:color w:val="000000"/>
          <w:sz w:val="28"/>
        </w:rPr>
        <w:t xml:space="preserve"> бекітілсін.</w:t>
      </w:r>
    </w:p>
    <w:bookmarkEnd w:id="5"/>
    <w:bookmarkStart w:name="z6" w:id="6"/>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bookmarkEnd w:id="7"/>
    <w:bookmarkStart w:name="z8" w:id="8"/>
    <w:p>
      <w:pPr>
        <w:spacing w:after="0"/>
        <w:ind w:left="0"/>
        <w:jc w:val="both"/>
      </w:pPr>
      <w:r>
        <w:rPr>
          <w:rFonts w:ascii="Times New Roman"/>
          <w:b w:val="false"/>
          <w:i w:val="false"/>
          <w:color w:val="000000"/>
          <w:sz w:val="28"/>
        </w:rPr>
        <w:t xml:space="preserve">
      </w:t>
      </w:r>
      <w:r>
        <w:rPr>
          <w:rFonts w:ascii="Times New Roman"/>
          <w:b/>
          <w:i w:val="false"/>
          <w:color w:val="000000"/>
          <w:sz w:val="28"/>
        </w:rPr>
        <w:t>Премьер-</w:t>
      </w:r>
      <w:r>
        <w:rPr>
          <w:rFonts w:ascii="Times New Roman"/>
          <w:b/>
          <w:i w:val="false"/>
          <w:color w:val="000000"/>
          <w:sz w:val="28"/>
        </w:rPr>
        <w:t>Министрі</w:t>
      </w:r>
      <w:r>
        <w:rPr>
          <w:rFonts w:ascii="Times New Roman"/>
          <w:b/>
          <w:i w:val="false"/>
          <w:color w:val="000000"/>
          <w:sz w:val="28"/>
        </w:rPr>
        <w:t xml:space="preserve">                                                                      А. Мамин</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Үкіметінің</w:t>
      </w:r>
      <w:r>
        <w:br/>
      </w:r>
      <w:r>
        <w:rPr>
          <w:rFonts w:ascii="Times New Roman"/>
          <w:b w:val="false"/>
          <w:i w:val="false"/>
          <w:color w:val="000000"/>
          <w:sz w:val="28"/>
        </w:rPr>
        <w:t>2021 жылғы 30 наурыздағы</w:t>
      </w:r>
      <w:r>
        <w:br/>
      </w:r>
      <w:r>
        <w:rPr>
          <w:rFonts w:ascii="Times New Roman"/>
          <w:b w:val="false"/>
          <w:i w:val="false"/>
          <w:color w:val="000000"/>
          <w:sz w:val="28"/>
        </w:rPr>
        <w:t>№ 180 қаулысымен</w:t>
      </w:r>
      <w:r>
        <w:br/>
      </w:r>
      <w:r>
        <w:rPr>
          <w:rFonts w:ascii="Times New Roman"/>
          <w:b w:val="false"/>
          <w:i w:val="false"/>
          <w:color w:val="000000"/>
          <w:sz w:val="28"/>
        </w:rPr>
        <w:t>бекітілген</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Үкіметінің</w:t>
      </w:r>
      <w:r>
        <w:rPr>
          <w:rFonts w:ascii="Times New Roman"/>
          <w:b w:val="false"/>
          <w:i w:val="false"/>
          <w:color w:val="000000"/>
          <w:sz w:val="28"/>
        </w:rPr>
        <w:t xml:space="preserve"> </w:t>
      </w:r>
      <w:r>
        <w:rPr>
          <w:rFonts w:ascii="Times New Roman"/>
          <w:b/>
          <w:i w:val="false"/>
          <w:color w:val="000000"/>
          <w:sz w:val="28"/>
        </w:rPr>
        <w:t>кейбір</w:t>
      </w:r>
      <w:r>
        <w:rPr>
          <w:rFonts w:ascii="Times New Roman"/>
          <w:b w:val="false"/>
          <w:i w:val="false"/>
          <w:color w:val="000000"/>
          <w:sz w:val="28"/>
        </w:rPr>
        <w:t xml:space="preserve"> </w:t>
      </w:r>
      <w:r>
        <w:rPr>
          <w:rFonts w:ascii="Times New Roman"/>
          <w:b/>
          <w:i w:val="false"/>
          <w:color w:val="000000"/>
          <w:sz w:val="28"/>
        </w:rPr>
        <w:t>шешімдеріне</w:t>
      </w:r>
      <w:r>
        <w:rPr>
          <w:rFonts w:ascii="Times New Roman"/>
          <w:b w:val="false"/>
          <w:i w:val="false"/>
          <w:color w:val="000000"/>
          <w:sz w:val="28"/>
        </w:rPr>
        <w:t xml:space="preserve"> </w:t>
      </w:r>
      <w:r>
        <w:rPr>
          <w:rFonts w:ascii="Times New Roman"/>
          <w:b/>
          <w:i w:val="false"/>
          <w:color w:val="000000"/>
          <w:sz w:val="28"/>
        </w:rPr>
        <w:t>енгізілетін</w:t>
      </w:r>
      <w:r>
        <w:rPr>
          <w:rFonts w:ascii="Times New Roman"/>
          <w:b w:val="false"/>
          <w:i w:val="false"/>
          <w:color w:val="000000"/>
          <w:sz w:val="28"/>
        </w:rPr>
        <w:t xml:space="preserve"> </w:t>
      </w:r>
      <w:r>
        <w:rPr>
          <w:rFonts w:ascii="Times New Roman"/>
          <w:b/>
          <w:i w:val="false"/>
          <w:color w:val="000000"/>
          <w:sz w:val="28"/>
        </w:rPr>
        <w:t>өзгерістер</w:t>
      </w:r>
      <w:r>
        <w:rPr>
          <w:rFonts w:ascii="Times New Roman"/>
          <w:b/>
          <w:i w:val="false"/>
          <w:color w:val="000000"/>
          <w:sz w:val="28"/>
        </w:rPr>
        <w:t xml:space="preserve"> мен </w:t>
      </w:r>
      <w:r>
        <w:rPr>
          <w:rFonts w:ascii="Times New Roman"/>
          <w:b/>
          <w:i w:val="false"/>
          <w:color w:val="000000"/>
          <w:sz w:val="28"/>
        </w:rPr>
        <w:t>толықтыру</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ПYАЖ-ы, 1999 ж., № 13, 124-құжат):</w:t>
      </w:r>
    </w:p>
    <w:bookmarkEnd w:id="11"/>
    <w:bookmarkStart w:name="z12" w:id="12"/>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12"/>
    <w:bookmarkStart w:name="z13" w:id="13"/>
    <w:p>
      <w:pPr>
        <w:spacing w:after="0"/>
        <w:ind w:left="0"/>
        <w:jc w:val="both"/>
      </w:pPr>
      <w:r>
        <w:rPr>
          <w:rFonts w:ascii="Times New Roman"/>
          <w:b w:val="false"/>
          <w:i w:val="false"/>
          <w:color w:val="000000"/>
          <w:sz w:val="28"/>
        </w:rPr>
        <w:t>
      "Нұр-Сұлтан қаласы" деген бөлімде:</w:t>
      </w:r>
    </w:p>
    <w:bookmarkEnd w:id="13"/>
    <w:bookmarkStart w:name="z14" w:id="14"/>
    <w:p>
      <w:pPr>
        <w:spacing w:after="0"/>
        <w:ind w:left="0"/>
        <w:jc w:val="both"/>
      </w:pPr>
      <w:r>
        <w:rPr>
          <w:rFonts w:ascii="Times New Roman"/>
          <w:b w:val="false"/>
          <w:i w:val="false"/>
          <w:color w:val="000000"/>
          <w:sz w:val="28"/>
        </w:rPr>
        <w:t>
      реттік нөмірі 21-68-жол алып тасталсын;</w:t>
      </w:r>
    </w:p>
    <w:bookmarkEnd w:id="14"/>
    <w:bookmarkStart w:name="z15" w:id="15"/>
    <w:p>
      <w:pPr>
        <w:spacing w:after="0"/>
        <w:ind w:left="0"/>
        <w:jc w:val="both"/>
      </w:pPr>
      <w:r>
        <w:rPr>
          <w:rFonts w:ascii="Times New Roman"/>
          <w:b w:val="false"/>
          <w:i w:val="false"/>
          <w:color w:val="000000"/>
          <w:sz w:val="28"/>
        </w:rPr>
        <w:t>
      мынадай мазмұндағы реттік нөмірі 21-201-жолмен толықтырылсын:</w:t>
      </w:r>
    </w:p>
    <w:bookmarkEnd w:id="15"/>
    <w:bookmarkStart w:name="z16" w:id="16"/>
    <w:p>
      <w:pPr>
        <w:spacing w:after="0"/>
        <w:ind w:left="0"/>
        <w:jc w:val="both"/>
      </w:pPr>
      <w:r>
        <w:rPr>
          <w:rFonts w:ascii="Times New Roman"/>
          <w:b w:val="false"/>
          <w:i w:val="false"/>
          <w:color w:val="000000"/>
          <w:sz w:val="28"/>
        </w:rPr>
        <w:t>
      "21-201. "Қазавиақұтқару" акционерлік қоғамы";</w:t>
      </w:r>
    </w:p>
    <w:bookmarkEnd w:id="16"/>
    <w:bookmarkStart w:name="z17" w:id="17"/>
    <w:p>
      <w:pPr>
        <w:spacing w:after="0"/>
        <w:ind w:left="0"/>
        <w:jc w:val="both"/>
      </w:pPr>
      <w:r>
        <w:rPr>
          <w:rFonts w:ascii="Times New Roman"/>
          <w:b w:val="false"/>
          <w:i w:val="false"/>
          <w:color w:val="000000"/>
          <w:sz w:val="28"/>
        </w:rPr>
        <w:t>
      "Алматы қаласы" деген бөлімде:</w:t>
      </w:r>
    </w:p>
    <w:bookmarkEnd w:id="17"/>
    <w:bookmarkStart w:name="z18" w:id="18"/>
    <w:p>
      <w:pPr>
        <w:spacing w:after="0"/>
        <w:ind w:left="0"/>
        <w:jc w:val="both"/>
      </w:pPr>
      <w:r>
        <w:rPr>
          <w:rFonts w:ascii="Times New Roman"/>
          <w:b w:val="false"/>
          <w:i w:val="false"/>
          <w:color w:val="000000"/>
          <w:sz w:val="28"/>
        </w:rPr>
        <w:t>
      реттік нөмірі 123-129-жол алып тасталсын.</w:t>
      </w:r>
    </w:p>
    <w:bookmarkEnd w:id="18"/>
    <w:bookmarkStart w:name="z19" w:id="19"/>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9"/>
    <w:bookmarkStart w:name="z20" w:id="20"/>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20"/>
    <w:bookmarkStart w:name="z21" w:id="21"/>
    <w:p>
      <w:pPr>
        <w:spacing w:after="0"/>
        <w:ind w:left="0"/>
        <w:jc w:val="both"/>
      </w:pPr>
      <w:r>
        <w:rPr>
          <w:rFonts w:ascii="Times New Roman"/>
          <w:b w:val="false"/>
          <w:i w:val="false"/>
          <w:color w:val="000000"/>
          <w:sz w:val="28"/>
        </w:rPr>
        <w:t>
      "Қазақстан Республикасы Төтенше жағдайлар министрлігі" деген бөлімде:</w:t>
      </w:r>
    </w:p>
    <w:bookmarkEnd w:id="21"/>
    <w:bookmarkStart w:name="z22" w:id="22"/>
    <w:p>
      <w:pPr>
        <w:spacing w:after="0"/>
        <w:ind w:left="0"/>
        <w:jc w:val="both"/>
      </w:pPr>
      <w:r>
        <w:rPr>
          <w:rFonts w:ascii="Times New Roman"/>
          <w:b w:val="false"/>
          <w:i w:val="false"/>
          <w:color w:val="000000"/>
          <w:sz w:val="28"/>
        </w:rPr>
        <w:t>
      реттік нөмірі 295-7-жол алып тасталсын.</w:t>
      </w:r>
    </w:p>
    <w:bookmarkEnd w:id="22"/>
    <w:bookmarkStart w:name="z23" w:id="23"/>
    <w:p>
      <w:pPr>
        <w:spacing w:after="0"/>
        <w:ind w:left="0"/>
        <w:jc w:val="both"/>
      </w:pPr>
      <w:r>
        <w:rPr>
          <w:rFonts w:ascii="Times New Roman"/>
          <w:b w:val="false"/>
          <w:i w:val="false"/>
          <w:color w:val="000000"/>
          <w:sz w:val="28"/>
        </w:rPr>
        <w:t xml:space="preserve">
      3. "Қазақстан Республикасы Төтенше жағдайлар министрлігінің мәселелері" туралы  Қазақстан Республикасы Үкіметінің 2020 жылғы 23 қазандағы № 701 </w:t>
      </w:r>
      <w:r>
        <w:rPr>
          <w:rFonts w:ascii="Times New Roman"/>
          <w:b w:val="false"/>
          <w:i w:val="false"/>
          <w:color w:val="000000"/>
          <w:sz w:val="28"/>
        </w:rPr>
        <w:t>қаулысында</w:t>
      </w:r>
      <w:r>
        <w:rPr>
          <w:rFonts w:ascii="Times New Roman"/>
          <w:b w:val="false"/>
          <w:i w:val="false"/>
          <w:color w:val="000000"/>
          <w:sz w:val="28"/>
        </w:rPr>
        <w:t>:</w:t>
      </w:r>
    </w:p>
    <w:bookmarkEnd w:id="23"/>
    <w:bookmarkStart w:name="z24" w:id="24"/>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Төтенше жағдайлар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4"/>
    <w:bookmarkStart w:name="z25" w:id="25"/>
    <w:p>
      <w:pPr>
        <w:spacing w:after="0"/>
        <w:ind w:left="0"/>
        <w:jc w:val="both"/>
      </w:pPr>
      <w:r>
        <w:rPr>
          <w:rFonts w:ascii="Times New Roman"/>
          <w:b w:val="false"/>
          <w:i w:val="false"/>
          <w:color w:val="000000"/>
          <w:sz w:val="28"/>
        </w:rPr>
        <w:t xml:space="preserve">
      Министрліктің және оның ведомстволарының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25"/>
    <w:bookmarkStart w:name="z26" w:id="26"/>
    <w:p>
      <w:pPr>
        <w:spacing w:after="0"/>
        <w:ind w:left="0"/>
        <w:jc w:val="both"/>
      </w:pPr>
      <w:r>
        <w:rPr>
          <w:rFonts w:ascii="Times New Roman"/>
          <w:b w:val="false"/>
          <w:i w:val="false"/>
          <w:color w:val="000000"/>
          <w:sz w:val="28"/>
        </w:rPr>
        <w:t xml:space="preserve">
      "Акционерлік қоғамдар" деген </w:t>
      </w:r>
      <w:r>
        <w:rPr>
          <w:rFonts w:ascii="Times New Roman"/>
          <w:b w:val="false"/>
          <w:i w:val="false"/>
          <w:color w:val="000000"/>
          <w:sz w:val="28"/>
        </w:rPr>
        <w:t>бөлімде</w:t>
      </w:r>
      <w:r>
        <w:rPr>
          <w:rFonts w:ascii="Times New Roman"/>
          <w:b w:val="false"/>
          <w:i w:val="false"/>
          <w:color w:val="000000"/>
          <w:sz w:val="28"/>
        </w:rPr>
        <w:t>:</w:t>
      </w:r>
    </w:p>
    <w:bookmarkEnd w:id="26"/>
    <w:bookmarkStart w:name="z27" w:id="27"/>
    <w:p>
      <w:pPr>
        <w:spacing w:after="0"/>
        <w:ind w:left="0"/>
        <w:jc w:val="both"/>
      </w:pPr>
      <w:r>
        <w:rPr>
          <w:rFonts w:ascii="Times New Roman"/>
          <w:b w:val="false"/>
          <w:i w:val="false"/>
          <w:color w:val="000000"/>
          <w:sz w:val="28"/>
        </w:rPr>
        <w:t>
      реттік нөмірі 1-жол алып тасталсын;</w:t>
      </w:r>
    </w:p>
    <w:bookmarkEnd w:id="27"/>
    <w:bookmarkStart w:name="z28" w:id="28"/>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2-қосымшада</w:t>
      </w:r>
      <w:r>
        <w:rPr>
          <w:rFonts w:ascii="Times New Roman"/>
          <w:b w:val="false"/>
          <w:i w:val="false"/>
          <w:color w:val="000000"/>
          <w:sz w:val="28"/>
        </w:rPr>
        <w:t>:</w:t>
      </w:r>
    </w:p>
    <w:bookmarkEnd w:id="28"/>
    <w:bookmarkStart w:name="z29" w:id="29"/>
    <w:p>
      <w:pPr>
        <w:spacing w:after="0"/>
        <w:ind w:left="0"/>
        <w:jc w:val="both"/>
      </w:pPr>
      <w:r>
        <w:rPr>
          <w:rFonts w:ascii="Times New Roman"/>
          <w:b w:val="false"/>
          <w:i w:val="false"/>
          <w:color w:val="000000"/>
          <w:sz w:val="28"/>
        </w:rPr>
        <w:t xml:space="preserve">
      Қазақстан Республикасы Төтенше жағдайлар министрлігіне берілетін заңды тұлғалардың, акциялардың мемлекеттік пакеттері мен қатысудың мемлекеттік үлестеріне иелік ету және пайдалану құқықтарының </w:t>
      </w:r>
      <w:r>
        <w:rPr>
          <w:rFonts w:ascii="Times New Roman"/>
          <w:b w:val="false"/>
          <w:i w:val="false"/>
          <w:color w:val="000000"/>
          <w:sz w:val="28"/>
        </w:rPr>
        <w:t>тізбесінде</w:t>
      </w:r>
      <w:r>
        <w:rPr>
          <w:rFonts w:ascii="Times New Roman"/>
          <w:b w:val="false"/>
          <w:i w:val="false"/>
          <w:color w:val="000000"/>
          <w:sz w:val="28"/>
        </w:rPr>
        <w:t>:</w:t>
      </w:r>
    </w:p>
    <w:bookmarkEnd w:id="29"/>
    <w:bookmarkStart w:name="z30" w:id="30"/>
    <w:p>
      <w:pPr>
        <w:spacing w:after="0"/>
        <w:ind w:left="0"/>
        <w:jc w:val="both"/>
      </w:pPr>
      <w:r>
        <w:rPr>
          <w:rFonts w:ascii="Times New Roman"/>
          <w:b w:val="false"/>
          <w:i w:val="false"/>
          <w:color w:val="000000"/>
          <w:sz w:val="28"/>
        </w:rPr>
        <w:t xml:space="preserve">
      "Акционерлік қоғамдар" деген </w:t>
      </w:r>
      <w:r>
        <w:rPr>
          <w:rFonts w:ascii="Times New Roman"/>
          <w:b w:val="false"/>
          <w:i w:val="false"/>
          <w:color w:val="000000"/>
          <w:sz w:val="28"/>
        </w:rPr>
        <w:t>бөлімде</w:t>
      </w:r>
      <w:r>
        <w:rPr>
          <w:rFonts w:ascii="Times New Roman"/>
          <w:b w:val="false"/>
          <w:i w:val="false"/>
          <w:color w:val="000000"/>
          <w:sz w:val="28"/>
        </w:rPr>
        <w:t>:</w:t>
      </w:r>
    </w:p>
    <w:bookmarkEnd w:id="30"/>
    <w:bookmarkStart w:name="z31" w:id="31"/>
    <w:p>
      <w:pPr>
        <w:spacing w:after="0"/>
        <w:ind w:left="0"/>
        <w:jc w:val="both"/>
      </w:pPr>
      <w:r>
        <w:rPr>
          <w:rFonts w:ascii="Times New Roman"/>
          <w:b w:val="false"/>
          <w:i w:val="false"/>
          <w:color w:val="000000"/>
          <w:sz w:val="28"/>
        </w:rPr>
        <w:t>
      реттік нөмірі 1-жол алып тасталсын.</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