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2690" w14:textId="8722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норма шығармашылығы қызметінің кейбір мәселелері туралы" Қазақстан Республикасы Үкіметінің 2019 жылғы 28 наурыздағы № 149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14 сәуірдегі № 238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нормашығармашылықты жетілдіру мәселелері бойынша өзгерістер мен толықтырулар енгізу туралы" 2021 жылғы 12 наурыздағы Қазақстан Республикасының Заңына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норма шығармашылығы қызметінің кейбір мәселелері туралы" Қазақстан Республикасы Үкіметінің 2019 жылғы 28 наурыздағы № 149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редакциядағы 3-1)-тармақшамен толықтырылсын: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заңдардың, Қазақстан Республикасы қатысушы болуға ниеттенетін халықаралық шарттардың жобаларына, сондай-ақ ратификациялауға жататын халықаралық шарттардың жобаларына ғылыми құқықтық сараптаманы қамтамасыз ету;";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абзацындағы "қамтамасыз ететін уәкілетті ұйым болып айқындалсын." деген сөздер "қамтамасыз ететін;" деген сөздермен ауыстырылып, мынадай мазмұндағы төртінші абзацпен толықтырылсын: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"заңдардың, Қазақстан Республикасы қатысушы болуға ниеттенетін халықаралық шарттардың жобаларына, сондай-ақ ратификациялауға жататын халықаралық шарттардың жобаларына ғылыми құқықтық сараптаманы қамтамасыз ететін уәкілетті ұйым болып айқындалсын.".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