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bec5" w14:textId="f4bb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15 сәуірдегі № 245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қоғамдық кеңестің құрамын бекітеді;".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Ұлттық экономика министрлігінің мәселелері туралы"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200)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"200) қоғамдық кеңесті қалыптастыру жөніндегі жұмыс тобының құрамындағы өкілдіктің дербес құрамын айқындау;";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17.08.2023 </w:t>
      </w:r>
      <w:r>
        <w:rPr>
          <w:rFonts w:ascii="Times New Roman"/>
          <w:b w:val="false"/>
          <w:i w:val="false"/>
          <w:color w:val="00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28.07.2023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Ескерту.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кейбір шешімдеріне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өзгерістер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толықтыруларға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17.08.2023 </w:t>
      </w:r>
      <w:r>
        <w:rPr>
          <w:rFonts w:ascii="Times New Roman"/>
          <w:b w:val="false"/>
          <w:i w:val="false"/>
          <w:color w:val="ff0000"/>
          <w:sz w:val="28"/>
        </w:rPr>
        <w:t>№ 705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