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146b" w14:textId="5571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органдар мен ұйымдардың бизнес-әріптестер тізілімімен интеграциялауға жататын ақпараттандыру объектілерінің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26 мамырдағы № 342 қаулысы. Күші жойылды - Қазақстан Республикасы Үкіметінің 2023 жылғы 17 шiлдедегi № 603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17.07.2023 </w:t>
      </w:r>
      <w:r>
        <w:rPr>
          <w:rFonts w:ascii="Times New Roman"/>
          <w:b w:val="false"/>
          <w:i w:val="false"/>
          <w:color w:val="00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     Осы қаулы 01.07. 2021 бастап қолданысқа енгізіледі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29 қазандағы Қазақстан Республикасы Кәсіпкерлік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25-1-бабының 3-тармағына сәйкес Қазақстан Республикасының Үкіметі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 органдар мен ұйымдардың бизнес-әріптестер тізілімімен интеграциялауға жататын ақпараттандыру объектілерінің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2021 жылғы 1 шілдеден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органдар мен ұйымдардың бизнес-әріптестер тізілімімен интеграциялауға жататын ақпараттандыру объектілерінің тізбесі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 мен ұйымдардың бизнес-әріптестер тізілімімен интеграциялауға жататын ақпараттандыру объектілері: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"Интеграцияланған салықтық ақпараттық жүйе" ақпараттық жүйесі;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"Интеграцияланған деректерді сақтау орны" ақпараттық жүйесі;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"Акциз" ақпараттық жүйесі;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"Салық төлеушілер мен салық салу объектілерінің тізілімі" ақпараттық жүйесі;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"Салық төлеушінің кабинеті" web-қосымшасы" ақпараттық жүйесі;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"Деректерді бірыңғай сақтау орны" ақпараттық жүйесі;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"Орталықтандырылған біріздендірілген дербес шот" ақпараттық жүйесі;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"Интеграцияланған деректер базасы" ақпараттық жүйесі;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"Ақпараттық есепке алу орталығы" ақпараттық жүйесі;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"Заңды тұлғалар" мемлекеттік дерекқоры" ақпараттық жүйесі;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"Жеке тұлғалар" мемлекеттік дерекқоры" ақпараттық жүйесі;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"Жылжымайтын мүлік тіркелімі" мемлекеттік дерекқоры" ақпараттық жүйесі;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"Е-лицензиялау" мемлекеттік дерекқоры" ақпараттық жүйесі;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"Азаматтық хал актілерінің жазбалары" ақпараттық жүйесі;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атқарушылық іс жүргізу органдарының автоматтандырылған ақпараттық жүйесі;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"е-Статистика" интеграцияланған ақпараттық жүйесі;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17) "Мекенжай тіркелімі" ақпараттық жүйесі;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"Талдау орталығы" ақпараттық жүйесі;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"Төрелік" автоматтандырылған ақпараттық-талдау жүйесі;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"Сервистік орталық" автоматтандырылған ақпараттық жүйесі;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"Сатып алудың бірыңғай терезесі" ақпараттық жүйесі;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көліктік дерекқордың және тасымалдаулар қауіпсіздігі мониторингінің ақпараттық-талдау жүйесі.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