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a30d" w14:textId="2d3a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23 шiлдедегi № 511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23 шілдедегі</w:t>
            </w:r>
            <w:r>
              <w:br/>
            </w:r>
            <w:r>
              <w:rPr>
                <w:rFonts w:ascii="Times New Roman"/>
                <w:b w:val="false"/>
                <w:i w:val="false"/>
                <w:color w:val="000000"/>
                <w:sz w:val="20"/>
              </w:rPr>
              <w:t>№ 511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3"/>
    <w:bookmarkStart w:name="z6" w:id="4"/>
    <w:p>
      <w:pPr>
        <w:spacing w:after="0"/>
        <w:ind w:left="0"/>
        <w:jc w:val="both"/>
      </w:pPr>
      <w:r>
        <w:rPr>
          <w:rFonts w:ascii="Times New Roman"/>
          <w:b w:val="false"/>
          <w:i w:val="false"/>
          <w:color w:val="ff0000"/>
          <w:sz w:val="28"/>
        </w:rPr>
        <w:t xml:space="preserve">
      1.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қаулысымен. </w:t>
      </w:r>
    </w:p>
    <w:bookmarkEnd w:id="4"/>
    <w:bookmarkStart w:name="z79" w:id="5"/>
    <w:p>
      <w:pPr>
        <w:spacing w:after="0"/>
        <w:ind w:left="0"/>
        <w:jc w:val="both"/>
      </w:pPr>
      <w:r>
        <w:rPr>
          <w:rFonts w:ascii="Times New Roman"/>
          <w:b w:val="false"/>
          <w:i w:val="false"/>
          <w:color w:val="000000"/>
          <w:sz w:val="28"/>
        </w:rPr>
        <w:t xml:space="preserve">
      2.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w:t>
      </w:r>
    </w:p>
    <w:bookmarkEnd w:id="5"/>
    <w:bookmarkStart w:name="z80" w:id="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Әділет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3" w:id="7"/>
    <w:p>
      <w:pPr>
        <w:spacing w:after="0"/>
        <w:ind w:left="0"/>
        <w:jc w:val="both"/>
      </w:pPr>
      <w:r>
        <w:rPr>
          <w:rFonts w:ascii="Times New Roman"/>
          <w:b w:val="false"/>
          <w:i w:val="false"/>
          <w:color w:val="000000"/>
          <w:sz w:val="28"/>
        </w:rPr>
        <w:t>
      "1) жалпымемлекеттік даму стратегиясын әзірлеу мен іске асыруға қатысу, заң жобалау жұмысын үйлестіру, сондай-ақ жүргізу, Қазақстан Республикасының заңнамасын талдау, жетілдіру, жүйелеу, нормативтік құқықтық актілердің жобаларына заң сараптамасын жүргізу, ғылыми құқықтық және ғылыми лингвистикалық сараптамалар жүргізуді ұйымдастыру арқылы адамның және азаматтың құқықтары мен бостандықтарының үстемдігін, Қазақстан Республикасының егемендігін, қазақстандық қоғам мен мемлекеттің орнықты және қарышты дамуын қамтамасыз етуге бағытталған ұлттық заңнаманы қалыптастыруға қатысу;";</w:t>
      </w:r>
    </w:p>
    <w:bookmarkEnd w:id="7"/>
    <w:bookmarkStart w:name="z84" w:id="8"/>
    <w:p>
      <w:pPr>
        <w:spacing w:after="0"/>
        <w:ind w:left="0"/>
        <w:jc w:val="both"/>
      </w:pPr>
      <w:r>
        <w:rPr>
          <w:rFonts w:ascii="Times New Roman"/>
          <w:b w:val="false"/>
          <w:i w:val="false"/>
          <w:color w:val="000000"/>
          <w:sz w:val="28"/>
        </w:rPr>
        <w:t>
      мынадай мазмұндағы 1-1) тармақшамен толықтырылсын:</w:t>
      </w:r>
    </w:p>
    <w:bookmarkEnd w:id="8"/>
    <w:bookmarkStart w:name="z85" w:id="9"/>
    <w:p>
      <w:pPr>
        <w:spacing w:after="0"/>
        <w:ind w:left="0"/>
        <w:jc w:val="both"/>
      </w:pPr>
      <w:r>
        <w:rPr>
          <w:rFonts w:ascii="Times New Roman"/>
          <w:b w:val="false"/>
          <w:i w:val="false"/>
          <w:color w:val="000000"/>
          <w:sz w:val="28"/>
        </w:rPr>
        <w:t>
      "1-1) өз құзыреті шегінде мемлекеттің реттеушілік саясатын қалыптастыру мен іске асыруға қатысу;";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87" w:id="10"/>
    <w:p>
      <w:pPr>
        <w:spacing w:after="0"/>
        <w:ind w:left="0"/>
        <w:jc w:val="both"/>
      </w:pPr>
      <w:r>
        <w:rPr>
          <w:rFonts w:ascii="Times New Roman"/>
          <w:b w:val="false"/>
          <w:i w:val="false"/>
          <w:color w:val="000000"/>
          <w:sz w:val="28"/>
        </w:rPr>
        <w:t>
      "3) коммерциялық емес ұйымдар болып табылатын заңды тұлғаларды мемлекеттік тіркеуді, олардың филиалдары мен өкiлдiктерін есептiк тiркеуді, орталық мемлекеттiк органдар мен олардың ведомстволарының, жергiлiктi өкiлдi және атқарушы органдардың, сондай-ақ әкімдердің және облыстардың, республикалық маңызы бар қалалардың, астананың тексеру комиссияларының нормативтiк құқықтық актiлерiн мемлекеттік тіркеуді жүзеге асыру, Қазақстан Республикасының нормативтiк құқықтық актiлерiн мемлекеттiк есепке алуды қамтамасыз ету;";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90" w:id="11"/>
    <w:p>
      <w:pPr>
        <w:spacing w:after="0"/>
        <w:ind w:left="0"/>
        <w:jc w:val="both"/>
      </w:pPr>
      <w:r>
        <w:rPr>
          <w:rFonts w:ascii="Times New Roman"/>
          <w:b w:val="false"/>
          <w:i w:val="false"/>
          <w:color w:val="000000"/>
          <w:sz w:val="28"/>
        </w:rPr>
        <w:t>
      "11) өз қызметі саласында Қазақстан Республикасының заңнамасын қолдану практикасын, оның ішінде "Құқықтық актілер туралы" Қазақстан Республикасының Заңына сәйкес нормативтік құқықтық актілердің құқықтық мониторингі нәтижелерін талдау мен қорыту және оны жетілдіру, Қазақстан Республикасының заңнамасын бұзуға ықпал ететін себептер мен жағдайларды жою жөнінде тиісті ұсыныстар енгізу;";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 тармақша</w:t>
      </w:r>
      <w:r>
        <w:rPr>
          <w:rFonts w:ascii="Times New Roman"/>
          <w:b w:val="false"/>
          <w:i w:val="false"/>
          <w:color w:val="000000"/>
          <w:sz w:val="28"/>
        </w:rPr>
        <w:t xml:space="preserve"> алып тасталсын;</w:t>
      </w:r>
    </w:p>
    <w:bookmarkStart w:name="z92" w:id="12"/>
    <w:p>
      <w:pPr>
        <w:spacing w:after="0"/>
        <w:ind w:left="0"/>
        <w:jc w:val="both"/>
      </w:pPr>
      <w:r>
        <w:rPr>
          <w:rFonts w:ascii="Times New Roman"/>
          <w:b w:val="false"/>
          <w:i w:val="false"/>
          <w:color w:val="000000"/>
          <w:sz w:val="28"/>
        </w:rPr>
        <w:t>
      мынадай мазмұндағы 10-1), 10-2), 10-3), 27-1), 40-1) және 55-1) тармақшалармен толықтырылсын:</w:t>
      </w:r>
    </w:p>
    <w:bookmarkEnd w:id="12"/>
    <w:bookmarkStart w:name="z93" w:id="13"/>
    <w:p>
      <w:pPr>
        <w:spacing w:after="0"/>
        <w:ind w:left="0"/>
        <w:jc w:val="both"/>
      </w:pPr>
      <w:r>
        <w:rPr>
          <w:rFonts w:ascii="Times New Roman"/>
          <w:b w:val="false"/>
          <w:i w:val="false"/>
          <w:color w:val="000000"/>
          <w:sz w:val="28"/>
        </w:rPr>
        <w:t>
      "10-1) Қазақстан Республикасы Үкіметінің заң шығару бастамасы тәртібімен заң жобаларын әзірлейтін орталық мемлекеттік органдардың заң жобалау жұмысын үйлестіру;</w:t>
      </w:r>
    </w:p>
    <w:bookmarkEnd w:id="13"/>
    <w:bookmarkStart w:name="z94" w:id="14"/>
    <w:p>
      <w:pPr>
        <w:spacing w:after="0"/>
        <w:ind w:left="0"/>
        <w:jc w:val="both"/>
      </w:pPr>
      <w:r>
        <w:rPr>
          <w:rFonts w:ascii="Times New Roman"/>
          <w:b w:val="false"/>
          <w:i w:val="false"/>
          <w:color w:val="000000"/>
          <w:sz w:val="28"/>
        </w:rPr>
        <w:t>
      10-2) заң жобасы бойынша ғылыми құқықтық, ғылыми лингвистикалық сараптамалар жүргізуді ұйымдастыру;</w:t>
      </w:r>
    </w:p>
    <w:bookmarkEnd w:id="14"/>
    <w:bookmarkStart w:name="z95" w:id="15"/>
    <w:p>
      <w:pPr>
        <w:spacing w:after="0"/>
        <w:ind w:left="0"/>
        <w:jc w:val="both"/>
      </w:pPr>
      <w:r>
        <w:rPr>
          <w:rFonts w:ascii="Times New Roman"/>
          <w:b w:val="false"/>
          <w:i w:val="false"/>
          <w:color w:val="000000"/>
          <w:sz w:val="28"/>
        </w:rPr>
        <w:t>
      10-3) ратификациялауға жататын Қазақстан Республикасы қатысушысы болуға ниеттенетін халықаралық шарттар, сондай-ақ халықаралық шарттардың жобалары бойынша ғылыми құқықтық сараптама және ғылыми лингвистикалық сараптамалар жүргізуді ұйымдастыру;";</w:t>
      </w:r>
    </w:p>
    <w:bookmarkEnd w:id="15"/>
    <w:bookmarkStart w:name="z96" w:id="16"/>
    <w:p>
      <w:pPr>
        <w:spacing w:after="0"/>
        <w:ind w:left="0"/>
        <w:jc w:val="both"/>
      </w:pPr>
      <w:r>
        <w:rPr>
          <w:rFonts w:ascii="Times New Roman"/>
          <w:b w:val="false"/>
          <w:i w:val="false"/>
          <w:color w:val="000000"/>
          <w:sz w:val="28"/>
        </w:rPr>
        <w:t>
      "27-1) заң жобасы бойынша заң жобасының жан-жақты пысықталуы фактісін айқындау мен заңға тәуелді нормативтік құқықтық актінің жобасы бойынша реттеу нысанасын ашуды қамтитын және ақпараттық сүйемелдеу және түсіндіру бағдарламасының жобасы бойынша қорытынды беру;";</w:t>
      </w:r>
    </w:p>
    <w:bookmarkEnd w:id="16"/>
    <w:bookmarkStart w:name="z97" w:id="17"/>
    <w:p>
      <w:pPr>
        <w:spacing w:after="0"/>
        <w:ind w:left="0"/>
        <w:jc w:val="both"/>
      </w:pPr>
      <w:r>
        <w:rPr>
          <w:rFonts w:ascii="Times New Roman"/>
          <w:b w:val="false"/>
          <w:i w:val="false"/>
          <w:color w:val="000000"/>
          <w:sz w:val="28"/>
        </w:rPr>
        <w:t>
       "40-1) "Е-заңнама" ақпараттық жүйесін жүргізу;";</w:t>
      </w:r>
    </w:p>
    <w:bookmarkEnd w:id="17"/>
    <w:bookmarkStart w:name="z98" w:id="18"/>
    <w:p>
      <w:pPr>
        <w:spacing w:after="0"/>
        <w:ind w:left="0"/>
        <w:jc w:val="both"/>
      </w:pPr>
      <w:r>
        <w:rPr>
          <w:rFonts w:ascii="Times New Roman"/>
          <w:b w:val="false"/>
          <w:i w:val="false"/>
          <w:color w:val="000000"/>
          <w:sz w:val="28"/>
        </w:rPr>
        <w:t>
      "55-1) Ашық НҚА интернет-порталында заңға тәуелді нормативтік құқықтық актілердің жобаларын орналастыру тәртібін әзірлеу және бекіту;";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101" w:id="19"/>
    <w:p>
      <w:pPr>
        <w:spacing w:after="0"/>
        <w:ind w:left="0"/>
        <w:jc w:val="both"/>
      </w:pPr>
      <w:r>
        <w:rPr>
          <w:rFonts w:ascii="Times New Roman"/>
          <w:b w:val="false"/>
          <w:i w:val="false"/>
          <w:color w:val="000000"/>
          <w:sz w:val="28"/>
        </w:rPr>
        <w:t>
      "58) эталондық заңнамалық актiлердi және өзге де нормативтiк құқықтық актiлердi, ақпараттық және анықтамалық-әдiстемелiк материалдарды, оның iшiнде құқықтық ақпараттың бірыңғай жүйесiн пайдалана отырып шарт негiзiнде беру;";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107-6) тармақша</w:t>
      </w:r>
      <w:r>
        <w:rPr>
          <w:rFonts w:ascii="Times New Roman"/>
          <w:b w:val="false"/>
          <w:i w:val="false"/>
          <w:color w:val="000000"/>
          <w:sz w:val="28"/>
        </w:rPr>
        <w:t xml:space="preserve"> мынадай редакцияда жазылсын:</w:t>
      </w:r>
    </w:p>
    <w:bookmarkStart w:name="z103" w:id="20"/>
    <w:p>
      <w:pPr>
        <w:spacing w:after="0"/>
        <w:ind w:left="0"/>
        <w:jc w:val="both"/>
      </w:pPr>
      <w:r>
        <w:rPr>
          <w:rFonts w:ascii="Times New Roman"/>
          <w:b w:val="false"/>
          <w:i w:val="false"/>
          <w:color w:val="000000"/>
          <w:sz w:val="28"/>
        </w:rPr>
        <w:t>
      "107-6) өз құзыреті шегінде "Құқықтық актілер туралы" Қазақстан Республикасының Заңына сәйкес реттеушілік саясаттың консультативтік құжатын және нормативтік құқықтық актілердің жобаларын жария талқылау рәсімдерін жүргізуді үйлестіру;";</w:t>
      </w:r>
    </w:p>
    <w:bookmarkEnd w:id="20"/>
    <w:bookmarkStart w:name="z104" w:id="21"/>
    <w:p>
      <w:pPr>
        <w:spacing w:after="0"/>
        <w:ind w:left="0"/>
        <w:jc w:val="both"/>
      </w:pPr>
      <w:r>
        <w:rPr>
          <w:rFonts w:ascii="Times New Roman"/>
          <w:b w:val="false"/>
          <w:i w:val="false"/>
          <w:color w:val="000000"/>
          <w:sz w:val="28"/>
        </w:rPr>
        <w:t>
      140-1) тармақша мынадай редакцияда жазылсын:</w:t>
      </w:r>
    </w:p>
    <w:bookmarkEnd w:id="21"/>
    <w:bookmarkStart w:name="z105" w:id="22"/>
    <w:p>
      <w:pPr>
        <w:spacing w:after="0"/>
        <w:ind w:left="0"/>
        <w:jc w:val="both"/>
      </w:pPr>
      <w:r>
        <w:rPr>
          <w:rFonts w:ascii="Times New Roman"/>
          <w:b w:val="false"/>
          <w:i w:val="false"/>
          <w:color w:val="000000"/>
          <w:sz w:val="28"/>
        </w:rPr>
        <w:t>
      "140-1)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әлеуметтанушылық және өзге де зерттеулердің, оның ішінде халықаралық ұйымдармен бірлескен зерттеулердің бірыңғай дерекқорын Қазақстан Республикасының Әділет министрі айқындайтын тәртіппен жүргізуді қамтамасыз ету.".</w:t>
      </w:r>
    </w:p>
    <w:bookmarkEnd w:id="22"/>
    <w:bookmarkStart w:name="z106" w:id="23"/>
    <w:p>
      <w:pPr>
        <w:spacing w:after="0"/>
        <w:ind w:left="0"/>
        <w:jc w:val="both"/>
      </w:pPr>
      <w:r>
        <w:rPr>
          <w:rFonts w:ascii="Times New Roman"/>
          <w:b w:val="false"/>
          <w:i w:val="false"/>
          <w:color w:val="000000"/>
          <w:sz w:val="28"/>
        </w:rPr>
        <w:t xml:space="preserve">
      3. "Қазақстан Республикасының уәкілетті органдарында заң жобалау жұмысын ұйымдастыру қағидаларын бекіту туралы" Қазақстан Республикасы Үкіметінің 2016 жылғы 29 желтоқсандағы № 907 </w:t>
      </w:r>
      <w:r>
        <w:rPr>
          <w:rFonts w:ascii="Times New Roman"/>
          <w:b w:val="false"/>
          <w:i w:val="false"/>
          <w:color w:val="000000"/>
          <w:sz w:val="28"/>
        </w:rPr>
        <w:t>қаулысында</w:t>
      </w:r>
      <w:r>
        <w:rPr>
          <w:rFonts w:ascii="Times New Roman"/>
          <w:b w:val="false"/>
          <w:i w:val="false"/>
          <w:color w:val="000000"/>
          <w:sz w:val="28"/>
        </w:rPr>
        <w:t>:</w:t>
      </w:r>
    </w:p>
    <w:bookmarkEnd w:id="23"/>
    <w:bookmarkStart w:name="z107" w:id="24"/>
    <w:p>
      <w:pPr>
        <w:spacing w:after="0"/>
        <w:ind w:left="0"/>
        <w:jc w:val="both"/>
      </w:pPr>
      <w:r>
        <w:rPr>
          <w:rFonts w:ascii="Times New Roman"/>
          <w:b w:val="false"/>
          <w:i w:val="false"/>
          <w:color w:val="000000"/>
          <w:sz w:val="28"/>
        </w:rPr>
        <w:t>
      тақырып мынадай редакцияда жазылсын:</w:t>
      </w:r>
    </w:p>
    <w:bookmarkEnd w:id="24"/>
    <w:bookmarkStart w:name="z108" w:id="25"/>
    <w:p>
      <w:pPr>
        <w:spacing w:after="0"/>
        <w:ind w:left="0"/>
        <w:jc w:val="both"/>
      </w:pPr>
      <w:r>
        <w:rPr>
          <w:rFonts w:ascii="Times New Roman"/>
          <w:b w:val="false"/>
          <w:i w:val="false"/>
          <w:color w:val="000000"/>
          <w:sz w:val="28"/>
        </w:rPr>
        <w:t>
      "Қазақстан Республикасы Үкіметінің заң шығару жұмысының қағидаларын бекіту туралы";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0" w:id="26"/>
    <w:p>
      <w:pPr>
        <w:spacing w:after="0"/>
        <w:ind w:left="0"/>
        <w:jc w:val="both"/>
      </w:pPr>
      <w:r>
        <w:rPr>
          <w:rFonts w:ascii="Times New Roman"/>
          <w:b w:val="false"/>
          <w:i w:val="false"/>
          <w:color w:val="000000"/>
          <w:sz w:val="28"/>
        </w:rPr>
        <w:t>
      "1. Қоса беріліп отырған Қазақстан Республикасы Үкіметінің заң шығару жұмысының қағидалары бекітілсін.";</w:t>
      </w:r>
    </w:p>
    <w:bookmarkEnd w:id="26"/>
    <w:bookmarkStart w:name="z111" w:id="27"/>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заң шығару жұмысының </w:t>
      </w:r>
      <w:r>
        <w:rPr>
          <w:rFonts w:ascii="Times New Roman"/>
          <w:b w:val="false"/>
          <w:i w:val="false"/>
          <w:color w:val="000000"/>
          <w:sz w:val="28"/>
        </w:rPr>
        <w:t>қағидалары</w:t>
      </w: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кейбір шешімдеріне</w:t>
            </w:r>
            <w:r>
              <w:br/>
            </w:r>
            <w:r>
              <w:rPr>
                <w:rFonts w:ascii="Times New Roman"/>
                <w:b w:val="false"/>
                <w:i w:val="false"/>
                <w:color w:val="000000"/>
                <w:sz w:val="20"/>
              </w:rPr>
              <w:t>енгізілетін өзгерістер</w:t>
            </w:r>
            <w:r>
              <w:br/>
            </w:r>
            <w:r>
              <w:rPr>
                <w:rFonts w:ascii="Times New Roman"/>
                <w:b w:val="false"/>
                <w:i w:val="false"/>
                <w:color w:val="000000"/>
                <w:sz w:val="20"/>
              </w:rPr>
              <w:t>мен толықтыруларға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Үкіметінің </w:t>
            </w:r>
            <w:r>
              <w:br/>
            </w:r>
            <w:r>
              <w:rPr>
                <w:rFonts w:ascii="Times New Roman"/>
                <w:b w:val="false"/>
                <w:i w:val="false"/>
                <w:color w:val="000000"/>
                <w:sz w:val="20"/>
              </w:rPr>
              <w:t>2016 жылғы 29 желтоқсандағы</w:t>
            </w:r>
            <w:r>
              <w:br/>
            </w:r>
            <w:r>
              <w:rPr>
                <w:rFonts w:ascii="Times New Roman"/>
                <w:b w:val="false"/>
                <w:i w:val="false"/>
                <w:color w:val="000000"/>
                <w:sz w:val="20"/>
              </w:rPr>
              <w:t>№ 907 қаулысымен</w:t>
            </w:r>
            <w:r>
              <w:br/>
            </w:r>
            <w:r>
              <w:rPr>
                <w:rFonts w:ascii="Times New Roman"/>
                <w:b w:val="false"/>
                <w:i w:val="false"/>
                <w:color w:val="000000"/>
                <w:sz w:val="20"/>
              </w:rPr>
              <w:t>бекітілген</w:t>
            </w:r>
          </w:p>
        </w:tc>
      </w:tr>
    </w:tbl>
    <w:bookmarkStart w:name="z114" w:id="28"/>
    <w:p>
      <w:pPr>
        <w:spacing w:after="0"/>
        <w:ind w:left="0"/>
        <w:jc w:val="left"/>
      </w:pPr>
      <w:r>
        <w:rPr>
          <w:rFonts w:ascii="Times New Roman"/>
          <w:b/>
          <w:i w:val="false"/>
          <w:color w:val="000000"/>
        </w:rPr>
        <w:t xml:space="preserve"> Қазақстан Республикасы Үкіметінің заң шығару жұмысының қағидалары</w:t>
      </w:r>
    </w:p>
    <w:bookmarkEnd w:id="28"/>
    <w:bookmarkStart w:name="z115" w:id="29"/>
    <w:p>
      <w:pPr>
        <w:spacing w:after="0"/>
        <w:ind w:left="0"/>
        <w:jc w:val="left"/>
      </w:pPr>
      <w:r>
        <w:rPr>
          <w:rFonts w:ascii="Times New Roman"/>
          <w:b/>
          <w:i w:val="false"/>
          <w:color w:val="000000"/>
        </w:rPr>
        <w:t xml:space="preserve"> 1-тарау. Жалпы ережелер</w:t>
      </w:r>
    </w:p>
    <w:bookmarkEnd w:id="29"/>
    <w:bookmarkStart w:name="z116" w:id="30"/>
    <w:p>
      <w:pPr>
        <w:spacing w:after="0"/>
        <w:ind w:left="0"/>
        <w:jc w:val="both"/>
      </w:pPr>
      <w:r>
        <w:rPr>
          <w:rFonts w:ascii="Times New Roman"/>
          <w:b w:val="false"/>
          <w:i w:val="false"/>
          <w:color w:val="000000"/>
          <w:sz w:val="28"/>
        </w:rPr>
        <w:t xml:space="preserve">
      1. Осы Қазақстан Республикасы Үкіметінің заң шығару жұмысының қағидалары (бұдан әрі – Қағидалар) "Әділет органдары туралы" Қазақстан Республикасы Заңының </w:t>
      </w:r>
      <w:r>
        <w:rPr>
          <w:rFonts w:ascii="Times New Roman"/>
          <w:b w:val="false"/>
          <w:i w:val="false"/>
          <w:color w:val="000000"/>
          <w:sz w:val="28"/>
        </w:rPr>
        <w:t>19-бабы</w:t>
      </w:r>
      <w:r>
        <w:rPr>
          <w:rFonts w:ascii="Times New Roman"/>
          <w:b w:val="false"/>
          <w:i w:val="false"/>
          <w:color w:val="000000"/>
          <w:sz w:val="28"/>
        </w:rPr>
        <w:t xml:space="preserve"> 2-тармағының 4) тармақшасына және "Құқықтық актілер туралы" Қазақстан Республикасының Заңы (бұдан әрі – Заң) </w:t>
      </w:r>
      <w:r>
        <w:rPr>
          <w:rFonts w:ascii="Times New Roman"/>
          <w:b w:val="false"/>
          <w:i w:val="false"/>
          <w:color w:val="000000"/>
          <w:sz w:val="28"/>
        </w:rPr>
        <w:t>17-1-бабының</w:t>
      </w:r>
      <w:r>
        <w:rPr>
          <w:rFonts w:ascii="Times New Roman"/>
          <w:b w:val="false"/>
          <w:i w:val="false"/>
          <w:color w:val="000000"/>
          <w:sz w:val="28"/>
        </w:rPr>
        <w:t xml:space="preserve"> 4-тармағына сәйкес әзірленді және Қазақстан Республикасы Үкіметінің заң шығару бастамасы тәртібімен дайындалатын реттеушілік саясаттың консультативтік құжаттарын, заң жобалары тұжырымдамаларының жобаларын, заң жобалары тұжырымдамаларын, сондай-ақ заң жобаларын әзірлеу, орналастыру, жария талқылау, келісу тәртібін айқындайды.</w:t>
      </w:r>
    </w:p>
    <w:bookmarkEnd w:id="30"/>
    <w:bookmarkStart w:name="z117" w:id="31"/>
    <w:p>
      <w:pPr>
        <w:spacing w:after="0"/>
        <w:ind w:left="0"/>
        <w:jc w:val="both"/>
      </w:pPr>
      <w:r>
        <w:rPr>
          <w:rFonts w:ascii="Times New Roman"/>
          <w:b w:val="false"/>
          <w:i w:val="false"/>
          <w:color w:val="000000"/>
          <w:sz w:val="28"/>
        </w:rPr>
        <w:t>
      2. Осы Қағидаларда мынадай ұғымдар пайдаланылады:</w:t>
      </w:r>
    </w:p>
    <w:bookmarkEnd w:id="31"/>
    <w:bookmarkStart w:name="z118" w:id="32"/>
    <w:p>
      <w:pPr>
        <w:spacing w:after="0"/>
        <w:ind w:left="0"/>
        <w:jc w:val="both"/>
      </w:pPr>
      <w:r>
        <w:rPr>
          <w:rFonts w:ascii="Times New Roman"/>
          <w:b w:val="false"/>
          <w:i w:val="false"/>
          <w:color w:val="000000"/>
          <w:sz w:val="28"/>
        </w:rPr>
        <w:t>
      1) ақпараттық сүйемелдеу және түсіндіру бағдарламасы – азаматтарды Қазақстан Республикасының заңнамасындағы олардың құқықтары мен заңды мүдделерін қозғайтын өзгерістер туралы хабардар ету және оларды түсіндіру, сондай-ақ қабылданған заңды тиімді іске асыруды қамтамасыз ету жөніндегі іс-шаралар тізбесі;</w:t>
      </w:r>
    </w:p>
    <w:bookmarkEnd w:id="32"/>
    <w:bookmarkStart w:name="z119" w:id="33"/>
    <w:p>
      <w:pPr>
        <w:spacing w:after="0"/>
        <w:ind w:left="0"/>
        <w:jc w:val="both"/>
      </w:pPr>
      <w:r>
        <w:rPr>
          <w:rFonts w:ascii="Times New Roman"/>
          <w:b w:val="false"/>
          <w:i w:val="false"/>
          <w:color w:val="000000"/>
          <w:sz w:val="28"/>
        </w:rPr>
        <w:t>
      2) ашық нормативтік құқықтық актілердің интернет-порталы (бұдан әрі – ашық НҚА интернет-порталы) – "электрондық үкімет" веб-порталының жария талқылау рәсімін жүргізу үшін нормативтік құқықтық актілердің жобаларын және өзге ақпаратты "Ақпаратқа қол жеткізу туралы" Қазақстан Республикасының Заңына сәйкес орналастыруды қамтамасыз ететін құрамдасы;</w:t>
      </w:r>
    </w:p>
    <w:bookmarkEnd w:id="33"/>
    <w:bookmarkStart w:name="z120" w:id="34"/>
    <w:p>
      <w:pPr>
        <w:spacing w:after="0"/>
        <w:ind w:left="0"/>
        <w:jc w:val="both"/>
      </w:pPr>
      <w:r>
        <w:rPr>
          <w:rFonts w:ascii="Times New Roman"/>
          <w:b w:val="false"/>
          <w:i w:val="false"/>
          <w:color w:val="000000"/>
          <w:sz w:val="28"/>
        </w:rPr>
        <w:t>
      3) ашық НҚА интернет-порталының автоматтандырылған жұмыс орны (бұдан әрі – АЖО) – "электрондық үкімет" ақпараттық-коммуникациялық инфрақұрылымының операторы ұсынатын, баптауларды және ашық НҚА интернет-порталында орналастырылатын контентті басқаруға арналған қосымша;</w:t>
      </w:r>
    </w:p>
    <w:bookmarkEnd w:id="34"/>
    <w:bookmarkStart w:name="z121" w:id="35"/>
    <w:p>
      <w:pPr>
        <w:spacing w:after="0"/>
        <w:ind w:left="0"/>
        <w:jc w:val="both"/>
      </w:pPr>
      <w:r>
        <w:rPr>
          <w:rFonts w:ascii="Times New Roman"/>
          <w:b w:val="false"/>
          <w:i w:val="false"/>
          <w:color w:val="000000"/>
          <w:sz w:val="28"/>
        </w:rPr>
        <w:t>
      4) "Е-заңнама" ақпараттық жүйесі – Қазақстан Республикасының заңнамасына талдау (мониторинг) жүргізуге, сондай-ақ норма шығарудың жекелеген процестерін автоматтандыруға арналған бірыңғай құқықтық жүйе;</w:t>
      </w:r>
    </w:p>
    <w:bookmarkEnd w:id="35"/>
    <w:bookmarkStart w:name="z122" w:id="36"/>
    <w:p>
      <w:pPr>
        <w:spacing w:after="0"/>
        <w:ind w:left="0"/>
        <w:jc w:val="both"/>
      </w:pPr>
      <w:r>
        <w:rPr>
          <w:rFonts w:ascii="Times New Roman"/>
          <w:b w:val="false"/>
          <w:i w:val="false"/>
          <w:color w:val="000000"/>
          <w:sz w:val="28"/>
        </w:rPr>
        <w:t>
      5) заң жобасының тұжырымдамасы – Заң жобалау қызметі мәселелері жөніндегі ведомствоаралық комиссия мақұлдаған, Үкіметтің бастамасы бойынша заң жобасын әзірлеу қажеттігінің негіздемесін, оны қабылдау мақсаттарын және Үкімет айқындайтын өзге де ережелерді қамтитын құжат;</w:t>
      </w:r>
    </w:p>
    <w:bookmarkEnd w:id="36"/>
    <w:bookmarkStart w:name="z123" w:id="37"/>
    <w:p>
      <w:pPr>
        <w:spacing w:after="0"/>
        <w:ind w:left="0"/>
        <w:jc w:val="both"/>
      </w:pPr>
      <w:r>
        <w:rPr>
          <w:rFonts w:ascii="Times New Roman"/>
          <w:b w:val="false"/>
          <w:i w:val="false"/>
          <w:color w:val="000000"/>
          <w:sz w:val="28"/>
        </w:rPr>
        <w:t>
      6) заң жобасы тұжырымдамасының жобасы (бұдан әрі – тұжырымдама жобасы) – жария талқылау қорытындысы бойынша осы Қағидаларға сәйкес пысықталған, мемлекеттік органның нақты саладағы мемлекеттік реттеу проблемаларын шешу жөніндегі пайымын қамтитын консультативтік құжат;</w:t>
      </w:r>
    </w:p>
    <w:bookmarkEnd w:id="37"/>
    <w:bookmarkStart w:name="z124" w:id="38"/>
    <w:p>
      <w:pPr>
        <w:spacing w:after="0"/>
        <w:ind w:left="0"/>
        <w:jc w:val="both"/>
      </w:pPr>
      <w:r>
        <w:rPr>
          <w:rFonts w:ascii="Times New Roman"/>
          <w:b w:val="false"/>
          <w:i w:val="false"/>
          <w:color w:val="000000"/>
          <w:sz w:val="28"/>
        </w:rPr>
        <w:t>
      7) нысаналы топ – құқықтары мен мүдделері ұсынылып отырған реттеумен (нормативтік құқықтық актінің жобасымен) қозғалатын тұлға, тұлғалар тобы;</w:t>
      </w:r>
    </w:p>
    <w:bookmarkEnd w:id="38"/>
    <w:bookmarkStart w:name="z125" w:id="39"/>
    <w:p>
      <w:pPr>
        <w:spacing w:after="0"/>
        <w:ind w:left="0"/>
        <w:jc w:val="both"/>
      </w:pPr>
      <w:r>
        <w:rPr>
          <w:rFonts w:ascii="Times New Roman"/>
          <w:b w:val="false"/>
          <w:i w:val="false"/>
          <w:color w:val="000000"/>
          <w:sz w:val="28"/>
        </w:rPr>
        <w:t>
      8) пилоттық жоба – мемлекеттік орган енгізілетін реттеу нәтижесін анықтау мақсатында жүргізетін рәсім;</w:t>
      </w:r>
    </w:p>
    <w:bookmarkEnd w:id="39"/>
    <w:bookmarkStart w:name="z126" w:id="40"/>
    <w:p>
      <w:pPr>
        <w:spacing w:after="0"/>
        <w:ind w:left="0"/>
        <w:jc w:val="both"/>
      </w:pPr>
      <w:r>
        <w:rPr>
          <w:rFonts w:ascii="Times New Roman"/>
          <w:b w:val="false"/>
          <w:i w:val="false"/>
          <w:color w:val="000000"/>
          <w:sz w:val="28"/>
        </w:rPr>
        <w:t xml:space="preserve">
      9) реттеу субъектілері – нормативтік құқықтық актілердің күші қолданылатын тұлғалар; </w:t>
      </w:r>
    </w:p>
    <w:bookmarkEnd w:id="40"/>
    <w:bookmarkStart w:name="z127" w:id="41"/>
    <w:p>
      <w:pPr>
        <w:spacing w:after="0"/>
        <w:ind w:left="0"/>
        <w:jc w:val="both"/>
      </w:pPr>
      <w:r>
        <w:rPr>
          <w:rFonts w:ascii="Times New Roman"/>
          <w:b w:val="false"/>
          <w:i w:val="false"/>
          <w:color w:val="000000"/>
          <w:sz w:val="28"/>
        </w:rPr>
        <w:t>
      10) реттеушілік жүктеме – Қазақстан Республикасының заңнамасында орындалуы міндетті талаптардың белгіленуіне байланысты уақыт пен адами ресурстар шығындарын қоса алғанда, реттеу субъектілерінің қаржылық ауыртпалығы;</w:t>
      </w:r>
    </w:p>
    <w:bookmarkEnd w:id="41"/>
    <w:bookmarkStart w:name="z128" w:id="42"/>
    <w:p>
      <w:pPr>
        <w:spacing w:after="0"/>
        <w:ind w:left="0"/>
        <w:jc w:val="both"/>
      </w:pPr>
      <w:r>
        <w:rPr>
          <w:rFonts w:ascii="Times New Roman"/>
          <w:b w:val="false"/>
          <w:i w:val="false"/>
          <w:color w:val="000000"/>
          <w:sz w:val="28"/>
        </w:rPr>
        <w:t xml:space="preserve">
      11) реттеушілік саясат – нормативтік құқықтық актілер арқылы қоғамдық қатынастарды мемлекеттік реттеу; </w:t>
      </w:r>
    </w:p>
    <w:bookmarkEnd w:id="42"/>
    <w:bookmarkStart w:name="z129" w:id="43"/>
    <w:p>
      <w:pPr>
        <w:spacing w:after="0"/>
        <w:ind w:left="0"/>
        <w:jc w:val="both"/>
      </w:pPr>
      <w:r>
        <w:rPr>
          <w:rFonts w:ascii="Times New Roman"/>
          <w:b w:val="false"/>
          <w:i w:val="false"/>
          <w:color w:val="000000"/>
          <w:sz w:val="28"/>
        </w:rPr>
        <w:t xml:space="preserve">
      12) реттеушілік саясаттың консультативтік құжаты (бұдан әрі – консультативтік құжат) – нақты саладағы мемлекеттік реттеуге жүргізілген құқықтық мониторингтің нәтижелері мен оның қазіргі проблемаларын жария талқылау тәсілдерін қамтитын белгіленген нысандағы құжат; </w:t>
      </w:r>
    </w:p>
    <w:bookmarkEnd w:id="43"/>
    <w:bookmarkStart w:name="z130" w:id="44"/>
    <w:p>
      <w:pPr>
        <w:spacing w:after="0"/>
        <w:ind w:left="0"/>
        <w:jc w:val="both"/>
      </w:pPr>
      <w:r>
        <w:rPr>
          <w:rFonts w:ascii="Times New Roman"/>
          <w:b w:val="false"/>
          <w:i w:val="false"/>
          <w:color w:val="000000"/>
          <w:sz w:val="28"/>
        </w:rPr>
        <w:t>
      13) заң жобасына түсіндірме жазба – заң жобасы туралы жалпы мәліметтер алуға мүмкіндік беретін және жұртшылықтың болашақ реттеушілік саясат туралы хабардар болу деңгейін арттыруға ықпал ететін нысанда жазылған, заң жобасының мақсаттары, міндеттері мен негізгі ережелері егжей-тегжейлі сипатталған, заң жобасын қабылдау қажеттігінің негіздемесін қамтитын, заң жобасына қоса берілетін міндетті құжат;</w:t>
      </w:r>
    </w:p>
    <w:bookmarkEnd w:id="44"/>
    <w:bookmarkStart w:name="z131" w:id="45"/>
    <w:p>
      <w:pPr>
        <w:spacing w:after="0"/>
        <w:ind w:left="0"/>
        <w:jc w:val="both"/>
      </w:pPr>
      <w:r>
        <w:rPr>
          <w:rFonts w:ascii="Times New Roman"/>
          <w:b w:val="false"/>
          <w:i w:val="false"/>
          <w:color w:val="000000"/>
          <w:sz w:val="28"/>
        </w:rPr>
        <w:t>
      14) "электрондық үкімет" ақпараттық-коммуникациялық инфрақұрылымының операторы (бұдан әрі – оператор) – өзіне бекітілген "электрондық үкімет" ақпараттық-коммуникациялық инфрақұрылымының жұмыс істеуін қамтамасыз ету жүктелген, Үкімет айқындайтын заңды тұлға.</w:t>
      </w:r>
    </w:p>
    <w:bookmarkEnd w:id="45"/>
    <w:bookmarkStart w:name="z132" w:id="46"/>
    <w:p>
      <w:pPr>
        <w:spacing w:after="0"/>
        <w:ind w:left="0"/>
        <w:jc w:val="both"/>
      </w:pPr>
      <w:r>
        <w:rPr>
          <w:rFonts w:ascii="Times New Roman"/>
          <w:b w:val="false"/>
          <w:i w:val="false"/>
          <w:color w:val="000000"/>
          <w:sz w:val="28"/>
        </w:rPr>
        <w:t>
      3. Қағидалар жобаланатын реттеуден болатын салдарды болжау рәсімдерін, заң жобаларын жария талқылау рәсімдерін және реттеушілік саясаттың басқа да рәсімдерін қоса алғанда, көзделген рәсімдерді дәйекті сақтау арқылы реттеушілік саясатты іске асыруды қамтамасыз етуге және Үкіметтің заң шығару бастамасын іске асырудың бірыңғай тетіктерін қалыптастыруға бағытталған.</w:t>
      </w:r>
    </w:p>
    <w:bookmarkEnd w:id="46"/>
    <w:bookmarkStart w:name="z133" w:id="47"/>
    <w:p>
      <w:pPr>
        <w:spacing w:after="0"/>
        <w:ind w:left="0"/>
        <w:jc w:val="both"/>
      </w:pPr>
      <w:r>
        <w:rPr>
          <w:rFonts w:ascii="Times New Roman"/>
          <w:b w:val="false"/>
          <w:i w:val="false"/>
          <w:color w:val="000000"/>
          <w:sz w:val="28"/>
        </w:rPr>
        <w:t>
      4. Үкіметтің заң шығару жұмысын орталық атқарушы органдар, сондай-ақ өзге де мемлекеттік органдар олармен келісу бойынша жүзеге асырады және ол мыналарды:</w:t>
      </w:r>
    </w:p>
    <w:bookmarkEnd w:id="47"/>
    <w:bookmarkStart w:name="z134" w:id="48"/>
    <w:p>
      <w:pPr>
        <w:spacing w:after="0"/>
        <w:ind w:left="0"/>
        <w:jc w:val="both"/>
      </w:pPr>
      <w:r>
        <w:rPr>
          <w:rFonts w:ascii="Times New Roman"/>
          <w:b w:val="false"/>
          <w:i w:val="false"/>
          <w:color w:val="000000"/>
          <w:sz w:val="28"/>
        </w:rPr>
        <w:t>
      1) консультативтік құжатты әзірлеуді, оны мүдделі органдармен, ұйымдармен және нысаналы топтармен талқылауды, осы Қағидаларда айқындалған тәртіппен орналастыруды және жария талқылауды;</w:t>
      </w:r>
    </w:p>
    <w:bookmarkEnd w:id="48"/>
    <w:bookmarkStart w:name="z135" w:id="49"/>
    <w:p>
      <w:pPr>
        <w:spacing w:after="0"/>
        <w:ind w:left="0"/>
        <w:jc w:val="both"/>
      </w:pPr>
      <w:r>
        <w:rPr>
          <w:rFonts w:ascii="Times New Roman"/>
          <w:b w:val="false"/>
          <w:i w:val="false"/>
          <w:color w:val="000000"/>
          <w:sz w:val="28"/>
        </w:rPr>
        <w:t xml:space="preserve">
      2) тұжырымдама жобасын әзірлеуді; </w:t>
      </w:r>
    </w:p>
    <w:bookmarkEnd w:id="49"/>
    <w:bookmarkStart w:name="z136" w:id="50"/>
    <w:p>
      <w:pPr>
        <w:spacing w:after="0"/>
        <w:ind w:left="0"/>
        <w:jc w:val="both"/>
      </w:pPr>
      <w:r>
        <w:rPr>
          <w:rFonts w:ascii="Times New Roman"/>
          <w:b w:val="false"/>
          <w:i w:val="false"/>
          <w:color w:val="000000"/>
          <w:sz w:val="28"/>
        </w:rPr>
        <w:t>
      3) егер Қазақстан Республикасының Кәсіпкерлік кодексінде (бұдан әрі – Кәсіпкерлік кодекс) кәсіпкерлік жөніндегі уәкілетті орган айқындайтын тәртіппен кәсіпкерлік субъектілеріне қатысты реттегіш құралды немесе реттеуді қатаңдатуды көздейтін тұжырымдама жобасының реттеушілік әсеріне талдау жүргізу қажеттігі көзделген болса, оны жүргізуді;</w:t>
      </w:r>
    </w:p>
    <w:bookmarkEnd w:id="50"/>
    <w:bookmarkStart w:name="z137" w:id="51"/>
    <w:p>
      <w:pPr>
        <w:spacing w:after="0"/>
        <w:ind w:left="0"/>
        <w:jc w:val="both"/>
      </w:pPr>
      <w:r>
        <w:rPr>
          <w:rFonts w:ascii="Times New Roman"/>
          <w:b w:val="false"/>
          <w:i w:val="false"/>
          <w:color w:val="000000"/>
          <w:sz w:val="28"/>
        </w:rPr>
        <w:t>
      4) заң жобасы тұжырымдамасының жобасын жария талқылау үшін ашық НҚА интернет-порталында орналастыруды, осы Қағидаларда айқындалған тәртіппен Заң жобалау қызметі мәселелері жөніндегі ведомствоаралық комиссия (бұдан әрі – Комиссия) мүшелерінің ұстанымдарын алуды, қоғамдық кеңестердің, кәсіпкерлік мәселелері жөніндегі сараптамалық кеңестердің (бұдан әрі – сараптамалық кеңестер), Қазақстан Республикасының ұлттық кәсіпкерлер палатасының (бұдан әрі – ҰКП) қорытындыларын алуды;</w:t>
      </w:r>
    </w:p>
    <w:bookmarkEnd w:id="51"/>
    <w:bookmarkStart w:name="z138" w:id="52"/>
    <w:p>
      <w:pPr>
        <w:spacing w:after="0"/>
        <w:ind w:left="0"/>
        <w:jc w:val="both"/>
      </w:pPr>
      <w:r>
        <w:rPr>
          <w:rFonts w:ascii="Times New Roman"/>
          <w:b w:val="false"/>
          <w:i w:val="false"/>
          <w:color w:val="000000"/>
          <w:sz w:val="28"/>
        </w:rPr>
        <w:t xml:space="preserve">
      5) заң жобасы тұжырымдамасының жобасын және заң жобасының алдын ала мәтінін Комиссия отырысына шығару мүмкіндігі туралы алдын ала қорытынды алу үшін Қазақстан Республикасының Әділет министрлігіне (бұдан әрі – Әділет министрлігі) жолдауды; </w:t>
      </w:r>
    </w:p>
    <w:bookmarkEnd w:id="52"/>
    <w:bookmarkStart w:name="z139" w:id="53"/>
    <w:p>
      <w:pPr>
        <w:spacing w:after="0"/>
        <w:ind w:left="0"/>
        <w:jc w:val="both"/>
      </w:pPr>
      <w:r>
        <w:rPr>
          <w:rFonts w:ascii="Times New Roman"/>
          <w:b w:val="false"/>
          <w:i w:val="false"/>
          <w:color w:val="000000"/>
          <w:sz w:val="28"/>
        </w:rPr>
        <w:t>
      6) заң жобасы тұжырымдамасының жобасын Комиссия отырысында қарауды;</w:t>
      </w:r>
    </w:p>
    <w:bookmarkEnd w:id="53"/>
    <w:bookmarkStart w:name="z140" w:id="54"/>
    <w:p>
      <w:pPr>
        <w:spacing w:after="0"/>
        <w:ind w:left="0"/>
        <w:jc w:val="both"/>
      </w:pPr>
      <w:r>
        <w:rPr>
          <w:rFonts w:ascii="Times New Roman"/>
          <w:b w:val="false"/>
          <w:i w:val="false"/>
          <w:color w:val="000000"/>
          <w:sz w:val="28"/>
        </w:rPr>
        <w:t>
      7) Комиссия заң жобасының тұжырымдамасын мақұлдаған жағдайда заң жобасын әзірлеу жөніндегі жұмыс тобын құруды;</w:t>
      </w:r>
    </w:p>
    <w:bookmarkEnd w:id="54"/>
    <w:bookmarkStart w:name="z141" w:id="55"/>
    <w:p>
      <w:pPr>
        <w:spacing w:after="0"/>
        <w:ind w:left="0"/>
        <w:jc w:val="both"/>
      </w:pPr>
      <w:r>
        <w:rPr>
          <w:rFonts w:ascii="Times New Roman"/>
          <w:b w:val="false"/>
          <w:i w:val="false"/>
          <w:color w:val="000000"/>
          <w:sz w:val="28"/>
        </w:rPr>
        <w:t>
      8) егер заңның тиісті жобасында оларды қабылдау көзделсе, заң жобасын, оның ішінде заңға тәуелді нормативтік құқықтық актілерді, заң жобасына ілеспе материалдарды келісуге енгізу үшін қажетті актілерді әзірлеуді;</w:t>
      </w:r>
    </w:p>
    <w:bookmarkEnd w:id="55"/>
    <w:bookmarkStart w:name="z142" w:id="56"/>
    <w:p>
      <w:pPr>
        <w:spacing w:after="0"/>
        <w:ind w:left="0"/>
        <w:jc w:val="both"/>
      </w:pPr>
      <w:r>
        <w:rPr>
          <w:rFonts w:ascii="Times New Roman"/>
          <w:b w:val="false"/>
          <w:i w:val="false"/>
          <w:color w:val="000000"/>
          <w:sz w:val="28"/>
        </w:rPr>
        <w:t xml:space="preserve">
      9) осы Қағидаларда айқындалатын тәртіппен ақпараттық сүйемелдеу бағдарламасын және заң жобасы бойынша түсіндіруді Әділет министрлігіне және бұқаралық ақпарат құралдары (бұдан әрі – БАҚ) саласындағы уәкілетті органға келісуге жіберуді; </w:t>
      </w:r>
    </w:p>
    <w:bookmarkEnd w:id="56"/>
    <w:bookmarkStart w:name="z143" w:id="57"/>
    <w:p>
      <w:pPr>
        <w:spacing w:after="0"/>
        <w:ind w:left="0"/>
        <w:jc w:val="both"/>
      </w:pPr>
      <w:r>
        <w:rPr>
          <w:rFonts w:ascii="Times New Roman"/>
          <w:b w:val="false"/>
          <w:i w:val="false"/>
          <w:color w:val="000000"/>
          <w:sz w:val="28"/>
        </w:rPr>
        <w:t>
      10) егер Кәсіпкерлік кодексте кәсіпкерлік жөніндегі уәкілетті орган айқындайтын тәртіппен кәсіпкерлік субъектілеріне қатысты реттегіш құралды немесе реттеуді қатаңдатуды көздейтін заң жобасының реттеушілік әсеріне талдау жүргізу қажеттігі көзделген болса, оны жүргізуді;</w:t>
      </w:r>
    </w:p>
    <w:bookmarkEnd w:id="57"/>
    <w:bookmarkStart w:name="z144" w:id="58"/>
    <w:p>
      <w:pPr>
        <w:spacing w:after="0"/>
        <w:ind w:left="0"/>
        <w:jc w:val="both"/>
      </w:pPr>
      <w:r>
        <w:rPr>
          <w:rFonts w:ascii="Times New Roman"/>
          <w:b w:val="false"/>
          <w:i w:val="false"/>
          <w:color w:val="000000"/>
          <w:sz w:val="28"/>
        </w:rPr>
        <w:t>
      11) осы Қағидаларда айқындалған тәртіппен заң жобасын жария талқылау үшін, ғылыми сараптамалардың (лингвистикалық сараптаманы қоспағанда), қоғамдық кеңестердің, сараптамалық кеңестердің қорытындыларын алу үшін ашық НҚА интернет-порталына орналастыруды;</w:t>
      </w:r>
    </w:p>
    <w:bookmarkEnd w:id="58"/>
    <w:bookmarkStart w:name="z145" w:id="59"/>
    <w:p>
      <w:pPr>
        <w:spacing w:after="0"/>
        <w:ind w:left="0"/>
        <w:jc w:val="both"/>
      </w:pPr>
      <w:r>
        <w:rPr>
          <w:rFonts w:ascii="Times New Roman"/>
          <w:b w:val="false"/>
          <w:i w:val="false"/>
          <w:color w:val="000000"/>
          <w:sz w:val="28"/>
        </w:rPr>
        <w:t>
      12) мемлекеттік органның бірінші басшысының не оның міндетін атқаратын адамның шешімі бойынша заң жобасы бойынша жария тыңдаулар өткізуді;</w:t>
      </w:r>
    </w:p>
    <w:bookmarkEnd w:id="59"/>
    <w:bookmarkStart w:name="z146" w:id="60"/>
    <w:p>
      <w:pPr>
        <w:spacing w:after="0"/>
        <w:ind w:left="0"/>
        <w:jc w:val="both"/>
      </w:pPr>
      <w:r>
        <w:rPr>
          <w:rFonts w:ascii="Times New Roman"/>
          <w:b w:val="false"/>
          <w:i w:val="false"/>
          <w:color w:val="000000"/>
          <w:sz w:val="28"/>
        </w:rPr>
        <w:t xml:space="preserve">
      13) заң жобасын Заңға және Қазақстан Республикасы Үкіметінің 2002 жылғы 10 желтоқсандағы № 1300 қаулысымен бекітілген Қазақстан Республикасы Үкіметінің </w:t>
      </w:r>
      <w:r>
        <w:rPr>
          <w:rFonts w:ascii="Times New Roman"/>
          <w:b w:val="false"/>
          <w:i w:val="false"/>
          <w:color w:val="000000"/>
          <w:sz w:val="28"/>
        </w:rPr>
        <w:t>Регламентіне</w:t>
      </w:r>
      <w:r>
        <w:rPr>
          <w:rFonts w:ascii="Times New Roman"/>
          <w:b w:val="false"/>
          <w:i w:val="false"/>
          <w:color w:val="000000"/>
          <w:sz w:val="28"/>
        </w:rPr>
        <w:t xml:space="preserve"> (бұдан әрі – Үкімет Регламенті) сәйкес мүдделі мемлекеттік органдармен және ұйымдармен келісуді;</w:t>
      </w:r>
    </w:p>
    <w:bookmarkEnd w:id="60"/>
    <w:bookmarkStart w:name="z147" w:id="61"/>
    <w:p>
      <w:pPr>
        <w:spacing w:after="0"/>
        <w:ind w:left="0"/>
        <w:jc w:val="both"/>
      </w:pPr>
      <w:r>
        <w:rPr>
          <w:rFonts w:ascii="Times New Roman"/>
          <w:b w:val="false"/>
          <w:i w:val="false"/>
          <w:color w:val="000000"/>
          <w:sz w:val="28"/>
        </w:rPr>
        <w:t>
      14) заң жобасына ғылыми лингвистикалық сараптама жүргізуді;</w:t>
      </w:r>
    </w:p>
    <w:bookmarkEnd w:id="61"/>
    <w:bookmarkStart w:name="z148" w:id="62"/>
    <w:p>
      <w:pPr>
        <w:spacing w:after="0"/>
        <w:ind w:left="0"/>
        <w:jc w:val="both"/>
      </w:pPr>
      <w:r>
        <w:rPr>
          <w:rFonts w:ascii="Times New Roman"/>
          <w:b w:val="false"/>
          <w:i w:val="false"/>
          <w:color w:val="000000"/>
          <w:sz w:val="28"/>
        </w:rPr>
        <w:t>
      15) заң жобасын ашық НҚА интернет-порталына орналастыруды;</w:t>
      </w:r>
    </w:p>
    <w:bookmarkEnd w:id="62"/>
    <w:bookmarkStart w:name="z149" w:id="63"/>
    <w:p>
      <w:pPr>
        <w:spacing w:after="0"/>
        <w:ind w:left="0"/>
        <w:jc w:val="both"/>
      </w:pPr>
      <w:r>
        <w:rPr>
          <w:rFonts w:ascii="Times New Roman"/>
          <w:b w:val="false"/>
          <w:i w:val="false"/>
          <w:color w:val="000000"/>
          <w:sz w:val="28"/>
        </w:rPr>
        <w:t>
      16) заң жобасын Қазақстан Республикасының Премьер-Министрі Кеңсесіне (бұдан әрі – Премьер-Министр Кеңсесі) енгізуді және оны Үкімет Регламентіне сәйкес қарауды;</w:t>
      </w:r>
    </w:p>
    <w:bookmarkEnd w:id="63"/>
    <w:bookmarkStart w:name="z150" w:id="64"/>
    <w:p>
      <w:pPr>
        <w:spacing w:after="0"/>
        <w:ind w:left="0"/>
        <w:jc w:val="both"/>
      </w:pPr>
      <w:r>
        <w:rPr>
          <w:rFonts w:ascii="Times New Roman"/>
          <w:b w:val="false"/>
          <w:i w:val="false"/>
          <w:color w:val="000000"/>
          <w:sz w:val="28"/>
        </w:rPr>
        <w:t>
      17) Қазақстан Республикасы Президентінің 2002 жылғы 17 мамырдағы № 873 Жарлығымен бекітілген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ережелеріне (бұдан әрі – Заң жобаларын Қазақстан Республикасының Президентімен келісу ережелері) сәйкес заң жобасын Қазақстан Республикасы Президентінің Әкімшілігімен (бұдан әрі – Президент Әкімшілігі) келісуді;</w:t>
      </w:r>
    </w:p>
    <w:bookmarkEnd w:id="64"/>
    <w:bookmarkStart w:name="z151" w:id="65"/>
    <w:p>
      <w:pPr>
        <w:spacing w:after="0"/>
        <w:ind w:left="0"/>
        <w:jc w:val="both"/>
      </w:pPr>
      <w:r>
        <w:rPr>
          <w:rFonts w:ascii="Times New Roman"/>
          <w:b w:val="false"/>
          <w:i w:val="false"/>
          <w:color w:val="000000"/>
          <w:sz w:val="28"/>
        </w:rPr>
        <w:t>
      18) заң жобасына қайталама ғылыми лингвистикалық сараптама жүргізуді (қажет болса);</w:t>
      </w:r>
    </w:p>
    <w:bookmarkEnd w:id="65"/>
    <w:bookmarkStart w:name="z152" w:id="66"/>
    <w:p>
      <w:pPr>
        <w:spacing w:after="0"/>
        <w:ind w:left="0"/>
        <w:jc w:val="both"/>
      </w:pPr>
      <w:r>
        <w:rPr>
          <w:rFonts w:ascii="Times New Roman"/>
          <w:b w:val="false"/>
          <w:i w:val="false"/>
          <w:color w:val="000000"/>
          <w:sz w:val="28"/>
        </w:rPr>
        <w:t>
      19) заң жобасын Қазақстан Республикасы Парламентінің Мәжілісіне (бұдан әрі – Парламент Мәжілісі) енгізуді;</w:t>
      </w:r>
    </w:p>
    <w:bookmarkEnd w:id="66"/>
    <w:bookmarkStart w:name="z153" w:id="67"/>
    <w:p>
      <w:pPr>
        <w:spacing w:after="0"/>
        <w:ind w:left="0"/>
        <w:jc w:val="both"/>
      </w:pPr>
      <w:r>
        <w:rPr>
          <w:rFonts w:ascii="Times New Roman"/>
          <w:b w:val="false"/>
          <w:i w:val="false"/>
          <w:color w:val="000000"/>
          <w:sz w:val="28"/>
        </w:rPr>
        <w:t>
      20) заң жобасын Парламент палаталарында (бұдан әрі – Парламент) қарау кезінде оны ұсынуды және сүйемелдеуді;</w:t>
      </w:r>
    </w:p>
    <w:bookmarkEnd w:id="67"/>
    <w:bookmarkStart w:name="z154" w:id="68"/>
    <w:p>
      <w:pPr>
        <w:spacing w:after="0"/>
        <w:ind w:left="0"/>
        <w:jc w:val="both"/>
      </w:pPr>
      <w:r>
        <w:rPr>
          <w:rFonts w:ascii="Times New Roman"/>
          <w:b w:val="false"/>
          <w:i w:val="false"/>
          <w:color w:val="000000"/>
          <w:sz w:val="28"/>
        </w:rPr>
        <w:t>
      21) қабылданған заңның іске асырылуын Үкімет Регламентіне сәйкес оның ішінде, егер тиісті заң жобасында заңға тәуелді нормативтік құқықтық актілерді қабылдау көзделсе, оларды уақтылы бекіту арқылы қамтамасыз етуді;</w:t>
      </w:r>
    </w:p>
    <w:bookmarkEnd w:id="68"/>
    <w:bookmarkStart w:name="z155" w:id="69"/>
    <w:p>
      <w:pPr>
        <w:spacing w:after="0"/>
        <w:ind w:left="0"/>
        <w:jc w:val="both"/>
      </w:pPr>
      <w:r>
        <w:rPr>
          <w:rFonts w:ascii="Times New Roman"/>
          <w:b w:val="false"/>
          <w:i w:val="false"/>
          <w:color w:val="000000"/>
          <w:sz w:val="28"/>
        </w:rPr>
        <w:t xml:space="preserve">
      22) қабылданған заң бойынша ақпараттық сүйемелдеу және түсіндіру бағдарламасын осы Қағидаларда айқындалатын тәртіппен Әділет министрлігіне және БАҚ саласындағы уәкілетті органға келісуге жолдауды; </w:t>
      </w:r>
    </w:p>
    <w:bookmarkEnd w:id="69"/>
    <w:bookmarkStart w:name="z156" w:id="70"/>
    <w:p>
      <w:pPr>
        <w:spacing w:after="0"/>
        <w:ind w:left="0"/>
        <w:jc w:val="both"/>
      </w:pPr>
      <w:r>
        <w:rPr>
          <w:rFonts w:ascii="Times New Roman"/>
          <w:b w:val="false"/>
          <w:i w:val="false"/>
          <w:color w:val="000000"/>
          <w:sz w:val="28"/>
        </w:rPr>
        <w:t>
      23) Қазақстан Республикасы Үкіметінің 2016 жылғы 29 тамыздағы № 486 қаулысымен бекiтiлген Құқықтық мониторинг жүргізу қағидаларында белгіленген тәртіппен заңның тиімділігін және консультативтік құжатта көрсетілген нысаналы индикаторларға қол жеткізуді бағалауды қоса алғанда, нормативтік құқықтық актінің құқықтық мониторингін жүзеге асыруды қамтиды.</w:t>
      </w:r>
    </w:p>
    <w:bookmarkEnd w:id="70"/>
    <w:bookmarkStart w:name="z157" w:id="71"/>
    <w:p>
      <w:pPr>
        <w:spacing w:after="0"/>
        <w:ind w:left="0"/>
        <w:jc w:val="both"/>
      </w:pPr>
      <w:r>
        <w:rPr>
          <w:rFonts w:ascii="Times New Roman"/>
          <w:b w:val="false"/>
          <w:i w:val="false"/>
          <w:color w:val="000000"/>
          <w:sz w:val="28"/>
        </w:rPr>
        <w:t>
      5. Консультативтік құжатты және заң жобасы тұжырымдамасының жобасын әзірлеу бойынша талаптар республикалық бюджет, Қазақстан Республикасының Ұлттық қорынан кепілдендірілген трансферт туралы,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 жобаларына және оларға өзгерістер мен толықтырулар енгізу туралы заң жобаларына қолданылмайды.</w:t>
      </w:r>
    </w:p>
    <w:bookmarkEnd w:id="71"/>
    <w:bookmarkStart w:name="z158" w:id="72"/>
    <w:p>
      <w:pPr>
        <w:spacing w:after="0"/>
        <w:ind w:left="0"/>
        <w:jc w:val="left"/>
      </w:pPr>
      <w:r>
        <w:rPr>
          <w:rFonts w:ascii="Times New Roman"/>
          <w:b/>
          <w:i w:val="false"/>
          <w:color w:val="000000"/>
        </w:rPr>
        <w:t xml:space="preserve"> 2-тарау. Консультативтік құжатты әзірлеу</w:t>
      </w:r>
    </w:p>
    <w:bookmarkEnd w:id="72"/>
    <w:bookmarkStart w:name="z159" w:id="73"/>
    <w:p>
      <w:pPr>
        <w:spacing w:after="0"/>
        <w:ind w:left="0"/>
        <w:jc w:val="both"/>
      </w:pPr>
      <w:r>
        <w:rPr>
          <w:rFonts w:ascii="Times New Roman"/>
          <w:b w:val="false"/>
          <w:i w:val="false"/>
          <w:color w:val="000000"/>
          <w:sz w:val="28"/>
        </w:rPr>
        <w:t>
      6. Орталық атқарушы органдар, сондай-ақ олармен келісу бойынша өзге де мемлекеттік органдар консультативтік құжатты әзірлеуші органдар болып табылады.</w:t>
      </w:r>
    </w:p>
    <w:bookmarkEnd w:id="73"/>
    <w:bookmarkStart w:name="z160" w:id="74"/>
    <w:p>
      <w:pPr>
        <w:spacing w:after="0"/>
        <w:ind w:left="0"/>
        <w:jc w:val="both"/>
      </w:pPr>
      <w:r>
        <w:rPr>
          <w:rFonts w:ascii="Times New Roman"/>
          <w:b w:val="false"/>
          <w:i w:val="false"/>
          <w:color w:val="000000"/>
          <w:sz w:val="28"/>
        </w:rPr>
        <w:t>
      Өзге органдар, ұйымдар мен азаматтар мемлекеттік реттеудің қазіргі проблемаларын шешу жөнінде ұсыныстар енгізуге құқылы, олар әзірлеуші органдардың қарауына беріледі және консультативтік құжатта көрсетіледі.</w:t>
      </w:r>
    </w:p>
    <w:bookmarkEnd w:id="74"/>
    <w:bookmarkStart w:name="z161" w:id="75"/>
    <w:p>
      <w:pPr>
        <w:spacing w:after="0"/>
        <w:ind w:left="0"/>
        <w:jc w:val="both"/>
      </w:pPr>
      <w:r>
        <w:rPr>
          <w:rFonts w:ascii="Times New Roman"/>
          <w:b w:val="false"/>
          <w:i w:val="false"/>
          <w:color w:val="000000"/>
          <w:sz w:val="28"/>
        </w:rPr>
        <w:t>
      Қажет болса, консультативтік құжатты дайындауға ғылыми-зерттеу және басқа да ұйымдар, ғылымның тиісті салаларының ғалымдары, білімнің әртүрлі салаларының мамандары тартылуы мүмкін.</w:t>
      </w:r>
    </w:p>
    <w:bookmarkEnd w:id="75"/>
    <w:bookmarkStart w:name="z162" w:id="76"/>
    <w:p>
      <w:pPr>
        <w:spacing w:after="0"/>
        <w:ind w:left="0"/>
        <w:jc w:val="both"/>
      </w:pPr>
      <w:r>
        <w:rPr>
          <w:rFonts w:ascii="Times New Roman"/>
          <w:b w:val="false"/>
          <w:i w:val="false"/>
          <w:color w:val="000000"/>
          <w:sz w:val="28"/>
        </w:rPr>
        <w:t>
      7. Консультативтік құжатты әзірлеу алдында зерттеулер, әлеуметтік сауалнамалар жүргізілуі, халықаралық және өзге де ұйымдардың ұсынымдары алынуы мүмкін. Зерттеулер барысында алынған есептік материалдар консультативтік құжатқа міндетті қосымшалар болып табылады.</w:t>
      </w:r>
    </w:p>
    <w:bookmarkEnd w:id="76"/>
    <w:bookmarkStart w:name="z163" w:id="77"/>
    <w:p>
      <w:pPr>
        <w:spacing w:after="0"/>
        <w:ind w:left="0"/>
        <w:jc w:val="both"/>
      </w:pPr>
      <w:r>
        <w:rPr>
          <w:rFonts w:ascii="Times New Roman"/>
          <w:b w:val="false"/>
          <w:i w:val="false"/>
          <w:color w:val="000000"/>
          <w:sz w:val="28"/>
        </w:rPr>
        <w:t>
      8. Консультативтік құжатты әзірлеу Қазақстан Республикасы Президентінің Қазақстан халқына Жолдауы, Қазақстан Республикасы Конституциялық Кеңесінің жыл сайынғы жолдауының ережелері, Қазақстан Республикасы Конституциялық Кеңесінің, Қазақстан Республикасы Жоғарғы Сотының нормативтік қаулылары, Мемлекеттік жоспарлау жүйесінің құжаттары және оларды іске асыру жөніндегі іс-шаралар жоспарлары, Үкімет шешімдері, нормативтік құқықтық актілерге құқықтық мониторинг нәтижелері, заңнаманың тиімділігін талдау, қоғамдық өмірдің тиісті салалары мен аяларында Қазақстан Республикасының заңнамасын қолдану практикасы, қолданыстағы заңнаманың проблемалары бойынша өткізілетін ғылыми-практикалық конференциялардың, семинарлардың, кеңестердің материалдары, жеке және заңды тұлғалардың өтініштері, үкіметтік емес ұйымдар ұсынатын материалдар, БАҚ-та қамтылған ақпарат ескеріліп жүзеге асырылады.</w:t>
      </w:r>
    </w:p>
    <w:bookmarkEnd w:id="77"/>
    <w:bookmarkStart w:name="z164" w:id="78"/>
    <w:p>
      <w:pPr>
        <w:spacing w:after="0"/>
        <w:ind w:left="0"/>
        <w:jc w:val="both"/>
      </w:pPr>
      <w:r>
        <w:rPr>
          <w:rFonts w:ascii="Times New Roman"/>
          <w:b w:val="false"/>
          <w:i w:val="false"/>
          <w:color w:val="000000"/>
          <w:sz w:val="28"/>
        </w:rPr>
        <w:t>
      9. Консультативтік құжатты әзірлеу осы Қағидаларға 1-қосымшаға сәйкес нысан бойынша жүзеге асырылады және мыналарды:</w:t>
      </w:r>
    </w:p>
    <w:bookmarkEnd w:id="78"/>
    <w:bookmarkStart w:name="z165" w:id="79"/>
    <w:p>
      <w:pPr>
        <w:spacing w:after="0"/>
        <w:ind w:left="0"/>
        <w:jc w:val="both"/>
      </w:pPr>
      <w:r>
        <w:rPr>
          <w:rFonts w:ascii="Times New Roman"/>
          <w:b w:val="false"/>
          <w:i w:val="false"/>
          <w:color w:val="000000"/>
          <w:sz w:val="28"/>
        </w:rPr>
        <w:t>
      1) құқықтық реттеудің тиісті саласындағы қолданыстағы заңнамаға және практикаға талдау жүргізуді, қолданыстағы құқықтық тетіктер тиімділігінің жеткіліксіз болуының проблемалары мен себептерін айқындауды (олар болған кезде), оның ішінде ұқсас қоғамдық қатынастарды реттейтін актілердің көп болуын анықтауды;</w:t>
      </w:r>
    </w:p>
    <w:bookmarkEnd w:id="79"/>
    <w:bookmarkStart w:name="z166" w:id="80"/>
    <w:p>
      <w:pPr>
        <w:spacing w:after="0"/>
        <w:ind w:left="0"/>
        <w:jc w:val="both"/>
      </w:pPr>
      <w:r>
        <w:rPr>
          <w:rFonts w:ascii="Times New Roman"/>
          <w:b w:val="false"/>
          <w:i w:val="false"/>
          <w:color w:val="000000"/>
          <w:sz w:val="28"/>
        </w:rPr>
        <w:t>
      2) экономикалық, әлеуметтанушылық, статистикалық және өзге де қажетті ақпаратты зерделеуді, қорытуды және талдауды;</w:t>
      </w:r>
    </w:p>
    <w:bookmarkEnd w:id="80"/>
    <w:bookmarkStart w:name="z167" w:id="81"/>
    <w:p>
      <w:pPr>
        <w:spacing w:after="0"/>
        <w:ind w:left="0"/>
        <w:jc w:val="both"/>
      </w:pPr>
      <w:r>
        <w:rPr>
          <w:rFonts w:ascii="Times New Roman"/>
          <w:b w:val="false"/>
          <w:i w:val="false"/>
          <w:color w:val="000000"/>
          <w:sz w:val="28"/>
        </w:rPr>
        <w:t>
      3) ұсынылатын шешімдерді қабылдаудың әлеуметтік, қаржы-экономикалық, экологиялық, құқықтық және өзге де салдарын (оң/теріс) зерттеуді және болжауды жүзеге асыруды, оның ішінде ықтимал әлеуметтік тәуекелдерді, сондай-ақ осындай шешімдерге байланысты белгілі бір саладағы қоғамдық қатынастарды дамыту үрдістері мен нұсқаларын талдауды;</w:t>
      </w:r>
    </w:p>
    <w:bookmarkEnd w:id="81"/>
    <w:bookmarkStart w:name="z168" w:id="82"/>
    <w:p>
      <w:pPr>
        <w:spacing w:after="0"/>
        <w:ind w:left="0"/>
        <w:jc w:val="both"/>
      </w:pPr>
      <w:r>
        <w:rPr>
          <w:rFonts w:ascii="Times New Roman"/>
          <w:b w:val="false"/>
          <w:i w:val="false"/>
          <w:color w:val="000000"/>
          <w:sz w:val="28"/>
        </w:rPr>
        <w:t>
      4) халықаралық тәжірибені зерделеуді және салыстырмалы-құқықтық талдау жүргізуді;</w:t>
      </w:r>
    </w:p>
    <w:bookmarkEnd w:id="82"/>
    <w:bookmarkStart w:name="z169" w:id="83"/>
    <w:p>
      <w:pPr>
        <w:spacing w:after="0"/>
        <w:ind w:left="0"/>
        <w:jc w:val="both"/>
      </w:pPr>
      <w:r>
        <w:rPr>
          <w:rFonts w:ascii="Times New Roman"/>
          <w:b w:val="false"/>
          <w:i w:val="false"/>
          <w:color w:val="000000"/>
          <w:sz w:val="28"/>
        </w:rPr>
        <w:t xml:space="preserve">
      5) алдағы бес жыл ішінде заң жобасының қабылдануына байланысты қоғамдық қатынастардың реттелетін саласында қол жеткізілетін (нысаналы) индикаторларды, күтілетін нәтижелерді айқындауды қамтиды. </w:t>
      </w:r>
    </w:p>
    <w:bookmarkEnd w:id="83"/>
    <w:bookmarkStart w:name="z170" w:id="84"/>
    <w:p>
      <w:pPr>
        <w:spacing w:after="0"/>
        <w:ind w:left="0"/>
        <w:jc w:val="both"/>
      </w:pPr>
      <w:r>
        <w:rPr>
          <w:rFonts w:ascii="Times New Roman"/>
          <w:b w:val="false"/>
          <w:i w:val="false"/>
          <w:color w:val="000000"/>
          <w:sz w:val="28"/>
        </w:rPr>
        <w:t>
      Заңнамалық актіні қабылдау қажеттігі туралы куәландыратын дәлелдердің баяндалуы нақты болуға, келеңсіз құбылыстар мен процестердің қолданыстағы тиімділігі жеткіліксіз заңнамамен байланысын егжей-тегжейлі белгілеуге тиіс. Болған жағдайлардың қысқаша фабуласы, қорытындылар мен ұсыныстар көрсетіле отырып, құқық қолдану практикасынан дәлел ретінде мысалдар келтіру қажет.</w:t>
      </w:r>
    </w:p>
    <w:bookmarkEnd w:id="84"/>
    <w:bookmarkStart w:name="z171" w:id="85"/>
    <w:p>
      <w:pPr>
        <w:spacing w:after="0"/>
        <w:ind w:left="0"/>
        <w:jc w:val="both"/>
      </w:pPr>
      <w:r>
        <w:rPr>
          <w:rFonts w:ascii="Times New Roman"/>
          <w:b w:val="false"/>
          <w:i w:val="false"/>
          <w:color w:val="000000"/>
          <w:sz w:val="28"/>
        </w:rPr>
        <w:t>
      Ұсынылатын шешімдерді қабылдаудың әлеуметтік салдарын болжау кезінде олардың жалпы қоғамның дамуына да, оның жекелеген әлеуметтік топтарына да, тұрмыс деңгейі мен сапасын арттыруға ықпалы: халықтың білім деңгейіне және жұмыспен қамтылуына, қоғамның әлеуметтік құрылымына, денсаулық сақтау қызметтерінің қолжетімділігіне, тұрғын үй жағдайларын жақсартуға, азаматтық қоғам институттарын дамытуға әсеріне талдау жүргізіледі, әлеуметтік сипаттағы ықтимал тәуекелдер және басқа да салдары бағаланады.</w:t>
      </w:r>
    </w:p>
    <w:bookmarkEnd w:id="85"/>
    <w:bookmarkStart w:name="z172" w:id="86"/>
    <w:p>
      <w:pPr>
        <w:spacing w:after="0"/>
        <w:ind w:left="0"/>
        <w:jc w:val="both"/>
      </w:pPr>
      <w:r>
        <w:rPr>
          <w:rFonts w:ascii="Times New Roman"/>
          <w:b w:val="false"/>
          <w:i w:val="false"/>
          <w:color w:val="000000"/>
          <w:sz w:val="28"/>
        </w:rPr>
        <w:t>
      Ұсынылатын шешімдерді қабылдаудың қаржы-экономикалық салдарын болжау кезінде оны қабылдауға байланысты:</w:t>
      </w:r>
    </w:p>
    <w:bookmarkEnd w:id="86"/>
    <w:bookmarkStart w:name="z173" w:id="87"/>
    <w:p>
      <w:pPr>
        <w:spacing w:after="0"/>
        <w:ind w:left="0"/>
        <w:jc w:val="both"/>
      </w:pPr>
      <w:r>
        <w:rPr>
          <w:rFonts w:ascii="Times New Roman"/>
          <w:b w:val="false"/>
          <w:i w:val="false"/>
          <w:color w:val="000000"/>
          <w:sz w:val="28"/>
        </w:rPr>
        <w:t xml:space="preserve">
      1) гранттық қаржыландыру мен қарыздарды тартуды қоса алғанда, республикалық және жергілікті бюджеттердің тікелей және жанама кірістері мен шығыстары; </w:t>
      </w:r>
    </w:p>
    <w:bookmarkEnd w:id="87"/>
    <w:bookmarkStart w:name="z174" w:id="88"/>
    <w:p>
      <w:pPr>
        <w:spacing w:after="0"/>
        <w:ind w:left="0"/>
        <w:jc w:val="both"/>
      </w:pPr>
      <w:r>
        <w:rPr>
          <w:rFonts w:ascii="Times New Roman"/>
          <w:b w:val="false"/>
          <w:i w:val="false"/>
          <w:color w:val="000000"/>
          <w:sz w:val="28"/>
        </w:rPr>
        <w:t>
      2) құқық қолданушылардың және заңнамалық акт нормаларын іске асырудың өзге де субъектілерінің кірістері мен шығыстары;</w:t>
      </w:r>
    </w:p>
    <w:bookmarkEnd w:id="88"/>
    <w:bookmarkStart w:name="z175" w:id="89"/>
    <w:p>
      <w:pPr>
        <w:spacing w:after="0"/>
        <w:ind w:left="0"/>
        <w:jc w:val="both"/>
      </w:pPr>
      <w:r>
        <w:rPr>
          <w:rFonts w:ascii="Times New Roman"/>
          <w:b w:val="false"/>
          <w:i w:val="false"/>
          <w:color w:val="000000"/>
          <w:sz w:val="28"/>
        </w:rPr>
        <w:t>
      3) өзге де шығыстар мен кірістер, сондай-ақ өзге де экономикалық тиімділік (бәсекелестікті дамытуға ықпалы, кредиттік ресурстардың қолжетімділігі, жаңа жұмыс орындарын құру және басқа да салдар) бағаланады.</w:t>
      </w:r>
    </w:p>
    <w:bookmarkEnd w:id="89"/>
    <w:bookmarkStart w:name="z176" w:id="90"/>
    <w:p>
      <w:pPr>
        <w:spacing w:after="0"/>
        <w:ind w:left="0"/>
        <w:jc w:val="both"/>
      </w:pPr>
      <w:r>
        <w:rPr>
          <w:rFonts w:ascii="Times New Roman"/>
          <w:b w:val="false"/>
          <w:i w:val="false"/>
          <w:color w:val="000000"/>
          <w:sz w:val="28"/>
        </w:rPr>
        <w:t>
      Ұсынылатын шешімдерді қабылдаудың экологиялық салдарын болжау кезінде заңнамалық актіні қабылдау нәтижесінде қоршаған ортаға әсер етудің бағыты, сипаты мен дәрежесі бағаланады.</w:t>
      </w:r>
    </w:p>
    <w:bookmarkEnd w:id="90"/>
    <w:bookmarkStart w:name="z177" w:id="91"/>
    <w:p>
      <w:pPr>
        <w:spacing w:after="0"/>
        <w:ind w:left="0"/>
        <w:jc w:val="both"/>
      </w:pPr>
      <w:r>
        <w:rPr>
          <w:rFonts w:ascii="Times New Roman"/>
          <w:b w:val="false"/>
          <w:i w:val="false"/>
          <w:color w:val="000000"/>
          <w:sz w:val="28"/>
        </w:rPr>
        <w:t>
      Құқықтық салдарды болжау шеңберінде ұсынылатын шешімдердің белгілі бір саладағы қоғамдық қатынастарды құқықтық реттеудің қолданыстағы тетігіне, оның ішінде құқықтар мен міндеттерді белгілеуге, нақтылауға, құқықтық олқылықтарды жоюға, ақаулы, тиімсіз және декларативтік нормаларды алып тастауға болжамды әсері бағаланады.</w:t>
      </w:r>
    </w:p>
    <w:bookmarkEnd w:id="91"/>
    <w:bookmarkStart w:name="z178" w:id="92"/>
    <w:p>
      <w:pPr>
        <w:spacing w:after="0"/>
        <w:ind w:left="0"/>
        <w:jc w:val="both"/>
      </w:pPr>
      <w:r>
        <w:rPr>
          <w:rFonts w:ascii="Times New Roman"/>
          <w:b w:val="false"/>
          <w:i w:val="false"/>
          <w:color w:val="000000"/>
          <w:sz w:val="28"/>
        </w:rPr>
        <w:t>
      Консультативтік құжатқа онда көрсетілген мәліметтердің негізділігі мен анықтығын көрсететін тиісті материалдар міндетті түрде қоса берілуге тиіс.</w:t>
      </w:r>
    </w:p>
    <w:bookmarkEnd w:id="92"/>
    <w:bookmarkStart w:name="z179" w:id="93"/>
    <w:p>
      <w:pPr>
        <w:spacing w:after="0"/>
        <w:ind w:left="0"/>
        <w:jc w:val="both"/>
      </w:pPr>
      <w:r>
        <w:rPr>
          <w:rFonts w:ascii="Times New Roman"/>
          <w:b w:val="false"/>
          <w:i w:val="false"/>
          <w:color w:val="000000"/>
          <w:sz w:val="28"/>
        </w:rPr>
        <w:t xml:space="preserve">
      10. Әзірлеуші орган нысаналы топтарды айқындауды қолданыстағы құқықтық тетіктердің жеткіліксіз тиімділігін талдау нәтижелері мен құқықтық реттеудің тиісті саласында ұсынылатын шешімдерді қабылдау салдарын негізге ала отырып жүзеге асырады. </w:t>
      </w:r>
    </w:p>
    <w:bookmarkEnd w:id="93"/>
    <w:bookmarkStart w:name="z180" w:id="94"/>
    <w:p>
      <w:pPr>
        <w:spacing w:after="0"/>
        <w:ind w:left="0"/>
        <w:jc w:val="both"/>
      </w:pPr>
      <w:r>
        <w:rPr>
          <w:rFonts w:ascii="Times New Roman"/>
          <w:b w:val="false"/>
          <w:i w:val="false"/>
          <w:color w:val="000000"/>
          <w:sz w:val="28"/>
        </w:rPr>
        <w:t>
      11. Әзірлеуші орган консультативтік құжатты жариялау және талқылау рәсімдерін қамтамасыз етуге тиіс.</w:t>
      </w:r>
    </w:p>
    <w:bookmarkEnd w:id="94"/>
    <w:bookmarkStart w:name="z181" w:id="95"/>
    <w:p>
      <w:pPr>
        <w:spacing w:after="0"/>
        <w:ind w:left="0"/>
        <w:jc w:val="both"/>
      </w:pPr>
      <w:r>
        <w:rPr>
          <w:rFonts w:ascii="Times New Roman"/>
          <w:b w:val="false"/>
          <w:i w:val="false"/>
          <w:color w:val="000000"/>
          <w:sz w:val="28"/>
        </w:rPr>
        <w:t>
      Жариялау және жария талқылау басталғанға дейін консультативтік құжат Әділет министрлігіне жолданады, ол 5 (бес) жұмыс күні ішінде әзірлеуші мемлекеттік органның белгіленген рәсімдерді сақтағаны туралы, атап айтқанда:</w:t>
      </w:r>
    </w:p>
    <w:bookmarkEnd w:id="95"/>
    <w:bookmarkStart w:name="z182" w:id="96"/>
    <w:p>
      <w:pPr>
        <w:spacing w:after="0"/>
        <w:ind w:left="0"/>
        <w:jc w:val="both"/>
      </w:pPr>
      <w:r>
        <w:rPr>
          <w:rFonts w:ascii="Times New Roman"/>
          <w:b w:val="false"/>
          <w:i w:val="false"/>
          <w:color w:val="000000"/>
          <w:sz w:val="28"/>
        </w:rPr>
        <w:t xml:space="preserve">
      1) белгіленген нысанға сәйкес консультативтік құжаттың барлық міндетті жолдарын толтырудың толықтығы бойынша; </w:t>
      </w:r>
    </w:p>
    <w:bookmarkEnd w:id="96"/>
    <w:bookmarkStart w:name="z183" w:id="97"/>
    <w:p>
      <w:pPr>
        <w:spacing w:after="0"/>
        <w:ind w:left="0"/>
        <w:jc w:val="both"/>
      </w:pPr>
      <w:r>
        <w:rPr>
          <w:rFonts w:ascii="Times New Roman"/>
          <w:b w:val="false"/>
          <w:i w:val="false"/>
          <w:color w:val="000000"/>
          <w:sz w:val="28"/>
        </w:rPr>
        <w:t xml:space="preserve">
      2) жария талқылау үшін нысаналы топтарды іріктеудің толықтығы, оларды хабардар ету тәсілі, жария талқылаулар өткізу тәсілі (тәсілдері) бойынша қорытынды береді. </w:t>
      </w:r>
    </w:p>
    <w:bookmarkEnd w:id="97"/>
    <w:bookmarkStart w:name="z184" w:id="98"/>
    <w:p>
      <w:pPr>
        <w:spacing w:after="0"/>
        <w:ind w:left="0"/>
        <w:jc w:val="both"/>
      </w:pPr>
      <w:r>
        <w:rPr>
          <w:rFonts w:ascii="Times New Roman"/>
          <w:b w:val="false"/>
          <w:i w:val="false"/>
          <w:color w:val="000000"/>
          <w:sz w:val="28"/>
        </w:rPr>
        <w:t>
      Қажет болса, Әділет министрлігі хабардар ету тәсілінің және жария талқылаулар жүргізу тәсілінің (тәсілдерінің) толықтығы бойынша тиісті қорытынды алу үшін консультативтік құжатты БАҚ саласындағы уәкілетті органға жолдай алады.</w:t>
      </w:r>
    </w:p>
    <w:bookmarkEnd w:id="98"/>
    <w:bookmarkStart w:name="z185" w:id="99"/>
    <w:p>
      <w:pPr>
        <w:spacing w:after="0"/>
        <w:ind w:left="0"/>
        <w:jc w:val="both"/>
      </w:pPr>
      <w:r>
        <w:rPr>
          <w:rFonts w:ascii="Times New Roman"/>
          <w:b w:val="false"/>
          <w:i w:val="false"/>
          <w:color w:val="000000"/>
          <w:sz w:val="28"/>
        </w:rPr>
        <w:t xml:space="preserve">
      Мемлекеттік орган консультативтік құжатты Әділет министрлігінің ескертулерін ескере отырып пысықтауға немесе Комиссия отырысында мұндай ескертулердің және (немесе) ұсыныстардың маңызсыздығын негіздеуге тиіс. </w:t>
      </w:r>
    </w:p>
    <w:bookmarkEnd w:id="99"/>
    <w:bookmarkStart w:name="z186" w:id="100"/>
    <w:p>
      <w:pPr>
        <w:spacing w:after="0"/>
        <w:ind w:left="0"/>
        <w:jc w:val="both"/>
      </w:pPr>
      <w:r>
        <w:rPr>
          <w:rFonts w:ascii="Times New Roman"/>
          <w:b w:val="false"/>
          <w:i w:val="false"/>
          <w:color w:val="000000"/>
          <w:sz w:val="28"/>
        </w:rPr>
        <w:t>
      12. Жеке кәсіпкерлік субъектілерінің мүдделерін қозғайтын консультативтік құжаттар оларды ҰКП және сараптамалық кеңес қарағанға дейін кемінде күнтізбелік 2 (екі) күн қалғанда интернет-ресурстарда орналастыруды қоса алғанда, БАҚ-та міндетті түрде жариялануға (таратылуға) тиіс.</w:t>
      </w:r>
    </w:p>
    <w:bookmarkEnd w:id="100"/>
    <w:bookmarkStart w:name="z187" w:id="101"/>
    <w:p>
      <w:pPr>
        <w:spacing w:after="0"/>
        <w:ind w:left="0"/>
        <w:jc w:val="both"/>
      </w:pPr>
      <w:r>
        <w:rPr>
          <w:rFonts w:ascii="Times New Roman"/>
          <w:b w:val="false"/>
          <w:i w:val="false"/>
          <w:color w:val="000000"/>
          <w:sz w:val="28"/>
        </w:rPr>
        <w:t xml:space="preserve">
      13. Мемлекеттік орган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көзделген шарттар орындалғаннан кейін консультативтік құжатты ашық НҚА интернет-порталында және мемлекеттік органның интернет-ресурсында мемлекеттік және орыс тілдерінде орналастырады.</w:t>
      </w:r>
    </w:p>
    <w:bookmarkEnd w:id="101"/>
    <w:bookmarkStart w:name="z188" w:id="102"/>
    <w:p>
      <w:pPr>
        <w:spacing w:after="0"/>
        <w:ind w:left="0"/>
        <w:jc w:val="both"/>
      </w:pPr>
      <w:r>
        <w:rPr>
          <w:rFonts w:ascii="Times New Roman"/>
          <w:b w:val="false"/>
          <w:i w:val="false"/>
          <w:color w:val="000000"/>
          <w:sz w:val="28"/>
        </w:rPr>
        <w:t>
      Консультативтік құжатты жұртшылықпен талқылау оны жария талқылау үшін ашық НҚА интернет-порталына орналастыруды, сондай-ақ жария тыңдаулар мен пікірсайыстарды қамтиды.</w:t>
      </w:r>
    </w:p>
    <w:bookmarkEnd w:id="102"/>
    <w:bookmarkStart w:name="z189" w:id="103"/>
    <w:p>
      <w:pPr>
        <w:spacing w:after="0"/>
        <w:ind w:left="0"/>
        <w:jc w:val="both"/>
      </w:pPr>
      <w:r>
        <w:rPr>
          <w:rFonts w:ascii="Times New Roman"/>
          <w:b w:val="false"/>
          <w:i w:val="false"/>
          <w:color w:val="000000"/>
          <w:sz w:val="28"/>
        </w:rPr>
        <w:t>
      Реттеу жоспарланатын қоғамдық қатынастардың ерекшеліктеріне байланысты талқылауларды жоғарыда көрсетілген тәсілдердің біреуін немесе бірнешеуін пайдалана отырып жүргізуге болады.</w:t>
      </w:r>
    </w:p>
    <w:bookmarkEnd w:id="103"/>
    <w:bookmarkStart w:name="z190" w:id="104"/>
    <w:p>
      <w:pPr>
        <w:spacing w:after="0"/>
        <w:ind w:left="0"/>
        <w:jc w:val="both"/>
      </w:pPr>
      <w:r>
        <w:rPr>
          <w:rFonts w:ascii="Times New Roman"/>
          <w:b w:val="false"/>
          <w:i w:val="false"/>
          <w:color w:val="000000"/>
          <w:sz w:val="28"/>
        </w:rPr>
        <w:t xml:space="preserve">
      Жария тыңдауларды, пікірталастарды өткізу кезектілігін әзірлеуші орган өзі айқындайды. </w:t>
      </w:r>
    </w:p>
    <w:bookmarkEnd w:id="104"/>
    <w:bookmarkStart w:name="z191" w:id="105"/>
    <w:p>
      <w:pPr>
        <w:spacing w:after="0"/>
        <w:ind w:left="0"/>
        <w:jc w:val="both"/>
      </w:pPr>
      <w:r>
        <w:rPr>
          <w:rFonts w:ascii="Times New Roman"/>
          <w:b w:val="false"/>
          <w:i w:val="false"/>
          <w:color w:val="000000"/>
          <w:sz w:val="28"/>
        </w:rPr>
        <w:t>
      14. Әзірлеуші органдардың қызметкерлері консультативтік құжатты, тұжырымдама жобасын, тұжырымдаманы, заң жобасын орналастыруды АЖО арқылы жүргізеді. Әзірлеуші органдардың қызметкерлеріне АЖО-ға қолжетімділікті әзірлеуші мемлекеттік органдардың өтінімдері негізінде оператор ұсынады.</w:t>
      </w:r>
    </w:p>
    <w:bookmarkEnd w:id="105"/>
    <w:bookmarkStart w:name="z192" w:id="106"/>
    <w:p>
      <w:pPr>
        <w:spacing w:after="0"/>
        <w:ind w:left="0"/>
        <w:jc w:val="both"/>
      </w:pPr>
      <w:r>
        <w:rPr>
          <w:rFonts w:ascii="Times New Roman"/>
          <w:b w:val="false"/>
          <w:i w:val="false"/>
          <w:color w:val="000000"/>
          <w:sz w:val="28"/>
        </w:rPr>
        <w:t>
      Консультативтік құжатты ашық НҚА интернет-порталында талқылау мерзімін әзірлеуші мемлекеттік органдар өздері айқындайды, бірақ мұндай мерзім 15 (он бес) жұмыс күнінен аз болмауға тиіс.</w:t>
      </w:r>
    </w:p>
    <w:bookmarkEnd w:id="106"/>
    <w:bookmarkStart w:name="z193" w:id="107"/>
    <w:p>
      <w:pPr>
        <w:spacing w:after="0"/>
        <w:ind w:left="0"/>
        <w:jc w:val="both"/>
      </w:pPr>
      <w:r>
        <w:rPr>
          <w:rFonts w:ascii="Times New Roman"/>
          <w:b w:val="false"/>
          <w:i w:val="false"/>
          <w:color w:val="000000"/>
          <w:sz w:val="28"/>
        </w:rPr>
        <w:t>
      Орналастырылған консультативтік құжатқа 100 (жүз) астам пікір түскен жағдайда, консультативтік құжатты ашық НҚА интернет-порталына орналастыру мерзімі автоматты түрде 10 (он) жұмыс күніне ұзартылады.</w:t>
      </w:r>
    </w:p>
    <w:bookmarkEnd w:id="107"/>
    <w:bookmarkStart w:name="z194" w:id="108"/>
    <w:p>
      <w:pPr>
        <w:spacing w:after="0"/>
        <w:ind w:left="0"/>
        <w:jc w:val="both"/>
      </w:pPr>
      <w:r>
        <w:rPr>
          <w:rFonts w:ascii="Times New Roman"/>
          <w:b w:val="false"/>
          <w:i w:val="false"/>
          <w:color w:val="000000"/>
          <w:sz w:val="28"/>
        </w:rPr>
        <w:t>
      15. Кәсіпкерлік субъектілерінің мүдделерін қозғайтын консультативтік құжат ҰКП мен және сараптамалық кеңестермен міндетті түрде талқылануға тиіс.</w:t>
      </w:r>
    </w:p>
    <w:bookmarkEnd w:id="108"/>
    <w:bookmarkStart w:name="z195" w:id="109"/>
    <w:p>
      <w:pPr>
        <w:spacing w:after="0"/>
        <w:ind w:left="0"/>
        <w:jc w:val="both"/>
      </w:pPr>
      <w:r>
        <w:rPr>
          <w:rFonts w:ascii="Times New Roman"/>
          <w:b w:val="false"/>
          <w:i w:val="false"/>
          <w:color w:val="000000"/>
          <w:sz w:val="28"/>
        </w:rPr>
        <w:t>
      Азаматтардың құқықтарын, бостандықтары мен міндеттерін қозғайтын консультативтік құжат "Қоғамдық кеңестер туралы" Қазақстан Республикасының Заңында мемлекеттік органда қоғамдық кеңес құру көзделмеген жағдайларды қоспағанда, қоғамдық кеңестермен міндетті түрде талқылануға тиіс.</w:t>
      </w:r>
    </w:p>
    <w:bookmarkEnd w:id="109"/>
    <w:bookmarkStart w:name="z196" w:id="110"/>
    <w:p>
      <w:pPr>
        <w:spacing w:after="0"/>
        <w:ind w:left="0"/>
        <w:jc w:val="both"/>
      </w:pPr>
      <w:r>
        <w:rPr>
          <w:rFonts w:ascii="Times New Roman"/>
          <w:b w:val="false"/>
          <w:i w:val="false"/>
          <w:color w:val="000000"/>
          <w:sz w:val="28"/>
        </w:rPr>
        <w:t>
      16. Әзірлеуші органдар сараптамалық қорытындыларды, ұсынымдарды алу үшін, оның ішінде оларды мүдделі мемлекеттік органдармен әрбір келесі келісу кезінде 2 (екі) жұмыс күнінен кешіктірмей, ҰКП-ға, сараптамалық кеңестерге, қоғамдық кеңестерге, ЗҚАИ-ға консультативтік құжатты ашық НҚА интернет-порталына орналастыру туралы хабарлама жолдайды.</w:t>
      </w:r>
    </w:p>
    <w:bookmarkEnd w:id="110"/>
    <w:bookmarkStart w:name="z197" w:id="111"/>
    <w:p>
      <w:pPr>
        <w:spacing w:after="0"/>
        <w:ind w:left="0"/>
        <w:jc w:val="both"/>
      </w:pPr>
      <w:r>
        <w:rPr>
          <w:rFonts w:ascii="Times New Roman"/>
          <w:b w:val="false"/>
          <w:i w:val="false"/>
          <w:color w:val="000000"/>
          <w:sz w:val="28"/>
        </w:rPr>
        <w:t>
      Сараптамалық қорытындылар ҰКП немесе сараптамалық кеңес мүшесінің жазбаша ұстанымын білдіреді, ұсынымдық сипатта болады және заң жобасының тұжырымдамасына, нормативтік құқықтық актінің жобасына ол қабылданғанға дейін, оның ішінде осы жобаны мүдделі мемлекеттік органдармен әрбір келесі келісу кезінде міндетті қосымшалар болып табылады.</w:t>
      </w:r>
    </w:p>
    <w:bookmarkEnd w:id="111"/>
    <w:bookmarkStart w:name="z198" w:id="112"/>
    <w:p>
      <w:pPr>
        <w:spacing w:after="0"/>
        <w:ind w:left="0"/>
        <w:jc w:val="both"/>
      </w:pPr>
      <w:r>
        <w:rPr>
          <w:rFonts w:ascii="Times New Roman"/>
          <w:b w:val="false"/>
          <w:i w:val="false"/>
          <w:color w:val="000000"/>
          <w:sz w:val="28"/>
        </w:rPr>
        <w:t xml:space="preserve">
      Консультативтік құжат бойынша сараптамалық қорытындыларды, қорытындыларды, ұсынымдарды ұсыну үшін белгіленетін мерзім оны ашық НҚА интернет-порталына орналастыру туралы хабарлама ҰКП-ға, сараптамалық кеңес мүшелеріне, қоғамдық кеңеске, ЗҚАИ-ға келіп түскен кезден бастап он жұмыс күнінен кем болмауы тиіс. </w:t>
      </w:r>
    </w:p>
    <w:bookmarkEnd w:id="112"/>
    <w:bookmarkStart w:name="z199" w:id="113"/>
    <w:p>
      <w:pPr>
        <w:spacing w:after="0"/>
        <w:ind w:left="0"/>
        <w:jc w:val="both"/>
      </w:pPr>
      <w:r>
        <w:rPr>
          <w:rFonts w:ascii="Times New Roman"/>
          <w:b w:val="false"/>
          <w:i w:val="false"/>
          <w:color w:val="000000"/>
          <w:sz w:val="28"/>
        </w:rPr>
        <w:t>
      17. ҰКП, сараптамалық кеңестер, қоғамдық кеңестер, ЗҚАИ консультативтік құжатқа өздерінің сараптамалық қорытындыларын, қорытындыларын, ұсынымдарын ашық НҚА интернет-порталына мемлекеттік және орыс тілдерінде орналастырады.</w:t>
      </w:r>
    </w:p>
    <w:bookmarkEnd w:id="113"/>
    <w:bookmarkStart w:name="z200" w:id="114"/>
    <w:p>
      <w:pPr>
        <w:spacing w:after="0"/>
        <w:ind w:left="0"/>
        <w:jc w:val="both"/>
      </w:pPr>
      <w:r>
        <w:rPr>
          <w:rFonts w:ascii="Times New Roman"/>
          <w:b w:val="false"/>
          <w:i w:val="false"/>
          <w:color w:val="000000"/>
          <w:sz w:val="28"/>
        </w:rPr>
        <w:t>
      Қоғамдық кеңестердің сараптамалық қорытындылары, қорытындылары, ұсынымдары ұсынымдық сипатта болады және тұжырымдама жобасына, заң жобасының тұжырымдамасына, заң жобасына ол қабылданғанға дейін, оның ішінде осы жобаны мүдделі мемлекеттік органдармен әрбір келесі келісу кезінде оған міндетті қосымшалар болып табылады.</w:t>
      </w:r>
    </w:p>
    <w:bookmarkEnd w:id="114"/>
    <w:bookmarkStart w:name="z201" w:id="115"/>
    <w:p>
      <w:pPr>
        <w:spacing w:after="0"/>
        <w:ind w:left="0"/>
        <w:jc w:val="both"/>
      </w:pPr>
      <w:r>
        <w:rPr>
          <w:rFonts w:ascii="Times New Roman"/>
          <w:b w:val="false"/>
          <w:i w:val="false"/>
          <w:color w:val="000000"/>
          <w:sz w:val="28"/>
        </w:rPr>
        <w:t>
      Қоғамдық кеңестердің сараптамалық қорытындылары, қорытындылары, ұсынымдары белгіленген мерзімде ұсынылмаған жағдайда консультативтік құжат ескертулерсіз келісілді деп есептеледі.</w:t>
      </w:r>
    </w:p>
    <w:bookmarkEnd w:id="115"/>
    <w:bookmarkStart w:name="z202" w:id="116"/>
    <w:p>
      <w:pPr>
        <w:spacing w:after="0"/>
        <w:ind w:left="0"/>
        <w:jc w:val="both"/>
      </w:pPr>
      <w:r>
        <w:rPr>
          <w:rFonts w:ascii="Times New Roman"/>
          <w:b w:val="false"/>
          <w:i w:val="false"/>
          <w:color w:val="000000"/>
          <w:sz w:val="28"/>
        </w:rPr>
        <w:t xml:space="preserve">
      Әзірлеуші орган сараптамалық қорытындылармен, қорытындымен, ұсынымдармен келіспеген жағдайда 5 (бес) жұмыс күнінен кешіктірмей келіспеу себептеріне негіздеме жасайды және оны ашық НҚА порталына орналастырады. </w:t>
      </w:r>
    </w:p>
    <w:bookmarkEnd w:id="116"/>
    <w:bookmarkStart w:name="z203" w:id="117"/>
    <w:p>
      <w:pPr>
        <w:spacing w:after="0"/>
        <w:ind w:left="0"/>
        <w:jc w:val="left"/>
      </w:pPr>
      <w:r>
        <w:rPr>
          <w:rFonts w:ascii="Times New Roman"/>
          <w:b/>
          <w:i w:val="false"/>
          <w:color w:val="000000"/>
        </w:rPr>
        <w:t xml:space="preserve"> 3-тарау. Жария талқылаулар өткізу</w:t>
      </w:r>
    </w:p>
    <w:bookmarkEnd w:id="117"/>
    <w:bookmarkStart w:name="z204" w:id="118"/>
    <w:p>
      <w:pPr>
        <w:spacing w:after="0"/>
        <w:ind w:left="0"/>
        <w:jc w:val="both"/>
      </w:pPr>
      <w:r>
        <w:rPr>
          <w:rFonts w:ascii="Times New Roman"/>
          <w:b w:val="false"/>
          <w:i w:val="false"/>
          <w:color w:val="000000"/>
          <w:sz w:val="28"/>
        </w:rPr>
        <w:t>
      18. Әзірлеуші консультативтік құжатта айқындалған нысаналы топтарды олардың ашық НҚА интернет-порталында жария талқылауларға, жария тыңдауларға және (немесе) пікірталастарға қатысу мүмкіндіктері туралы мынадай мәліметтерді:</w:t>
      </w:r>
    </w:p>
    <w:bookmarkEnd w:id="118"/>
    <w:bookmarkStart w:name="z205" w:id="119"/>
    <w:p>
      <w:pPr>
        <w:spacing w:after="0"/>
        <w:ind w:left="0"/>
        <w:jc w:val="both"/>
      </w:pPr>
      <w:r>
        <w:rPr>
          <w:rFonts w:ascii="Times New Roman"/>
          <w:b w:val="false"/>
          <w:i w:val="false"/>
          <w:color w:val="000000"/>
          <w:sz w:val="28"/>
        </w:rPr>
        <w:t>
      1) мемлекеттік органның, жария тыңдауларды ұйымдастырушының атауын;</w:t>
      </w:r>
    </w:p>
    <w:bookmarkEnd w:id="119"/>
    <w:bookmarkStart w:name="z206" w:id="120"/>
    <w:p>
      <w:pPr>
        <w:spacing w:after="0"/>
        <w:ind w:left="0"/>
        <w:jc w:val="both"/>
      </w:pPr>
      <w:r>
        <w:rPr>
          <w:rFonts w:ascii="Times New Roman"/>
          <w:b w:val="false"/>
          <w:i w:val="false"/>
          <w:color w:val="000000"/>
          <w:sz w:val="28"/>
        </w:rPr>
        <w:t>
      2) жария тыңдаулар үшін өткізілетін орны мен уақытын да көрсете отырып, талқылауларды өткізу күнін, тәсілін (пікірталастар/жария тыңдаулар);</w:t>
      </w:r>
    </w:p>
    <w:bookmarkEnd w:id="120"/>
    <w:bookmarkStart w:name="z207" w:id="121"/>
    <w:p>
      <w:pPr>
        <w:spacing w:after="0"/>
        <w:ind w:left="0"/>
        <w:jc w:val="both"/>
      </w:pPr>
      <w:r>
        <w:rPr>
          <w:rFonts w:ascii="Times New Roman"/>
          <w:b w:val="false"/>
          <w:i w:val="false"/>
          <w:color w:val="000000"/>
          <w:sz w:val="28"/>
        </w:rPr>
        <w:t>
      3) консультативтік құжатта баяндалған проблеманың (проблемалардың) қысқаша сипатын;</w:t>
      </w:r>
    </w:p>
    <w:bookmarkEnd w:id="121"/>
    <w:bookmarkStart w:name="z208" w:id="122"/>
    <w:p>
      <w:pPr>
        <w:spacing w:after="0"/>
        <w:ind w:left="0"/>
        <w:jc w:val="both"/>
      </w:pPr>
      <w:r>
        <w:rPr>
          <w:rFonts w:ascii="Times New Roman"/>
          <w:b w:val="false"/>
          <w:i w:val="false"/>
          <w:color w:val="000000"/>
          <w:sz w:val="28"/>
        </w:rPr>
        <w:t>
      4) талқылауларды ұйымдастырушы мемлекеттік органның ұйымдастыруға жауапты тұлғаларының байланыс ақпаратын (мекенжайлары, электрондық пошталары, телефондары);</w:t>
      </w:r>
    </w:p>
    <w:bookmarkEnd w:id="122"/>
    <w:bookmarkStart w:name="z209" w:id="123"/>
    <w:p>
      <w:pPr>
        <w:spacing w:after="0"/>
        <w:ind w:left="0"/>
        <w:jc w:val="both"/>
      </w:pPr>
      <w:r>
        <w:rPr>
          <w:rFonts w:ascii="Times New Roman"/>
          <w:b w:val="false"/>
          <w:i w:val="false"/>
          <w:color w:val="000000"/>
          <w:sz w:val="28"/>
        </w:rPr>
        <w:t>
      5) консультативтік құжат орналастырылған ашық НҚА интернет-порталына, оған түсіндірме беру мүмкіндігін көрсете отырып, сілтемені ашып хабардар етуге тиіс.</w:t>
      </w:r>
    </w:p>
    <w:bookmarkEnd w:id="123"/>
    <w:bookmarkStart w:name="z210" w:id="124"/>
    <w:p>
      <w:pPr>
        <w:spacing w:after="0"/>
        <w:ind w:left="0"/>
        <w:jc w:val="both"/>
      </w:pPr>
      <w:r>
        <w:rPr>
          <w:rFonts w:ascii="Times New Roman"/>
          <w:b w:val="false"/>
          <w:i w:val="false"/>
          <w:color w:val="000000"/>
          <w:sz w:val="28"/>
        </w:rPr>
        <w:t>
      Әзірлеуші жария тыңдаулар өткізгенге дейін 20 (жиырма) жұмыс күні қалғанда ашық НҚА интернет-порталын, әзірлеушінің сайтын қоса алғанда, БАҚ-та осы тармақтың бірінші бөлігінде көзделген мәліметтер көрсетілген хабарландыруды орналастыруға тиіс.</w:t>
      </w:r>
    </w:p>
    <w:bookmarkEnd w:id="124"/>
    <w:bookmarkStart w:name="z211" w:id="125"/>
    <w:p>
      <w:pPr>
        <w:spacing w:after="0"/>
        <w:ind w:left="0"/>
        <w:jc w:val="both"/>
      </w:pPr>
      <w:r>
        <w:rPr>
          <w:rFonts w:ascii="Times New Roman"/>
          <w:b w:val="false"/>
          <w:i w:val="false"/>
          <w:color w:val="000000"/>
          <w:sz w:val="28"/>
        </w:rPr>
        <w:t>
      Нысаналы топтар алдағы жария талқылаулар өткізілетіні туралы мынадай бір немесе бірнеше тәсіл арқылы хабардар етіледі:</w:t>
      </w:r>
    </w:p>
    <w:bookmarkEnd w:id="125"/>
    <w:bookmarkStart w:name="z212" w:id="126"/>
    <w:p>
      <w:pPr>
        <w:spacing w:after="0"/>
        <w:ind w:left="0"/>
        <w:jc w:val="both"/>
      </w:pPr>
      <w:r>
        <w:rPr>
          <w:rFonts w:ascii="Times New Roman"/>
          <w:b w:val="false"/>
          <w:i w:val="false"/>
          <w:color w:val="000000"/>
          <w:sz w:val="28"/>
        </w:rPr>
        <w:t>
      1) шақыруларды нақты субъектілер – нысаналы топ өкілдеріне пошта байланысымен, қолма-қол немесе электрондық пошта арқылы мекенжайға тарату;</w:t>
      </w:r>
    </w:p>
    <w:bookmarkEnd w:id="126"/>
    <w:bookmarkStart w:name="z213" w:id="127"/>
    <w:p>
      <w:pPr>
        <w:spacing w:after="0"/>
        <w:ind w:left="0"/>
        <w:jc w:val="both"/>
      </w:pPr>
      <w:r>
        <w:rPr>
          <w:rFonts w:ascii="Times New Roman"/>
          <w:b w:val="false"/>
          <w:i w:val="false"/>
          <w:color w:val="000000"/>
          <w:sz w:val="28"/>
        </w:rPr>
        <w:t>
      2) талқылауды ұйымдастырушы мемлекеттік органның интернет-ресурсында хабарландыру жариялау;</w:t>
      </w:r>
    </w:p>
    <w:bookmarkEnd w:id="127"/>
    <w:bookmarkStart w:name="z214" w:id="128"/>
    <w:p>
      <w:pPr>
        <w:spacing w:after="0"/>
        <w:ind w:left="0"/>
        <w:jc w:val="both"/>
      </w:pPr>
      <w:r>
        <w:rPr>
          <w:rFonts w:ascii="Times New Roman"/>
          <w:b w:val="false"/>
          <w:i w:val="false"/>
          <w:color w:val="000000"/>
          <w:sz w:val="28"/>
        </w:rPr>
        <w:t>
      3) БАҚ-та хабарландыру жариялау;</w:t>
      </w:r>
    </w:p>
    <w:bookmarkEnd w:id="128"/>
    <w:bookmarkStart w:name="z215" w:id="129"/>
    <w:p>
      <w:pPr>
        <w:spacing w:after="0"/>
        <w:ind w:left="0"/>
        <w:jc w:val="both"/>
      </w:pPr>
      <w:r>
        <w:rPr>
          <w:rFonts w:ascii="Times New Roman"/>
          <w:b w:val="false"/>
          <w:i w:val="false"/>
          <w:color w:val="000000"/>
          <w:sz w:val="28"/>
        </w:rPr>
        <w:t>
      4) нысаналы топтар өкілдерінің абоненттік ұялы байланыс нөміріне қысқа мәтіндік хабарлама нысанындағы sms-хабарлама;</w:t>
      </w:r>
    </w:p>
    <w:bookmarkEnd w:id="129"/>
    <w:bookmarkStart w:name="z216" w:id="130"/>
    <w:p>
      <w:pPr>
        <w:spacing w:after="0"/>
        <w:ind w:left="0"/>
        <w:jc w:val="both"/>
      </w:pPr>
      <w:r>
        <w:rPr>
          <w:rFonts w:ascii="Times New Roman"/>
          <w:b w:val="false"/>
          <w:i w:val="false"/>
          <w:color w:val="000000"/>
          <w:sz w:val="28"/>
        </w:rPr>
        <w:t>
      5) консультативтік құжатта көрсетілген өзге де тәсілдер.</w:t>
      </w:r>
    </w:p>
    <w:bookmarkEnd w:id="130"/>
    <w:bookmarkStart w:name="z217" w:id="131"/>
    <w:p>
      <w:pPr>
        <w:spacing w:after="0"/>
        <w:ind w:left="0"/>
        <w:jc w:val="both"/>
      </w:pPr>
      <w:r>
        <w:rPr>
          <w:rFonts w:ascii="Times New Roman"/>
          <w:b w:val="false"/>
          <w:i w:val="false"/>
          <w:color w:val="000000"/>
          <w:sz w:val="28"/>
        </w:rPr>
        <w:t xml:space="preserve">
      Алда жария тыңдаулар және (немесе) пікірталастар өткізу туралы қоғамдық және сараптамалық кеңестердің мүшелері, ҰКП, ЗҚАИ да хабардар етіледі. </w:t>
      </w:r>
    </w:p>
    <w:bookmarkEnd w:id="131"/>
    <w:bookmarkStart w:name="z218" w:id="132"/>
    <w:p>
      <w:pPr>
        <w:spacing w:after="0"/>
        <w:ind w:left="0"/>
        <w:jc w:val="both"/>
      </w:pPr>
      <w:r>
        <w:rPr>
          <w:rFonts w:ascii="Times New Roman"/>
          <w:b w:val="false"/>
          <w:i w:val="false"/>
          <w:color w:val="000000"/>
          <w:sz w:val="28"/>
        </w:rPr>
        <w:t>
      19. Ашық НҚА интернет-порталында жария талқылау мынадай:</w:t>
      </w:r>
    </w:p>
    <w:bookmarkEnd w:id="132"/>
    <w:bookmarkStart w:name="z219" w:id="133"/>
    <w:p>
      <w:pPr>
        <w:spacing w:after="0"/>
        <w:ind w:left="0"/>
        <w:jc w:val="both"/>
      </w:pPr>
      <w:r>
        <w:rPr>
          <w:rFonts w:ascii="Times New Roman"/>
          <w:b w:val="false"/>
          <w:i w:val="false"/>
          <w:color w:val="000000"/>
          <w:sz w:val="28"/>
        </w:rPr>
        <w:t>
      1) "электрондық үкімет" веб-порталында тіркелген пайдаланушылардан қысқаша негіздемелері бар ескертулерді және (немесе) ұсыныстарды электрондық цифрлық қолтаңбамен куәландырмай қабылдау;</w:t>
      </w:r>
    </w:p>
    <w:bookmarkEnd w:id="133"/>
    <w:bookmarkStart w:name="z220" w:id="134"/>
    <w:p>
      <w:pPr>
        <w:spacing w:after="0"/>
        <w:ind w:left="0"/>
        <w:jc w:val="both"/>
      </w:pPr>
      <w:r>
        <w:rPr>
          <w:rFonts w:ascii="Times New Roman"/>
          <w:b w:val="false"/>
          <w:i w:val="false"/>
          <w:color w:val="000000"/>
          <w:sz w:val="28"/>
        </w:rPr>
        <w:t>
      2) балағат сөздерді, тіл тигізетін сөздерді, жарнаманы, сондай-ақ консультативтік құжатқа, тұжырымдаманың жобасына немесе заң жобасына қатысы жоқ өзге де ақпаратты пайдалануға жол бермеу;</w:t>
      </w:r>
    </w:p>
    <w:bookmarkEnd w:id="134"/>
    <w:bookmarkStart w:name="z221" w:id="135"/>
    <w:p>
      <w:pPr>
        <w:spacing w:after="0"/>
        <w:ind w:left="0"/>
        <w:jc w:val="both"/>
      </w:pPr>
      <w:r>
        <w:rPr>
          <w:rFonts w:ascii="Times New Roman"/>
          <w:b w:val="false"/>
          <w:i w:val="false"/>
          <w:color w:val="000000"/>
          <w:sz w:val="28"/>
        </w:rPr>
        <w:t>
      3) консультативтік құжат, тұжырымдаманың жобасы немесе заң жобасы бойынша ескертулер және (немесе) ұсыныстар жіберілген кезде жобаның нақты құрылымдық элементін (бөлім, бап, тармақ, тармақша) көрсету шарттары сақтала отырып жүзеге асырылады.</w:t>
      </w:r>
    </w:p>
    <w:bookmarkEnd w:id="135"/>
    <w:bookmarkStart w:name="z222" w:id="136"/>
    <w:p>
      <w:pPr>
        <w:spacing w:after="0"/>
        <w:ind w:left="0"/>
        <w:jc w:val="both"/>
      </w:pPr>
      <w:r>
        <w:rPr>
          <w:rFonts w:ascii="Times New Roman"/>
          <w:b w:val="false"/>
          <w:i w:val="false"/>
          <w:color w:val="000000"/>
          <w:sz w:val="28"/>
        </w:rPr>
        <w:t>
      Ақпаратты пайдаланушылардың жобаларды жария талқылау үшін әзірлеуші мемлекеттік орган белгілеген мерзім аяқталғаннан кейін түскен ескертулері және (немесе) ұсыныстары қаралмайды.</w:t>
      </w:r>
    </w:p>
    <w:bookmarkEnd w:id="136"/>
    <w:bookmarkStart w:name="z223" w:id="137"/>
    <w:p>
      <w:pPr>
        <w:spacing w:after="0"/>
        <w:ind w:left="0"/>
        <w:jc w:val="both"/>
      </w:pPr>
      <w:r>
        <w:rPr>
          <w:rFonts w:ascii="Times New Roman"/>
          <w:b w:val="false"/>
          <w:i w:val="false"/>
          <w:color w:val="000000"/>
          <w:sz w:val="28"/>
        </w:rPr>
        <w:t xml:space="preserve">
      Әзірлеушілер ақпаратты пайдаланушылардың ескертулері мен ұсыныстарын олар ашық НҚА интернет-порталында пікір түрінде жарияланғаннан кейін 3 (үш) жұмыс күні ішінде қарайды. Ақпаратты пайдаланушының ескертулерін және (немесе) ұсыныстарын қабылдау не қабылдамау туралы әзірлеушінің шешімі уәжді, нақты, жалпы негіздемелерсіз, декларативті сипаттағы ережелерсіз болуға және түскен пікірдің астында жариялануға тиіс. </w:t>
      </w:r>
    </w:p>
    <w:bookmarkEnd w:id="137"/>
    <w:bookmarkStart w:name="z224" w:id="138"/>
    <w:p>
      <w:pPr>
        <w:spacing w:after="0"/>
        <w:ind w:left="0"/>
        <w:jc w:val="both"/>
      </w:pPr>
      <w:r>
        <w:rPr>
          <w:rFonts w:ascii="Times New Roman"/>
          <w:b w:val="false"/>
          <w:i w:val="false"/>
          <w:color w:val="000000"/>
          <w:sz w:val="28"/>
        </w:rPr>
        <w:t>
      20. Оператор "электрондық үкімет" веб-порталын ақпараттық толықтыруды жүзеге асыру шеңберінде осы Қағидаларда белгіленген орналастырылған жобаларды жария талқылау шарттарының сақталуын мониторингтеуді жүзеге асырады.</w:t>
      </w:r>
    </w:p>
    <w:bookmarkEnd w:id="138"/>
    <w:bookmarkStart w:name="z225" w:id="139"/>
    <w:p>
      <w:pPr>
        <w:spacing w:after="0"/>
        <w:ind w:left="0"/>
        <w:jc w:val="both"/>
      </w:pPr>
      <w:r>
        <w:rPr>
          <w:rFonts w:ascii="Times New Roman"/>
          <w:b w:val="false"/>
          <w:i w:val="false"/>
          <w:color w:val="000000"/>
          <w:sz w:val="28"/>
        </w:rPr>
        <w:t>
      Оператор 1 (бір) жұмыс күні ішінде ақпаратты пайдаланушылар ескертулерінің және (немесе) ұсыныстарының осы Қағидалардың талаптарына сәйкестігін тексеруді жүзеге асырады және оларды жариялау туралы шешім қабылдайды немесе негіздемелерді көрсете отырып, жариялаудан бас тартады.</w:t>
      </w:r>
    </w:p>
    <w:bookmarkEnd w:id="139"/>
    <w:bookmarkStart w:name="z226" w:id="140"/>
    <w:p>
      <w:pPr>
        <w:spacing w:after="0"/>
        <w:ind w:left="0"/>
        <w:jc w:val="both"/>
      </w:pPr>
      <w:r>
        <w:rPr>
          <w:rFonts w:ascii="Times New Roman"/>
          <w:b w:val="false"/>
          <w:i w:val="false"/>
          <w:color w:val="000000"/>
          <w:sz w:val="28"/>
        </w:rPr>
        <w:t>
      21. Жария тыңдаулар осы тыңдауларға қатысуға ниет білдірушілер сиятындай үй-жайда не қолжетімді ақпараттық-коммуникациялық технологияларды пайдалану арқылы онлайн-трансляцияларды қамтамасыз ете отырып, мемлекеттік тілде және орыс тілінде ашық форматта өткізіледі.</w:t>
      </w:r>
    </w:p>
    <w:bookmarkEnd w:id="140"/>
    <w:bookmarkStart w:name="z227" w:id="141"/>
    <w:p>
      <w:pPr>
        <w:spacing w:after="0"/>
        <w:ind w:left="0"/>
        <w:jc w:val="both"/>
      </w:pPr>
      <w:r>
        <w:rPr>
          <w:rFonts w:ascii="Times New Roman"/>
          <w:b w:val="false"/>
          <w:i w:val="false"/>
          <w:color w:val="000000"/>
          <w:sz w:val="28"/>
        </w:rPr>
        <w:t>
      Мемлекеттік орган БАҚ тартуды және өткізілетін жария тыңдаулардың, оның ішінде әлеуметтік желілер алаңдарында жария етілуін қамтамасыз етеді.</w:t>
      </w:r>
    </w:p>
    <w:bookmarkEnd w:id="141"/>
    <w:bookmarkStart w:name="z228" w:id="142"/>
    <w:p>
      <w:pPr>
        <w:spacing w:after="0"/>
        <w:ind w:left="0"/>
        <w:jc w:val="both"/>
      </w:pPr>
      <w:r>
        <w:rPr>
          <w:rFonts w:ascii="Times New Roman"/>
          <w:b w:val="false"/>
          <w:i w:val="false"/>
          <w:color w:val="000000"/>
          <w:sz w:val="28"/>
        </w:rPr>
        <w:t>
      Қажетті үй-жаймен қамтамасыз ету үшін үй-жайда өткізілетін жария тыңдауларға қатысқысы келетін адамдар кемінде 7 (жеті) жұмыс күні қалғанда "электрондық үкімет" веб-порталында немесе әзірлеушінің (талқылауларды ұйымдастырушының) интернет-ресурсында тіркелуі қажет.</w:t>
      </w:r>
    </w:p>
    <w:bookmarkEnd w:id="142"/>
    <w:bookmarkStart w:name="z229" w:id="143"/>
    <w:p>
      <w:pPr>
        <w:spacing w:after="0"/>
        <w:ind w:left="0"/>
        <w:jc w:val="both"/>
      </w:pPr>
      <w:r>
        <w:rPr>
          <w:rFonts w:ascii="Times New Roman"/>
          <w:b w:val="false"/>
          <w:i w:val="false"/>
          <w:color w:val="000000"/>
          <w:sz w:val="28"/>
        </w:rPr>
        <w:t>
      Қолжетімді ақпараттық-коммуникациялық технологияларды пайдалана отырып өткізілетін жария тыңдауларға қатысқысы келетін адамдар кемінде 5 (бес) жұмыс күні қалғанда "электрондық үкімет" веб-порталында немесе әзірлеушінің (талқылауларды ұйымдастырушының) интернет-ресурсында тіркелуі қажет.</w:t>
      </w:r>
    </w:p>
    <w:bookmarkEnd w:id="143"/>
    <w:bookmarkStart w:name="z230" w:id="144"/>
    <w:p>
      <w:pPr>
        <w:spacing w:after="0"/>
        <w:ind w:left="0"/>
        <w:jc w:val="both"/>
      </w:pPr>
      <w:r>
        <w:rPr>
          <w:rFonts w:ascii="Times New Roman"/>
          <w:b w:val="false"/>
          <w:i w:val="false"/>
          <w:color w:val="000000"/>
          <w:sz w:val="28"/>
        </w:rPr>
        <w:t>
      Үй-жайда өткізілетін жария тыңдауларға тіркелген адамдар жеке басын куәландыратын құжатты көрсеткен кезде кіргізіледі.</w:t>
      </w:r>
    </w:p>
    <w:bookmarkEnd w:id="144"/>
    <w:bookmarkStart w:name="z231" w:id="145"/>
    <w:p>
      <w:pPr>
        <w:spacing w:after="0"/>
        <w:ind w:left="0"/>
        <w:jc w:val="both"/>
      </w:pPr>
      <w:r>
        <w:rPr>
          <w:rFonts w:ascii="Times New Roman"/>
          <w:b w:val="false"/>
          <w:i w:val="false"/>
          <w:color w:val="000000"/>
          <w:sz w:val="28"/>
        </w:rPr>
        <w:t>
      Қолжетімді ақпараттық-коммуникациялық технологияларды пайдалана отырып өткізілетін жария тыңдауларға тіркелген барлық адам жіберіледі.</w:t>
      </w:r>
    </w:p>
    <w:bookmarkEnd w:id="145"/>
    <w:bookmarkStart w:name="z232" w:id="146"/>
    <w:p>
      <w:pPr>
        <w:spacing w:after="0"/>
        <w:ind w:left="0"/>
        <w:jc w:val="both"/>
      </w:pPr>
      <w:r>
        <w:rPr>
          <w:rFonts w:ascii="Times New Roman"/>
          <w:b w:val="false"/>
          <w:i w:val="false"/>
          <w:color w:val="000000"/>
          <w:sz w:val="28"/>
        </w:rPr>
        <w:t xml:space="preserve">
      Жария тыңдауларда азаматтар жеке баяндама жасай алады, оның ұзақтығын ұйымдастырушы айқындайды. </w:t>
      </w:r>
    </w:p>
    <w:bookmarkEnd w:id="146"/>
    <w:bookmarkStart w:name="z233" w:id="147"/>
    <w:p>
      <w:pPr>
        <w:spacing w:after="0"/>
        <w:ind w:left="0"/>
        <w:jc w:val="both"/>
      </w:pPr>
      <w:r>
        <w:rPr>
          <w:rFonts w:ascii="Times New Roman"/>
          <w:b w:val="false"/>
          <w:i w:val="false"/>
          <w:color w:val="000000"/>
          <w:sz w:val="28"/>
        </w:rPr>
        <w:t>
      Ниет білдірушілер баяндама жасау үшін талқылаулар өткізілгенге дейін кемінде 7 (жеті) жұмыс күні қалғанда "электрондық үкімет" веб-порталында немесе әзірлеушінің (талқылауды ұйымдастырушының) интернет-ресурсында тіркеліп, өз баяндамасының тезистерін ұсынуы қажет.</w:t>
      </w:r>
    </w:p>
    <w:bookmarkEnd w:id="147"/>
    <w:bookmarkStart w:name="z234" w:id="148"/>
    <w:p>
      <w:pPr>
        <w:spacing w:after="0"/>
        <w:ind w:left="0"/>
        <w:jc w:val="both"/>
      </w:pPr>
      <w:r>
        <w:rPr>
          <w:rFonts w:ascii="Times New Roman"/>
          <w:b w:val="false"/>
          <w:i w:val="false"/>
          <w:color w:val="000000"/>
          <w:sz w:val="28"/>
        </w:rPr>
        <w:t>
      Баяндамада консультативтік құжатта көрсетілген проблемалардың шешімі және (немесе) ескертулер бойынша дәлелді ұсыныстар және (немесе) проблемалардың әзірлеуші ұсынатын шешімі бойынша ұсыныстар берілуі қажет.</w:t>
      </w:r>
    </w:p>
    <w:bookmarkEnd w:id="148"/>
    <w:bookmarkStart w:name="z235" w:id="149"/>
    <w:p>
      <w:pPr>
        <w:spacing w:after="0"/>
        <w:ind w:left="0"/>
        <w:jc w:val="both"/>
      </w:pPr>
      <w:r>
        <w:rPr>
          <w:rFonts w:ascii="Times New Roman"/>
          <w:b w:val="false"/>
          <w:i w:val="false"/>
          <w:color w:val="000000"/>
          <w:sz w:val="28"/>
        </w:rPr>
        <w:t>
      Жария талқылаудың өзінде әзірлеушінің өкілдері консультативтік құжатты қысқаша таныстырады, келіп түскен қабылданған және қабылданбаған ескертулер мен ұсыныстар туралы баяндайды. Қабылданбағандар бойынша әзірлеушінің ұстанымы келтіріледі.</w:t>
      </w:r>
    </w:p>
    <w:bookmarkEnd w:id="149"/>
    <w:bookmarkStart w:name="z236" w:id="150"/>
    <w:p>
      <w:pPr>
        <w:spacing w:after="0"/>
        <w:ind w:left="0"/>
        <w:jc w:val="both"/>
      </w:pPr>
      <w:r>
        <w:rPr>
          <w:rFonts w:ascii="Times New Roman"/>
          <w:b w:val="false"/>
          <w:i w:val="false"/>
          <w:color w:val="000000"/>
          <w:sz w:val="28"/>
        </w:rPr>
        <w:t>
      Жария тыңдаулар өткізу процесінде түскен ұсыныстар мен ескертулер хаттамаға енгізіледі және олар бойынша мемлекеттік органның ұстанымы қалыптастырылады. Талқылаулар өткізілетін жерде ұстаным қалыптастыру мүмкін болмаған кезде мұндай ұстаным жария талқылаулар өткізілген кезден бастап 3 (үш) жұмыс күнінен аспайтын мерзімде қалыптастырылады және мемлекеттік органның интернет-ресурсы мен ашық НҚА интернет-порталында орналастырылады.</w:t>
      </w:r>
    </w:p>
    <w:bookmarkEnd w:id="150"/>
    <w:bookmarkStart w:name="z237" w:id="151"/>
    <w:p>
      <w:pPr>
        <w:spacing w:after="0"/>
        <w:ind w:left="0"/>
        <w:jc w:val="both"/>
      </w:pPr>
      <w:r>
        <w:rPr>
          <w:rFonts w:ascii="Times New Roman"/>
          <w:b w:val="false"/>
          <w:i w:val="false"/>
          <w:color w:val="000000"/>
          <w:sz w:val="28"/>
        </w:rPr>
        <w:t xml:space="preserve">
      Мүдделі тұлғалардың баяндама жасауының қорытындылары бойынша түскен ұсыныстар мен ескертулер де жария тыңдаулар хаттамасына енгізіледі. </w:t>
      </w:r>
    </w:p>
    <w:bookmarkEnd w:id="151"/>
    <w:bookmarkStart w:name="z238" w:id="152"/>
    <w:p>
      <w:pPr>
        <w:spacing w:after="0"/>
        <w:ind w:left="0"/>
        <w:jc w:val="both"/>
      </w:pPr>
      <w:r>
        <w:rPr>
          <w:rFonts w:ascii="Times New Roman"/>
          <w:b w:val="false"/>
          <w:i w:val="false"/>
          <w:color w:val="000000"/>
          <w:sz w:val="28"/>
        </w:rPr>
        <w:t>
      22. Пікірталастар онлайн-трансляцияларды қамтамасыз ете отырып және БАҚ-ты тарта отырып, мемлекеттік тілде және орыс тілінде ашық форматта өткізіледі.</w:t>
      </w:r>
    </w:p>
    <w:bookmarkEnd w:id="152"/>
    <w:bookmarkStart w:name="z239" w:id="153"/>
    <w:p>
      <w:pPr>
        <w:spacing w:after="0"/>
        <w:ind w:left="0"/>
        <w:jc w:val="both"/>
      </w:pPr>
      <w:r>
        <w:rPr>
          <w:rFonts w:ascii="Times New Roman"/>
          <w:b w:val="false"/>
          <w:i w:val="false"/>
          <w:color w:val="000000"/>
          <w:sz w:val="28"/>
        </w:rPr>
        <w:t xml:space="preserve">
      Пікірталастар нақты саладағы мемлекеттік реттеу проблемаларын шешу бойынша әртүрлі ұстанымдарды білдіретін кемінде 2 (екі) қатысушының қатысуымен өткізіледі. </w:t>
      </w:r>
    </w:p>
    <w:bookmarkEnd w:id="153"/>
    <w:bookmarkStart w:name="z240" w:id="154"/>
    <w:p>
      <w:pPr>
        <w:spacing w:after="0"/>
        <w:ind w:left="0"/>
        <w:jc w:val="both"/>
      </w:pPr>
      <w:r>
        <w:rPr>
          <w:rFonts w:ascii="Times New Roman"/>
          <w:b w:val="false"/>
          <w:i w:val="false"/>
          <w:color w:val="000000"/>
          <w:sz w:val="28"/>
        </w:rPr>
        <w:t>
      Әзірлеуші орган пікірталастар өткізілгенге дейін 20 (жиырма) жұмыс күні қалғанда ашық НҚА интернет-порталында және мемлекеттік органның ресми сайтында хабарландыру жариялайды.</w:t>
      </w:r>
    </w:p>
    <w:bookmarkEnd w:id="154"/>
    <w:bookmarkStart w:name="z241" w:id="155"/>
    <w:p>
      <w:pPr>
        <w:spacing w:after="0"/>
        <w:ind w:left="0"/>
        <w:jc w:val="both"/>
      </w:pPr>
      <w:r>
        <w:rPr>
          <w:rFonts w:ascii="Times New Roman"/>
          <w:b w:val="false"/>
          <w:i w:val="false"/>
          <w:color w:val="000000"/>
          <w:sz w:val="28"/>
        </w:rPr>
        <w:t xml:space="preserve">
      Пікірталастарға қатысу үшін ашық НҚА интернет-порталында өтінім қалдыру қажет. </w:t>
      </w:r>
    </w:p>
    <w:bookmarkEnd w:id="155"/>
    <w:bookmarkStart w:name="z242" w:id="156"/>
    <w:p>
      <w:pPr>
        <w:spacing w:after="0"/>
        <w:ind w:left="0"/>
        <w:jc w:val="both"/>
      </w:pPr>
      <w:r>
        <w:rPr>
          <w:rFonts w:ascii="Times New Roman"/>
          <w:b w:val="false"/>
          <w:i w:val="false"/>
          <w:color w:val="000000"/>
          <w:sz w:val="28"/>
        </w:rPr>
        <w:t xml:space="preserve">
      Пікірталастар өткізілгенге дейін 10 (он) жұмыс күні қалғанда оларға қатысу жөнінде өтінімдер қабылдау тоқтатылады. </w:t>
      </w:r>
    </w:p>
    <w:bookmarkEnd w:id="156"/>
    <w:bookmarkStart w:name="z243" w:id="157"/>
    <w:p>
      <w:pPr>
        <w:spacing w:after="0"/>
        <w:ind w:left="0"/>
        <w:jc w:val="both"/>
      </w:pPr>
      <w:r>
        <w:rPr>
          <w:rFonts w:ascii="Times New Roman"/>
          <w:b w:val="false"/>
          <w:i w:val="false"/>
          <w:color w:val="000000"/>
          <w:sz w:val="28"/>
        </w:rPr>
        <w:t>
      Пікірталастарды өткізудің ұзақтығын, форматын және басқа да ерекшеліктерін ұйымдастырушылар айқындайды және консультативтік құжаттың толық талқылануын қамтамасыз етуге тиіс. Бұл ретте сөз сөйлеуге берілетін уақыт арқылы пікірталасқа қандай да бір қатысушыға басымдық берілмеуге тиіс.</w:t>
      </w:r>
    </w:p>
    <w:bookmarkEnd w:id="157"/>
    <w:bookmarkStart w:name="z244" w:id="158"/>
    <w:p>
      <w:pPr>
        <w:spacing w:after="0"/>
        <w:ind w:left="0"/>
        <w:jc w:val="both"/>
      </w:pPr>
      <w:r>
        <w:rPr>
          <w:rFonts w:ascii="Times New Roman"/>
          <w:b w:val="false"/>
          <w:i w:val="false"/>
          <w:color w:val="000000"/>
          <w:sz w:val="28"/>
        </w:rPr>
        <w:t>
      Пікірталасқа қатысушыларды іріктеуді ұйымдастырушы өтінім берген тұлғалар арасынан жүзеге асырады. Өтінім берген тұлғалардың келісуі бойынша ұйымдастырушы қатысушыларды консультативтік құжатта көрсетілген проблемаларды шешу бойынша олар ұсынған тезистер негізінде топтастыруға тиіс.</w:t>
      </w:r>
    </w:p>
    <w:bookmarkEnd w:id="158"/>
    <w:bookmarkStart w:name="z245" w:id="159"/>
    <w:p>
      <w:pPr>
        <w:spacing w:after="0"/>
        <w:ind w:left="0"/>
        <w:jc w:val="both"/>
      </w:pPr>
      <w:r>
        <w:rPr>
          <w:rFonts w:ascii="Times New Roman"/>
          <w:b w:val="false"/>
          <w:i w:val="false"/>
          <w:color w:val="000000"/>
          <w:sz w:val="28"/>
        </w:rPr>
        <w:t xml:space="preserve">
      Пікірталастар өткізілгенге дейін 5 (бес) күн қалғанда ұйымдастырушылар пікірталастарға жіберілген қатысушылардың тізімін жариялайды. </w:t>
      </w:r>
    </w:p>
    <w:bookmarkEnd w:id="159"/>
    <w:bookmarkStart w:name="z246" w:id="160"/>
    <w:p>
      <w:pPr>
        <w:spacing w:after="0"/>
        <w:ind w:left="0"/>
        <w:jc w:val="both"/>
      </w:pPr>
      <w:r>
        <w:rPr>
          <w:rFonts w:ascii="Times New Roman"/>
          <w:b w:val="false"/>
          <w:i w:val="false"/>
          <w:color w:val="000000"/>
          <w:sz w:val="28"/>
        </w:rPr>
        <w:t xml:space="preserve">
      23. Жария талқылаулардың (ашық НҚА интернет-порталындағы жария талқылаулардың, жария тыңдаулардың, пікірталастардың) қорытындылары бойынша әзірлеуші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 дайындайды. Есеп кейіннен заң жобасы тұжырымдамасы жобасына, заң жобасының тұжырымдамасына және заң жобасына оларды қараудың барлық сатысында міндетті қосымша болып табылады.</w:t>
      </w:r>
    </w:p>
    <w:bookmarkEnd w:id="160"/>
    <w:bookmarkStart w:name="z247" w:id="161"/>
    <w:p>
      <w:pPr>
        <w:spacing w:after="0"/>
        <w:ind w:left="0"/>
        <w:jc w:val="both"/>
      </w:pPr>
      <w:r>
        <w:rPr>
          <w:rFonts w:ascii="Times New Roman"/>
          <w:b w:val="false"/>
          <w:i w:val="false"/>
          <w:color w:val="000000"/>
          <w:sz w:val="28"/>
        </w:rPr>
        <w:t xml:space="preserve">
      Есеп ашық НҚА интернет-порталында және мемлекеттік органның интернет-ресурсында орналастырылуға жатады. </w:t>
      </w:r>
    </w:p>
    <w:bookmarkEnd w:id="161"/>
    <w:bookmarkStart w:name="z248" w:id="162"/>
    <w:p>
      <w:pPr>
        <w:spacing w:after="0"/>
        <w:ind w:left="0"/>
        <w:jc w:val="left"/>
      </w:pPr>
      <w:r>
        <w:rPr>
          <w:rFonts w:ascii="Times New Roman"/>
          <w:b/>
          <w:i w:val="false"/>
          <w:color w:val="000000"/>
        </w:rPr>
        <w:t xml:space="preserve"> 4-тарау. Тұжырымдама жобасын әзірлеу және заң жобасының тұжырымдамасын мақұлдау</w:t>
      </w:r>
    </w:p>
    <w:bookmarkEnd w:id="162"/>
    <w:bookmarkStart w:name="z249" w:id="163"/>
    <w:p>
      <w:pPr>
        <w:spacing w:after="0"/>
        <w:ind w:left="0"/>
        <w:jc w:val="both"/>
      </w:pPr>
      <w:r>
        <w:rPr>
          <w:rFonts w:ascii="Times New Roman"/>
          <w:b w:val="false"/>
          <w:i w:val="false"/>
          <w:color w:val="000000"/>
          <w:sz w:val="28"/>
        </w:rPr>
        <w:t>
      24. Консультативтік құжатты жария талқылау қорытындылары бойынша әзірлеуші заңнамалық өзгерістердің қажеттігі немесе қажет еместігі туралы шешім қабылдайды.</w:t>
      </w:r>
    </w:p>
    <w:bookmarkEnd w:id="163"/>
    <w:bookmarkStart w:name="z250" w:id="164"/>
    <w:p>
      <w:pPr>
        <w:spacing w:after="0"/>
        <w:ind w:left="0"/>
        <w:jc w:val="both"/>
      </w:pPr>
      <w:r>
        <w:rPr>
          <w:rFonts w:ascii="Times New Roman"/>
          <w:b w:val="false"/>
          <w:i w:val="false"/>
          <w:color w:val="000000"/>
          <w:sz w:val="28"/>
        </w:rPr>
        <w:t xml:space="preserve">
      Заңнамалық акт қабылдау қажеттігі туралы шешім қабылданған жағдайда консультативтік құжат негізінде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тұжырымдама жобасы қалыптастырылады.</w:t>
      </w:r>
    </w:p>
    <w:bookmarkEnd w:id="164"/>
    <w:bookmarkStart w:name="z251" w:id="165"/>
    <w:p>
      <w:pPr>
        <w:spacing w:after="0"/>
        <w:ind w:left="0"/>
        <w:jc w:val="both"/>
      </w:pPr>
      <w:r>
        <w:rPr>
          <w:rFonts w:ascii="Times New Roman"/>
          <w:b w:val="false"/>
          <w:i w:val="false"/>
          <w:color w:val="000000"/>
          <w:sz w:val="28"/>
        </w:rPr>
        <w:t xml:space="preserve">
      Заңнамалық акт қабылдау қажеттігін айғақтайтын дәлелдердің баяндалуы нақты болуға, келеңсіз құбылыстар мен процестердің қолданыстағы тиімділігі жеткіліксіз заңнамамен байланысын егжей-тегжейлі белгілеуге тиіс. Болған жағдайлардың қысқаша фабуласын, тұжырымдар мен ұсыныстарды көрсете отырып, құқық қолдану практикасынан дәлел ретінде мысалдар келтіру қажет. </w:t>
      </w:r>
    </w:p>
    <w:bookmarkEnd w:id="165"/>
    <w:bookmarkStart w:name="z252" w:id="166"/>
    <w:p>
      <w:pPr>
        <w:spacing w:after="0"/>
        <w:ind w:left="0"/>
        <w:jc w:val="both"/>
      </w:pPr>
      <w:r>
        <w:rPr>
          <w:rFonts w:ascii="Times New Roman"/>
          <w:b w:val="false"/>
          <w:i w:val="false"/>
          <w:color w:val="000000"/>
          <w:sz w:val="28"/>
        </w:rPr>
        <w:t xml:space="preserve">
      25. Тұжырымдама жобасына реттегіш құралды немесе кәсіпкерлік субъектілеріне қатысты реттеуді қатаңдатуды көздейтін ережелер енгізілген жағдайда, әзірлеуші кәсіпкерлік жөніндегі уәкілетті орган айқындайтын тәртіппен тұжырымдама жобасының реттеушілік әсеріне талдау жүргізуді қамтамасыз етеді. </w:t>
      </w:r>
    </w:p>
    <w:bookmarkEnd w:id="166"/>
    <w:bookmarkStart w:name="z253" w:id="167"/>
    <w:p>
      <w:pPr>
        <w:spacing w:after="0"/>
        <w:ind w:left="0"/>
        <w:jc w:val="both"/>
      </w:pPr>
      <w:r>
        <w:rPr>
          <w:rFonts w:ascii="Times New Roman"/>
          <w:b w:val="false"/>
          <w:i w:val="false"/>
          <w:color w:val="000000"/>
          <w:sz w:val="28"/>
        </w:rPr>
        <w:t>
      26. Тұжырымдама жобасы қоса берілетін барлық материалдармен және заң жобасының алдын ала мәтінімен бірге оны Комиссия мүшелерінің қарауы үшін ашық НҚА интернет-порталында орналастырылады.</w:t>
      </w:r>
    </w:p>
    <w:bookmarkEnd w:id="167"/>
    <w:bookmarkStart w:name="z254" w:id="168"/>
    <w:p>
      <w:pPr>
        <w:spacing w:after="0"/>
        <w:ind w:left="0"/>
        <w:jc w:val="both"/>
      </w:pPr>
      <w:r>
        <w:rPr>
          <w:rFonts w:ascii="Times New Roman"/>
          <w:b w:val="false"/>
          <w:i w:val="false"/>
          <w:color w:val="000000"/>
          <w:sz w:val="28"/>
        </w:rPr>
        <w:t xml:space="preserve">
      Өзге мүдделі тұлғалар да тұжырымдама жобасы бойынша пікірлерін ашық НҚА интернет-порталында қалдыра алады. </w:t>
      </w:r>
    </w:p>
    <w:bookmarkEnd w:id="168"/>
    <w:bookmarkStart w:name="z255" w:id="169"/>
    <w:p>
      <w:pPr>
        <w:spacing w:after="0"/>
        <w:ind w:left="0"/>
        <w:jc w:val="both"/>
      </w:pPr>
      <w:r>
        <w:rPr>
          <w:rFonts w:ascii="Times New Roman"/>
          <w:b w:val="false"/>
          <w:i w:val="false"/>
          <w:color w:val="000000"/>
          <w:sz w:val="28"/>
        </w:rPr>
        <w:t xml:space="preserve">
      27. Әділет министрлігін қоса алғанда, Комиссия мүшелері Қазақстан Республикасы Президентінің Әкімшілігі немесе Қазақстан Республикасы Үкіметі басшылығының тапсырмаларымен түскен шұғыл тапсырмаларды қоспағанда, 15 (он бес) жұмыс күні ішінде тұжырымдаманың жобасын қарайды және әзірлеушіге ашық НҚА интернет-порталы арқылы ресми ескертулер береді. </w:t>
      </w:r>
    </w:p>
    <w:bookmarkEnd w:id="169"/>
    <w:bookmarkStart w:name="z256" w:id="170"/>
    <w:p>
      <w:pPr>
        <w:spacing w:after="0"/>
        <w:ind w:left="0"/>
        <w:jc w:val="both"/>
      </w:pPr>
      <w:r>
        <w:rPr>
          <w:rFonts w:ascii="Times New Roman"/>
          <w:b w:val="false"/>
          <w:i w:val="false"/>
          <w:color w:val="000000"/>
          <w:sz w:val="28"/>
        </w:rPr>
        <w:t xml:space="preserve">
      28. Әділет министрлігі тұжырымдама жобасын қараудан басқа, оның осы Қағидалардың 11-тармағының ережелеріне сәйкестігін бағалайды. Тұжырымдама жобасы көрсетілген тармақтың талаптарына сәйкес келмеген жағдайда әзірлеуші оны пысықтауды қамтамасыз етуге немесе Комиссия отырысында мұндай ескертулердің және (немесе) ұсыныстардың маңызсыздығын негіздеуге тиіс. </w:t>
      </w:r>
    </w:p>
    <w:bookmarkEnd w:id="170"/>
    <w:bookmarkStart w:name="z257" w:id="171"/>
    <w:p>
      <w:pPr>
        <w:spacing w:after="0"/>
        <w:ind w:left="0"/>
        <w:jc w:val="both"/>
      </w:pPr>
      <w:r>
        <w:rPr>
          <w:rFonts w:ascii="Times New Roman"/>
          <w:b w:val="false"/>
          <w:i w:val="false"/>
          <w:color w:val="000000"/>
          <w:sz w:val="28"/>
        </w:rPr>
        <w:t xml:space="preserve">
      Жария талқылаулардың (ашық НҚА интернет-порталындағы жария талқылаулардың, жария тыңдаулардың) қорытындылары бойынша әзірлеуші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есеп дайындайды. Есеп кейіннен тұжырымдаманың жобасына, заң жобасының тұжырымдамасына және заң жобасына оларды қараудың барлық сатыларында міндетті қосымша болып табылады.</w:t>
      </w:r>
    </w:p>
    <w:bookmarkEnd w:id="171"/>
    <w:bookmarkStart w:name="z258" w:id="172"/>
    <w:p>
      <w:pPr>
        <w:spacing w:after="0"/>
        <w:ind w:left="0"/>
        <w:jc w:val="both"/>
      </w:pPr>
      <w:r>
        <w:rPr>
          <w:rFonts w:ascii="Times New Roman"/>
          <w:b w:val="false"/>
          <w:i w:val="false"/>
          <w:color w:val="000000"/>
          <w:sz w:val="28"/>
        </w:rPr>
        <w:t>
      Есеп ашық НҚА интернет-порталында және мемлекеттік органның интернет-ресурсында орналастырылуға жатады.</w:t>
      </w:r>
    </w:p>
    <w:bookmarkEnd w:id="172"/>
    <w:bookmarkStart w:name="z259" w:id="173"/>
    <w:p>
      <w:pPr>
        <w:spacing w:after="0"/>
        <w:ind w:left="0"/>
        <w:jc w:val="both"/>
      </w:pPr>
      <w:r>
        <w:rPr>
          <w:rFonts w:ascii="Times New Roman"/>
          <w:b w:val="false"/>
          <w:i w:val="false"/>
          <w:color w:val="000000"/>
          <w:sz w:val="28"/>
        </w:rPr>
        <w:t>
      29. Комиссия мүшелерінің қандай да бір ескертулері және (немесе) ұсыныстары болмаса, мемлекеттік орган тұжырымдама жобасын Комиссия отырысында қарауды ұйымдастыру үшін Әділет министрлігіне жолдайды.</w:t>
      </w:r>
    </w:p>
    <w:bookmarkEnd w:id="173"/>
    <w:bookmarkStart w:name="z260" w:id="174"/>
    <w:p>
      <w:pPr>
        <w:spacing w:after="0"/>
        <w:ind w:left="0"/>
        <w:jc w:val="both"/>
      </w:pPr>
      <w:r>
        <w:rPr>
          <w:rFonts w:ascii="Times New Roman"/>
          <w:b w:val="false"/>
          <w:i w:val="false"/>
          <w:color w:val="000000"/>
          <w:sz w:val="28"/>
        </w:rPr>
        <w:t>
      Комиссия мүшелерінде ескертулер және (немесе) ұсыныстар болса, әзірлеуші мұндай ескертулердің барынша алып тасталуын қамтамасыз ету мақсатында оларды бір ай мерзім ішінде пысықтайды.</w:t>
      </w:r>
    </w:p>
    <w:bookmarkEnd w:id="174"/>
    <w:bookmarkStart w:name="z261" w:id="175"/>
    <w:p>
      <w:pPr>
        <w:spacing w:after="0"/>
        <w:ind w:left="0"/>
        <w:jc w:val="both"/>
      </w:pPr>
      <w:r>
        <w:rPr>
          <w:rFonts w:ascii="Times New Roman"/>
          <w:b w:val="false"/>
          <w:i w:val="false"/>
          <w:color w:val="000000"/>
          <w:sz w:val="28"/>
        </w:rPr>
        <w:t xml:space="preserve">
      Алып тасталмаған ескертулер бойынша келіспеушіліктер хаттамасы жасалады, әзірлеушілер оны енгізген кезден бастап 2 (екі) жұмыс күнінен аспайтын мерзімде оған ескертулер берген Комиссия мүшелері қол қоюға тиіс. </w:t>
      </w:r>
    </w:p>
    <w:bookmarkEnd w:id="175"/>
    <w:bookmarkStart w:name="z262" w:id="176"/>
    <w:p>
      <w:pPr>
        <w:spacing w:after="0"/>
        <w:ind w:left="0"/>
        <w:jc w:val="both"/>
      </w:pPr>
      <w:r>
        <w:rPr>
          <w:rFonts w:ascii="Times New Roman"/>
          <w:b w:val="false"/>
          <w:i w:val="false"/>
          <w:color w:val="000000"/>
          <w:sz w:val="28"/>
        </w:rPr>
        <w:t>
      30. Пысықтау қорытындылары бойынша пысықталған тұжырымдама жобасы келіспеушіліктер хаттамаларымен бірге қайтадан ашық НҚА интернет-порталында орналастырылады, бұл туралы әзірлеуші 2 (екі) жұмыс күні ішінде Комиссия мүшелерін хабардар етеді.</w:t>
      </w:r>
    </w:p>
    <w:bookmarkEnd w:id="176"/>
    <w:bookmarkStart w:name="z263" w:id="177"/>
    <w:p>
      <w:pPr>
        <w:spacing w:after="0"/>
        <w:ind w:left="0"/>
        <w:jc w:val="both"/>
      </w:pPr>
      <w:r>
        <w:rPr>
          <w:rFonts w:ascii="Times New Roman"/>
          <w:b w:val="false"/>
          <w:i w:val="false"/>
          <w:color w:val="000000"/>
          <w:sz w:val="28"/>
        </w:rPr>
        <w:t>
      Осыдан кейін Әділет министрлігін қоса алғанда, Комиссия мүшелері 10 (он) жұмыс күні ішінде пысықталған тұжырымдама жобасын қарайды және өздері бұрын берген ескертулер немесе Комиссияның басқа мүшелерімен пысықталғаннан кейін пайда болған жаңа ережелер бөлігінде ғана ескертулер бере алады.</w:t>
      </w:r>
    </w:p>
    <w:bookmarkEnd w:id="177"/>
    <w:bookmarkStart w:name="z264" w:id="178"/>
    <w:p>
      <w:pPr>
        <w:spacing w:after="0"/>
        <w:ind w:left="0"/>
        <w:jc w:val="both"/>
      </w:pPr>
      <w:r>
        <w:rPr>
          <w:rFonts w:ascii="Times New Roman"/>
          <w:b w:val="false"/>
          <w:i w:val="false"/>
          <w:color w:val="000000"/>
          <w:sz w:val="28"/>
        </w:rPr>
        <w:t xml:space="preserve">
      Комиссия мүшелерінің ұстанымдары қайтадан ашық НҚА интернет-порталында көрсетіледі. </w:t>
      </w:r>
    </w:p>
    <w:bookmarkEnd w:id="178"/>
    <w:bookmarkStart w:name="z265" w:id="179"/>
    <w:p>
      <w:pPr>
        <w:spacing w:after="0"/>
        <w:ind w:left="0"/>
        <w:jc w:val="both"/>
      </w:pPr>
      <w:r>
        <w:rPr>
          <w:rFonts w:ascii="Times New Roman"/>
          <w:b w:val="false"/>
          <w:i w:val="false"/>
          <w:color w:val="000000"/>
          <w:sz w:val="28"/>
        </w:rPr>
        <w:t xml:space="preserve">
      31. Әзірлеуші Комиссия мүшелерінің ескертулерімен келісуі, тұжырымдама жобасын пысықтауы және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қайтадан қарауға енгізуі не келіспеушіліктердің қосымша хаттамаларын жасауы және тұжырымдама жобасын Комиссия отырысында қарауды ұйымдастыру үшін оны келіспеушіліктер хаттамаларымен қоса Әділет министрлігіне енгізуі мүмкін.</w:t>
      </w:r>
    </w:p>
    <w:bookmarkEnd w:id="179"/>
    <w:bookmarkStart w:name="z266" w:id="180"/>
    <w:p>
      <w:pPr>
        <w:spacing w:after="0"/>
        <w:ind w:left="0"/>
        <w:jc w:val="both"/>
      </w:pPr>
      <w:r>
        <w:rPr>
          <w:rFonts w:ascii="Times New Roman"/>
          <w:b w:val="false"/>
          <w:i w:val="false"/>
          <w:color w:val="000000"/>
          <w:sz w:val="28"/>
        </w:rPr>
        <w:t>
      Әділет министрлігі тұжырымдама жобасын, ал келіспеушіліктер хаттамалары болған жағдайда, осындай хаттамалармен бірге Комиссия мүшелерінің қарауына шығарады.</w:t>
      </w:r>
    </w:p>
    <w:bookmarkEnd w:id="180"/>
    <w:bookmarkStart w:name="z267" w:id="181"/>
    <w:p>
      <w:pPr>
        <w:spacing w:after="0"/>
        <w:ind w:left="0"/>
        <w:jc w:val="both"/>
      </w:pPr>
      <w:r>
        <w:rPr>
          <w:rFonts w:ascii="Times New Roman"/>
          <w:b w:val="false"/>
          <w:i w:val="false"/>
          <w:color w:val="000000"/>
          <w:sz w:val="28"/>
        </w:rPr>
        <w:t>
      Комиссия отырысында қарау үшін ескертулерсіз және (немесе) ұсыныстарсыз келіп түскен тұжырымдама жобасы қысқаша таныстырылымнан кейін дауысқа салынады.</w:t>
      </w:r>
    </w:p>
    <w:bookmarkEnd w:id="181"/>
    <w:bookmarkStart w:name="z268" w:id="182"/>
    <w:p>
      <w:pPr>
        <w:spacing w:after="0"/>
        <w:ind w:left="0"/>
        <w:jc w:val="both"/>
      </w:pPr>
      <w:r>
        <w:rPr>
          <w:rFonts w:ascii="Times New Roman"/>
          <w:b w:val="false"/>
          <w:i w:val="false"/>
          <w:color w:val="000000"/>
          <w:sz w:val="28"/>
        </w:rPr>
        <w:t>
      Комиссия отырысы барысында ескертулер және (немесе) ұсыныстар дауыс беруге қабылданбайды.</w:t>
      </w:r>
    </w:p>
    <w:bookmarkEnd w:id="182"/>
    <w:bookmarkStart w:name="z269" w:id="183"/>
    <w:p>
      <w:pPr>
        <w:spacing w:after="0"/>
        <w:ind w:left="0"/>
        <w:jc w:val="both"/>
      </w:pPr>
      <w:r>
        <w:rPr>
          <w:rFonts w:ascii="Times New Roman"/>
          <w:b w:val="false"/>
          <w:i w:val="false"/>
          <w:color w:val="000000"/>
          <w:sz w:val="28"/>
        </w:rPr>
        <w:t xml:space="preserve">
      Келіспеушіліктер хаттамаларымен бірге келіп түскен тұжырымдама жобасы бойынша дауыс беру келіспеушіліктер хаттамаларына енгізілген әрбір ескерту бойынша жүзеге асырылады. Тұжырымдама жобасы осындай түрде алынбаған ескертулер болмаған жағдайда ғана мақұлдануы мүмкін. </w:t>
      </w:r>
    </w:p>
    <w:bookmarkEnd w:id="183"/>
    <w:bookmarkStart w:name="z270" w:id="184"/>
    <w:p>
      <w:pPr>
        <w:spacing w:after="0"/>
        <w:ind w:left="0"/>
        <w:jc w:val="both"/>
      </w:pPr>
      <w:r>
        <w:rPr>
          <w:rFonts w:ascii="Times New Roman"/>
          <w:b w:val="false"/>
          <w:i w:val="false"/>
          <w:color w:val="000000"/>
          <w:sz w:val="28"/>
        </w:rPr>
        <w:t>
      32. Комиссия:</w:t>
      </w:r>
    </w:p>
    <w:bookmarkEnd w:id="184"/>
    <w:bookmarkStart w:name="z271" w:id="185"/>
    <w:p>
      <w:pPr>
        <w:spacing w:after="0"/>
        <w:ind w:left="0"/>
        <w:jc w:val="both"/>
      </w:pPr>
      <w:r>
        <w:rPr>
          <w:rFonts w:ascii="Times New Roman"/>
          <w:b w:val="false"/>
          <w:i w:val="false"/>
          <w:color w:val="000000"/>
          <w:sz w:val="28"/>
        </w:rPr>
        <w:t>
      1) қолданыстағы заңнамада жеткілікті түрде реттелген қоғамдық қатынастарды регламенттеуді көздейтін;</w:t>
      </w:r>
    </w:p>
    <w:bookmarkEnd w:id="185"/>
    <w:bookmarkStart w:name="z272" w:id="186"/>
    <w:p>
      <w:pPr>
        <w:spacing w:after="0"/>
        <w:ind w:left="0"/>
        <w:jc w:val="both"/>
      </w:pPr>
      <w:r>
        <w:rPr>
          <w:rFonts w:ascii="Times New Roman"/>
          <w:b w:val="false"/>
          <w:i w:val="false"/>
          <w:color w:val="000000"/>
          <w:sz w:val="28"/>
        </w:rPr>
        <w:t>
      2) құқықтың негізгі қағидаттарына (адам құқықтарының басымдығы, заңдылық, тең құқықтылық, әділеттілік және т. б.) қайшы келетін;</w:t>
      </w:r>
    </w:p>
    <w:bookmarkEnd w:id="186"/>
    <w:bookmarkStart w:name="z273" w:id="187"/>
    <w:p>
      <w:pPr>
        <w:spacing w:after="0"/>
        <w:ind w:left="0"/>
        <w:jc w:val="both"/>
      </w:pPr>
      <w:r>
        <w:rPr>
          <w:rFonts w:ascii="Times New Roman"/>
          <w:b w:val="false"/>
          <w:i w:val="false"/>
          <w:color w:val="000000"/>
          <w:sz w:val="28"/>
        </w:rPr>
        <w:t>
      3) реттеу нысанасы Қазақстан Республикасы Конституциясының 61-бабының 3-тармағына сәйкес келмейтін;</w:t>
      </w:r>
    </w:p>
    <w:bookmarkEnd w:id="187"/>
    <w:bookmarkStart w:name="z274" w:id="188"/>
    <w:p>
      <w:pPr>
        <w:spacing w:after="0"/>
        <w:ind w:left="0"/>
        <w:jc w:val="both"/>
      </w:pPr>
      <w:r>
        <w:rPr>
          <w:rFonts w:ascii="Times New Roman"/>
          <w:b w:val="false"/>
          <w:i w:val="false"/>
          <w:color w:val="000000"/>
          <w:sz w:val="28"/>
        </w:rPr>
        <w:t xml:space="preserve">
      4) реттеушілік әсерге талдау жүргізу қажеттігі Кәсіпкерлік кодексте көзделген жағдайларда ол жүргізілмеген тұжырымдама жобаларын мақұлдай алмайды. </w:t>
      </w:r>
    </w:p>
    <w:bookmarkEnd w:id="188"/>
    <w:bookmarkStart w:name="z275" w:id="189"/>
    <w:p>
      <w:pPr>
        <w:spacing w:after="0"/>
        <w:ind w:left="0"/>
        <w:jc w:val="both"/>
      </w:pPr>
      <w:r>
        <w:rPr>
          <w:rFonts w:ascii="Times New Roman"/>
          <w:b w:val="false"/>
          <w:i w:val="false"/>
          <w:color w:val="000000"/>
          <w:sz w:val="28"/>
        </w:rPr>
        <w:t xml:space="preserve">
      33. Комиссия отырысында мақұлданғаннан кейін тұжырымдама жобасы тұжырымдамаға айналады және әзірлеушінің ресми интернет-ресурсына орналастырылуға жатады. </w:t>
      </w:r>
    </w:p>
    <w:bookmarkEnd w:id="189"/>
    <w:bookmarkStart w:name="z276" w:id="190"/>
    <w:p>
      <w:pPr>
        <w:spacing w:after="0"/>
        <w:ind w:left="0"/>
        <w:jc w:val="both"/>
      </w:pPr>
      <w:r>
        <w:rPr>
          <w:rFonts w:ascii="Times New Roman"/>
          <w:b w:val="false"/>
          <w:i w:val="false"/>
          <w:color w:val="000000"/>
          <w:sz w:val="28"/>
        </w:rPr>
        <w:t>
      34. Заң жобасының тұжырымдамасы консультативтік құжатпен бірге бұдан әрі заң жобасына міндетті қосымшалар болып табылады.</w:t>
      </w:r>
    </w:p>
    <w:bookmarkEnd w:id="190"/>
    <w:bookmarkStart w:name="z277" w:id="191"/>
    <w:p>
      <w:pPr>
        <w:spacing w:after="0"/>
        <w:ind w:left="0"/>
        <w:jc w:val="left"/>
      </w:pPr>
      <w:r>
        <w:rPr>
          <w:rFonts w:ascii="Times New Roman"/>
          <w:b/>
          <w:i w:val="false"/>
          <w:color w:val="000000"/>
        </w:rPr>
        <w:t xml:space="preserve"> 5-тарау. Заң жобасын әзірлеу</w:t>
      </w:r>
    </w:p>
    <w:bookmarkEnd w:id="191"/>
    <w:bookmarkStart w:name="z278" w:id="192"/>
    <w:p>
      <w:pPr>
        <w:spacing w:after="0"/>
        <w:ind w:left="0"/>
        <w:jc w:val="both"/>
      </w:pPr>
      <w:r>
        <w:rPr>
          <w:rFonts w:ascii="Times New Roman"/>
          <w:b w:val="false"/>
          <w:i w:val="false"/>
          <w:color w:val="000000"/>
          <w:sz w:val="28"/>
        </w:rPr>
        <w:t>
      35. Заң жобаларын әзірлеу олардың тұжырымдамалары негізінде және оларға қатаң сәйкестікте ғана жүзеге асырылады.</w:t>
      </w:r>
    </w:p>
    <w:bookmarkEnd w:id="192"/>
    <w:bookmarkStart w:name="z279" w:id="193"/>
    <w:p>
      <w:pPr>
        <w:spacing w:after="0"/>
        <w:ind w:left="0"/>
        <w:jc w:val="both"/>
      </w:pPr>
      <w:r>
        <w:rPr>
          <w:rFonts w:ascii="Times New Roman"/>
          <w:b w:val="false"/>
          <w:i w:val="false"/>
          <w:color w:val="000000"/>
          <w:sz w:val="28"/>
        </w:rPr>
        <w:t>
      Заң жобасына Мемлекет басшысының елдегі жағдай мен республиканың ішкі және сыртқы саясатының негізгі бағыттары туралы арнайы және жыл сайынғы Қазақстан халқына жолдаулары шеңберінде Қазақстан Республикасы Президентінің тапсырмасы бойынша ғана тұжырымдамалық өзгерістер мен толықтырулар енгізілуі мүмкін.</w:t>
      </w:r>
    </w:p>
    <w:bookmarkEnd w:id="193"/>
    <w:bookmarkStart w:name="z280" w:id="194"/>
    <w:p>
      <w:pPr>
        <w:spacing w:after="0"/>
        <w:ind w:left="0"/>
        <w:jc w:val="both"/>
      </w:pPr>
      <w:r>
        <w:rPr>
          <w:rFonts w:ascii="Times New Roman"/>
          <w:b w:val="false"/>
          <w:i w:val="false"/>
          <w:color w:val="000000"/>
          <w:sz w:val="28"/>
        </w:rPr>
        <w:t>
      Өзге жағдайларда, егер заң жобасын әзірлеу процесінде заң жобасының тұжырымдамасына өзгерістер енгізу қажеттігі туындаса, мұндай мәселе әзірлеуші мемлекеттік органның өтініші бойынша Комиссияның отырысына шығарылады.</w:t>
      </w:r>
    </w:p>
    <w:bookmarkEnd w:id="194"/>
    <w:bookmarkStart w:name="z281" w:id="195"/>
    <w:p>
      <w:pPr>
        <w:spacing w:after="0"/>
        <w:ind w:left="0"/>
        <w:jc w:val="both"/>
      </w:pPr>
      <w:r>
        <w:rPr>
          <w:rFonts w:ascii="Times New Roman"/>
          <w:b w:val="false"/>
          <w:i w:val="false"/>
          <w:color w:val="000000"/>
          <w:sz w:val="28"/>
        </w:rPr>
        <w:t>
      Комиссия көпшілік дауыспен мынадай шешімдердің бірін қабылдайды:</w:t>
      </w:r>
    </w:p>
    <w:bookmarkEnd w:id="195"/>
    <w:bookmarkStart w:name="z282" w:id="196"/>
    <w:p>
      <w:pPr>
        <w:spacing w:after="0"/>
        <w:ind w:left="0"/>
        <w:jc w:val="both"/>
      </w:pPr>
      <w:r>
        <w:rPr>
          <w:rFonts w:ascii="Times New Roman"/>
          <w:b w:val="false"/>
          <w:i w:val="false"/>
          <w:color w:val="000000"/>
          <w:sz w:val="28"/>
        </w:rPr>
        <w:t>
      1) егер өзгерістер тұжырымдамалық сипатта болса, консультативтік құжатты осы Қағидаларда белгіленген рәсімдерді жүргізе отырып әзірлеуге жіберу;</w:t>
      </w:r>
    </w:p>
    <w:bookmarkEnd w:id="196"/>
    <w:bookmarkStart w:name="z283" w:id="197"/>
    <w:p>
      <w:pPr>
        <w:spacing w:after="0"/>
        <w:ind w:left="0"/>
        <w:jc w:val="both"/>
      </w:pPr>
      <w:r>
        <w:rPr>
          <w:rFonts w:ascii="Times New Roman"/>
          <w:b w:val="false"/>
          <w:i w:val="false"/>
          <w:color w:val="000000"/>
          <w:sz w:val="28"/>
        </w:rPr>
        <w:t xml:space="preserve">
      2) егер өзгерістер құқықтық қатынастарды реттеу бойынша әзірленген тәсілдерді айтарлықтай өзгертпесе, сондай-ақ бұрын қаралмаған проблемалық мәселелерді шешуге бағытталмаса, заң жобасының тұжырымдамасына өзгерістерді осы Қағидаларда белгіленген консультативтік құжатты әзірлеу жөніндегі рәсімдерді жүргізбей мақұлдау. </w:t>
      </w:r>
    </w:p>
    <w:bookmarkEnd w:id="197"/>
    <w:bookmarkStart w:name="z284" w:id="198"/>
    <w:p>
      <w:pPr>
        <w:spacing w:after="0"/>
        <w:ind w:left="0"/>
        <w:jc w:val="both"/>
      </w:pPr>
      <w:r>
        <w:rPr>
          <w:rFonts w:ascii="Times New Roman"/>
          <w:b w:val="false"/>
          <w:i w:val="false"/>
          <w:color w:val="000000"/>
          <w:sz w:val="28"/>
        </w:rPr>
        <w:t xml:space="preserve">
      36. Заң жобасын дайындау үшін әзірлеуші мемлекеттік орган басшысының не оның міндетін атқарушы адамның бұйрығымен жұмыс тобы құрылады немесе тиісті бөлімшелерге тапсырма беріледі. </w:t>
      </w:r>
    </w:p>
    <w:bookmarkEnd w:id="198"/>
    <w:bookmarkStart w:name="z285" w:id="199"/>
    <w:p>
      <w:pPr>
        <w:spacing w:after="0"/>
        <w:ind w:left="0"/>
        <w:jc w:val="both"/>
      </w:pPr>
      <w:r>
        <w:rPr>
          <w:rFonts w:ascii="Times New Roman"/>
          <w:b w:val="false"/>
          <w:i w:val="false"/>
          <w:color w:val="000000"/>
          <w:sz w:val="28"/>
        </w:rPr>
        <w:t>
      37. Жұмыс тобына нысаналы топтар өкілдерінің, заң жобасын дайындауға жауапты әзірлеушінің заң бөлімшесі қызметкерлерінің, заң жобасын іске асыру үшін қабылданатын заңға тәуелді актілердің жобаларын әзірлеу құзыретіне кіретін мемлекеттік органдар өкілдерінің және ЗҚАИ қызметкерлерінің қатысуы міндетті.</w:t>
      </w:r>
    </w:p>
    <w:bookmarkEnd w:id="199"/>
    <w:bookmarkStart w:name="z286" w:id="200"/>
    <w:p>
      <w:pPr>
        <w:spacing w:after="0"/>
        <w:ind w:left="0"/>
        <w:jc w:val="both"/>
      </w:pPr>
      <w:r>
        <w:rPr>
          <w:rFonts w:ascii="Times New Roman"/>
          <w:b w:val="false"/>
          <w:i w:val="false"/>
          <w:color w:val="000000"/>
          <w:sz w:val="28"/>
        </w:rPr>
        <w:t xml:space="preserve">
      Жеке кәсіпкерлік субъектілерінің мүдделерін қозғайтын заң жобаларын әзірлеуге ҰКП және жеке кәсіпкерлік субъектілерінің аккредиттелген бірлестіктері өкілдерінің қатысуы міндетті. </w:t>
      </w:r>
    </w:p>
    <w:bookmarkEnd w:id="200"/>
    <w:bookmarkStart w:name="z287" w:id="201"/>
    <w:p>
      <w:pPr>
        <w:spacing w:after="0"/>
        <w:ind w:left="0"/>
        <w:jc w:val="both"/>
      </w:pPr>
      <w:r>
        <w:rPr>
          <w:rFonts w:ascii="Times New Roman"/>
          <w:b w:val="false"/>
          <w:i w:val="false"/>
          <w:color w:val="000000"/>
          <w:sz w:val="28"/>
        </w:rPr>
        <w:t>
      38. Заң жобаларын дайындауға ілімнің түрлі салаларының мамандары, ғылыми мекемелер мен өзге де ұйымдар, ғылыми қызметкерлер, коммерциялық емес және өзге де ұйымдардың өкілдері тартылуы мүмкін.</w:t>
      </w:r>
    </w:p>
    <w:bookmarkEnd w:id="201"/>
    <w:bookmarkStart w:name="z288" w:id="202"/>
    <w:p>
      <w:pPr>
        <w:spacing w:after="0"/>
        <w:ind w:left="0"/>
        <w:jc w:val="both"/>
      </w:pPr>
      <w:r>
        <w:rPr>
          <w:rFonts w:ascii="Times New Roman"/>
          <w:b w:val="false"/>
          <w:i w:val="false"/>
          <w:color w:val="000000"/>
          <w:sz w:val="28"/>
        </w:rPr>
        <w:t>
      Парламент депутаттары заң жобасын дайындау жөніндегі жұмыс тобының жұмысына кез келген сатыда қатысуға құқылы.</w:t>
      </w:r>
    </w:p>
    <w:bookmarkEnd w:id="202"/>
    <w:bookmarkStart w:name="z289" w:id="203"/>
    <w:p>
      <w:pPr>
        <w:spacing w:after="0"/>
        <w:ind w:left="0"/>
        <w:jc w:val="both"/>
      </w:pPr>
      <w:r>
        <w:rPr>
          <w:rFonts w:ascii="Times New Roman"/>
          <w:b w:val="false"/>
          <w:i w:val="false"/>
          <w:color w:val="000000"/>
          <w:sz w:val="28"/>
        </w:rPr>
        <w:t xml:space="preserve">
      Әзірлеуші заң жобаларын әзірлеу кезінде Қазақстан Республикасының заңнамасын дамытудың ғылыми тұжырымдамаларын, мемлекет қызметін құқықтық қамтамасыз ету саласында Қазақстан Республикасының Үкіметі айқындайтын уәкілетті ұйым жүргізген іргелі және қолданбалы ғылыми зерттеулердің нәтижелерін және басқа да материалдарды пайдалануға құқылы. </w:t>
      </w:r>
    </w:p>
    <w:bookmarkEnd w:id="203"/>
    <w:bookmarkStart w:name="z290" w:id="204"/>
    <w:p>
      <w:pPr>
        <w:spacing w:after="0"/>
        <w:ind w:left="0"/>
        <w:jc w:val="both"/>
      </w:pPr>
      <w:r>
        <w:rPr>
          <w:rFonts w:ascii="Times New Roman"/>
          <w:b w:val="false"/>
          <w:i w:val="false"/>
          <w:color w:val="000000"/>
          <w:sz w:val="28"/>
        </w:rPr>
        <w:t>
      39. Жұмыс тобының сандық құрамын, отырыстарының жиілігін және жұмыс форматын әзірлеуші айқындайды.</w:t>
      </w:r>
    </w:p>
    <w:bookmarkEnd w:id="204"/>
    <w:bookmarkStart w:name="z291" w:id="205"/>
    <w:p>
      <w:pPr>
        <w:spacing w:after="0"/>
        <w:ind w:left="0"/>
        <w:jc w:val="both"/>
      </w:pPr>
      <w:r>
        <w:rPr>
          <w:rFonts w:ascii="Times New Roman"/>
          <w:b w:val="false"/>
          <w:i w:val="false"/>
          <w:color w:val="000000"/>
          <w:sz w:val="28"/>
        </w:rPr>
        <w:t xml:space="preserve">
      Жұмыс тобының отырыстары қолжетімді ақпараттық-коммуникациялық байланыс құралдары арқылы (онлайн режимде, бейнеконференцбайланыс және т.б. арқылы) ұйымдастырылуы мүмкін. </w:t>
      </w:r>
    </w:p>
    <w:bookmarkEnd w:id="205"/>
    <w:bookmarkStart w:name="z292" w:id="206"/>
    <w:p>
      <w:pPr>
        <w:spacing w:after="0"/>
        <w:ind w:left="0"/>
        <w:jc w:val="both"/>
      </w:pPr>
      <w:r>
        <w:rPr>
          <w:rFonts w:ascii="Times New Roman"/>
          <w:b w:val="false"/>
          <w:i w:val="false"/>
          <w:color w:val="000000"/>
          <w:sz w:val="28"/>
        </w:rPr>
        <w:t xml:space="preserve">
      40. Заң жобасының мәтінімен бірге заң жобасын іске асыру үшін қабылданатын заңға тәуелді актілердің жобаларын әзірлеу жүргізіледі және тізбесі осы Қағидалардың </w:t>
      </w:r>
      <w:r>
        <w:rPr>
          <w:rFonts w:ascii="Times New Roman"/>
          <w:b w:val="false"/>
          <w:i w:val="false"/>
          <w:color w:val="000000"/>
          <w:sz w:val="28"/>
        </w:rPr>
        <w:t>51-тармағында</w:t>
      </w:r>
      <w:r>
        <w:rPr>
          <w:rFonts w:ascii="Times New Roman"/>
          <w:b w:val="false"/>
          <w:i w:val="false"/>
          <w:color w:val="000000"/>
          <w:sz w:val="28"/>
        </w:rPr>
        <w:t xml:space="preserve"> көрсетілген ілеспе материалдар қалыптастырылады.</w:t>
      </w:r>
    </w:p>
    <w:bookmarkEnd w:id="206"/>
    <w:bookmarkStart w:name="z293" w:id="207"/>
    <w:p>
      <w:pPr>
        <w:spacing w:after="0"/>
        <w:ind w:left="0"/>
        <w:jc w:val="both"/>
      </w:pPr>
      <w:r>
        <w:rPr>
          <w:rFonts w:ascii="Times New Roman"/>
          <w:b w:val="false"/>
          <w:i w:val="false"/>
          <w:color w:val="000000"/>
          <w:sz w:val="28"/>
        </w:rPr>
        <w:t>
      Егер заңға тәуелді нормативтік құқықтық актінің жобасын әзірлеу басқа мемлекеттік органның құзыретіне жататын болса, онда бұл мемлекеттік орган заңға тәуелді нормативтік құқықтық актінің тиісті жобасын әзірлеуші органға ұсынады.</w:t>
      </w:r>
    </w:p>
    <w:bookmarkEnd w:id="207"/>
    <w:bookmarkStart w:name="z294" w:id="208"/>
    <w:p>
      <w:pPr>
        <w:spacing w:after="0"/>
        <w:ind w:left="0"/>
        <w:jc w:val="both"/>
      </w:pPr>
      <w:r>
        <w:rPr>
          <w:rFonts w:ascii="Times New Roman"/>
          <w:b w:val="false"/>
          <w:i w:val="false"/>
          <w:color w:val="000000"/>
          <w:sz w:val="28"/>
        </w:rPr>
        <w:t>
      Бұл ретте заңға тәуелді нормативтік құқықтық актінің жобасын әзірлеу құзыретіне жататын мемлекеттік органдар заңға тәуелді нормативтік құқықтық актілердің жобаларын тиісті сұрау салуды алған күннен бастап бір ай ішінде беруге тиіс.</w:t>
      </w:r>
    </w:p>
    <w:bookmarkEnd w:id="208"/>
    <w:bookmarkStart w:name="z295" w:id="209"/>
    <w:p>
      <w:pPr>
        <w:spacing w:after="0"/>
        <w:ind w:left="0"/>
        <w:jc w:val="both"/>
      </w:pPr>
      <w:r>
        <w:rPr>
          <w:rFonts w:ascii="Times New Roman"/>
          <w:b w:val="false"/>
          <w:i w:val="false"/>
          <w:color w:val="000000"/>
          <w:sz w:val="28"/>
        </w:rPr>
        <w:t>
      Заң жобаларын уақтылы енгізу мақсатында әзірлеуші мемлекеттік орган заң жобасын мүдделі мемлекеттік органдарға келісуге жіберген кезде олардан өздері реттейтін қоғамдық құқықтық қатынастар саласында заңға тәуелді жаңа нормативтік құқықтық актіні әзірлеудің не заңға тәуелді қолданыстағы нормативтік құқықтық актіге өзгерістер мен толықтырулар енгізудің орындылығы туралы мәліметтерді (ақпаратты) міндетті түрде сұратуға тиіс.</w:t>
      </w:r>
    </w:p>
    <w:bookmarkEnd w:id="209"/>
    <w:bookmarkStart w:name="z296" w:id="210"/>
    <w:p>
      <w:pPr>
        <w:spacing w:after="0"/>
        <w:ind w:left="0"/>
        <w:jc w:val="both"/>
      </w:pPr>
      <w:r>
        <w:rPr>
          <w:rFonts w:ascii="Times New Roman"/>
          <w:b w:val="false"/>
          <w:i w:val="false"/>
          <w:color w:val="000000"/>
          <w:sz w:val="28"/>
        </w:rPr>
        <w:t>
      Егер заңға тәуелді нормативтік құқықтық актілердің жобаларын әзірлеу талап етілмесе, құзыретіне заңға тәуелді нормативтік құқықтық актілердің осындай жобаларын әзірлеу жататын мемлекеттік органдар 5 (бес) жұмыс күні ішінде әзірлеуші органнан келіп түскен сұрау салуға тиісті жауап жіберуге тиіс.</w:t>
      </w:r>
    </w:p>
    <w:bookmarkEnd w:id="210"/>
    <w:bookmarkStart w:name="z297" w:id="211"/>
    <w:p>
      <w:pPr>
        <w:spacing w:after="0"/>
        <w:ind w:left="0"/>
        <w:jc w:val="both"/>
      </w:pPr>
      <w:r>
        <w:rPr>
          <w:rFonts w:ascii="Times New Roman"/>
          <w:b w:val="false"/>
          <w:i w:val="false"/>
          <w:color w:val="000000"/>
          <w:sz w:val="28"/>
        </w:rPr>
        <w:t>
      Заңға тәуелді нормативтік құқықтық актілердің жобалары болмаған жағдайда заң жобаларында оларға сілтеме нормаларға жол берілмейді.</w:t>
      </w:r>
    </w:p>
    <w:bookmarkEnd w:id="211"/>
    <w:bookmarkStart w:name="z298" w:id="212"/>
    <w:p>
      <w:pPr>
        <w:spacing w:after="0"/>
        <w:ind w:left="0"/>
        <w:jc w:val="both"/>
      </w:pPr>
      <w:r>
        <w:rPr>
          <w:rFonts w:ascii="Times New Roman"/>
          <w:b w:val="false"/>
          <w:i w:val="false"/>
          <w:color w:val="000000"/>
          <w:sz w:val="28"/>
        </w:rPr>
        <w:t>
      Мемлекеттік кірістерді қысқартуды немесе мемлекеттік шығыстарды ұлғайтуды көздейтін заң жобасына қаржы-экономикалық есеп-қисаптар дайындалады.</w:t>
      </w:r>
    </w:p>
    <w:bookmarkEnd w:id="212"/>
    <w:bookmarkStart w:name="z299" w:id="213"/>
    <w:p>
      <w:pPr>
        <w:spacing w:after="0"/>
        <w:ind w:left="0"/>
        <w:jc w:val="both"/>
      </w:pPr>
      <w:r>
        <w:rPr>
          <w:rFonts w:ascii="Times New Roman"/>
          <w:b w:val="false"/>
          <w:i w:val="false"/>
          <w:color w:val="000000"/>
          <w:sz w:val="28"/>
        </w:rPr>
        <w:t xml:space="preserve">
      Кәсіпкерлік субъектілерінің мүдделерін қозғайтын заң жобасына түсіндірме жазбада заңның қолданысқа енгізілуіне байланысты кәсіпкерлік субъектілері шығындарының азаюын және (немесе) ұлғаюын растайтын есеп-қисаптардың нәтижелері қамтылуға тиіс. </w:t>
      </w:r>
    </w:p>
    <w:bookmarkEnd w:id="213"/>
    <w:bookmarkStart w:name="z300" w:id="214"/>
    <w:p>
      <w:pPr>
        <w:spacing w:after="0"/>
        <w:ind w:left="0"/>
        <w:jc w:val="both"/>
      </w:pPr>
      <w:r>
        <w:rPr>
          <w:rFonts w:ascii="Times New Roman"/>
          <w:b w:val="false"/>
          <w:i w:val="false"/>
          <w:color w:val="000000"/>
          <w:sz w:val="28"/>
        </w:rPr>
        <w:t>
      41. Әзірлеуші республикалық бюджет, Қазақстан Республикасының Ұлттық қорынан кепілдендірілген трансферт,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 жобасын және оларға өзгерістер мен толықтырулар енгізу туралы заң жобасын қоспағанда, заң жобасы бойынша ғылыми құқықтық, экономикалық, сыбайлас жемқорлыққа қарсы және басқа да сараптамалар жүргізуге жіберілуін қамтамасыз етеді.</w:t>
      </w:r>
    </w:p>
    <w:bookmarkEnd w:id="214"/>
    <w:bookmarkStart w:name="z301" w:id="215"/>
    <w:p>
      <w:pPr>
        <w:spacing w:after="0"/>
        <w:ind w:left="0"/>
        <w:jc w:val="both"/>
      </w:pPr>
      <w:r>
        <w:rPr>
          <w:rFonts w:ascii="Times New Roman"/>
          <w:b w:val="false"/>
          <w:i w:val="false"/>
          <w:color w:val="000000"/>
          <w:sz w:val="28"/>
        </w:rPr>
        <w:t xml:space="preserve">
      Бұл ғылыми сараптамалардың қорытындылары ұсынымдық сипатта болады. </w:t>
      </w:r>
    </w:p>
    <w:bookmarkEnd w:id="215"/>
    <w:bookmarkStart w:name="z302" w:id="216"/>
    <w:p>
      <w:pPr>
        <w:spacing w:after="0"/>
        <w:ind w:left="0"/>
        <w:jc w:val="both"/>
      </w:pPr>
      <w:r>
        <w:rPr>
          <w:rFonts w:ascii="Times New Roman"/>
          <w:b w:val="false"/>
          <w:i w:val="false"/>
          <w:color w:val="000000"/>
          <w:sz w:val="28"/>
        </w:rPr>
        <w:t>
      42. Жеке кәсіпкерлік субъектілерінің мүдделерін қозғайтын заң жобасына қатысты Кәсіпкерлік кодексінде белгіленген жағдайларда және тәртіппен реттеушілік әсерге талдау жүргізіледі.</w:t>
      </w:r>
    </w:p>
    <w:bookmarkEnd w:id="216"/>
    <w:bookmarkStart w:name="z303" w:id="217"/>
    <w:p>
      <w:pPr>
        <w:spacing w:after="0"/>
        <w:ind w:left="0"/>
        <w:jc w:val="both"/>
      </w:pPr>
      <w:r>
        <w:rPr>
          <w:rFonts w:ascii="Times New Roman"/>
          <w:b w:val="false"/>
          <w:i w:val="false"/>
          <w:color w:val="000000"/>
          <w:sz w:val="28"/>
        </w:rPr>
        <w:t xml:space="preserve">
      Реттеушілік әсерді талдау нәтижелері реттеуші мемлекеттік органдардың жалпыға қолжетімді интернет-ресурстарында орналастырылады. </w:t>
      </w:r>
    </w:p>
    <w:bookmarkEnd w:id="217"/>
    <w:bookmarkStart w:name="z304" w:id="218"/>
    <w:p>
      <w:pPr>
        <w:spacing w:after="0"/>
        <w:ind w:left="0"/>
        <w:jc w:val="both"/>
      </w:pPr>
      <w:r>
        <w:rPr>
          <w:rFonts w:ascii="Times New Roman"/>
          <w:b w:val="false"/>
          <w:i w:val="false"/>
          <w:color w:val="000000"/>
          <w:sz w:val="28"/>
        </w:rPr>
        <w:t>
      43. Іске асырылуы қоршаған ортаға теріс әсерлерге алып келуі ықтимал заң жобасына Қазақстан Республикасының экологиялық заңнамасында айқындалатын тәртіппен міндетті мемлекеттік экологиялық сараптама жүргізілуге тиіс.</w:t>
      </w:r>
    </w:p>
    <w:bookmarkEnd w:id="218"/>
    <w:bookmarkStart w:name="z305" w:id="219"/>
    <w:p>
      <w:pPr>
        <w:spacing w:after="0"/>
        <w:ind w:left="0"/>
        <w:jc w:val="both"/>
      </w:pPr>
      <w:r>
        <w:rPr>
          <w:rFonts w:ascii="Times New Roman"/>
          <w:b w:val="false"/>
          <w:i w:val="false"/>
          <w:color w:val="000000"/>
          <w:sz w:val="28"/>
        </w:rPr>
        <w:t xml:space="preserve">
      Мемлекеттік экологиялық сараптама қорытындылары міндетті сипатта болады. </w:t>
      </w:r>
    </w:p>
    <w:bookmarkEnd w:id="219"/>
    <w:bookmarkStart w:name="z306" w:id="220"/>
    <w:p>
      <w:pPr>
        <w:spacing w:after="0"/>
        <w:ind w:left="0"/>
        <w:jc w:val="both"/>
      </w:pPr>
      <w:r>
        <w:rPr>
          <w:rFonts w:ascii="Times New Roman"/>
          <w:b w:val="false"/>
          <w:i w:val="false"/>
          <w:color w:val="000000"/>
          <w:sz w:val="28"/>
        </w:rPr>
        <w:t xml:space="preserve">
      44. Іске асырылуы республикалық және жергілікті бюджеттердің және (немесе) Ұлттық қордың түсімдерін қысқартуға немесе шығыстарын ұлғайтуға алып келетін заң жобасы бойынша Республикалық бюджет комиссиясының оң қорытындысын алу талап етіледі. </w:t>
      </w:r>
    </w:p>
    <w:bookmarkEnd w:id="220"/>
    <w:bookmarkStart w:name="z307" w:id="221"/>
    <w:p>
      <w:pPr>
        <w:spacing w:after="0"/>
        <w:ind w:left="0"/>
        <w:jc w:val="both"/>
      </w:pPr>
      <w:r>
        <w:rPr>
          <w:rFonts w:ascii="Times New Roman"/>
          <w:b w:val="false"/>
          <w:i w:val="false"/>
          <w:color w:val="000000"/>
          <w:sz w:val="28"/>
        </w:rPr>
        <w:t xml:space="preserve">
      45. Жұмыс тобының жұмысы аяқталғаннан кейін заң жобасы мүдделі мемлекеттік органдарға келісуге жіберілгенге дейін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оған салыстырма кестемен (заңдарға өзгерістер және (немесе) толықтырулар енгізілген жағдайларда)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оны талқылауға арналған түсіндірме жазбамен бірге осы Қағидаларда регламенттелген тәртіппен ашық НҚА интернет-порталында және мемлекеттік органның интернет-ресурсында жария талқылау үшін орналастырылады.</w:t>
      </w:r>
    </w:p>
    <w:bookmarkEnd w:id="221"/>
    <w:bookmarkStart w:name="z308" w:id="222"/>
    <w:p>
      <w:pPr>
        <w:spacing w:after="0"/>
        <w:ind w:left="0"/>
        <w:jc w:val="both"/>
      </w:pPr>
      <w:r>
        <w:rPr>
          <w:rFonts w:ascii="Times New Roman"/>
          <w:b w:val="false"/>
          <w:i w:val="false"/>
          <w:color w:val="000000"/>
          <w:sz w:val="28"/>
        </w:rPr>
        <w:t>
      Түсіндірме жазбаға әзірленген заң жобасының мәні мен мазмұнын көрнекі және түсінікті түрде көрсететін таныстырылымдар, схемалар қоса беріледі.</w:t>
      </w:r>
    </w:p>
    <w:bookmarkEnd w:id="222"/>
    <w:bookmarkStart w:name="z309" w:id="223"/>
    <w:p>
      <w:pPr>
        <w:spacing w:after="0"/>
        <w:ind w:left="0"/>
        <w:jc w:val="both"/>
      </w:pPr>
      <w:r>
        <w:rPr>
          <w:rFonts w:ascii="Times New Roman"/>
          <w:b w:val="false"/>
          <w:i w:val="false"/>
          <w:color w:val="000000"/>
          <w:sz w:val="28"/>
        </w:rPr>
        <w:t>
      Заң жобалары бойынша ашық НҚА интернет-порталында талқылау және жария тыңдаулар тиісті заң жобасы ашық НҚА интернет-порталында жарияланғаннан кейін және осы Қағидалардың 3-тарауына сәйкес өткізіледі.</w:t>
      </w:r>
    </w:p>
    <w:bookmarkEnd w:id="223"/>
    <w:bookmarkStart w:name="z310" w:id="224"/>
    <w:p>
      <w:pPr>
        <w:spacing w:after="0"/>
        <w:ind w:left="0"/>
        <w:jc w:val="both"/>
      </w:pPr>
      <w:r>
        <w:rPr>
          <w:rFonts w:ascii="Times New Roman"/>
          <w:b w:val="false"/>
          <w:i w:val="false"/>
          <w:color w:val="000000"/>
          <w:sz w:val="28"/>
        </w:rPr>
        <w:t>
      Әзірлеуші нысаналы топтардың өкілдерін, қоғамдық кеңестің, сараптамалық кеңестердің мүшелерін, ҰКП мен ЗҚАИ заң жобасының ашық НҚА интернет-порталында орналастырылғаны туралы хабардар етеді және ұсынымдар, ескертулер, ұсыныстар немесе (сараптамалық) қорытындылар беруге шақырады.</w:t>
      </w:r>
    </w:p>
    <w:bookmarkEnd w:id="224"/>
    <w:bookmarkStart w:name="z311" w:id="225"/>
    <w:p>
      <w:pPr>
        <w:spacing w:after="0"/>
        <w:ind w:left="0"/>
        <w:jc w:val="both"/>
      </w:pPr>
      <w:r>
        <w:rPr>
          <w:rFonts w:ascii="Times New Roman"/>
          <w:b w:val="false"/>
          <w:i w:val="false"/>
          <w:color w:val="000000"/>
          <w:sz w:val="28"/>
        </w:rPr>
        <w:t xml:space="preserve">
      Осы талаптар заң жобасы кейіннен әр орналастырылған және оны мүдделі мемлекеттік органдармен келіскен кезде қолданылады. </w:t>
      </w:r>
    </w:p>
    <w:bookmarkEnd w:id="225"/>
    <w:bookmarkStart w:name="z312" w:id="226"/>
    <w:p>
      <w:pPr>
        <w:spacing w:after="0"/>
        <w:ind w:left="0"/>
        <w:jc w:val="both"/>
      </w:pPr>
      <w:r>
        <w:rPr>
          <w:rFonts w:ascii="Times New Roman"/>
          <w:b w:val="false"/>
          <w:i w:val="false"/>
          <w:color w:val="000000"/>
          <w:sz w:val="28"/>
        </w:rPr>
        <w:t>
      46. Әзірлеуші әлеуметтік маңызы бар заң жобасы әзірленген күннен бастап өзінің интернет-ресурсында (веб-сайтында) мемлекеттік және орыс тілдерінде баспасөз релизін орналастырады және осы Қағидаларда көзделген тәртіппен жария тыңдаулар өткізілуі мүмкін.</w:t>
      </w:r>
    </w:p>
    <w:bookmarkEnd w:id="226"/>
    <w:bookmarkStart w:name="z313" w:id="227"/>
    <w:p>
      <w:pPr>
        <w:spacing w:after="0"/>
        <w:ind w:left="0"/>
        <w:jc w:val="both"/>
      </w:pPr>
      <w:r>
        <w:rPr>
          <w:rFonts w:ascii="Times New Roman"/>
          <w:b w:val="false"/>
          <w:i w:val="false"/>
          <w:color w:val="000000"/>
          <w:sz w:val="28"/>
        </w:rPr>
        <w:t xml:space="preserve">
      Әлеуметтік маңызы бар заң жобасы деп адамның және тұтастай алғанда қоғамның құқықтары мен мүдделерін тікелей немесе жанама түрде қозғайтын заң жобасын түсінген жөн. </w:t>
      </w:r>
    </w:p>
    <w:bookmarkEnd w:id="227"/>
    <w:bookmarkStart w:name="z314" w:id="228"/>
    <w:p>
      <w:pPr>
        <w:spacing w:after="0"/>
        <w:ind w:left="0"/>
        <w:jc w:val="both"/>
      </w:pPr>
      <w:r>
        <w:rPr>
          <w:rFonts w:ascii="Times New Roman"/>
          <w:b w:val="false"/>
          <w:i w:val="false"/>
          <w:color w:val="000000"/>
          <w:sz w:val="28"/>
        </w:rPr>
        <w:t>
      47. Жеке кәсіпкерлік субъектілерінің мүдделерін қозғайтын заң жобалары оларды ҰКП және сараптамалық кеңес қарағанға дейін интернет-ресурстарда орналастыруды қоса алғанда, БАҚ міндетті түрде жариялануға (таратылуға) жатады.</w:t>
      </w:r>
    </w:p>
    <w:bookmarkEnd w:id="228"/>
    <w:bookmarkStart w:name="z315" w:id="229"/>
    <w:p>
      <w:pPr>
        <w:spacing w:after="0"/>
        <w:ind w:left="0"/>
        <w:jc w:val="both"/>
      </w:pPr>
      <w:r>
        <w:rPr>
          <w:rFonts w:ascii="Times New Roman"/>
          <w:b w:val="false"/>
          <w:i w:val="false"/>
          <w:color w:val="000000"/>
          <w:sz w:val="28"/>
        </w:rPr>
        <w:t>
      Қоғамдық кеңестің ұсынымдарын, ҰКП-ның және сараптамалық кеңестердің сараптамалық қорытындыларын, ЗҚАИ қорытындыларын ұсыну үшін әзірлеушілер белгілейтін мерзім оларға хабарлама келіп түскен кезден бастап 15 (он бес) жұмыс күнінен кем болмайды.</w:t>
      </w:r>
    </w:p>
    <w:bookmarkEnd w:id="229"/>
    <w:bookmarkStart w:name="z316" w:id="230"/>
    <w:p>
      <w:pPr>
        <w:spacing w:after="0"/>
        <w:ind w:left="0"/>
        <w:jc w:val="both"/>
      </w:pPr>
      <w:r>
        <w:rPr>
          <w:rFonts w:ascii="Times New Roman"/>
          <w:b w:val="false"/>
          <w:i w:val="false"/>
          <w:color w:val="000000"/>
          <w:sz w:val="28"/>
        </w:rPr>
        <w:t>
      Қоғамдық кеңес, сараптамалық кеңестер, ҰКП және ЗҚАИ заң жобасына өз ұсынымдарын, қорытындыларын (сараптамалық) мемлекеттік және орыс тілдерінде ашық НҚА интернет-порталында орналастырады.</w:t>
      </w:r>
    </w:p>
    <w:bookmarkEnd w:id="230"/>
    <w:bookmarkStart w:name="z317" w:id="231"/>
    <w:p>
      <w:pPr>
        <w:spacing w:after="0"/>
        <w:ind w:left="0"/>
        <w:jc w:val="both"/>
      </w:pPr>
      <w:r>
        <w:rPr>
          <w:rFonts w:ascii="Times New Roman"/>
          <w:b w:val="false"/>
          <w:i w:val="false"/>
          <w:color w:val="000000"/>
          <w:sz w:val="28"/>
        </w:rPr>
        <w:t xml:space="preserve">
      Қоғамдық кеңестің ұсынымдары, ҰКП-ның, сараптамалық кеңестің сараптамалық қорытындылары, ЗҚАИ қорытындылары ұсынымдық сипатта болады және заң жобасы қабылданғанға дейін, оның ішінде осы жобаны мүдделі мемлекеттік органдармен кейіннен әрбір келісу кезінде оған міндетті қосымшалар болып табылады. </w:t>
      </w:r>
    </w:p>
    <w:bookmarkEnd w:id="231"/>
    <w:bookmarkStart w:name="z318" w:id="232"/>
    <w:p>
      <w:pPr>
        <w:spacing w:after="0"/>
        <w:ind w:left="0"/>
        <w:jc w:val="both"/>
      </w:pPr>
      <w:r>
        <w:rPr>
          <w:rFonts w:ascii="Times New Roman"/>
          <w:b w:val="false"/>
          <w:i w:val="false"/>
          <w:color w:val="000000"/>
          <w:sz w:val="28"/>
        </w:rPr>
        <w:t>
      Әзірлеуші белгілеген мерзімде қоғамдық кеңес ұсынымдар, ҰКП және сараптамалық кеңестің мүшелері сараптамалық қорытындылар ұсынбаған жағдайда, заң жобасы ескертулерсіз келісілді деп есептеледі.</w:t>
      </w:r>
    </w:p>
    <w:bookmarkEnd w:id="232"/>
    <w:bookmarkStart w:name="z319" w:id="233"/>
    <w:p>
      <w:pPr>
        <w:spacing w:after="0"/>
        <w:ind w:left="0"/>
        <w:jc w:val="both"/>
      </w:pPr>
      <w:r>
        <w:rPr>
          <w:rFonts w:ascii="Times New Roman"/>
          <w:b w:val="false"/>
          <w:i w:val="false"/>
          <w:color w:val="000000"/>
          <w:sz w:val="28"/>
        </w:rPr>
        <w:t>
      Әзірлеуші ұсынымдармен, қорытындымен (сараптамалық) келіскен жағдайда заң жобасына тиісті өзгерістер және (немесе) толықтырулар енгізеді.</w:t>
      </w:r>
    </w:p>
    <w:bookmarkEnd w:id="233"/>
    <w:bookmarkStart w:name="z320" w:id="234"/>
    <w:p>
      <w:pPr>
        <w:spacing w:after="0"/>
        <w:ind w:left="0"/>
        <w:jc w:val="both"/>
      </w:pPr>
      <w:r>
        <w:rPr>
          <w:rFonts w:ascii="Times New Roman"/>
          <w:b w:val="false"/>
          <w:i w:val="false"/>
          <w:color w:val="000000"/>
          <w:sz w:val="28"/>
        </w:rPr>
        <w:t>
      Ұсынымдармен, қорытындылармен (сараптамалық) келіспеген жағдайда, әзірлеуші орган келіспеу себептерінің негіздемесі бар ұстанымды қалыптастырады. Әзірлеуші он жұмыс күні ішінде ашық НҚА интернет-порталына қоғамдық кеңеске, ҰКП, ЗҚАИ, сараптамалық кеңеске тиісті хатты орналастырады</w:t>
      </w:r>
    </w:p>
    <w:bookmarkEnd w:id="234"/>
    <w:bookmarkStart w:name="z321" w:id="235"/>
    <w:p>
      <w:pPr>
        <w:spacing w:after="0"/>
        <w:ind w:left="0"/>
        <w:jc w:val="both"/>
      </w:pPr>
      <w:r>
        <w:rPr>
          <w:rFonts w:ascii="Times New Roman"/>
          <w:b w:val="false"/>
          <w:i w:val="false"/>
          <w:color w:val="000000"/>
          <w:sz w:val="28"/>
        </w:rPr>
        <w:t>
      48. Заң жобасын жария талқылаулардың (ашық НҚА интернет-порталындағы жария талқылаулардың, жария тыңдаулардың) қорытындылары бойынша әзірлеуші осы Қағидаларға 8-қосымшаға сәйкес нысан бойынша есеп дайындайды. Кейіннен есеп заң жобасын қараудың барлық сатысында оған міндетті қосымша болып табылады.</w:t>
      </w:r>
    </w:p>
    <w:bookmarkEnd w:id="235"/>
    <w:bookmarkStart w:name="z322" w:id="236"/>
    <w:p>
      <w:pPr>
        <w:spacing w:after="0"/>
        <w:ind w:left="0"/>
        <w:jc w:val="both"/>
      </w:pPr>
      <w:r>
        <w:rPr>
          <w:rFonts w:ascii="Times New Roman"/>
          <w:b w:val="false"/>
          <w:i w:val="false"/>
          <w:color w:val="000000"/>
          <w:sz w:val="28"/>
        </w:rPr>
        <w:t xml:space="preserve">
      Есеп ашық НҚА интернет-порталында орналастырылуға жатады. </w:t>
      </w:r>
    </w:p>
    <w:bookmarkEnd w:id="236"/>
    <w:bookmarkStart w:name="z323" w:id="237"/>
    <w:p>
      <w:pPr>
        <w:spacing w:after="0"/>
        <w:ind w:left="0"/>
        <w:jc w:val="both"/>
      </w:pPr>
      <w:r>
        <w:rPr>
          <w:rFonts w:ascii="Times New Roman"/>
          <w:b w:val="false"/>
          <w:i w:val="false"/>
          <w:color w:val="000000"/>
          <w:sz w:val="28"/>
        </w:rPr>
        <w:t>
      49. Заң жобасын әзірлеу кезінде әзірлеуші заң жобасы бойынша ақпараттық сүйемелдеу және түсіндіру бағдарламасының жобасын міндетті түрде әзірлейді.</w:t>
      </w:r>
    </w:p>
    <w:bookmarkEnd w:id="237"/>
    <w:bookmarkStart w:name="z324" w:id="238"/>
    <w:p>
      <w:pPr>
        <w:spacing w:after="0"/>
        <w:ind w:left="0"/>
        <w:jc w:val="both"/>
      </w:pPr>
      <w:r>
        <w:rPr>
          <w:rFonts w:ascii="Times New Roman"/>
          <w:b w:val="false"/>
          <w:i w:val="false"/>
          <w:color w:val="000000"/>
          <w:sz w:val="28"/>
        </w:rPr>
        <w:t xml:space="preserve">
      Заң жобасы бойынша ақпараттық сүйемелдеу және түсіндіру бағдарламасының міндеті Қазақстан Республикасының заңнамасында дайындалып жатқан, жеке және заңды тұлғалардың құқықтарын, бостандықтары мен заңды мүдделерін қозғайтын негізгі өзгерістерді кеңінен жария ету болып табылады. </w:t>
      </w:r>
    </w:p>
    <w:bookmarkEnd w:id="238"/>
    <w:bookmarkStart w:name="z325" w:id="239"/>
    <w:p>
      <w:pPr>
        <w:spacing w:after="0"/>
        <w:ind w:left="0"/>
        <w:jc w:val="both"/>
      </w:pPr>
      <w:r>
        <w:rPr>
          <w:rFonts w:ascii="Times New Roman"/>
          <w:b w:val="false"/>
          <w:i w:val="false"/>
          <w:color w:val="000000"/>
          <w:sz w:val="28"/>
        </w:rPr>
        <w:t>
      Заң жобасы бойынша ақпараттық сүйемелдеу және түсіндіру бағдарламасында реттеу субъектілерінің енгізілетін немесе өзгертілетін құқықтарын, міндеттері мен жауапкершілігін, өзге де жаңалықтарды (шектеулі форматта жаңалықтардың сыналуын), ұсынылатын бастамалардың нормативтік-құқықтық, қаржы-экономикалық, инфрақұрылымдық қамтамасыз етілуін хабарлауды және түсіндіруді, ұсынылатын бастамаларды іске асыруға тартылған тұлғалардың ақпараттық-әдістемелік сүйемелденуін және олардың үйлестірілген жұмысын қамтамасыз етуге мүмкіндік беретін іс-шаралардың толық тізбесі көзделуге тиіс.</w:t>
      </w:r>
    </w:p>
    <w:bookmarkEnd w:id="239"/>
    <w:bookmarkStart w:name="z326" w:id="24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көзделген азаматтарды хабардар ету жөніндегі іс-шаралар тізбесі ақпараттық сүйемелдеу мен түсіндірудің үлгілік бағдарламасы болып табылады. Ақпараттық сүйемелдеу мен түсіндірудің үлгілік бағдарламасының талаптары онда айқындалған индикаторларға сәйкес толық көлемде іске асырылуға тиіс, бұл ретте мемлекеттік органдар өздерінің ақпараттық сүйемелдеу және түсіндіру бағдарламаларында міндетті іс-шаралармен қатар азаматтарды хабардар ету жөніндегі қосымша іс-шараларды қарастыра алады.</w:t>
      </w:r>
    </w:p>
    <w:bookmarkEnd w:id="240"/>
    <w:bookmarkStart w:name="z327" w:id="241"/>
    <w:p>
      <w:pPr>
        <w:spacing w:after="0"/>
        <w:ind w:left="0"/>
        <w:jc w:val="both"/>
      </w:pPr>
      <w:r>
        <w:rPr>
          <w:rFonts w:ascii="Times New Roman"/>
          <w:b w:val="false"/>
          <w:i w:val="false"/>
          <w:color w:val="000000"/>
          <w:sz w:val="28"/>
        </w:rPr>
        <w:t>
      50. Талқылау қорытындысы бойынша пысықталған заң жобасын әзірлеуші заң жобасы бойынша ақпараттық сүйемелдеу және түсіндіру бағдарламасының жобасын және келісуші мемлекеттік органдардың тізімімен қоса Әділет министрлігіне және БАҚ саласындағы уәкілетті органға жібереді.</w:t>
      </w:r>
    </w:p>
    <w:bookmarkEnd w:id="241"/>
    <w:bookmarkStart w:name="z328" w:id="242"/>
    <w:p>
      <w:pPr>
        <w:spacing w:after="0"/>
        <w:ind w:left="0"/>
        <w:jc w:val="both"/>
      </w:pPr>
      <w:r>
        <w:rPr>
          <w:rFonts w:ascii="Times New Roman"/>
          <w:b w:val="false"/>
          <w:i w:val="false"/>
          <w:color w:val="000000"/>
          <w:sz w:val="28"/>
        </w:rPr>
        <w:t>
      Әділет министрлігі заң жобасы бойынша ақпараттық сүйемелдеу және түсіндіру бағдарламасының жобасын және келісуші мемлекеттік органдардың тізімін 3 (үш) жұмыс күнінен аспайтын мерзімде келіседі (немесе келісуден бас тартады).</w:t>
      </w:r>
    </w:p>
    <w:bookmarkEnd w:id="242"/>
    <w:bookmarkStart w:name="z329" w:id="243"/>
    <w:p>
      <w:pPr>
        <w:spacing w:after="0"/>
        <w:ind w:left="0"/>
        <w:jc w:val="both"/>
      </w:pPr>
      <w:r>
        <w:rPr>
          <w:rFonts w:ascii="Times New Roman"/>
          <w:b w:val="false"/>
          <w:i w:val="false"/>
          <w:color w:val="000000"/>
          <w:sz w:val="28"/>
        </w:rPr>
        <w:t>
      БАҚ саласындағы уәкілетті орган заң жобасы бойынша ақпараттық сүйемелдеу және түсіндіру бағдарламасының жобасын 2 (екі) жұмыс күнінен аспайтын мерзімде келіседі (немесе келісуден бас тартады).</w:t>
      </w:r>
    </w:p>
    <w:bookmarkEnd w:id="243"/>
    <w:bookmarkStart w:name="z330" w:id="244"/>
    <w:p>
      <w:pPr>
        <w:spacing w:after="0"/>
        <w:ind w:left="0"/>
        <w:jc w:val="both"/>
      </w:pPr>
      <w:r>
        <w:rPr>
          <w:rFonts w:ascii="Times New Roman"/>
          <w:b w:val="false"/>
          <w:i w:val="false"/>
          <w:color w:val="000000"/>
          <w:sz w:val="28"/>
        </w:rPr>
        <w:t>
      Жоғарыда көрсетілген мемлекеттік органдармен келісілген заң жобасы бойынша ақпараттық сүйемелдеу және түсіндіру бағдарламасының жобасын әзірлеуші органның бірінші басшысы бекітеді.</w:t>
      </w:r>
    </w:p>
    <w:bookmarkEnd w:id="244"/>
    <w:bookmarkStart w:name="z331" w:id="245"/>
    <w:p>
      <w:pPr>
        <w:spacing w:after="0"/>
        <w:ind w:left="0"/>
        <w:jc w:val="both"/>
      </w:pPr>
      <w:r>
        <w:rPr>
          <w:rFonts w:ascii="Times New Roman"/>
          <w:b w:val="false"/>
          <w:i w:val="false"/>
          <w:color w:val="000000"/>
          <w:sz w:val="28"/>
        </w:rPr>
        <w:t>
      Заң жобасы бойынша ақпараттық сүйемелдеу және түсіндіру бағдарламасын іске асыру туралы есеп Әділет министрлігіне және БАҚ саласындағы уәкілетті органға ұсынылады. Әділет министрлігі ұсынылған ақпаратты талдап қорытындылайды және оны есепті жылдан кейінгі жылдың 25 қаңтарына дейін Премьер-Министр Кеңсесіне жібереді.</w:t>
      </w:r>
    </w:p>
    <w:bookmarkEnd w:id="245"/>
    <w:bookmarkStart w:name="z332" w:id="246"/>
    <w:p>
      <w:pPr>
        <w:spacing w:after="0"/>
        <w:ind w:left="0"/>
        <w:jc w:val="both"/>
      </w:pPr>
      <w:r>
        <w:rPr>
          <w:rFonts w:ascii="Times New Roman"/>
          <w:b w:val="false"/>
          <w:i w:val="false"/>
          <w:color w:val="000000"/>
          <w:sz w:val="28"/>
        </w:rPr>
        <w:t>
      51. Заң жобасы бойынша ақпараттық сүйемелдеу және түсіндіру бағдарламасы бекітілгеннен кейін дайындалған заң жобасы ілеспе құжаттармен бірге мүдделі мемлекеттік органдар мен ұйымдарға келісуге жіберіледі.</w:t>
      </w:r>
    </w:p>
    <w:bookmarkEnd w:id="246"/>
    <w:bookmarkStart w:name="z333" w:id="247"/>
    <w:p>
      <w:pPr>
        <w:spacing w:after="0"/>
        <w:ind w:left="0"/>
        <w:jc w:val="both"/>
      </w:pPr>
      <w:r>
        <w:rPr>
          <w:rFonts w:ascii="Times New Roman"/>
          <w:b w:val="false"/>
          <w:i w:val="false"/>
          <w:color w:val="000000"/>
          <w:sz w:val="28"/>
        </w:rPr>
        <w:t>
      Ілеспе құжаттар деп мемлекеттік және орыс тілдерінде дайындалған мынадай құжаттар түсініледі:</w:t>
      </w:r>
    </w:p>
    <w:bookmarkEnd w:id="247"/>
    <w:bookmarkStart w:name="z334" w:id="248"/>
    <w:p>
      <w:pPr>
        <w:spacing w:after="0"/>
        <w:ind w:left="0"/>
        <w:jc w:val="both"/>
      </w:pPr>
      <w:r>
        <w:rPr>
          <w:rFonts w:ascii="Times New Roman"/>
          <w:b w:val="false"/>
          <w:i w:val="false"/>
          <w:color w:val="000000"/>
          <w:sz w:val="28"/>
        </w:rPr>
        <w:t>
      1) заң жобасын Парламент Мәжілісіне енгізу туралы Үкімет қаулысының жобасы;</w:t>
      </w:r>
    </w:p>
    <w:bookmarkEnd w:id="248"/>
    <w:bookmarkStart w:name="z335" w:id="249"/>
    <w:p>
      <w:pPr>
        <w:spacing w:after="0"/>
        <w:ind w:left="0"/>
        <w:jc w:val="both"/>
      </w:pPr>
      <w:r>
        <w:rPr>
          <w:rFonts w:ascii="Times New Roman"/>
          <w:b w:val="false"/>
          <w:i w:val="false"/>
          <w:color w:val="000000"/>
          <w:sz w:val="28"/>
        </w:rPr>
        <w:t>
      2) Үкімет қаулысының жобасына Үкімет Регламентінің талаптарына сәйкес дайындалған түсіндірме жазба;</w:t>
      </w:r>
    </w:p>
    <w:bookmarkEnd w:id="249"/>
    <w:bookmarkStart w:name="z336" w:id="250"/>
    <w:p>
      <w:pPr>
        <w:spacing w:after="0"/>
        <w:ind w:left="0"/>
        <w:jc w:val="both"/>
      </w:pPr>
      <w:r>
        <w:rPr>
          <w:rFonts w:ascii="Times New Roman"/>
          <w:b w:val="false"/>
          <w:i w:val="false"/>
          <w:color w:val="000000"/>
          <w:sz w:val="28"/>
        </w:rPr>
        <w:t>
      3) заң жобасының мақсаттарын, міндеттерін және негізгі ережелерін егжей-тегжейлі сипаттайтын, жобаны қабылдау қажеттігін негіздейтін заң жобасына түсіндірме жазбаның жобасы;</w:t>
      </w:r>
    </w:p>
    <w:bookmarkEnd w:id="250"/>
    <w:bookmarkStart w:name="z337" w:id="251"/>
    <w:p>
      <w:pPr>
        <w:spacing w:after="0"/>
        <w:ind w:left="0"/>
        <w:jc w:val="both"/>
      </w:pPr>
      <w:r>
        <w:rPr>
          <w:rFonts w:ascii="Times New Roman"/>
          <w:b w:val="false"/>
          <w:i w:val="false"/>
          <w:color w:val="000000"/>
          <w:sz w:val="28"/>
        </w:rPr>
        <w:t>
      4) қолданыстағы заңнамалық актілерге өзгерістер және (немесе) толықтырулар енгізуді көздейтін заң жобасына осы Қағидалардың 6-қосымшасына сәйкес нысан бойынша енгізілетін өзгерістер мен толықтырулардың тиісті негіздемесімен бірге баптардың қолданыстағы және ұсынылып отырған редакцияларының салыстырма кестесі қоса беріледі.</w:t>
      </w:r>
    </w:p>
    <w:bookmarkEnd w:id="251"/>
    <w:bookmarkStart w:name="z338" w:id="252"/>
    <w:p>
      <w:pPr>
        <w:spacing w:after="0"/>
        <w:ind w:left="0"/>
        <w:jc w:val="both"/>
      </w:pPr>
      <w:r>
        <w:rPr>
          <w:rFonts w:ascii="Times New Roman"/>
          <w:b w:val="false"/>
          <w:i w:val="false"/>
          <w:color w:val="000000"/>
          <w:sz w:val="28"/>
        </w:rPr>
        <w:t>
      Бұл ретте негіздемелерде Комиссия отырысында мақұлданған тұжырымдаманың нақты тармағына немесе ережесіне міндетті түрде сілтеме жасалады;</w:t>
      </w:r>
    </w:p>
    <w:bookmarkEnd w:id="252"/>
    <w:bookmarkStart w:name="z339" w:id="253"/>
    <w:p>
      <w:pPr>
        <w:spacing w:after="0"/>
        <w:ind w:left="0"/>
        <w:jc w:val="both"/>
      </w:pPr>
      <w:r>
        <w:rPr>
          <w:rFonts w:ascii="Times New Roman"/>
          <w:b w:val="false"/>
          <w:i w:val="false"/>
          <w:color w:val="000000"/>
          <w:sz w:val="28"/>
        </w:rPr>
        <w:t xml:space="preserve">
      5) консультативтік құжат және заң жобасының мақұлданған тұжырымдамасы; </w:t>
      </w:r>
    </w:p>
    <w:bookmarkEnd w:id="253"/>
    <w:bookmarkStart w:name="z340" w:id="254"/>
    <w:p>
      <w:pPr>
        <w:spacing w:after="0"/>
        <w:ind w:left="0"/>
        <w:jc w:val="both"/>
      </w:pPr>
      <w:r>
        <w:rPr>
          <w:rFonts w:ascii="Times New Roman"/>
          <w:b w:val="false"/>
          <w:i w:val="false"/>
          <w:color w:val="000000"/>
          <w:sz w:val="28"/>
        </w:rPr>
        <w:t>
      6) заң жобасын БАҚ-та, оның ішінде интернет желісінде талқылау және оларды пысықтау кезінде қоғамдық пікірді ескеру нәтижелері туралы анықтама.</w:t>
      </w:r>
    </w:p>
    <w:bookmarkEnd w:id="254"/>
    <w:bookmarkStart w:name="z341" w:id="255"/>
    <w:p>
      <w:pPr>
        <w:spacing w:after="0"/>
        <w:ind w:left="0"/>
        <w:jc w:val="both"/>
      </w:pPr>
      <w:r>
        <w:rPr>
          <w:rFonts w:ascii="Times New Roman"/>
          <w:b w:val="false"/>
          <w:i w:val="false"/>
          <w:color w:val="000000"/>
          <w:sz w:val="28"/>
        </w:rPr>
        <w:t>
      Анықтамаға ақпараттық сүйемелдеу және түсіндіру бағдарламасы және консультативтік құжат пен заң жобасын жария талқылау қорытындылары бойынша есептер қоса беріледі;</w:t>
      </w:r>
    </w:p>
    <w:bookmarkEnd w:id="255"/>
    <w:bookmarkStart w:name="z342" w:id="256"/>
    <w:p>
      <w:pPr>
        <w:spacing w:after="0"/>
        <w:ind w:left="0"/>
        <w:jc w:val="both"/>
      </w:pPr>
      <w:r>
        <w:rPr>
          <w:rFonts w:ascii="Times New Roman"/>
          <w:b w:val="false"/>
          <w:i w:val="false"/>
          <w:color w:val="000000"/>
          <w:sz w:val="28"/>
        </w:rPr>
        <w:t>
      7) егер заң жобасын іске асыру республикалық және жергілікті бюджеттердің және (немесе) Ұлттық қордың түсімдерінің қысқаруына немесе шығыстарының ұлғаюына, халықаралық көздерден гранттарды, қарыздарды тартуға немесе демеушілікке әкеп соқса, қаржы-экономикалық есеп-қисаптар;</w:t>
      </w:r>
    </w:p>
    <w:bookmarkEnd w:id="256"/>
    <w:bookmarkStart w:name="z343" w:id="257"/>
    <w:p>
      <w:pPr>
        <w:spacing w:after="0"/>
        <w:ind w:left="0"/>
        <w:jc w:val="both"/>
      </w:pPr>
      <w:r>
        <w:rPr>
          <w:rFonts w:ascii="Times New Roman"/>
          <w:b w:val="false"/>
          <w:i w:val="false"/>
          <w:color w:val="000000"/>
          <w:sz w:val="28"/>
        </w:rPr>
        <w:t>
      8) заң жобасында реттелетін құқықтық қатынастарға қарай ғылыми (құқықтық, экономикалық, лингвистикалық, сыбайлас жемқорлыққа қарсы және басқа да) сараптамалардың нәтижелері бойынша қорытындылар.</w:t>
      </w:r>
    </w:p>
    <w:bookmarkEnd w:id="257"/>
    <w:bookmarkStart w:name="z344" w:id="258"/>
    <w:p>
      <w:pPr>
        <w:spacing w:after="0"/>
        <w:ind w:left="0"/>
        <w:jc w:val="both"/>
      </w:pPr>
      <w:r>
        <w:rPr>
          <w:rFonts w:ascii="Times New Roman"/>
          <w:b w:val="false"/>
          <w:i w:val="false"/>
          <w:color w:val="000000"/>
          <w:sz w:val="28"/>
        </w:rPr>
        <w:t>
      Ғылыми сараптаманың қорытындысымен келіспеген жағдайда, заң жобасын әзірлеуші тиісті қорытындымен келіспеу себептерінің сараптамалық, уәкілетті ұйымға жіберілген жазбаша дәлелді негіздемелерін қоса беруге тиіс;</w:t>
      </w:r>
    </w:p>
    <w:bookmarkEnd w:id="258"/>
    <w:bookmarkStart w:name="z345" w:id="259"/>
    <w:p>
      <w:pPr>
        <w:spacing w:after="0"/>
        <w:ind w:left="0"/>
        <w:jc w:val="both"/>
      </w:pPr>
      <w:r>
        <w:rPr>
          <w:rFonts w:ascii="Times New Roman"/>
          <w:b w:val="false"/>
          <w:i w:val="false"/>
          <w:color w:val="000000"/>
          <w:sz w:val="28"/>
        </w:rPr>
        <w:t>
      9) консультативтік құжаттың жобалары және заң жобалары бойынша ЗҚАИ қорытындылары;</w:t>
      </w:r>
    </w:p>
    <w:bookmarkEnd w:id="259"/>
    <w:bookmarkStart w:name="z346" w:id="260"/>
    <w:p>
      <w:pPr>
        <w:spacing w:after="0"/>
        <w:ind w:left="0"/>
        <w:jc w:val="both"/>
      </w:pPr>
      <w:r>
        <w:rPr>
          <w:rFonts w:ascii="Times New Roman"/>
          <w:b w:val="false"/>
          <w:i w:val="false"/>
          <w:color w:val="000000"/>
          <w:sz w:val="28"/>
        </w:rPr>
        <w:t>
      10) егер заң жобасы жеке кәсіпкерлік субъектілерінің мүдделерін қозғайтын болса, заң жобасына ҰКП және жеке кәсіпкерлік субъектілерінің аккредиттелген бірлестіктерінің сараптамалық қорытындылары қоса беріледі;</w:t>
      </w:r>
    </w:p>
    <w:bookmarkEnd w:id="260"/>
    <w:bookmarkStart w:name="z347" w:id="261"/>
    <w:p>
      <w:pPr>
        <w:spacing w:after="0"/>
        <w:ind w:left="0"/>
        <w:jc w:val="both"/>
      </w:pPr>
      <w:r>
        <w:rPr>
          <w:rFonts w:ascii="Times New Roman"/>
          <w:b w:val="false"/>
          <w:i w:val="false"/>
          <w:color w:val="000000"/>
          <w:sz w:val="28"/>
        </w:rPr>
        <w:t>
      11) егер заң жобасы азаматтардың құқықтарына, бостандықтары мен міндеттеріне қатысты болса, "Қоғамдық кеңестер туралы" Қазақстан Республикасының Заңында мемлекеттік органда қоғамдық кеңес құру көзделмеген жағдайларды қоспағанда, оған заң жобасын қоғамдық кеңестермен талқылау ұсынымдары қоса беріледі;</w:t>
      </w:r>
    </w:p>
    <w:bookmarkEnd w:id="261"/>
    <w:bookmarkStart w:name="z348" w:id="262"/>
    <w:p>
      <w:pPr>
        <w:spacing w:after="0"/>
        <w:ind w:left="0"/>
        <w:jc w:val="both"/>
      </w:pPr>
      <w:r>
        <w:rPr>
          <w:rFonts w:ascii="Times New Roman"/>
          <w:b w:val="false"/>
          <w:i w:val="false"/>
          <w:color w:val="000000"/>
          <w:sz w:val="28"/>
        </w:rPr>
        <w:t>
      12) республикалық және (немесе) жергілікті бюджеттердің және (немесе) Қазақстан Республикасы Ұлттық қорының кірістерін қысқартуды немесе шығыстарын ұлғайтуды көздейтін заң жобаларына қатысты Республикалық бюджет комиссиясының оң шешімінің көшірмесі;</w:t>
      </w:r>
    </w:p>
    <w:bookmarkEnd w:id="262"/>
    <w:bookmarkStart w:name="z349" w:id="263"/>
    <w:p>
      <w:pPr>
        <w:spacing w:after="0"/>
        <w:ind w:left="0"/>
        <w:jc w:val="both"/>
      </w:pPr>
      <w:r>
        <w:rPr>
          <w:rFonts w:ascii="Times New Roman"/>
          <w:b w:val="false"/>
          <w:i w:val="false"/>
          <w:color w:val="000000"/>
          <w:sz w:val="28"/>
        </w:rPr>
        <w:t>
      13) тиісті заңнамалық актінің қабылдануына байланысты өзгертілуге немесе күші жойылды деп танылуға тиіс заңнамалық актілердің тізбесі;</w:t>
      </w:r>
    </w:p>
    <w:bookmarkEnd w:id="263"/>
    <w:bookmarkStart w:name="z350" w:id="264"/>
    <w:p>
      <w:pPr>
        <w:spacing w:after="0"/>
        <w:ind w:left="0"/>
        <w:jc w:val="both"/>
      </w:pPr>
      <w:r>
        <w:rPr>
          <w:rFonts w:ascii="Times New Roman"/>
          <w:b w:val="false"/>
          <w:i w:val="false"/>
          <w:color w:val="000000"/>
          <w:sz w:val="28"/>
        </w:rPr>
        <w:t>
      14) егер заң жобасының қолданылуын қамтамасыз ету үшін заңға тәуелді нормативтік құқықтық акт қабылдау қажет болса, оны іске асыру үшін қажетті заңға тәуелді нормативтік құқықтық актілердің жобалары;</w:t>
      </w:r>
    </w:p>
    <w:bookmarkEnd w:id="264"/>
    <w:bookmarkStart w:name="z351" w:id="265"/>
    <w:p>
      <w:pPr>
        <w:spacing w:after="0"/>
        <w:ind w:left="0"/>
        <w:jc w:val="both"/>
      </w:pPr>
      <w:r>
        <w:rPr>
          <w:rFonts w:ascii="Times New Roman"/>
          <w:b w:val="false"/>
          <w:i w:val="false"/>
          <w:color w:val="000000"/>
          <w:sz w:val="28"/>
        </w:rPr>
        <w:t xml:space="preserve">
      15) реттегіш құралды енгізуді немесе жеке кәсіпкерлік субъектілеріне қатысты реттеуді қатаңдатуды жүзеге асыруды көздейтін заң жобасына кәсіпкерлік жөніндегі уәкілетті органның реттеуші мемлекеттік органдардың белгіленген рәсімдерді сақтауы туралы қорытындысы, сондай-ақ реттеушілік әсерге талдау жүргізу қажеттігі Кәсіпкерлік кодексте көзделген жағдайларда реттеушілік әсерді талдау нәтижелері қоса беріледі. </w:t>
      </w:r>
    </w:p>
    <w:bookmarkEnd w:id="265"/>
    <w:bookmarkStart w:name="z352" w:id="266"/>
    <w:p>
      <w:pPr>
        <w:spacing w:after="0"/>
        <w:ind w:left="0"/>
        <w:jc w:val="both"/>
      </w:pPr>
      <w:r>
        <w:rPr>
          <w:rFonts w:ascii="Times New Roman"/>
          <w:b w:val="false"/>
          <w:i w:val="false"/>
          <w:color w:val="000000"/>
          <w:sz w:val="28"/>
        </w:rPr>
        <w:t>
      52. Заң жобасы келісуге жіберілген мемлекеттік органдар мен ұйымдар заң жобасы бойынша өз ескертулерін және (немесе) ұсыныстарын дайындауға немесе заң жобасын әзірлеген әзірлеуші органға олардың жоқтығы туралы хабарлауға тиіс.</w:t>
      </w:r>
    </w:p>
    <w:bookmarkEnd w:id="266"/>
    <w:bookmarkStart w:name="z353" w:id="267"/>
    <w:p>
      <w:pPr>
        <w:spacing w:after="0"/>
        <w:ind w:left="0"/>
        <w:jc w:val="both"/>
      </w:pPr>
      <w:r>
        <w:rPr>
          <w:rFonts w:ascii="Times New Roman"/>
          <w:b w:val="false"/>
          <w:i w:val="false"/>
          <w:color w:val="000000"/>
          <w:sz w:val="28"/>
        </w:rPr>
        <w:t>
      Мемлекеттік органның, ұйымның заң жобасы бойынша ескертулері кемшіліктерді жою жөніндегі ұсыныстарды қамтуға, негізделген және түпкілікті болуға тиіс.</w:t>
      </w:r>
    </w:p>
    <w:bookmarkEnd w:id="267"/>
    <w:bookmarkStart w:name="z354" w:id="268"/>
    <w:p>
      <w:pPr>
        <w:spacing w:after="0"/>
        <w:ind w:left="0"/>
        <w:jc w:val="both"/>
      </w:pPr>
      <w:r>
        <w:rPr>
          <w:rFonts w:ascii="Times New Roman"/>
          <w:b w:val="false"/>
          <w:i w:val="false"/>
          <w:color w:val="000000"/>
          <w:sz w:val="28"/>
        </w:rPr>
        <w:t>
      Үкіметтің заң шығару бастамасы тәртібімен әзірленген заң жобасын келісу кезінде Әділет министрлігі заң жобасы бойынша заң жобасын жан-жақты пысықтау фактісінің белгіленуін және заңға тәуелді нормативтік құқықтық актінің жобасы бойынша реттеу нысанасын ашуды қамтитын қорытынды береді.</w:t>
      </w:r>
    </w:p>
    <w:bookmarkEnd w:id="268"/>
    <w:bookmarkStart w:name="z355" w:id="269"/>
    <w:p>
      <w:pPr>
        <w:spacing w:after="0"/>
        <w:ind w:left="0"/>
        <w:jc w:val="both"/>
      </w:pPr>
      <w:r>
        <w:rPr>
          <w:rFonts w:ascii="Times New Roman"/>
          <w:b w:val="false"/>
          <w:i w:val="false"/>
          <w:color w:val="000000"/>
          <w:sz w:val="28"/>
        </w:rPr>
        <w:t>
      Заң жобасы он жұмыс күні ішінде қаралады.</w:t>
      </w:r>
    </w:p>
    <w:bookmarkEnd w:id="269"/>
    <w:bookmarkStart w:name="z356" w:id="270"/>
    <w:p>
      <w:pPr>
        <w:spacing w:after="0"/>
        <w:ind w:left="0"/>
        <w:jc w:val="both"/>
      </w:pPr>
      <w:r>
        <w:rPr>
          <w:rFonts w:ascii="Times New Roman"/>
          <w:b w:val="false"/>
          <w:i w:val="false"/>
          <w:color w:val="000000"/>
          <w:sz w:val="28"/>
        </w:rPr>
        <w:t xml:space="preserve">
      Кодекстердің жобалары: бастапқы түскен кезде – 20 (жиырма) жұмыс күні ішінде, екінші түскен кезде – егер Үкімет Регламентінде өзгеше белгіленбесе, 10 (он) жұмыс күні ішінде қаралады. </w:t>
      </w:r>
    </w:p>
    <w:bookmarkEnd w:id="270"/>
    <w:bookmarkStart w:name="z357" w:id="271"/>
    <w:p>
      <w:pPr>
        <w:spacing w:after="0"/>
        <w:ind w:left="0"/>
        <w:jc w:val="both"/>
      </w:pPr>
      <w:r>
        <w:rPr>
          <w:rFonts w:ascii="Times New Roman"/>
          <w:b w:val="false"/>
          <w:i w:val="false"/>
          <w:color w:val="000000"/>
          <w:sz w:val="28"/>
        </w:rPr>
        <w:t>
      53. Алынған ескертулер және (немесе) ұсыныстар бойынша заң жобасы пысықталады. Қабылданбаған ескертулер және (немесе) ұсыныстар бойынша әзірлеуші дәлелді негіздеме ұсынады.</w:t>
      </w:r>
    </w:p>
    <w:bookmarkEnd w:id="271"/>
    <w:bookmarkStart w:name="z358" w:id="272"/>
    <w:p>
      <w:pPr>
        <w:spacing w:after="0"/>
        <w:ind w:left="0"/>
        <w:jc w:val="both"/>
      </w:pPr>
      <w:r>
        <w:rPr>
          <w:rFonts w:ascii="Times New Roman"/>
          <w:b w:val="false"/>
          <w:i w:val="false"/>
          <w:color w:val="000000"/>
          <w:sz w:val="28"/>
        </w:rPr>
        <w:t>
      Заң жобасына енгізілетін өзгерістер және (немесе) толықтырулар жұмыс тобымен бірге талқылануға тиіс.</w:t>
      </w:r>
    </w:p>
    <w:bookmarkEnd w:id="272"/>
    <w:bookmarkStart w:name="z359" w:id="273"/>
    <w:p>
      <w:pPr>
        <w:spacing w:after="0"/>
        <w:ind w:left="0"/>
        <w:jc w:val="both"/>
      </w:pPr>
      <w:r>
        <w:rPr>
          <w:rFonts w:ascii="Times New Roman"/>
          <w:b w:val="false"/>
          <w:i w:val="false"/>
          <w:color w:val="000000"/>
          <w:sz w:val="28"/>
        </w:rPr>
        <w:t xml:space="preserve">
      Заң жобасын қайтадан келіскен кезде келісуші мемлекеттік органдар заң жобасының жаңа және (немесе) пысықталған ережелері бойынша ғана ескертулер және (немесе) ұсыныстар бере алады. </w:t>
      </w:r>
    </w:p>
    <w:bookmarkEnd w:id="273"/>
    <w:bookmarkStart w:name="z360" w:id="274"/>
    <w:p>
      <w:pPr>
        <w:spacing w:after="0"/>
        <w:ind w:left="0"/>
        <w:jc w:val="both"/>
      </w:pPr>
      <w:r>
        <w:rPr>
          <w:rFonts w:ascii="Times New Roman"/>
          <w:b w:val="false"/>
          <w:i w:val="false"/>
          <w:color w:val="000000"/>
          <w:sz w:val="28"/>
        </w:rPr>
        <w:t xml:space="preserve">
      54. Заң жобасы мемлекеттік органдармен және ұйымдармен келісілгеннен кейін және ол Премьер-Министрдің Кеңсесіне енгізілгенге дейін заң жобасы ашық НҚА интернет-порталында орналастырылады және ол бойынша ғылыми лингвистикалық сараптама жүргізу қамтамасыз етіледі. </w:t>
      </w:r>
    </w:p>
    <w:bookmarkEnd w:id="274"/>
    <w:bookmarkStart w:name="z361" w:id="275"/>
    <w:p>
      <w:pPr>
        <w:spacing w:after="0"/>
        <w:ind w:left="0"/>
        <w:jc w:val="both"/>
      </w:pPr>
      <w:r>
        <w:rPr>
          <w:rFonts w:ascii="Times New Roman"/>
          <w:b w:val="false"/>
          <w:i w:val="false"/>
          <w:color w:val="000000"/>
          <w:sz w:val="28"/>
        </w:rPr>
        <w:t>
      55. Заң жобасын Премьер-Министрдің Кеңсесіне енгізу тәртібі Үкімет Регламентінде белгіленеді.</w:t>
      </w:r>
    </w:p>
    <w:bookmarkEnd w:id="275"/>
    <w:bookmarkStart w:name="z362" w:id="276"/>
    <w:p>
      <w:pPr>
        <w:spacing w:after="0"/>
        <w:ind w:left="0"/>
        <w:jc w:val="left"/>
      </w:pPr>
      <w:r>
        <w:rPr>
          <w:rFonts w:ascii="Times New Roman"/>
          <w:b/>
          <w:i w:val="false"/>
          <w:color w:val="000000"/>
        </w:rPr>
        <w:t xml:space="preserve"> 6-тарау. Пилоттық жоба</w:t>
      </w:r>
    </w:p>
    <w:bookmarkEnd w:id="276"/>
    <w:bookmarkStart w:name="z363" w:id="277"/>
    <w:p>
      <w:pPr>
        <w:spacing w:after="0"/>
        <w:ind w:left="0"/>
        <w:jc w:val="both"/>
      </w:pPr>
      <w:r>
        <w:rPr>
          <w:rFonts w:ascii="Times New Roman"/>
          <w:b w:val="false"/>
          <w:i w:val="false"/>
          <w:color w:val="000000"/>
          <w:sz w:val="28"/>
        </w:rPr>
        <w:t xml:space="preserve">
      56. Пилоттық жоба заң жобасында ұсынылып отырған норманы сынау және оның тиімділік деңгейін айқындау мақсатында жүргізіледі. </w:t>
      </w:r>
    </w:p>
    <w:bookmarkEnd w:id="277"/>
    <w:bookmarkStart w:name="z364" w:id="278"/>
    <w:p>
      <w:pPr>
        <w:spacing w:after="0"/>
        <w:ind w:left="0"/>
        <w:jc w:val="both"/>
      </w:pPr>
      <w:r>
        <w:rPr>
          <w:rFonts w:ascii="Times New Roman"/>
          <w:b w:val="false"/>
          <w:i w:val="false"/>
          <w:color w:val="000000"/>
          <w:sz w:val="28"/>
        </w:rPr>
        <w:t>
      57. Егер заң жобасында ұсынылып отырған құқық нормасы алдын ала сынауды талап ететін болса, онда бұл құқық нормасы өзі қамтылатын заңмен, оның қолданылуының белгілі бір мерзімдерімен шектеледі.</w:t>
      </w:r>
    </w:p>
    <w:bookmarkEnd w:id="278"/>
    <w:bookmarkStart w:name="z365" w:id="279"/>
    <w:p>
      <w:pPr>
        <w:spacing w:after="0"/>
        <w:ind w:left="0"/>
        <w:jc w:val="both"/>
      </w:pPr>
      <w:r>
        <w:rPr>
          <w:rFonts w:ascii="Times New Roman"/>
          <w:b w:val="false"/>
          <w:i w:val="false"/>
          <w:color w:val="000000"/>
          <w:sz w:val="28"/>
        </w:rPr>
        <w:t xml:space="preserve">
      Сыналатын норма қолданылатын кезеңде уәкілетті орган сыналатын норманың тиімділігін бағалауды жүргізеді, оның барысында оң және теріс салдары, осындай реттеуді қолдануға әсер еткен әлеуметтік және өзге де факторлар, пилоттық жобаны жүргізуге байланысты жұмсалған шығыстар мен алынған кірістер айқындалады. </w:t>
      </w:r>
    </w:p>
    <w:bookmarkEnd w:id="279"/>
    <w:bookmarkStart w:name="z366" w:id="280"/>
    <w:p>
      <w:pPr>
        <w:spacing w:after="0"/>
        <w:ind w:left="0"/>
        <w:jc w:val="both"/>
      </w:pPr>
      <w:r>
        <w:rPr>
          <w:rFonts w:ascii="Times New Roman"/>
          <w:b w:val="false"/>
          <w:i w:val="false"/>
          <w:color w:val="000000"/>
          <w:sz w:val="28"/>
        </w:rPr>
        <w:t>
      58. Сыналатын құқық нормасын қолдану практикасын талдауда мыналар:</w:t>
      </w:r>
    </w:p>
    <w:bookmarkEnd w:id="280"/>
    <w:bookmarkStart w:name="z367" w:id="281"/>
    <w:p>
      <w:pPr>
        <w:spacing w:after="0"/>
        <w:ind w:left="0"/>
        <w:jc w:val="both"/>
      </w:pPr>
      <w:r>
        <w:rPr>
          <w:rFonts w:ascii="Times New Roman"/>
          <w:b w:val="false"/>
          <w:i w:val="false"/>
          <w:color w:val="000000"/>
          <w:sz w:val="28"/>
        </w:rPr>
        <w:t>
      1) сыналатын норманың қолданылу саласын айқындау;</w:t>
      </w:r>
    </w:p>
    <w:bookmarkEnd w:id="281"/>
    <w:bookmarkStart w:name="z368" w:id="282"/>
    <w:p>
      <w:pPr>
        <w:spacing w:after="0"/>
        <w:ind w:left="0"/>
        <w:jc w:val="both"/>
      </w:pPr>
      <w:r>
        <w:rPr>
          <w:rFonts w:ascii="Times New Roman"/>
          <w:b w:val="false"/>
          <w:i w:val="false"/>
          <w:color w:val="000000"/>
          <w:sz w:val="28"/>
        </w:rPr>
        <w:t>
      2) сұрау салулар жіберу, сауалнама жүргізу, пікірлер жинау және т. б. арқылы құқық қолдану практикасында сыналатын норманың тиімділік деңгейін айқындау;</w:t>
      </w:r>
    </w:p>
    <w:bookmarkEnd w:id="282"/>
    <w:bookmarkStart w:name="z369" w:id="283"/>
    <w:p>
      <w:pPr>
        <w:spacing w:after="0"/>
        <w:ind w:left="0"/>
        <w:jc w:val="both"/>
      </w:pPr>
      <w:r>
        <w:rPr>
          <w:rFonts w:ascii="Times New Roman"/>
          <w:b w:val="false"/>
          <w:i w:val="false"/>
          <w:color w:val="000000"/>
          <w:sz w:val="28"/>
        </w:rPr>
        <w:t>
      3) сыналатын норма қолданысқа енгізілгеннен кейінгі оң және теріс салдарын талдау;</w:t>
      </w:r>
    </w:p>
    <w:bookmarkEnd w:id="283"/>
    <w:bookmarkStart w:name="z370" w:id="284"/>
    <w:p>
      <w:pPr>
        <w:spacing w:after="0"/>
        <w:ind w:left="0"/>
        <w:jc w:val="both"/>
      </w:pPr>
      <w:r>
        <w:rPr>
          <w:rFonts w:ascii="Times New Roman"/>
          <w:b w:val="false"/>
          <w:i w:val="false"/>
          <w:color w:val="000000"/>
          <w:sz w:val="28"/>
        </w:rPr>
        <w:t>
      4) сыналатын норма бойынша азаматтардың, заңды тұлғалардың мемлекеттік органдарға өтініштерін талдау;</w:t>
      </w:r>
    </w:p>
    <w:bookmarkEnd w:id="284"/>
    <w:bookmarkStart w:name="z371" w:id="285"/>
    <w:p>
      <w:pPr>
        <w:spacing w:after="0"/>
        <w:ind w:left="0"/>
        <w:jc w:val="both"/>
      </w:pPr>
      <w:r>
        <w:rPr>
          <w:rFonts w:ascii="Times New Roman"/>
          <w:b w:val="false"/>
          <w:i w:val="false"/>
          <w:color w:val="000000"/>
          <w:sz w:val="28"/>
        </w:rPr>
        <w:t>
      5) сыналатын норманы қолдану практикасына қатысты прокурорлық қадағалау актілерін талдау;</w:t>
      </w:r>
    </w:p>
    <w:bookmarkEnd w:id="285"/>
    <w:bookmarkStart w:name="z372" w:id="286"/>
    <w:p>
      <w:pPr>
        <w:spacing w:after="0"/>
        <w:ind w:left="0"/>
        <w:jc w:val="both"/>
      </w:pPr>
      <w:r>
        <w:rPr>
          <w:rFonts w:ascii="Times New Roman"/>
          <w:b w:val="false"/>
          <w:i w:val="false"/>
          <w:color w:val="000000"/>
          <w:sz w:val="28"/>
        </w:rPr>
        <w:t>
      6) өтініштердің жиілігі мен қабылданған шешімдерді ескере отырып, сот актілерін талдау;</w:t>
      </w:r>
    </w:p>
    <w:bookmarkEnd w:id="286"/>
    <w:bookmarkStart w:name="z373" w:id="287"/>
    <w:p>
      <w:pPr>
        <w:spacing w:after="0"/>
        <w:ind w:left="0"/>
        <w:jc w:val="both"/>
      </w:pPr>
      <w:r>
        <w:rPr>
          <w:rFonts w:ascii="Times New Roman"/>
          <w:b w:val="false"/>
          <w:i w:val="false"/>
          <w:color w:val="000000"/>
          <w:sz w:val="28"/>
        </w:rPr>
        <w:t>
      7) БАҚ-та және жалпыға бірдей қолжетімді телекоммуникация желілеріндегі интернет-ресурстарда, оның ішінде әлеуметтік желілерде қамтылған ақпаратты талдау;</w:t>
      </w:r>
    </w:p>
    <w:bookmarkEnd w:id="287"/>
    <w:bookmarkStart w:name="z374" w:id="288"/>
    <w:p>
      <w:pPr>
        <w:spacing w:after="0"/>
        <w:ind w:left="0"/>
        <w:jc w:val="both"/>
      </w:pPr>
      <w:r>
        <w:rPr>
          <w:rFonts w:ascii="Times New Roman"/>
          <w:b w:val="false"/>
          <w:i w:val="false"/>
          <w:color w:val="000000"/>
          <w:sz w:val="28"/>
        </w:rPr>
        <w:t>
      8) сыналатын норманың құқық қолдану практикасы бойынша статистикалық деректерді жинау және т. б. қамтылады.</w:t>
      </w:r>
    </w:p>
    <w:bookmarkEnd w:id="288"/>
    <w:bookmarkStart w:name="z375" w:id="289"/>
    <w:p>
      <w:pPr>
        <w:spacing w:after="0"/>
        <w:ind w:left="0"/>
        <w:jc w:val="both"/>
      </w:pPr>
      <w:r>
        <w:rPr>
          <w:rFonts w:ascii="Times New Roman"/>
          <w:b w:val="false"/>
          <w:i w:val="false"/>
          <w:color w:val="000000"/>
          <w:sz w:val="28"/>
        </w:rPr>
        <w:t>
      59. Талдау қорытындылары бойынша әзірлеуші сыналанатын норманың тиімділік деңгейі туралы есеп жасайды, оған тиісті талдау жүргізу барысында жиналған барлық қажетті материалдар қоса беріледі.</w:t>
      </w:r>
    </w:p>
    <w:bookmarkEnd w:id="289"/>
    <w:bookmarkStart w:name="z376" w:id="290"/>
    <w:p>
      <w:pPr>
        <w:spacing w:after="0"/>
        <w:ind w:left="0"/>
        <w:jc w:val="both"/>
      </w:pPr>
      <w:r>
        <w:rPr>
          <w:rFonts w:ascii="Times New Roman"/>
          <w:b w:val="false"/>
          <w:i w:val="false"/>
          <w:color w:val="000000"/>
          <w:sz w:val="28"/>
        </w:rPr>
        <w:t xml:space="preserve">
      Егер сыналанатын норма азаматтардың құқықтары мен бостандықтарын және (немесе) кәсіпкерлік субъектілерінің мүдделерін қозғайтын болса, есеп ҰКП-мен және (немесе) қоғамдық кеңестермен де келісіледі. </w:t>
      </w:r>
    </w:p>
    <w:bookmarkEnd w:id="290"/>
    <w:bookmarkStart w:name="z377" w:id="291"/>
    <w:p>
      <w:pPr>
        <w:spacing w:after="0"/>
        <w:ind w:left="0"/>
        <w:jc w:val="both"/>
      </w:pPr>
      <w:r>
        <w:rPr>
          <w:rFonts w:ascii="Times New Roman"/>
          <w:b w:val="false"/>
          <w:i w:val="false"/>
          <w:color w:val="000000"/>
          <w:sz w:val="28"/>
        </w:rPr>
        <w:t>
      60. Талдау нәтижесі теріс болған кезде сыналатын норма пилоттық жоба шеңберінде ол қабылданған мерзім өткеннен кейін өз қолданысын тоқтатады.</w:t>
      </w:r>
    </w:p>
    <w:bookmarkEnd w:id="291"/>
    <w:bookmarkStart w:name="z378" w:id="292"/>
    <w:p>
      <w:pPr>
        <w:spacing w:after="0"/>
        <w:ind w:left="0"/>
        <w:jc w:val="both"/>
      </w:pPr>
      <w:r>
        <w:rPr>
          <w:rFonts w:ascii="Times New Roman"/>
          <w:b w:val="false"/>
          <w:i w:val="false"/>
          <w:color w:val="000000"/>
          <w:sz w:val="28"/>
        </w:rPr>
        <w:t>
      Талдаудың оң нәтижесі болған кезде әзірлеуші орган сыналатын норманы қабылдау туралы заң жобасын әзірлейді, оған міндетті түрде сыналанған норманың тиімділік деңгейі туралы есеп қоса беріледі.</w:t>
      </w:r>
    </w:p>
    <w:bookmarkEnd w:id="292"/>
    <w:bookmarkStart w:name="z379" w:id="293"/>
    <w:p>
      <w:pPr>
        <w:spacing w:after="0"/>
        <w:ind w:left="0"/>
        <w:jc w:val="left"/>
      </w:pPr>
      <w:r>
        <w:rPr>
          <w:rFonts w:ascii="Times New Roman"/>
          <w:b/>
          <w:i w:val="false"/>
          <w:color w:val="000000"/>
        </w:rPr>
        <w:t xml:space="preserve"> 7-тарау. Заң жобаларын әзірлеудің оңайлатылған тәртібі</w:t>
      </w:r>
    </w:p>
    <w:bookmarkEnd w:id="293"/>
    <w:bookmarkStart w:name="z380" w:id="294"/>
    <w:p>
      <w:pPr>
        <w:spacing w:after="0"/>
        <w:ind w:left="0"/>
        <w:jc w:val="both"/>
      </w:pPr>
      <w:r>
        <w:rPr>
          <w:rFonts w:ascii="Times New Roman"/>
          <w:b w:val="false"/>
          <w:i w:val="false"/>
          <w:color w:val="000000"/>
          <w:sz w:val="28"/>
        </w:rPr>
        <w:t>
      61. Оңайлатылған тәртіппен әзірленетін заң жобаларына консультативтік құжатты және тұжырымдама жобасын әзірлеу жөніндегі талаптар қолданылмайды.</w:t>
      </w:r>
    </w:p>
    <w:bookmarkEnd w:id="294"/>
    <w:bookmarkStart w:name="z381" w:id="295"/>
    <w:p>
      <w:pPr>
        <w:spacing w:after="0"/>
        <w:ind w:left="0"/>
        <w:jc w:val="both"/>
      </w:pPr>
      <w:r>
        <w:rPr>
          <w:rFonts w:ascii="Times New Roman"/>
          <w:b w:val="false"/>
          <w:i w:val="false"/>
          <w:color w:val="000000"/>
          <w:sz w:val="28"/>
        </w:rPr>
        <w:t xml:space="preserve">
      Заң жобаларын дайындаудың оңайлатылған тәртібі конституциялық емес, оның ішінде адамның және азаматтың Конституцияда бекітілген құқықтары мен бостандықтарына нұқсан келтіреді деп танылған заң нормаларына қатысты қолданылады. </w:t>
      </w:r>
    </w:p>
    <w:bookmarkEnd w:id="295"/>
    <w:bookmarkStart w:name="z382" w:id="296"/>
    <w:p>
      <w:pPr>
        <w:spacing w:after="0"/>
        <w:ind w:left="0"/>
        <w:jc w:val="both"/>
      </w:pPr>
      <w:r>
        <w:rPr>
          <w:rFonts w:ascii="Times New Roman"/>
          <w:b w:val="false"/>
          <w:i w:val="false"/>
          <w:color w:val="000000"/>
          <w:sz w:val="28"/>
        </w:rPr>
        <w:t>
      62. Заң жобаларын әзірлеудің оңайлатылған тәртібі мыналарды:</w:t>
      </w:r>
    </w:p>
    <w:bookmarkEnd w:id="296"/>
    <w:bookmarkStart w:name="z383" w:id="297"/>
    <w:p>
      <w:pPr>
        <w:spacing w:after="0"/>
        <w:ind w:left="0"/>
        <w:jc w:val="both"/>
      </w:pPr>
      <w:r>
        <w:rPr>
          <w:rFonts w:ascii="Times New Roman"/>
          <w:b w:val="false"/>
          <w:i w:val="false"/>
          <w:color w:val="000000"/>
          <w:sz w:val="28"/>
        </w:rPr>
        <w:t>
      1) заң жобасын дайындауды;</w:t>
      </w:r>
    </w:p>
    <w:bookmarkEnd w:id="297"/>
    <w:bookmarkStart w:name="z384" w:id="298"/>
    <w:p>
      <w:pPr>
        <w:spacing w:after="0"/>
        <w:ind w:left="0"/>
        <w:jc w:val="both"/>
      </w:pPr>
      <w:r>
        <w:rPr>
          <w:rFonts w:ascii="Times New Roman"/>
          <w:b w:val="false"/>
          <w:i w:val="false"/>
          <w:color w:val="000000"/>
          <w:sz w:val="28"/>
        </w:rPr>
        <w:t>
      2) заң жобасын ашық НҚА интернет-порталында орналастыруды және осы Қағидаларға сәйкес заң жобасын мүдделі мемлекеттік органдармен және ұйымдармен келісуді;</w:t>
      </w:r>
    </w:p>
    <w:bookmarkEnd w:id="298"/>
    <w:bookmarkStart w:name="z385" w:id="299"/>
    <w:p>
      <w:pPr>
        <w:spacing w:after="0"/>
        <w:ind w:left="0"/>
        <w:jc w:val="both"/>
      </w:pPr>
      <w:r>
        <w:rPr>
          <w:rFonts w:ascii="Times New Roman"/>
          <w:b w:val="false"/>
          <w:i w:val="false"/>
          <w:color w:val="000000"/>
          <w:sz w:val="28"/>
        </w:rPr>
        <w:t>
      3) заң жобаларына лингвистикалық сараптама жүргізуді;</w:t>
      </w:r>
    </w:p>
    <w:bookmarkEnd w:id="299"/>
    <w:bookmarkStart w:name="z386" w:id="300"/>
    <w:p>
      <w:pPr>
        <w:spacing w:after="0"/>
        <w:ind w:left="0"/>
        <w:jc w:val="both"/>
      </w:pPr>
      <w:r>
        <w:rPr>
          <w:rFonts w:ascii="Times New Roman"/>
          <w:b w:val="false"/>
          <w:i w:val="false"/>
          <w:color w:val="000000"/>
          <w:sz w:val="28"/>
        </w:rPr>
        <w:t>
      4) заң жобасын Үкіметке енгізуді және оны Үкімет Регламентіне сәйкес қарауды;</w:t>
      </w:r>
    </w:p>
    <w:bookmarkEnd w:id="300"/>
    <w:bookmarkStart w:name="z387" w:id="301"/>
    <w:p>
      <w:pPr>
        <w:spacing w:after="0"/>
        <w:ind w:left="0"/>
        <w:jc w:val="both"/>
      </w:pPr>
      <w:r>
        <w:rPr>
          <w:rFonts w:ascii="Times New Roman"/>
          <w:b w:val="false"/>
          <w:i w:val="false"/>
          <w:color w:val="000000"/>
          <w:sz w:val="28"/>
        </w:rPr>
        <w:t>
      5) заң жобаларын Қазақстан Республикасының Президентімен заң жобаларын келісу қағидаларына сәйкес Президент Әкімшілігімен келісуді;</w:t>
      </w:r>
    </w:p>
    <w:bookmarkEnd w:id="301"/>
    <w:bookmarkStart w:name="z388" w:id="302"/>
    <w:p>
      <w:pPr>
        <w:spacing w:after="0"/>
        <w:ind w:left="0"/>
        <w:jc w:val="both"/>
      </w:pPr>
      <w:r>
        <w:rPr>
          <w:rFonts w:ascii="Times New Roman"/>
          <w:b w:val="false"/>
          <w:i w:val="false"/>
          <w:color w:val="000000"/>
          <w:sz w:val="28"/>
        </w:rPr>
        <w:t>
      6) заң жобасын Парламент Мәжілісіне енгізуді;</w:t>
      </w:r>
    </w:p>
    <w:bookmarkEnd w:id="302"/>
    <w:bookmarkStart w:name="z389" w:id="303"/>
    <w:p>
      <w:pPr>
        <w:spacing w:after="0"/>
        <w:ind w:left="0"/>
        <w:jc w:val="both"/>
      </w:pPr>
      <w:r>
        <w:rPr>
          <w:rFonts w:ascii="Times New Roman"/>
          <w:b w:val="false"/>
          <w:i w:val="false"/>
          <w:color w:val="000000"/>
          <w:sz w:val="28"/>
        </w:rPr>
        <w:t xml:space="preserve">
      7) заң жобаларын Парламент палаталарында қарау кезінде оларды ұсынуды және сүйемелдеуді қамтиды. </w:t>
      </w:r>
    </w:p>
    <w:bookmarkEnd w:id="303"/>
    <w:bookmarkStart w:name="z390" w:id="304"/>
    <w:p>
      <w:pPr>
        <w:spacing w:after="0"/>
        <w:ind w:left="0"/>
        <w:jc w:val="both"/>
      </w:pPr>
      <w:r>
        <w:rPr>
          <w:rFonts w:ascii="Times New Roman"/>
          <w:b w:val="false"/>
          <w:i w:val="false"/>
          <w:color w:val="000000"/>
          <w:sz w:val="28"/>
        </w:rPr>
        <w:t>
      63. Конституциялық емес, оның ішінде адамның және азаматтың Конституцияда бекітілген құқықтары мен бостандықтарына нұқсан келтіреді деп танылған заңдардың нормаларына қатысты оңайлатылған тәртіппен әзірленетін заң жобасында Конституциялық Кеңестің шешімін іске асыруға бағытталған нормалар ғана қамтылуға тиіс.</w:t>
      </w:r>
    </w:p>
    <w:bookmarkEnd w:id="304"/>
    <w:bookmarkStart w:name="z391" w:id="305"/>
    <w:p>
      <w:pPr>
        <w:spacing w:after="0"/>
        <w:ind w:left="0"/>
        <w:jc w:val="left"/>
      </w:pPr>
      <w:r>
        <w:rPr>
          <w:rFonts w:ascii="Times New Roman"/>
          <w:b/>
          <w:i w:val="false"/>
          <w:color w:val="000000"/>
        </w:rPr>
        <w:t xml:space="preserve"> 8-тарау. Қабылданған заңды сүйемелдеу</w:t>
      </w:r>
    </w:p>
    <w:bookmarkEnd w:id="305"/>
    <w:bookmarkStart w:name="z392" w:id="306"/>
    <w:p>
      <w:pPr>
        <w:spacing w:after="0"/>
        <w:ind w:left="0"/>
        <w:jc w:val="both"/>
      </w:pPr>
      <w:r>
        <w:rPr>
          <w:rFonts w:ascii="Times New Roman"/>
          <w:b w:val="false"/>
          <w:i w:val="false"/>
          <w:color w:val="000000"/>
          <w:sz w:val="28"/>
        </w:rPr>
        <w:t>
      64. Парламент заңды қабылдағаннан кейін жеті жұмыс күнінен кешіктірмей әзірлеуші орган қабылданған заңды ақпараттық сүйемелдеу және түсіндіру бағдарламасын бекітеді, ол Әділет министрлігімен және БАҚ саласындағы уәкілетті органмен міндетті түрде келісіледі.</w:t>
      </w:r>
    </w:p>
    <w:bookmarkEnd w:id="306"/>
    <w:bookmarkStart w:name="z393" w:id="307"/>
    <w:p>
      <w:pPr>
        <w:spacing w:after="0"/>
        <w:ind w:left="0"/>
        <w:jc w:val="both"/>
      </w:pPr>
      <w:r>
        <w:rPr>
          <w:rFonts w:ascii="Times New Roman"/>
          <w:b w:val="false"/>
          <w:i w:val="false"/>
          <w:color w:val="000000"/>
          <w:sz w:val="28"/>
        </w:rPr>
        <w:t>
      Қабылданған заң бойынша ақпараттық сүйемелдеу және түсіндіру бағдарламасы реттеудің жаңа (өзгертілген) тәсілдерін енгізудің нақты мерзімдерін, реттеу субъектілерінің жаңа (өзгертілген) құқықтары, міндеттері мен жауапкершілігі, нысаналы топтар, экономика және қоғам үшін күтілетін салдар, өзге де жаңалықтар (жаңалықтардың шектеулі форматта сыналуы), қабылданған тәсілдердің нормативтік-құқықтық, қаржы-экономикалық, инфрақұрылымдық қамтамасыз етілуі туралы хабардар етуді және түсіндіруді, қабылданған заңнамалық өзгерістерді іске асыруға тартылған тұлғаларды ақпараттық-әдістемелік сүйемелдеуді және олардың үйлестірілген жұмысын қамтамасыз етуге мүмкіндік беретін іс-шаралардың толық тізбесін көздеуге тиіс.</w:t>
      </w:r>
    </w:p>
    <w:bookmarkEnd w:id="307"/>
    <w:bookmarkStart w:name="z394" w:id="30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көзделген азаматтарды хабардар ету жөніндегі іс-шаралар тізбесі ақпараттық сүйемелдеу мен түсіндірудің үлгілік бағдарламасы болып табылады. Ақпараттық сүйемелдеу мен түсіндірудің үлгілік бағдарламасының талаптары онда айқындалған индикаторларға сәйкес толық көлемде іске асырылуға тиіс, бұл ретте мемлекеттік органдар өздерінің ақпараттық сүйемелдеу және түсіндіру бағдарламаларында міндетті іс-шаралармен қатар азаматтарды хабардар ету жөніндегі қосымша іс-шараларды қарастыра алады. </w:t>
      </w:r>
    </w:p>
    <w:bookmarkEnd w:id="308"/>
    <w:bookmarkStart w:name="z395" w:id="309"/>
    <w:p>
      <w:pPr>
        <w:spacing w:after="0"/>
        <w:ind w:left="0"/>
        <w:jc w:val="both"/>
      </w:pPr>
      <w:r>
        <w:rPr>
          <w:rFonts w:ascii="Times New Roman"/>
          <w:b w:val="false"/>
          <w:i w:val="false"/>
          <w:color w:val="000000"/>
          <w:sz w:val="28"/>
        </w:rPr>
        <w:t>
      65. Қабылданған заңды ақпараттық сүйемелдеу және түсіндіру бағдарламасын іске асыру туралы есеп Әділет министрлігіне және БАҚ саласындағы уәкілетті органға ұсынылады. Әділет министрлігі ұсынылған ақпаратты талдап қорытындылайды және оны есепті жылдан кейінгі жылдың 25 қаңтарына дейін Премьер-Министр Кеңсесіне жібереді.</w:t>
      </w:r>
    </w:p>
    <w:bookmarkEnd w:id="309"/>
    <w:bookmarkStart w:name="z396" w:id="310"/>
    <w:p>
      <w:pPr>
        <w:spacing w:after="0"/>
        <w:ind w:left="0"/>
        <w:jc w:val="both"/>
      </w:pPr>
      <w:r>
        <w:rPr>
          <w:rFonts w:ascii="Times New Roman"/>
          <w:b w:val="false"/>
          <w:i w:val="false"/>
          <w:color w:val="000000"/>
          <w:sz w:val="28"/>
        </w:rPr>
        <w:t>
      66. Қабылданған заңның тиімділігін бағалауды қамтамасыз ету мақсатында әзірлеуші жыл сайын, заң қабылданғаннан кейін келесі бес жыл ішінде Әділет министрлігіне консультативтік құжатта көрсетілген нысаналы индикаторларға қол жеткізу деңгейі туралы есеп беріп отырады.</w:t>
      </w:r>
    </w:p>
    <w:bookmarkEnd w:id="310"/>
    <w:bookmarkStart w:name="z397" w:id="311"/>
    <w:p>
      <w:pPr>
        <w:spacing w:after="0"/>
        <w:ind w:left="0"/>
        <w:jc w:val="both"/>
      </w:pPr>
      <w:r>
        <w:rPr>
          <w:rFonts w:ascii="Times New Roman"/>
          <w:b w:val="false"/>
          <w:i w:val="false"/>
          <w:color w:val="000000"/>
          <w:sz w:val="28"/>
        </w:rPr>
        <w:t xml:space="preserve">
      Қабылданған заңның тиімділігін бағалау Қазақстан Республикасы Үкіметінің 2016 жылғы 29 тамыздағы № 486 қаулысымен бекiтiлген Құқықтық мониторинг жүргізу қағидаларында белгіленген тәртіппен нормативтік құқықтық актінің құқықтық мониторингі шеңберінде жүзеге асырылады. </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99" w:id="312"/>
    <w:p>
      <w:pPr>
        <w:spacing w:after="0"/>
        <w:ind w:left="0"/>
        <w:jc w:val="left"/>
      </w:pPr>
      <w:r>
        <w:rPr>
          <w:rFonts w:ascii="Times New Roman"/>
          <w:b/>
          <w:i w:val="false"/>
          <w:color w:val="000000"/>
        </w:rPr>
        <w:t xml:space="preserve"> "_____________________________________________"  бойынша реттеушілік саясаттың консультативтік құжаты</w:t>
      </w:r>
    </w:p>
    <w:bookmarkEnd w:id="312"/>
    <w:bookmarkStart w:name="z400" w:id="313"/>
    <w:p>
      <w:pPr>
        <w:spacing w:after="0"/>
        <w:ind w:left="0"/>
        <w:jc w:val="both"/>
      </w:pPr>
      <w:r>
        <w:rPr>
          <w:rFonts w:ascii="Times New Roman"/>
          <w:b w:val="false"/>
          <w:i w:val="false"/>
          <w:color w:val="000000"/>
          <w:sz w:val="28"/>
        </w:rPr>
        <w:t>
      1. Реттеушілік саясаттың консультативтік құжатын әзірлеу негіздері:</w:t>
      </w:r>
    </w:p>
    <w:bookmarkEnd w:id="313"/>
    <w:bookmarkStart w:name="z401" w:id="314"/>
    <w:p>
      <w:pPr>
        <w:spacing w:after="0"/>
        <w:ind w:left="0"/>
        <w:jc w:val="both"/>
      </w:pPr>
      <w:r>
        <w:rPr>
          <w:rFonts w:ascii="Times New Roman"/>
          <w:b w:val="false"/>
          <w:i w:val="false"/>
          <w:color w:val="000000"/>
          <w:sz w:val="28"/>
        </w:rPr>
        <w:t>
      Бұл бөлім Қазақстан Республикасы Президентінің Қазақстан халқына Жолдауы, Қазақстан Республикасы Конституциялық Кеңесінің жыл сайынғы жолдауының ережелері, Қазақстан Республикасы Конституциялық Кеңесінің, Қазақстан Республикасы Жоғарғы Сотының нормативтік қаулылары, Мемлекеттік жоспарлау жүйесінің құжаттары және оларды іске асыру жөніндегі іс-шаралар жоспарлары, Үкімет шешімдері, нормативтік құқықтық актінің құқықтық мониторингі және нормативтік құқықтық актілердің тиімділігін талдау нәтижелері, қоғамдық өмірдің тиісті салалары мен аяларында Қазақстан Республикасының заңнамасын, қолданыстағы заңнаманың проблемалары бойынша өткізілетін ғылыми-практикалық конференциялардың, семинарлардың, кеңестердің материалдарын, жеке және заңды тұлғалардың өтініштерін, үкіметтік емес ұйымдар ұсынатын материалдарды, бұқаралық ақпарат құралдарындағы ақпаратты қолдану практикасы ескеріле отырып толтырылады.</w:t>
      </w:r>
    </w:p>
    <w:bookmarkEnd w:id="314"/>
    <w:bookmarkStart w:name="z402" w:id="315"/>
    <w:p>
      <w:pPr>
        <w:spacing w:after="0"/>
        <w:ind w:left="0"/>
        <w:jc w:val="both"/>
      </w:pPr>
      <w:r>
        <w:rPr>
          <w:rFonts w:ascii="Times New Roman"/>
          <w:b w:val="false"/>
          <w:i w:val="false"/>
          <w:color w:val="000000"/>
          <w:sz w:val="28"/>
        </w:rPr>
        <w:t>
      2. Шешу үшін заңнамалық реттеу талап етілетін проблеманы сипаттау:</w:t>
      </w:r>
    </w:p>
    <w:bookmarkEnd w:id="315"/>
    <w:bookmarkStart w:name="z403" w:id="316"/>
    <w:p>
      <w:pPr>
        <w:spacing w:after="0"/>
        <w:ind w:left="0"/>
        <w:jc w:val="both"/>
      </w:pPr>
      <w:r>
        <w:rPr>
          <w:rFonts w:ascii="Times New Roman"/>
          <w:b w:val="false"/>
          <w:i w:val="false"/>
          <w:color w:val="000000"/>
          <w:sz w:val="28"/>
        </w:rPr>
        <w:t>
      Бұл бөлімде қолданыстағы заңнамалық реттеу шеңберіндегі құқық қолдану практикасын қоса алғанда, мемлекеттік реттеу саласындағы қазіргі проблемалардың қысқаша сипаттамасы келтіріледі. Проблемалардың толық сипаттамасы осы нысанның 9-бөлімінің "Ағымдағы жағдай" деген бағанында келтіріледі.</w:t>
      </w:r>
    </w:p>
    <w:bookmarkEnd w:id="316"/>
    <w:bookmarkStart w:name="z404" w:id="317"/>
    <w:p>
      <w:pPr>
        <w:spacing w:after="0"/>
        <w:ind w:left="0"/>
        <w:jc w:val="both"/>
      </w:pPr>
      <w:r>
        <w:rPr>
          <w:rFonts w:ascii="Times New Roman"/>
          <w:b w:val="false"/>
          <w:i w:val="false"/>
          <w:color w:val="000000"/>
          <w:sz w:val="28"/>
        </w:rPr>
        <w:t>
      Проблеманы сипаттау кезінде әзірлеуші орган проблеманың негізгі себептерін және сипатталған проблеманың деңгейі мен маңыздылығын көрсететін нақты талдамалық ақпаратты ұсынады.</w:t>
      </w:r>
    </w:p>
    <w:bookmarkEnd w:id="317"/>
    <w:bookmarkStart w:name="z405" w:id="318"/>
    <w:p>
      <w:pPr>
        <w:spacing w:after="0"/>
        <w:ind w:left="0"/>
        <w:jc w:val="both"/>
      </w:pPr>
      <w:r>
        <w:rPr>
          <w:rFonts w:ascii="Times New Roman"/>
          <w:b w:val="false"/>
          <w:i w:val="false"/>
          <w:color w:val="000000"/>
          <w:sz w:val="28"/>
        </w:rPr>
        <w:t>
      Проблемаларды сипаттау кезінде зерттеу, әлеуметтік сауалнамалар, халықаралық және өзге ұйымдардың алынған ұсыныстары және басқалар қолданылуы мүмкін. Бөлім осы Қағидалардың ережелері ескеріле отырып толтырылады.</w:t>
      </w:r>
    </w:p>
    <w:bookmarkEnd w:id="318"/>
    <w:bookmarkStart w:name="z406" w:id="319"/>
    <w:p>
      <w:pPr>
        <w:spacing w:after="0"/>
        <w:ind w:left="0"/>
        <w:jc w:val="both"/>
      </w:pPr>
      <w:r>
        <w:rPr>
          <w:rFonts w:ascii="Times New Roman"/>
          <w:b w:val="false"/>
          <w:i w:val="false"/>
          <w:color w:val="000000"/>
          <w:sz w:val="28"/>
        </w:rPr>
        <w:t>
      Әзірлеуші сілтеме жасайтын барлық материалдар реттеушілік саясаттың консультативтік құжатына қосымша болып табылады.</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Проблемалық мәселе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Туындаған проблеманың негізгі себептері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Сипатталған проблеманың деңгейі мен маңыздылығын көрсететін талдамалық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7" w:id="320"/>
    <w:p>
      <w:pPr>
        <w:spacing w:after="0"/>
        <w:ind w:left="0"/>
        <w:jc w:val="both"/>
      </w:pPr>
      <w:r>
        <w:rPr>
          <w:rFonts w:ascii="Times New Roman"/>
          <w:b w:val="false"/>
          <w:i w:val="false"/>
          <w:color w:val="000000"/>
          <w:sz w:val="28"/>
        </w:rPr>
        <w:t>
      3. Сипатталған проблеманы шешудің ұсынылған жолдары:</w:t>
      </w:r>
    </w:p>
    <w:bookmarkEnd w:id="320"/>
    <w:bookmarkStart w:name="z408" w:id="321"/>
    <w:p>
      <w:pPr>
        <w:spacing w:after="0"/>
        <w:ind w:left="0"/>
        <w:jc w:val="both"/>
      </w:pPr>
      <w:r>
        <w:rPr>
          <w:rFonts w:ascii="Times New Roman"/>
          <w:b w:val="false"/>
          <w:i w:val="false"/>
          <w:color w:val="000000"/>
          <w:sz w:val="28"/>
        </w:rPr>
        <w:t>
      Бұл бөлімде әзірлеуші ұсынылып отырған шешімнің оң және теріс салдарын, оның ішінде реттеу субъектілері, бенефициарлар, мемлекет және басқа топтар үшін пайдалар мен шығындарды (материалдықтан да басқа), сондай-ақ шешімді қабылдауға байланысты туындайтын мүмкіндіктер мен тәуекелдерді сипаттай отырып, проблемаларды шешудің өз пайымын келтіреді. Бөлім осы Қағидалардың 16-тармағы 2) және 3) тармақшаларының және 17 – 23-тармақтарының ережелері ескеріле отырып толтырылады.</w:t>
      </w:r>
    </w:p>
    <w:bookmarkEnd w:id="321"/>
    <w:bookmarkStart w:name="z409" w:id="322"/>
    <w:p>
      <w:pPr>
        <w:spacing w:after="0"/>
        <w:ind w:left="0"/>
        <w:jc w:val="both"/>
      </w:pPr>
      <w:r>
        <w:rPr>
          <w:rFonts w:ascii="Times New Roman"/>
          <w:b w:val="false"/>
          <w:i w:val="false"/>
          <w:color w:val="000000"/>
          <w:sz w:val="28"/>
        </w:rPr>
        <w:t>
      4. Проблеманы шешудің қарастырылған балама жолдары (егер ықтимал баламаларға талдау жүргізілсе):</w:t>
      </w:r>
    </w:p>
    <w:bookmarkEnd w:id="322"/>
    <w:bookmarkStart w:name="z410" w:id="323"/>
    <w:p>
      <w:pPr>
        <w:spacing w:after="0"/>
        <w:ind w:left="0"/>
        <w:jc w:val="both"/>
      </w:pPr>
      <w:r>
        <w:rPr>
          <w:rFonts w:ascii="Times New Roman"/>
          <w:b w:val="false"/>
          <w:i w:val="false"/>
          <w:color w:val="000000"/>
          <w:sz w:val="28"/>
        </w:rPr>
        <w:t>
      Бұл бөлім, егер әзірлеуші орын алып отырған проблемаларды шешудің түрлі балама жолдарын, оның ішінде нысаналы топтардың, ұйымдардың ұсыныстары негізінде талдау жүргізсе, толтырылады. Бөлім осы нысанның 3-бөліміне ұқсас толтырылады.</w:t>
      </w:r>
    </w:p>
    <w:bookmarkEnd w:id="323"/>
    <w:bookmarkStart w:name="z411" w:id="324"/>
    <w:p>
      <w:pPr>
        <w:spacing w:after="0"/>
        <w:ind w:left="0"/>
        <w:jc w:val="both"/>
      </w:pPr>
      <w:r>
        <w:rPr>
          <w:rFonts w:ascii="Times New Roman"/>
          <w:b w:val="false"/>
          <w:i w:val="false"/>
          <w:color w:val="000000"/>
          <w:sz w:val="28"/>
        </w:rPr>
        <w:t>
      5. Жария талқылауға арналған нысаналы топтар:</w:t>
      </w:r>
    </w:p>
    <w:bookmarkEnd w:id="324"/>
    <w:bookmarkStart w:name="z412" w:id="325"/>
    <w:p>
      <w:pPr>
        <w:spacing w:after="0"/>
        <w:ind w:left="0"/>
        <w:jc w:val="both"/>
      </w:pPr>
      <w:r>
        <w:rPr>
          <w:rFonts w:ascii="Times New Roman"/>
          <w:b w:val="false"/>
          <w:i w:val="false"/>
          <w:color w:val="000000"/>
          <w:sz w:val="28"/>
        </w:rPr>
        <w:t>
      Бөлімде проблемалардың әзірлеуші ұсынып отырған шешімдері әсер ететін болжамды реттеудің нысаналы топтарының толық тізбесі көрсетіледі. Бұл ретте әр топқа тікелей немесе жанама әсерінің сипаты сипатталады. Сондай-ақ нысаналы топтардың қазіргі өкілдері олармен консультациялар өткізу үшін көрсетіледі.</w:t>
      </w:r>
    </w:p>
    <w:bookmarkEnd w:id="325"/>
    <w:bookmarkStart w:name="z413" w:id="326"/>
    <w:p>
      <w:pPr>
        <w:spacing w:after="0"/>
        <w:ind w:left="0"/>
        <w:jc w:val="both"/>
      </w:pPr>
      <w:r>
        <w:rPr>
          <w:rFonts w:ascii="Times New Roman"/>
          <w:b w:val="false"/>
          <w:i w:val="false"/>
          <w:color w:val="000000"/>
          <w:sz w:val="28"/>
        </w:rPr>
        <w:t>
      6. Нысаналы топтарды хабардар ету тәсілдері:</w:t>
      </w:r>
    </w:p>
    <w:bookmarkEnd w:id="326"/>
    <w:bookmarkStart w:name="z414" w:id="327"/>
    <w:p>
      <w:pPr>
        <w:spacing w:after="0"/>
        <w:ind w:left="0"/>
        <w:jc w:val="both"/>
      </w:pPr>
      <w:r>
        <w:rPr>
          <w:rFonts w:ascii="Times New Roman"/>
          <w:b w:val="false"/>
          <w:i w:val="false"/>
          <w:color w:val="000000"/>
          <w:sz w:val="28"/>
        </w:rPr>
        <w:t>
      Бөлімде осы Қағидаларда көзделген алдағы жария талқылаулар туралы нысаналы топтарды хабардар ету тәсілдері сипатталады. Хабардар ету тәсілдерін әзірлеуші өзіндік ерекшеліктерін ескере отырып, барлық мүдделі субъектілерге ақпаратты неғұрлым тиімді жеткізуді қамтамасыз ететіндей етіп таңдауға тиіс.</w:t>
      </w:r>
    </w:p>
    <w:bookmarkEnd w:id="327"/>
    <w:bookmarkStart w:name="z415" w:id="328"/>
    <w:p>
      <w:pPr>
        <w:spacing w:after="0"/>
        <w:ind w:left="0"/>
        <w:jc w:val="both"/>
      </w:pPr>
      <w:r>
        <w:rPr>
          <w:rFonts w:ascii="Times New Roman"/>
          <w:b w:val="false"/>
          <w:i w:val="false"/>
          <w:color w:val="000000"/>
          <w:sz w:val="28"/>
        </w:rPr>
        <w:t>
      7. Жария талқылау тәсілі:</w:t>
      </w:r>
    </w:p>
    <w:bookmarkEnd w:id="328"/>
    <w:bookmarkStart w:name="z416" w:id="329"/>
    <w:p>
      <w:pPr>
        <w:spacing w:after="0"/>
        <w:ind w:left="0"/>
        <w:jc w:val="both"/>
      </w:pPr>
      <w:r>
        <w:rPr>
          <w:rFonts w:ascii="Times New Roman"/>
          <w:b w:val="false"/>
          <w:i w:val="false"/>
          <w:color w:val="000000"/>
          <w:sz w:val="28"/>
        </w:rPr>
        <w:t>
      Реттеу жоспарланып отырған қоғамдық қатынастардың ерекшеліктеріне байланысты талқылаулар осы Қағидаларда белгіленген бір немесе бірнеше тәсіл пайдаланыла отырып жүргізілуі мүмкін.</w:t>
      </w:r>
    </w:p>
    <w:bookmarkEnd w:id="329"/>
    <w:bookmarkStart w:name="z417" w:id="330"/>
    <w:p>
      <w:pPr>
        <w:spacing w:after="0"/>
        <w:ind w:left="0"/>
        <w:jc w:val="both"/>
      </w:pPr>
      <w:r>
        <w:rPr>
          <w:rFonts w:ascii="Times New Roman"/>
          <w:b w:val="false"/>
          <w:i w:val="false"/>
          <w:color w:val="000000"/>
          <w:sz w:val="28"/>
        </w:rPr>
        <w:t>
      Оларды жүргізудің реттілігін әзірлеуші өзі айқындайды.</w:t>
      </w:r>
    </w:p>
    <w:bookmarkEnd w:id="330"/>
    <w:bookmarkStart w:name="z418" w:id="331"/>
    <w:p>
      <w:pPr>
        <w:spacing w:after="0"/>
        <w:ind w:left="0"/>
        <w:jc w:val="both"/>
      </w:pPr>
      <w:r>
        <w:rPr>
          <w:rFonts w:ascii="Times New Roman"/>
          <w:b w:val="false"/>
          <w:i w:val="false"/>
          <w:color w:val="000000"/>
          <w:sz w:val="28"/>
        </w:rPr>
        <w:t>
      8. Ағымдағы жағдайды, халықаралық тәжірибені және реттеудің ұсынылатын тетіктерін талдау:</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Ағымдағы жағдай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Халықаралық тәжірибе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Ұсынылатын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9" w:id="332"/>
    <w:p>
      <w:pPr>
        <w:spacing w:after="0"/>
        <w:ind w:left="0"/>
        <w:jc w:val="both"/>
      </w:pPr>
      <w:r>
        <w:rPr>
          <w:rFonts w:ascii="Times New Roman"/>
          <w:b w:val="false"/>
          <w:i w:val="false"/>
          <w:color w:val="000000"/>
          <w:sz w:val="28"/>
        </w:rPr>
        <w:t>
      Бөлім осы Қағидалардың 6 – 17-тармақтарының ережелері ескеріле отырып толтырылады. Проблемалардың әрбір бағыты бойынша жеке жол толтырылады. Егер бір бағыттың ішінде бірнеше дербес блок болса, онда әрбір блок жеке жолға жазылады.</w:t>
      </w:r>
    </w:p>
    <w:bookmarkEnd w:id="332"/>
    <w:bookmarkStart w:name="z420" w:id="333"/>
    <w:p>
      <w:pPr>
        <w:spacing w:after="0"/>
        <w:ind w:left="0"/>
        <w:jc w:val="both"/>
      </w:pPr>
      <w:r>
        <w:rPr>
          <w:rFonts w:ascii="Times New Roman"/>
          <w:b w:val="false"/>
          <w:i w:val="false"/>
          <w:color w:val="000000"/>
          <w:sz w:val="28"/>
        </w:rPr>
        <w:t>
      Ұсынылып отырған реттеу тетіктері бойынша ықтимал салдарды есептеу осы нысанның 9-бөліміне сәйкес жүзеге асырылады.</w:t>
      </w:r>
    </w:p>
    <w:bookmarkEnd w:id="333"/>
    <w:bookmarkStart w:name="z421" w:id="334"/>
    <w:p>
      <w:pPr>
        <w:spacing w:after="0"/>
        <w:ind w:left="0"/>
        <w:jc w:val="both"/>
      </w:pPr>
      <w:r>
        <w:rPr>
          <w:rFonts w:ascii="Times New Roman"/>
          <w:b w:val="false"/>
          <w:i w:val="false"/>
          <w:color w:val="000000"/>
          <w:sz w:val="28"/>
        </w:rPr>
        <w:t>
      9. Проблеманы өлшеу индикаторлары және күтілетін нәтижелер:</w:t>
      </w:r>
    </w:p>
    <w:bookmarkEnd w:id="334"/>
    <w:bookmarkStart w:name="z422" w:id="335"/>
    <w:p>
      <w:pPr>
        <w:spacing w:after="0"/>
        <w:ind w:left="0"/>
        <w:jc w:val="both"/>
      </w:pPr>
      <w:r>
        <w:rPr>
          <w:rFonts w:ascii="Times New Roman"/>
          <w:b w:val="false"/>
          <w:i w:val="false"/>
          <w:color w:val="000000"/>
          <w:sz w:val="28"/>
        </w:rPr>
        <w:t>
      Бұл бөлімде проблемалардың ауқымын, сондай-ақ қажетті шаралар қабылданғаннан кейін, оның ішінде заңнамалық ресімдеу бойынша реттеудің тиімділігін бағалауға мүмкіндік беретін нақты, басым цифрлық индикаторлар қамтылуға тиіс.</w:t>
      </w:r>
    </w:p>
    <w:bookmarkEnd w:id="335"/>
    <w:bookmarkStart w:name="z423" w:id="336"/>
    <w:p>
      <w:pPr>
        <w:spacing w:after="0"/>
        <w:ind w:left="0"/>
        <w:jc w:val="both"/>
      </w:pPr>
      <w:r>
        <w:rPr>
          <w:rFonts w:ascii="Times New Roman"/>
          <w:b w:val="false"/>
          <w:i w:val="false"/>
          <w:color w:val="000000"/>
          <w:sz w:val="28"/>
        </w:rPr>
        <w:t>
      Бұл бөлімде әзірлеуші орган алдағы бес жыл бойынша күтілетін нәтижелерді көрсетуге тиіс. Бұл ретте енгізілген реттеудің тиімділігін кейіннен бағалау мақсатында мұндай нәтижелер негізінен сандық есеппен басым берілуге тиіс.</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Ағымдағы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жылда қол жеткізілетін нәтижелер (заң қабылданғаннан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жылда қол жеткізілетін нәтижелер (заң қабылданғаннан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жылда қол жеткізілетін нәтижелер (заң қабылданғаннан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жылда қол жеткізілетін нәтижелер (заң қабылданған нан кейін)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жылда қол жеткізілетін нәтижелер (заң қабылданғаннан кейін)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4" w:id="337"/>
    <w:p>
      <w:pPr>
        <w:spacing w:after="0"/>
        <w:ind w:left="0"/>
        <w:jc w:val="both"/>
      </w:pPr>
      <w:r>
        <w:rPr>
          <w:rFonts w:ascii="Times New Roman"/>
          <w:b w:val="false"/>
          <w:i w:val="false"/>
          <w:color w:val="000000"/>
          <w:sz w:val="28"/>
        </w:rPr>
        <w:t>
      Бөлім осы Қағидалардың 9-тармағының ережелері ескеріле отырып толтырылады.</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26" w:id="338"/>
    <w:p>
      <w:pPr>
        <w:spacing w:after="0"/>
        <w:ind w:left="0"/>
        <w:jc w:val="left"/>
      </w:pPr>
      <w:r>
        <w:rPr>
          <w:rFonts w:ascii="Times New Roman"/>
          <w:b/>
          <w:i w:val="false"/>
          <w:color w:val="000000"/>
        </w:rPr>
        <w:t xml:space="preserve"> "______________________________" бойынша реттеушілік саясаттың консультативтік құжатын жария талқылаулардың қорытындылары жөніндегі есеп</w:t>
      </w:r>
    </w:p>
    <w:bookmarkEnd w:id="338"/>
    <w:bookmarkStart w:name="z427" w:id="339"/>
    <w:p>
      <w:pPr>
        <w:spacing w:after="0"/>
        <w:ind w:left="0"/>
        <w:jc w:val="both"/>
      </w:pPr>
      <w:r>
        <w:rPr>
          <w:rFonts w:ascii="Times New Roman"/>
          <w:b w:val="false"/>
          <w:i w:val="false"/>
          <w:color w:val="000000"/>
          <w:sz w:val="28"/>
        </w:rPr>
        <w:t>
      Ашық нормативтік құқықтық актілердің интернет-порталында реттеушілік саясаттың консультативтік құжатының жарияланған күні _______</w:t>
      </w:r>
    </w:p>
    <w:bookmarkEnd w:id="339"/>
    <w:bookmarkStart w:name="z428" w:id="340"/>
    <w:p>
      <w:pPr>
        <w:spacing w:after="0"/>
        <w:ind w:left="0"/>
        <w:jc w:val="both"/>
      </w:pPr>
      <w:r>
        <w:rPr>
          <w:rFonts w:ascii="Times New Roman"/>
          <w:b w:val="false"/>
          <w:i w:val="false"/>
          <w:color w:val="000000"/>
          <w:sz w:val="28"/>
        </w:rPr>
        <w:t>
      Жария талқылауларды өткізілетін күн (күндер):</w:t>
      </w:r>
    </w:p>
    <w:bookmarkEnd w:id="340"/>
    <w:bookmarkStart w:name="z429" w:id="341"/>
    <w:p>
      <w:pPr>
        <w:spacing w:after="0"/>
        <w:ind w:left="0"/>
        <w:jc w:val="both"/>
      </w:pPr>
      <w:r>
        <w:rPr>
          <w:rFonts w:ascii="Times New Roman"/>
          <w:b w:val="false"/>
          <w:i w:val="false"/>
          <w:color w:val="000000"/>
          <w:sz w:val="28"/>
        </w:rPr>
        <w:t>
      Ашық НҚА порталында жария талқылаулар ______</w:t>
      </w:r>
    </w:p>
    <w:bookmarkEnd w:id="341"/>
    <w:bookmarkStart w:name="z430" w:id="342"/>
    <w:p>
      <w:pPr>
        <w:spacing w:after="0"/>
        <w:ind w:left="0"/>
        <w:jc w:val="both"/>
      </w:pPr>
      <w:r>
        <w:rPr>
          <w:rFonts w:ascii="Times New Roman"/>
          <w:b w:val="false"/>
          <w:i w:val="false"/>
          <w:color w:val="000000"/>
          <w:sz w:val="28"/>
        </w:rPr>
        <w:t>
      Көпшілік тыңдаулар ______</w:t>
      </w:r>
    </w:p>
    <w:bookmarkEnd w:id="342"/>
    <w:bookmarkStart w:name="z431" w:id="343"/>
    <w:p>
      <w:pPr>
        <w:spacing w:after="0"/>
        <w:ind w:left="0"/>
        <w:jc w:val="both"/>
      </w:pPr>
      <w:r>
        <w:rPr>
          <w:rFonts w:ascii="Times New Roman"/>
          <w:b w:val="false"/>
          <w:i w:val="false"/>
          <w:color w:val="000000"/>
          <w:sz w:val="28"/>
        </w:rPr>
        <w:t>
      Пікірсайыс_____</w:t>
      </w:r>
    </w:p>
    <w:bookmarkEnd w:id="343"/>
    <w:bookmarkStart w:name="z432" w:id="344"/>
    <w:p>
      <w:pPr>
        <w:spacing w:after="0"/>
        <w:ind w:left="0"/>
        <w:jc w:val="both"/>
      </w:pPr>
      <w:r>
        <w:rPr>
          <w:rFonts w:ascii="Times New Roman"/>
          <w:b w:val="false"/>
          <w:i w:val="false"/>
          <w:color w:val="000000"/>
          <w:sz w:val="28"/>
        </w:rPr>
        <w:t>
      Жария талқылаулар аяқталатын күн (күндер):</w:t>
      </w:r>
    </w:p>
    <w:bookmarkEnd w:id="344"/>
    <w:bookmarkStart w:name="z433" w:id="345"/>
    <w:p>
      <w:pPr>
        <w:spacing w:after="0"/>
        <w:ind w:left="0"/>
        <w:jc w:val="both"/>
      </w:pPr>
      <w:r>
        <w:rPr>
          <w:rFonts w:ascii="Times New Roman"/>
          <w:b w:val="false"/>
          <w:i w:val="false"/>
          <w:color w:val="000000"/>
          <w:sz w:val="28"/>
        </w:rPr>
        <w:t>
      Ашық НҚА порталында жария талқылаулар ______</w:t>
      </w:r>
    </w:p>
    <w:bookmarkEnd w:id="345"/>
    <w:bookmarkStart w:name="z434" w:id="346"/>
    <w:p>
      <w:pPr>
        <w:spacing w:after="0"/>
        <w:ind w:left="0"/>
        <w:jc w:val="both"/>
      </w:pPr>
      <w:r>
        <w:rPr>
          <w:rFonts w:ascii="Times New Roman"/>
          <w:b w:val="false"/>
          <w:i w:val="false"/>
          <w:color w:val="000000"/>
          <w:sz w:val="28"/>
        </w:rPr>
        <w:t>
      Көпшілік тыңдаулар ______</w:t>
      </w:r>
    </w:p>
    <w:bookmarkEnd w:id="346"/>
    <w:bookmarkStart w:name="z435" w:id="347"/>
    <w:p>
      <w:pPr>
        <w:spacing w:after="0"/>
        <w:ind w:left="0"/>
        <w:jc w:val="both"/>
      </w:pPr>
      <w:r>
        <w:rPr>
          <w:rFonts w:ascii="Times New Roman"/>
          <w:b w:val="false"/>
          <w:i w:val="false"/>
          <w:color w:val="000000"/>
          <w:sz w:val="28"/>
        </w:rPr>
        <w:t>
      Пікірсайыс_____</w:t>
      </w:r>
    </w:p>
    <w:bookmarkEnd w:id="347"/>
    <w:bookmarkStart w:name="z436" w:id="348"/>
    <w:p>
      <w:pPr>
        <w:spacing w:after="0"/>
        <w:ind w:left="0"/>
        <w:jc w:val="both"/>
      </w:pPr>
      <w:r>
        <w:rPr>
          <w:rFonts w:ascii="Times New Roman"/>
          <w:b w:val="false"/>
          <w:i w:val="false"/>
          <w:color w:val="000000"/>
          <w:sz w:val="28"/>
        </w:rPr>
        <w:t>
      Жария талқылаулар өткізу нысаны (нысандары) _______</w:t>
      </w:r>
    </w:p>
    <w:bookmarkEnd w:id="348"/>
    <w:bookmarkStart w:name="z437" w:id="349"/>
    <w:p>
      <w:pPr>
        <w:spacing w:after="0"/>
        <w:ind w:left="0"/>
        <w:jc w:val="both"/>
      </w:pPr>
      <w:r>
        <w:rPr>
          <w:rFonts w:ascii="Times New Roman"/>
          <w:b w:val="false"/>
          <w:i w:val="false"/>
          <w:color w:val="000000"/>
          <w:sz w:val="28"/>
        </w:rPr>
        <w:t>
      Ашық НҚА порталында жария талқылаулар ______</w:t>
      </w:r>
    </w:p>
    <w:bookmarkEnd w:id="349"/>
    <w:bookmarkStart w:name="z438" w:id="350"/>
    <w:p>
      <w:pPr>
        <w:spacing w:after="0"/>
        <w:ind w:left="0"/>
        <w:jc w:val="both"/>
      </w:pPr>
      <w:r>
        <w:rPr>
          <w:rFonts w:ascii="Times New Roman"/>
          <w:b w:val="false"/>
          <w:i w:val="false"/>
          <w:color w:val="000000"/>
          <w:sz w:val="28"/>
        </w:rPr>
        <w:t>
      Көпшілік тыңдаулар ______</w:t>
      </w:r>
    </w:p>
    <w:bookmarkEnd w:id="350"/>
    <w:bookmarkStart w:name="z439" w:id="351"/>
    <w:p>
      <w:pPr>
        <w:spacing w:after="0"/>
        <w:ind w:left="0"/>
        <w:jc w:val="both"/>
      </w:pPr>
      <w:r>
        <w:rPr>
          <w:rFonts w:ascii="Times New Roman"/>
          <w:b w:val="false"/>
          <w:i w:val="false"/>
          <w:color w:val="000000"/>
          <w:sz w:val="28"/>
        </w:rPr>
        <w:t>
      Пікірсайыс_____</w:t>
      </w:r>
    </w:p>
    <w:bookmarkEnd w:id="351"/>
    <w:bookmarkStart w:name="z440" w:id="352"/>
    <w:p>
      <w:pPr>
        <w:spacing w:after="0"/>
        <w:ind w:left="0"/>
        <w:jc w:val="both"/>
      </w:pPr>
      <w:r>
        <w:rPr>
          <w:rFonts w:ascii="Times New Roman"/>
          <w:b w:val="false"/>
          <w:i w:val="false"/>
          <w:color w:val="000000"/>
          <w:sz w:val="28"/>
        </w:rPr>
        <w:t>
      Барлық түскен ескертулер мен ұсыныстар _____</w:t>
      </w:r>
    </w:p>
    <w:bookmarkEnd w:id="352"/>
    <w:bookmarkStart w:name="z441" w:id="353"/>
    <w:p>
      <w:pPr>
        <w:spacing w:after="0"/>
        <w:ind w:left="0"/>
        <w:jc w:val="both"/>
      </w:pPr>
      <w:r>
        <w:rPr>
          <w:rFonts w:ascii="Times New Roman"/>
          <w:b w:val="false"/>
          <w:i w:val="false"/>
          <w:color w:val="000000"/>
          <w:sz w:val="28"/>
        </w:rPr>
        <w:t>
      Оның ішінде, қабылданды ____</w:t>
      </w:r>
    </w:p>
    <w:bookmarkEnd w:id="353"/>
    <w:bookmarkStart w:name="z442" w:id="354"/>
    <w:p>
      <w:pPr>
        <w:spacing w:after="0"/>
        <w:ind w:left="0"/>
        <w:jc w:val="both"/>
      </w:pPr>
      <w:r>
        <w:rPr>
          <w:rFonts w:ascii="Times New Roman"/>
          <w:b w:val="false"/>
          <w:i w:val="false"/>
          <w:color w:val="000000"/>
          <w:sz w:val="28"/>
        </w:rPr>
        <w:t>
      Қабылданған жоқ (қабылданбау негіздері) _____</w:t>
      </w:r>
    </w:p>
    <w:bookmarkEnd w:id="354"/>
    <w:p>
      <w:pPr>
        <w:spacing w:after="0"/>
        <w:ind w:left="0"/>
        <w:jc w:val="left"/>
      </w:pPr>
      <w:r>
        <w:rPr>
          <w:rFonts w:ascii="Times New Roman"/>
          <w:b/>
          <w:i w:val="false"/>
          <w:color w:val="000000"/>
        </w:rPr>
        <w:t xml:space="preserve"> Келіп түскен ескертулер мен ұсыныстар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Автор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Ұсыныс /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МО ұстанымы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Ашық нормативтік құқықтық актілердің интернет-порталына түскен ескертулер және (немесе) ұсыныстар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есептің басқа бөлімдерінде көрсетілген субъектілерді қоспағанда, жария талқылау процесінде (ашық нормативтік құқықтық актілердің интернет-порталына)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есептің басқа бөлімдерінде көрсетілген субъектілерді қоспағанда, пікірсайыстарда немесе жария тыңдауларда тікелей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кеңес мүшелерінен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Сараптамалық кеңес мүшелерінен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ҰКП-дан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Аккредиттелген коммерциялық емес ұйымдардан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Заңнама және құқықтық ақпарат институтынан келіп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3" w:id="355"/>
    <w:p>
      <w:pPr>
        <w:spacing w:after="0"/>
        <w:ind w:left="0"/>
        <w:jc w:val="both"/>
      </w:pPr>
      <w:r>
        <w:rPr>
          <w:rFonts w:ascii="Times New Roman"/>
          <w:b w:val="false"/>
          <w:i w:val="false"/>
          <w:color w:val="000000"/>
          <w:sz w:val="28"/>
        </w:rPr>
        <w:t>
      Бұл ретте әзірлеуші орган есепте жария талқылау шеңберінде жүргізілген басқа да жұмыстарды сипаттауы мүмкін.</w:t>
      </w:r>
    </w:p>
    <w:bookmarkEnd w:id="355"/>
    <w:bookmarkStart w:name="z444" w:id="356"/>
    <w:p>
      <w:pPr>
        <w:spacing w:after="0"/>
        <w:ind w:left="0"/>
        <w:jc w:val="both"/>
      </w:pPr>
      <w:r>
        <w:rPr>
          <w:rFonts w:ascii="Times New Roman"/>
          <w:b w:val="false"/>
          <w:i w:val="false"/>
          <w:color w:val="000000"/>
          <w:sz w:val="28"/>
        </w:rPr>
        <w:t>
      * Есептің 1.1, 2-5-бөлімдерін қалыптастыру автоматты түрде ашық нормативтік құқықтық актілердің интернет-порталында жүзеге асырылады.</w:t>
      </w:r>
    </w:p>
    <w:bookmarkEnd w:id="356"/>
    <w:bookmarkStart w:name="z445" w:id="357"/>
    <w:p>
      <w:pPr>
        <w:spacing w:after="0"/>
        <w:ind w:left="0"/>
        <w:jc w:val="both"/>
      </w:pPr>
      <w:r>
        <w:rPr>
          <w:rFonts w:ascii="Times New Roman"/>
          <w:b w:val="false"/>
          <w:i w:val="false"/>
          <w:color w:val="000000"/>
          <w:sz w:val="28"/>
        </w:rPr>
        <w:t>
      1.2-бөлімді әзірлеуші қалыптастырады және осы есепке енгізіледі.</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47" w:id="358"/>
    <w:p>
      <w:pPr>
        <w:spacing w:after="0"/>
        <w:ind w:left="0"/>
        <w:jc w:val="left"/>
      </w:pPr>
      <w:r>
        <w:rPr>
          <w:rFonts w:ascii="Times New Roman"/>
          <w:b/>
          <w:i w:val="false"/>
          <w:color w:val="000000"/>
        </w:rPr>
        <w:t xml:space="preserve"> "________________________________________________" заңының жобасы тұжырымдамасының жобасы</w:t>
      </w:r>
    </w:p>
    <w:bookmarkEnd w:id="358"/>
    <w:bookmarkStart w:name="z448" w:id="359"/>
    <w:p>
      <w:pPr>
        <w:spacing w:after="0"/>
        <w:ind w:left="0"/>
        <w:jc w:val="both"/>
      </w:pPr>
      <w:r>
        <w:rPr>
          <w:rFonts w:ascii="Times New Roman"/>
          <w:b w:val="false"/>
          <w:i w:val="false"/>
          <w:color w:val="000000"/>
          <w:sz w:val="28"/>
        </w:rPr>
        <w:t>
      1. Заң жобасының атауы.</w:t>
      </w:r>
    </w:p>
    <w:bookmarkEnd w:id="359"/>
    <w:bookmarkStart w:name="z449" w:id="360"/>
    <w:p>
      <w:pPr>
        <w:spacing w:after="0"/>
        <w:ind w:left="0"/>
        <w:jc w:val="both"/>
      </w:pPr>
      <w:r>
        <w:rPr>
          <w:rFonts w:ascii="Times New Roman"/>
          <w:b w:val="false"/>
          <w:i w:val="false"/>
          <w:color w:val="000000"/>
          <w:sz w:val="28"/>
        </w:rPr>
        <w:t>
      2. Заң жобасын әзірлеу қажеттігінің негіздемесі</w:t>
      </w:r>
    </w:p>
    <w:bookmarkEnd w:id="360"/>
    <w:bookmarkStart w:name="z450" w:id="361"/>
    <w:p>
      <w:pPr>
        <w:spacing w:after="0"/>
        <w:ind w:left="0"/>
        <w:jc w:val="both"/>
      </w:pPr>
      <w:r>
        <w:rPr>
          <w:rFonts w:ascii="Times New Roman"/>
          <w:b w:val="false"/>
          <w:i w:val="false"/>
          <w:color w:val="000000"/>
          <w:sz w:val="28"/>
        </w:rPr>
        <w:t>
      3. Жария талқылау нәтижелері</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(нысаналы топтардың) көзқарасы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1" w:id="362"/>
    <w:p>
      <w:pPr>
        <w:spacing w:after="0"/>
        <w:ind w:left="0"/>
        <w:jc w:val="both"/>
      </w:pPr>
      <w:r>
        <w:rPr>
          <w:rFonts w:ascii="Times New Roman"/>
          <w:b w:val="false"/>
          <w:i w:val="false"/>
          <w:color w:val="000000"/>
          <w:sz w:val="28"/>
        </w:rPr>
        <w:t>
      4. Заң жобасының қабылдау мақсаттары.</w:t>
      </w:r>
    </w:p>
    <w:bookmarkEnd w:id="362"/>
    <w:bookmarkStart w:name="z452" w:id="363"/>
    <w:p>
      <w:pPr>
        <w:spacing w:after="0"/>
        <w:ind w:left="0"/>
        <w:jc w:val="both"/>
      </w:pPr>
      <w:r>
        <w:rPr>
          <w:rFonts w:ascii="Times New Roman"/>
          <w:b w:val="false"/>
          <w:i w:val="false"/>
          <w:color w:val="000000"/>
          <w:sz w:val="28"/>
        </w:rPr>
        <w:t>
      5. Заң жобасын реттеу нысанасы.</w:t>
      </w:r>
    </w:p>
    <w:bookmarkEnd w:id="363"/>
    <w:bookmarkStart w:name="z453" w:id="364"/>
    <w:p>
      <w:pPr>
        <w:spacing w:after="0"/>
        <w:ind w:left="0"/>
        <w:jc w:val="both"/>
      </w:pPr>
      <w:r>
        <w:rPr>
          <w:rFonts w:ascii="Times New Roman"/>
          <w:b w:val="false"/>
          <w:i w:val="false"/>
          <w:color w:val="000000"/>
          <w:sz w:val="28"/>
        </w:rPr>
        <w:t>
      6. Заң жобасының құрылымы мен мазмұны.</w:t>
      </w:r>
    </w:p>
    <w:bookmarkEnd w:id="364"/>
    <w:bookmarkStart w:name="z454" w:id="365"/>
    <w:p>
      <w:pPr>
        <w:spacing w:after="0"/>
        <w:ind w:left="0"/>
        <w:jc w:val="both"/>
      </w:pPr>
      <w:r>
        <w:rPr>
          <w:rFonts w:ascii="Times New Roman"/>
          <w:b w:val="false"/>
          <w:i w:val="false"/>
          <w:color w:val="000000"/>
          <w:sz w:val="28"/>
        </w:rPr>
        <w:t>
      7. Заң жобасы қабылданған жағдайда болжанатын құқықтық және әлеуметтік-экономикалық салдар.</w:t>
      </w:r>
    </w:p>
    <w:bookmarkEnd w:id="365"/>
    <w:bookmarkStart w:name="z455" w:id="366"/>
    <w:p>
      <w:pPr>
        <w:spacing w:after="0"/>
        <w:ind w:left="0"/>
        <w:jc w:val="both"/>
      </w:pPr>
      <w:r>
        <w:rPr>
          <w:rFonts w:ascii="Times New Roman"/>
          <w:b w:val="false"/>
          <w:i w:val="false"/>
          <w:color w:val="000000"/>
          <w:sz w:val="28"/>
        </w:rPr>
        <w:t>
      8. Заң жобасын іске асыруға байланысты болжанатын қаржы шығындары.</w:t>
      </w:r>
    </w:p>
    <w:bookmarkEnd w:id="366"/>
    <w:bookmarkStart w:name="z456" w:id="367"/>
    <w:p>
      <w:pPr>
        <w:spacing w:after="0"/>
        <w:ind w:left="0"/>
        <w:jc w:val="both"/>
      </w:pPr>
      <w:r>
        <w:rPr>
          <w:rFonts w:ascii="Times New Roman"/>
          <w:b w:val="false"/>
          <w:i w:val="false"/>
          <w:color w:val="000000"/>
          <w:sz w:val="28"/>
        </w:rPr>
        <w:t>
      9. Басқа заңнамалық актілерді әзірленетін заң жобасына бір мезгілде (кейіннен) сәйкес келтіру қажеттігі.</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58" w:id="368"/>
    <w:p>
      <w:pPr>
        <w:spacing w:after="0"/>
        <w:ind w:left="0"/>
        <w:jc w:val="left"/>
      </w:pPr>
      <w:r>
        <w:rPr>
          <w:rFonts w:ascii="Times New Roman"/>
          <w:b/>
          <w:i w:val="false"/>
          <w:color w:val="000000"/>
        </w:rPr>
        <w:t xml:space="preserve"> "______________________________" заңының жобасы тұжырымдамасының жобасын жария талқылаудың қорытындылары жөніндегі есеп</w:t>
      </w:r>
    </w:p>
    <w:bookmarkEnd w:id="368"/>
    <w:bookmarkStart w:name="z459" w:id="369"/>
    <w:p>
      <w:pPr>
        <w:spacing w:after="0"/>
        <w:ind w:left="0"/>
        <w:jc w:val="both"/>
      </w:pPr>
      <w:r>
        <w:rPr>
          <w:rFonts w:ascii="Times New Roman"/>
          <w:b w:val="false"/>
          <w:i w:val="false"/>
          <w:color w:val="000000"/>
          <w:sz w:val="28"/>
        </w:rPr>
        <w:t>
      Заң жобасы тұжырымдамасы жобасының ашық нормативтік құқықтық актілердің интернет-порталында жарияланған күні _______</w:t>
      </w:r>
    </w:p>
    <w:bookmarkEnd w:id="369"/>
    <w:bookmarkStart w:name="z460" w:id="370"/>
    <w:p>
      <w:pPr>
        <w:spacing w:after="0"/>
        <w:ind w:left="0"/>
        <w:jc w:val="both"/>
      </w:pPr>
      <w:r>
        <w:rPr>
          <w:rFonts w:ascii="Times New Roman"/>
          <w:b w:val="false"/>
          <w:i w:val="false"/>
          <w:color w:val="000000"/>
          <w:sz w:val="28"/>
        </w:rPr>
        <w:t>
      Жария талқылаулар өткізілетін күн (күндер) ______</w:t>
      </w:r>
    </w:p>
    <w:bookmarkEnd w:id="370"/>
    <w:bookmarkStart w:name="z461" w:id="371"/>
    <w:p>
      <w:pPr>
        <w:spacing w:after="0"/>
        <w:ind w:left="0"/>
        <w:jc w:val="both"/>
      </w:pPr>
      <w:r>
        <w:rPr>
          <w:rFonts w:ascii="Times New Roman"/>
          <w:b w:val="false"/>
          <w:i w:val="false"/>
          <w:color w:val="000000"/>
          <w:sz w:val="28"/>
        </w:rPr>
        <w:t>
      Жария талқылаулар аяқталатын күн (күндер) ______</w:t>
      </w:r>
    </w:p>
    <w:bookmarkEnd w:id="371"/>
    <w:bookmarkStart w:name="z462" w:id="372"/>
    <w:p>
      <w:pPr>
        <w:spacing w:after="0"/>
        <w:ind w:left="0"/>
        <w:jc w:val="both"/>
      </w:pPr>
      <w:r>
        <w:rPr>
          <w:rFonts w:ascii="Times New Roman"/>
          <w:b w:val="false"/>
          <w:i w:val="false"/>
          <w:color w:val="000000"/>
          <w:sz w:val="28"/>
        </w:rPr>
        <w:t>
      Барлық түскен ескертулер мен ұсыныстар _____</w:t>
      </w:r>
    </w:p>
    <w:bookmarkEnd w:id="372"/>
    <w:bookmarkStart w:name="z463" w:id="373"/>
    <w:p>
      <w:pPr>
        <w:spacing w:after="0"/>
        <w:ind w:left="0"/>
        <w:jc w:val="both"/>
      </w:pPr>
      <w:r>
        <w:rPr>
          <w:rFonts w:ascii="Times New Roman"/>
          <w:b w:val="false"/>
          <w:i w:val="false"/>
          <w:color w:val="000000"/>
          <w:sz w:val="28"/>
        </w:rPr>
        <w:t xml:space="preserve">
      Оның ішінде, қабылданды ____ </w:t>
      </w:r>
    </w:p>
    <w:bookmarkEnd w:id="373"/>
    <w:bookmarkStart w:name="z464" w:id="374"/>
    <w:p>
      <w:pPr>
        <w:spacing w:after="0"/>
        <w:ind w:left="0"/>
        <w:jc w:val="both"/>
      </w:pPr>
      <w:r>
        <w:rPr>
          <w:rFonts w:ascii="Times New Roman"/>
          <w:b w:val="false"/>
          <w:i w:val="false"/>
          <w:color w:val="000000"/>
          <w:sz w:val="28"/>
        </w:rPr>
        <w:t>
      Қабылданған жоқ (қабылданбау негіздері) _____</w:t>
      </w:r>
    </w:p>
    <w:bookmarkEnd w:id="374"/>
    <w:p>
      <w:pPr>
        <w:spacing w:after="0"/>
        <w:ind w:left="0"/>
        <w:jc w:val="left"/>
      </w:pPr>
      <w:r>
        <w:rPr>
          <w:rFonts w:ascii="Times New Roman"/>
          <w:b/>
          <w:i w:val="false"/>
          <w:color w:val="000000"/>
        </w:rPr>
        <w:t xml:space="preserve"> Келіп түскен ескертулер мен ұсыныстар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ВАК мүшесі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Ұсыныс /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МО ұстанымы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Ашық нормативтік құқықтық актілердің интернет-порталына түскен ескертулер және (немесе) ұсыныстар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Осы есептің басқа бөлімдерінде көрсетілген субъектілерді қоспағанда, жария талқылау процесінде (ашық нормативтік құқықтық актілердің интернет-порталында)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Авторы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Ұсыныс /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МО ұстанымы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5" w:id="375"/>
    <w:p>
      <w:pPr>
        <w:spacing w:after="0"/>
        <w:ind w:left="0"/>
        <w:jc w:val="both"/>
      </w:pPr>
      <w:r>
        <w:rPr>
          <w:rFonts w:ascii="Times New Roman"/>
          <w:b w:val="false"/>
          <w:i w:val="false"/>
          <w:color w:val="000000"/>
          <w:sz w:val="28"/>
        </w:rPr>
        <w:t>
      Бұл ретте әзірлеуші орган есепте жария талқылау шеңберінде жүргізілген басқа да жұмыстарды сипаттауы мүмкін.</w:t>
      </w:r>
    </w:p>
    <w:bookmarkEnd w:id="375"/>
    <w:bookmarkStart w:name="z466" w:id="376"/>
    <w:p>
      <w:pPr>
        <w:spacing w:after="0"/>
        <w:ind w:left="0"/>
        <w:jc w:val="both"/>
      </w:pPr>
      <w:r>
        <w:rPr>
          <w:rFonts w:ascii="Times New Roman"/>
          <w:b w:val="false"/>
          <w:i w:val="false"/>
          <w:color w:val="000000"/>
          <w:sz w:val="28"/>
        </w:rPr>
        <w:t>
      * Есептің 1.1, 2-5-бөлімдерін қалыптастыру автоматты түрде ашық нормативтік құқықтық актілердің интернет-порталында жүзеге асырылады.</w:t>
      </w:r>
    </w:p>
    <w:bookmarkEnd w:id="376"/>
    <w:bookmarkStart w:name="z467" w:id="377"/>
    <w:p>
      <w:pPr>
        <w:spacing w:after="0"/>
        <w:ind w:left="0"/>
        <w:jc w:val="both"/>
      </w:pPr>
      <w:r>
        <w:rPr>
          <w:rFonts w:ascii="Times New Roman"/>
          <w:b w:val="false"/>
          <w:i w:val="false"/>
          <w:color w:val="000000"/>
          <w:sz w:val="28"/>
        </w:rPr>
        <w:t>
      1.2-бөлімді әзірлеуші қалыптастырады және осы есепке енгізіледі.</w:t>
      </w:r>
    </w:p>
    <w:bookmarkEnd w:id="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 шығару жұмысының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471" w:id="378"/>
    <w:p>
      <w:pPr>
        <w:spacing w:after="0"/>
        <w:ind w:left="0"/>
        <w:jc w:val="left"/>
      </w:pPr>
      <w:r>
        <w:rPr>
          <w:rFonts w:ascii="Times New Roman"/>
          <w:b/>
          <w:i w:val="false"/>
          <w:color w:val="000000"/>
        </w:rPr>
        <w:t xml:space="preserve"> Заң жобасын ақпараттық сүйемелдеудің және түсіндірудің үлгі бағдарламасы</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Іс-шараның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Аяқталу нысаны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Нысаналы индикатор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Жауаптылар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жұмысы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әзірлеушілер, баспасөз қызметі және өзге де құрылымдық бөлімшелер арасында үздіксіз және тиімді жұмысты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бұйрық/қағидалар/алгоритм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саласын көрсете отырып, әзірлеушілердің Т.А.Ә. мен байланыстары көрсетілген тізімді дайындау және БАҚ жөніндегі уәкілетті органға жіберу (әсіресе, бұл ведомствоаралық заң жобаларына қатысты)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әзірлеуге жауапты лауазымды тұлғалардың тізімі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 күнге дейін 5 жұмыс күні қалғанда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Спикерлер тізімін (Т.А.Ә., байланыстары, қызмет саласы, қолайлы тіл көрсетіле отырып) дайындау және БАҚ жөніндегі уәкілетті органға жіберу. Спикерлер тізімі әзірлеушілерден, жұмыс тобының мүшелерінен, осы саладағы сарапшылардан, қоғам белсенділерінен тұруы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спикерлер тізімі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 күнге дейін 5 жұмыс күні қалғанда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тізімнен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тәуекелдер (ұйымдастырушылық, заңдық, әлеуметтік) бойынша ақпаратты дайындау және БАҚ жөніндегі уәкілетті органға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 күнге дейін 5 жұмыс күні қалғанда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қойылатын сұрақтарды талдауды және оларға жауаптарды БАҚ жөніндегі уәкілетті органға жіберу және әзірлеуші органның сайтына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жариялау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ашық талқылауының бүкіл мерзімі ішінде (бірінші аптаның қорытындысы бойынша, екінші аптаның қорытындысы бойынша, үшінші аптаның қорытындысы бойынша, төртінші аптаның қорытындысы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ақпараттық-анықтамалық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өріске тұрақты мониторинг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қызмет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ашық талқылаудың бүкіл мерзімі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жобасының негізгі аспектілерін ілгерілету және түсіндіру бойынша медиа-өнімдерді (ақпараттық кесте, теле-кесте, бейнероликтер және т. б.) қажеттігіне қарай дайындау және БАҚ жөніндегі уәкілетті органға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кесте және бейнероликтер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 күнге дейін 5 жұмыс күні қалғанда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 кемінде 2 медиа-өнім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АҚДМ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 бойынша браузерлерде іздестіру үшін түйін сөздер тізбесін әзірлеу және мемлекеттік органдар сайттарының шоғырландырылған жүйесін үйлестірушіге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 тізбесі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 күнге дейін 5 жұмыс күні қалғанда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тізбеден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жобасын әзірлеуші органның өз ресурстарында түсіндірме жазбаны, НҚА жобасына байланысты заңға тәуелді актілердің тізбесін, қызмет саласын көрсете отырып, әзірлеушілердің Т.А.Ә. және байланыстарын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органның өз ресурстарында жариялау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 3 жұмыс күні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бойынша және Google, Yandex, Mail, Explorer іздеу жүйелерінде іздеу мүмкіндігі бар бір сілтемемен кемінде 5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органдардың бірінші басшыларының жеке парақшаларында және әлеуметтік желілерінде мемлекеттік және орыс тілдерінде үлгілік хабарлама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әлеуметтік желілердегі жеке парақшаларда жариялау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 3 жұмыс күні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желілердің кемінде 2 түрін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жазбаны, заң жобасын, заңға тәуелді актілер тізбесін, баспасөз конференциясын өткізудің орындылығы туралы шешім қабылдау үшін тәуекелдерді талдауды дайындау және Президент жанындағы Орталық коммуникациялар қызметіне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 10-шы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ОКҚ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Медиа-өнімдерді (ақпараттық кестені, бейнероликтерді) дайындау және өз ресурстарында, бірінші басшылардың әлеуметтік желілеріндегі жеке парақшаларда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кесте мен бейнероликтерді жариялау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 3 жұмыс күні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ресурста кемінде 2 жарияланым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сараптамалық сүйемелдеуді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тарту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ресурста кемінде 2 жарияланым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желілердегі онлайн-алаңдарда заң жобасының тақырыбын талқылау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желілердегі онлайн-алаңдар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талқылау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мақалалардың қазақ және орыс тілдерінде шығуын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интернет-порталдардағы және баспа басылымдарындағы мақалалар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 барысы бойынша ақпаратты жаңарта отырып, талқылаудың бүкіл 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интернет-ресурстарда кемінде 2 мақала және баспа басылымдарында мақала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АҚДМ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 берген ақпараттық кестелер мен бейнероликтерді БАҚ-та және әлеуметтік желілерде орналастыру (қажет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және әлеуметтік желілердегі жарияланымдар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 барысы бойынша ақпаратты жаңарта отырып, талқылаудың бүкіл 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кемінде 5 мың пайдаланушыны қамтитын кемінде 2 жарияланым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АҚДМ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коммуникациялар қызметінің заң жобасын түсіндіру жөніндегі брифингтерін ақпараттық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БАҚ-тың жаңалықтар блоктарындағы сюжеттер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өткізілгеннен кейін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сюжет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АҚДМ</w:t>
            </w:r>
          </w:p>
          <w:p>
            <w:pPr>
              <w:spacing w:after="20"/>
              <w:ind w:left="20"/>
              <w:jc w:val="both"/>
            </w:pPr>
            <w:r>
              <w:rPr>
                <w:rFonts w:ascii="Times New Roman"/>
                <w:b w:val="false"/>
                <w:i w:val="false"/>
                <w:color w:val="000000"/>
                <w:sz w:val="20"/>
              </w:rPr>
              <w:t>
ОКҚ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телеарналардың бағдарламаларында заң жобасы бойынша сұхбаттарды талқылауды және шығаруды ұйымдастыру (қажеттілігіне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ток-шоу, интерактивтік және ақпараттық талдамалық бағдарламалар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талқылаудың бүкіл 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АҚДМ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 түсіндіру жөніндегі ақпараттық және талдамалық материалдардың интернет-ресурстарда шығуы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интернет-ресурстарда шығуы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талқылаудың бүкіл 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4" w:id="379"/>
    <w:p>
      <w:pPr>
        <w:spacing w:after="0"/>
        <w:ind w:left="0"/>
        <w:jc w:val="left"/>
      </w:pPr>
      <w:r>
        <w:rPr>
          <w:rFonts w:ascii="Times New Roman"/>
          <w:b/>
          <w:i w:val="false"/>
          <w:color w:val="000000"/>
        </w:rPr>
        <w:t xml:space="preserve"> Кейбір заңнамалық актілерге өзгерістер мен толықтырулар енгізу туралы заң жобасына салыстырмалы кесте</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p>
            <w:pPr>
              <w:spacing w:after="20"/>
              <w:ind w:left="20"/>
              <w:jc w:val="both"/>
            </w:pPr>
            <w:r>
              <w:rPr>
                <w:rFonts w:ascii="Times New Roman"/>
                <w:b w:val="false"/>
                <w:i w:val="false"/>
                <w:color w:val="000000"/>
                <w:sz w:val="20"/>
              </w:rPr>
              <w:t>
(тапсырмаларға сілтемелерді, заң жобасы тұжырымдамасының нақты тармағын/ережесін, түзетудің мәнін; енгізілетін әрбір түзетудің нақты және межеленген негіздемесін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476" w:id="380"/>
    <w:p>
      <w:pPr>
        <w:spacing w:after="0"/>
        <w:ind w:left="0"/>
        <w:jc w:val="left"/>
      </w:pPr>
      <w:r>
        <w:rPr>
          <w:rFonts w:ascii="Times New Roman"/>
          <w:b/>
          <w:i w:val="false"/>
          <w:color w:val="000000"/>
        </w:rPr>
        <w:t xml:space="preserve"> "________________________________________________" заңының жобасын талқылау бойынша түсіндірме жазба</w:t>
      </w:r>
    </w:p>
    <w:bookmarkEnd w:id="380"/>
    <w:bookmarkStart w:name="z477" w:id="381"/>
    <w:p>
      <w:pPr>
        <w:spacing w:after="0"/>
        <w:ind w:left="0"/>
        <w:jc w:val="both"/>
      </w:pPr>
      <w:r>
        <w:rPr>
          <w:rFonts w:ascii="Times New Roman"/>
          <w:b w:val="false"/>
          <w:i w:val="false"/>
          <w:color w:val="000000"/>
          <w:sz w:val="28"/>
        </w:rPr>
        <w:t>
      Әзірлеуші мемлекеттік органның атауы;</w:t>
      </w:r>
    </w:p>
    <w:bookmarkEnd w:id="381"/>
    <w:bookmarkStart w:name="z478" w:id="382"/>
    <w:p>
      <w:pPr>
        <w:spacing w:after="0"/>
        <w:ind w:left="0"/>
        <w:jc w:val="both"/>
      </w:pPr>
      <w:r>
        <w:rPr>
          <w:rFonts w:ascii="Times New Roman"/>
          <w:b w:val="false"/>
          <w:i w:val="false"/>
          <w:color w:val="000000"/>
          <w:sz w:val="28"/>
        </w:rPr>
        <w:t>
      тиісті нормативтік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Қазақстан Республикасы Президентінің, Үкімет басшылығының хаттамалық және өзге де тапсырмаларына сілтеме жасай отырып, заң жобасын қабылдау үшін негіздер және/немесе оны қабылдау қажеттігінің басқа да негіздемелері;</w:t>
      </w:r>
    </w:p>
    <w:bookmarkEnd w:id="382"/>
    <w:bookmarkStart w:name="z479" w:id="383"/>
    <w:p>
      <w:pPr>
        <w:spacing w:after="0"/>
        <w:ind w:left="0"/>
        <w:jc w:val="both"/>
      </w:pPr>
      <w:r>
        <w:rPr>
          <w:rFonts w:ascii="Times New Roman"/>
          <w:b w:val="false"/>
          <w:i w:val="false"/>
          <w:color w:val="000000"/>
          <w:sz w:val="28"/>
        </w:rPr>
        <w:t>
      заң жобасының мақсаттары, міндеттері және негізгі ережелері;</w:t>
      </w:r>
    </w:p>
    <w:bookmarkEnd w:id="383"/>
    <w:bookmarkStart w:name="z480" w:id="384"/>
    <w:p>
      <w:pPr>
        <w:spacing w:after="0"/>
        <w:ind w:left="0"/>
        <w:jc w:val="both"/>
      </w:pPr>
      <w:r>
        <w:rPr>
          <w:rFonts w:ascii="Times New Roman"/>
          <w:b w:val="false"/>
          <w:i w:val="false"/>
          <w:color w:val="000000"/>
          <w:sz w:val="28"/>
        </w:rPr>
        <w:t>
      жоба қабылданған жағдайда болжанатын салдар;</w:t>
      </w:r>
    </w:p>
    <w:bookmarkEnd w:id="384"/>
    <w:bookmarkStart w:name="z481" w:id="385"/>
    <w:p>
      <w:pPr>
        <w:spacing w:after="0"/>
        <w:ind w:left="0"/>
        <w:jc w:val="both"/>
      </w:pPr>
      <w:r>
        <w:rPr>
          <w:rFonts w:ascii="Times New Roman"/>
          <w:b w:val="false"/>
          <w:i w:val="false"/>
          <w:color w:val="000000"/>
          <w:sz w:val="28"/>
        </w:rPr>
        <w:t>
      күтілетін нәтижелердің мерзімі;</w:t>
      </w:r>
    </w:p>
    <w:bookmarkEnd w:id="385"/>
    <w:bookmarkStart w:name="z482" w:id="386"/>
    <w:p>
      <w:pPr>
        <w:spacing w:after="0"/>
        <w:ind w:left="0"/>
        <w:jc w:val="both"/>
      </w:pPr>
      <w:r>
        <w:rPr>
          <w:rFonts w:ascii="Times New Roman"/>
          <w:b w:val="false"/>
          <w:i w:val="false"/>
          <w:color w:val="000000"/>
          <w:sz w:val="28"/>
        </w:rPr>
        <w:t>
      жоба бойынша қаржы шығындарының қажеттігі және оның қаржылық қамтамасыз етілуі, оның ішінде қаржыландыру көзі, сондай-ақ қажет болған жағдайда – Республикалық бюджет комиссиясының шешімі;</w:t>
      </w:r>
    </w:p>
    <w:bookmarkEnd w:id="386"/>
    <w:bookmarkStart w:name="z483" w:id="387"/>
    <w:p>
      <w:pPr>
        <w:spacing w:after="0"/>
        <w:ind w:left="0"/>
        <w:jc w:val="both"/>
      </w:pPr>
      <w:r>
        <w:rPr>
          <w:rFonts w:ascii="Times New Roman"/>
          <w:b w:val="false"/>
          <w:i w:val="false"/>
          <w:color w:val="000000"/>
          <w:sz w:val="28"/>
        </w:rPr>
        <w:t>
      егер заң жобасы кәсіпкерлік субъектілерінің мүдделерін қозғайтын болса, заңның қолданысқа енгізілуіне байланысты кәсіпкерлік субъектілері шығындарының азаюын және (немесе) ұлғаюын растайтын есеп-қисаптардың нәтижелері.</w:t>
      </w:r>
    </w:p>
    <w:bookmarkEnd w:id="387"/>
    <w:bookmarkStart w:name="z484" w:id="388"/>
    <w:p>
      <w:pPr>
        <w:spacing w:after="0"/>
        <w:ind w:left="0"/>
        <w:jc w:val="both"/>
      </w:pPr>
      <w:r>
        <w:rPr>
          <w:rFonts w:ascii="Times New Roman"/>
          <w:b w:val="false"/>
          <w:i w:val="false"/>
          <w:color w:val="000000"/>
          <w:sz w:val="28"/>
        </w:rPr>
        <w:t>
      * Талқылау үшін заң жобасына түсіндірме жазба заң жобасының барлық негізгі ережелері туралы жалпы мәліметтер алуға және жұртшылықтың болашақ реттеушілік саясат туралы хабардар болуына ықпал етуге мүмкіндік беретін барынша қысқа, нақты және қарапайым нысанда жазылуы тиіс.</w:t>
      </w:r>
    </w:p>
    <w:bookmarkEnd w:id="388"/>
    <w:bookmarkStart w:name="z485" w:id="389"/>
    <w:p>
      <w:pPr>
        <w:spacing w:after="0"/>
        <w:ind w:left="0"/>
        <w:jc w:val="both"/>
      </w:pPr>
      <w:r>
        <w:rPr>
          <w:rFonts w:ascii="Times New Roman"/>
          <w:b w:val="false"/>
          <w:i w:val="false"/>
          <w:color w:val="000000"/>
          <w:sz w:val="28"/>
        </w:rPr>
        <w:t>
      Мағыналық жүктемесі жоқ декларативтік сипаттағы ережелерді енгізуге, қабылдануы күрделі сөздер мен сөз тіркестерін, метафораларды қолдануға жол берілмейді.</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487" w:id="390"/>
    <w:p>
      <w:pPr>
        <w:spacing w:after="0"/>
        <w:ind w:left="0"/>
        <w:jc w:val="left"/>
      </w:pPr>
      <w:r>
        <w:rPr>
          <w:rFonts w:ascii="Times New Roman"/>
          <w:b/>
          <w:i w:val="false"/>
          <w:color w:val="000000"/>
        </w:rPr>
        <w:t xml:space="preserve"> "________________________________________________" заңының жобасын жария талқылаулардың қорытындылары бойынша есеп</w:t>
      </w:r>
    </w:p>
    <w:bookmarkEnd w:id="390"/>
    <w:bookmarkStart w:name="z488" w:id="391"/>
    <w:p>
      <w:pPr>
        <w:spacing w:after="0"/>
        <w:ind w:left="0"/>
        <w:jc w:val="both"/>
      </w:pPr>
      <w:r>
        <w:rPr>
          <w:rFonts w:ascii="Times New Roman"/>
          <w:b w:val="false"/>
          <w:i w:val="false"/>
          <w:color w:val="000000"/>
          <w:sz w:val="28"/>
        </w:rPr>
        <w:t>
      Заң жобасының ашық нормативтік құқықтық актілердің интернет-порталында жарияланған күні _______</w:t>
      </w:r>
    </w:p>
    <w:bookmarkEnd w:id="391"/>
    <w:bookmarkStart w:name="z489" w:id="392"/>
    <w:p>
      <w:pPr>
        <w:spacing w:after="0"/>
        <w:ind w:left="0"/>
        <w:jc w:val="both"/>
      </w:pPr>
      <w:r>
        <w:rPr>
          <w:rFonts w:ascii="Times New Roman"/>
          <w:b w:val="false"/>
          <w:i w:val="false"/>
          <w:color w:val="000000"/>
          <w:sz w:val="28"/>
        </w:rPr>
        <w:t>
      Барлық түскен ескертулер мен ұсыныстар _____</w:t>
      </w:r>
    </w:p>
    <w:bookmarkEnd w:id="392"/>
    <w:bookmarkStart w:name="z490" w:id="393"/>
    <w:p>
      <w:pPr>
        <w:spacing w:after="0"/>
        <w:ind w:left="0"/>
        <w:jc w:val="both"/>
      </w:pPr>
      <w:r>
        <w:rPr>
          <w:rFonts w:ascii="Times New Roman"/>
          <w:b w:val="false"/>
          <w:i w:val="false"/>
          <w:color w:val="000000"/>
          <w:sz w:val="28"/>
        </w:rPr>
        <w:t>
      Оның ішінде, қабылданды ____</w:t>
      </w:r>
    </w:p>
    <w:bookmarkEnd w:id="393"/>
    <w:bookmarkStart w:name="z491" w:id="394"/>
    <w:p>
      <w:pPr>
        <w:spacing w:after="0"/>
        <w:ind w:left="0"/>
        <w:jc w:val="both"/>
      </w:pPr>
      <w:r>
        <w:rPr>
          <w:rFonts w:ascii="Times New Roman"/>
          <w:b w:val="false"/>
          <w:i w:val="false"/>
          <w:color w:val="000000"/>
          <w:sz w:val="28"/>
        </w:rPr>
        <w:t>
      Қабылданған жоқ (қабылданбау негіздері) _____</w:t>
      </w:r>
    </w:p>
    <w:bookmarkEnd w:id="394"/>
    <w:bookmarkStart w:name="z492" w:id="395"/>
    <w:p>
      <w:pPr>
        <w:spacing w:after="0"/>
        <w:ind w:left="0"/>
        <w:jc w:val="both"/>
      </w:pPr>
      <w:r>
        <w:rPr>
          <w:rFonts w:ascii="Times New Roman"/>
          <w:b w:val="false"/>
          <w:i w:val="false"/>
          <w:color w:val="000000"/>
          <w:sz w:val="28"/>
        </w:rPr>
        <w:t>
      Жария талқылаулар өткізілген күні (күндері) (өткізілсе) ______</w:t>
      </w:r>
    </w:p>
    <w:bookmarkEnd w:id="395"/>
    <w:p>
      <w:pPr>
        <w:spacing w:after="0"/>
        <w:ind w:left="0"/>
        <w:jc w:val="left"/>
      </w:pPr>
      <w:r>
        <w:rPr>
          <w:rFonts w:ascii="Times New Roman"/>
          <w:b/>
          <w:i w:val="false"/>
          <w:color w:val="000000"/>
        </w:rPr>
        <w:t xml:space="preserve"> Келіп түскен ескертулер мен ұсыныстар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Автор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Ұсыныс /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МО ұстанымы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Ашық нормативтік құқықтық актілердің интернет-порталына келіп түскен ескертулер және (немесе) ұсыныстар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есептің басқа бөлімдерінде көрсетілген субъектілерді қоспағанда, жария талқылау процесінде (ашық нормативтік құқықтық актілердің интернет-порталына)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есептің басқа бөлімдерінде көрсетілген субъектілерді қоспағанда, жария тыңдауларда тікелей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кеңес мүшелерінен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Сараптамалық кеңесінің мүшелерінен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ҰКП-дан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Аккредиттелген коммерциялық емес ұйымдардан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Заңнама және құқықтық ақпарат институтынан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3" w:id="396"/>
    <w:p>
      <w:pPr>
        <w:spacing w:after="0"/>
        <w:ind w:left="0"/>
        <w:jc w:val="both"/>
      </w:pPr>
      <w:r>
        <w:rPr>
          <w:rFonts w:ascii="Times New Roman"/>
          <w:b w:val="false"/>
          <w:i w:val="false"/>
          <w:color w:val="000000"/>
          <w:sz w:val="28"/>
        </w:rPr>
        <w:t>
      Бұл ретте әзірлеуші орган есепте жария талқылау шеңберінде жүргізілген басқа да жұмыстарды сипаттауы мүмкін.</w:t>
      </w:r>
    </w:p>
    <w:bookmarkEnd w:id="396"/>
    <w:bookmarkStart w:name="z494" w:id="397"/>
    <w:p>
      <w:pPr>
        <w:spacing w:after="0"/>
        <w:ind w:left="0"/>
        <w:jc w:val="both"/>
      </w:pPr>
      <w:r>
        <w:rPr>
          <w:rFonts w:ascii="Times New Roman"/>
          <w:b w:val="false"/>
          <w:i w:val="false"/>
          <w:color w:val="000000"/>
          <w:sz w:val="28"/>
        </w:rPr>
        <w:t>
      * Есептің 1.1, 2-5-бөлімдерін қалыптастыру автоматты түрде ашық нормативтік құқықтық актілердің интернет-порталында жүзеге асырылады.</w:t>
      </w:r>
    </w:p>
    <w:bookmarkEnd w:id="397"/>
    <w:bookmarkStart w:name="z495" w:id="398"/>
    <w:p>
      <w:pPr>
        <w:spacing w:after="0"/>
        <w:ind w:left="0"/>
        <w:jc w:val="both"/>
      </w:pPr>
      <w:r>
        <w:rPr>
          <w:rFonts w:ascii="Times New Roman"/>
          <w:b w:val="false"/>
          <w:i w:val="false"/>
          <w:color w:val="000000"/>
          <w:sz w:val="28"/>
        </w:rPr>
        <w:t>
      1.2-бөлімді әзірлеуші орган қалыптастырады және осы есепке енгізіледі.</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497" w:id="399"/>
    <w:p>
      <w:pPr>
        <w:spacing w:after="0"/>
        <w:ind w:left="0"/>
        <w:jc w:val="left"/>
      </w:pPr>
      <w:r>
        <w:rPr>
          <w:rFonts w:ascii="Times New Roman"/>
          <w:b/>
          <w:i w:val="false"/>
          <w:color w:val="000000"/>
        </w:rPr>
        <w:t xml:space="preserve"> Қабылданған заңды ақпараттық сүйемелдеудің үлгі бағдарламасы</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Іс-шараның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Аяқталу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Жауаптылар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Ұйымдастыру жұмысы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әзірлеушілер, баспасөз қызметі және өзге де құрылымдық бөлімшелер арасында үздіксіз және тиімді жұмысты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бұйрық/қаулы/алгоритм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Күшіне енетін күнін көрсете отырып, қабылданған заңды, түсіндірме жазбаны, заңға тәуелді актілердің тізбесін, мерзімі ұзартылған нормалардың тізбесін дайындау және БАҚ жөніндегі уәкілетті органға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саласын көрсете отырып, әзірлеушілердің байланыстары бар Т.А.Ә. тізімін (әсіресе, бұл ведомствоаралық заң жобаларына қатысты) дайындау және БАҚ жөніндегі уәкілетті органға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әзірлеуге жауапты лауазымды тұлғалардың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Спикерлер тізімін (Т.А.Ә., байланыстар, қызмет саласы, қолайлы тіл көрсетіле отырып) дайындау және БАҚ жөніндегі уәкілетті органға жіберу. Спикерлер тізімі әзірлеушілерден, нысаналы топтан, осы саладағы сарапшылардан, қоғам белсенділерінен тұруы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спикерлер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іске асыруға байланысты ықтимал тәуекелдерді (ұйымдастырушылық, заңдық, әлеуметтік) дайындау және БАҚ жөніндегі уәкілетті органға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талдамалық жазба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өріске тұрақты мониторинг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 күнінен бастап күнтізбелік 1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жобасының негізгі аспектілерін ілгерілету және түсіндіру бойынша медиа-өнімдерді (ақпараттық кестені, телекестелерді, бейнероликтерді және т. б.) дайындау және қажеттігіне қарай БАҚ жөніндегі уәкілетті органға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медиа-өнімдер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 кемінде 2 ақпараттық кесте және 1 бейнеролик (қажет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әзірлеуші орган (келісу 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бойынша браузерлерде іздестіру үшін түйін сөздер тізбесін әзірлеу және мемлекеттік органдар сайттарының шоғырландырылған жүйесін үйлестірушіге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тізбе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әзірлеуші органның өз ресурстарында түсіндірме жазбаны, заңға тәуелді актілердің тізбесін, күшіне енгізілетін күнін көрсете отырып, мерзімі ұзартылған нормалардың тізбесін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органның өз ресурстарында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бойынша және Google, Yandex, Mail, Explorer іздеу жүйелерінде іздеу мүмкіндігімен бір сілтеменің барлық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органның бірінші басшыларының жеке парақшаларында және әлеуметтік желілерде үлгілік хабарламаны мемлекеттік және орыс тілдерінде орналастыру Мысалы: "Бүгіннен бастап "........ туралы" Заң күшіне енеді. Бұл Заң ... бағытталған.</w:t>
            </w:r>
          </w:p>
          <w:p>
            <w:pPr>
              <w:spacing w:after="20"/>
              <w:ind w:left="20"/>
              <w:jc w:val="both"/>
            </w:pPr>
            <w:r>
              <w:rPr>
                <w:rFonts w:ascii="Times New Roman"/>
                <w:b w:val="false"/>
                <w:i w:val="false"/>
                <w:color w:val="000000"/>
                <w:sz w:val="20"/>
              </w:rPr>
              <w:t>
Толық танысу үшін сілтеме (ведомствоның сайтына сілтеме) бойынша өтуге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ведомстволардың бірінші басшыларының әлеуметтік желілердегі жеке парақшаларында хабарлама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 3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басшылардың әлеуметтік желілерінің кемінде 2 түрін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Заңды, түсіндірме жазбаны, заңға тәуелді актілердің тізбесін, тәуекелдерді талдауды, ақпараттық өрісті талдауды, Баспасөз конференциясын өткізудің орындылығы туралы шешім қабылдау үшін кейінге қалдырылғандардың тізбесін дайындау және Президент жанындағы Орталық коммуникациялар қызметіне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коммуникациялар қызметінің атына құжаттар топтамасымен хат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баспасөз-конференциясы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ОКҚ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ақпараттық кестелер мен бейнероликтерді бірінші басшылардың әлеуметтік желілердегі жеке парақшаларына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кесте мен бейнероликтерді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 3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ресурста кемінде 2 жарияланым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және интернет-ресурстарда қазақ және орыс тілдерінде мақалалардың шығуын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және интернет-порталдардағы мақалалар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 кезден бастап күнтізбелік 1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 кемінде 2 мақала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АҚДМ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 берген БАҚ-та және әлеуметтік желілерде ақпараттық кесте мен бейнероликтерді орналастыруды ұйымдастыру (қажет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және әлеуметтік желілердегі жарияланымдар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 кезден бастап күнтізбелік 1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мың пайдаланушыны қамти отырып, БАҚ-та және әлеуметтік желілерде кемінде 2 жарияланым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коммуникациялар қызметінің заң жобасын түсіндіру жөніндегі брифингтерін ақпараттық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 жаңалықтар блоктарындағы сюжеттер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өткізілгеннен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сюжет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ОКҚ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телеарналардың бағдарламаларында заң жобасы бойынша сұхбаттарды талқылауды және шығаруды ұйымдастыру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ақпараттық-талдамалық бағдарламалар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талқылаудың бүкіл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ОКҚ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сараптамалық сүйемелдеуді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басылымдарында кемінде 2 жарияланым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заңды республикалық және өңірлік телеарналарда талқылау және түсіндіру жөніндегі мамандандырылған бағдарламалардың шығуын қамтамасыз ету (қажет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ақпараттық-талдамалық бағдарламалар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талқылаудың бүкіл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АҚДМ </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