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c5ca" w14:textId="efbc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Аяқ киім тауарларын таңбалауда қолданылатын бақылау (сәйкестендіру) белгісі, сәйкестендіру құралдары құнының шекті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8 қыркүйектегі № 620 қаулысы. Күші жойылды - Қазақстан Республикасы Үкіметінің 2023 жылғы 12 қазандағы № 903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12.10.2023 </w:t>
      </w:r>
      <w:r>
        <w:rPr>
          <w:rFonts w:ascii="Times New Roman"/>
          <w:b w:val="false"/>
          <w:i w:val="false"/>
          <w:color w:val="000000"/>
          <w:sz w:val="28"/>
        </w:rPr>
        <w:t>№ 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01.11.2021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 2004 жылғы 12 сәуірдегі Заңының 6-бабының </w:t>
      </w:r>
      <w:r>
        <w:rPr>
          <w:rFonts w:ascii="Times New Roman"/>
          <w:b w:val="false"/>
          <w:i w:val="false"/>
          <w:color w:val="000000"/>
          <w:sz w:val="28"/>
        </w:rPr>
        <w:t>11-3)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Аяқ киім тауарларын таңбалауда қолданылатын бақылау (сәйкестендіру) белгісі, сәйкестендіру құралдары құнының шекті мөлшері қосылған құн салығынсыз бір бірлік үшін 2,68 теңге мөлшерінде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2021 жылғы 1 қарашадан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