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a53f" w14:textId="ecaa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инжиниринг (Kazakhstan engineering)" ұлттық компаниясы" акционерлік қоғамының 2020 – 2029 жылдарға арналған даму стратегиясын бекіту туралы" Қазақстан Республикасы Үкіметінің 2019 жылғы 25 желтоқсандағы № 969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22 қыркүйектегі № 664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инжиниринг" (Kazakhstan engineering)" ұлттық компаниясы" акционерлік қоғамының 2020 – 2029 жылдарға арналған даму стратегиясын бекіту туралы" Қазақстан Республикасы Үкіметінің 2019 жылғы 25 желтоқсандағы № 969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"Қазақстан инжиниринг (Kazakhstan engineering)" ұлттық компаниясы" акционерлік қоғамының 2020 – 2029 жылдарға арналған даму </w:t>
      </w:r>
      <w:r>
        <w:rPr>
          <w:rFonts w:ascii="Times New Roman"/>
          <w:b w:val="false"/>
          <w:i w:val="false"/>
          <w:color w:val="000000"/>
          <w:sz w:val="28"/>
        </w:rPr>
        <w:t>стратегиясында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13-1-қосымшамен толықтырылсын;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14-1-қосымшамен толықтырылсын.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                                                                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түйінді көрсеткіштері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4308"/>
        <w:gridCol w:w="1981"/>
        <w:gridCol w:w="367"/>
        <w:gridCol w:w="2255"/>
        <w:gridCol w:w="265"/>
        <w:gridCol w:w="786"/>
        <w:gridCol w:w="787"/>
        <w:gridCol w:w="252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Компанияның Даму стратегиясының мақсаты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Компанияның Даму стратегиясының міндеті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Компанияның Даму стратегиясының түйінді көрсеткіштері (ТК)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Есептеу әдістемесі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Жылдар бойынша көрсеткіштердің мәні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 жыл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 жыл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1-бағыт.  Өндірісті әртараптандыру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Қорғаныстық мақсаттағы өнімдер (көрсетілетін қызметтер) өндірісін кеңейту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ХҚТ қалыптастыру процесіне белсенді қатысу. Жоғары технологиялық өнім өндірісі. ҚӘТ жөндеу және жаңғыртудан түскен кірісті арттыру.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1. Компанияның өнімді сатудан түскен кірістері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(нақты мәнмен)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Компанияның еншілес ұйымдарының өнімдерін сатудан түскен кірістердің жиынтық көлемі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(2021 жылдан бастап кірістің төмендеуі Компания активтерінің бір бөлігін алдағы сатумен байланысты)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1.1. Компанияның  Қазақстан Республикасының  машина жасау өнімі көлеміндегі үлесі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ЕҰ өнімін сатудан түскен кірістер сомасының  Қазақстан Республикасының  машина жасау өнімінің көлеміне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 жылдан бастап көрсеткіштің төмендеуі Компания активтерінің бір бөлігін алдағы сатумен байланысты)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Қосарланған және азаматтық мақсаттағы өнімдерді сатуды ұлғайту есебінен тұрақтылықты қамтамасыз ету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машиналарын жасауды дамыту. Энергетикалық машина жасауды дамыту. Көліктік машина жасауды дамыту. Ауыл шаруашылығы машиналарын жасауды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қызмет көрсету.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2. Компанияның жалпы түсімінен азаматтық өнімнің үлесі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өнімнен түсетін  ЕҰ кірістері сомасының ЕҰ жиынтық кірістеріне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Маркетинг және экспортты ілгерілету функциясын дамыту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Перспективалы нарықтарды, өнімдер мен қызметтерді көрсете отырып, қызметтің басым бағыттарын айқындау (стратегиялық көкжиек).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және сыртқы нарықтардың қажеттілігін егжей-тегжейлі зерттеу мен әскери және азаматтық мақсаттағы өнімдер мен көрсетілетін қызметтердің оңтайлы ассортиментін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агенттік компанияларды тарту есебінен сыртқы нарықта сатуды дамыту. Әріптестерді, франшизаларды және технологияларды кезең-кезеңмен тарту (өнімнің немесе нарықтың басымдығына сәйкес). Ішкі және халықаралық нарықта брендтің оң имиджін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3. Жалпы түсімдегі экспорттан түсетін кірістердің үлесі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Экспорттан түсетін ЕҰ кірістері сомасының ЕҰ жиынтық кірістеріне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2-бағыт. Инновациялық даму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Шығарылатын өнімдер мен ұсынылатын қызметтердің инновациялылығы мен технологиялығын арттыру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құрылымында көп бейінді инновациялық орталық (ҒЗТКЖ) құру.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 оқыту және олардың біліктілігін арттыру. Өндірістік процестерді цифрландыру есебінен Индустрия 4.0 технологияларын енгізу.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4. Жалпы кірістен инновацияларды дамытуға арналған шығыстар үлесі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Инновацияларды дамытуға арналған шығыстар сомасының Холдингтің жиынтық кірістеріне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5. Оқудан өткен немесе арттырған біліктілігін компания мен ЕТҰ қызметкерлерінің саны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Оқудан өткен немесе біліктілігін арттырған компания мен ЕТҰ қызметкерлерінің саны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3-бағыт. Өндірістік әлеуетті дамыту және операциялық тиімділікті арттыру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Техникалық және технологиялық жарақтандырудың қажетті деңгейін қамтамасыз ету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Инженерлік консалтинг және технологиялық аудит бойынша бөлімше құру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6. Негізгі капиталға инвестициялар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Еншілес ұйымдарды сатудан түскен кірістер көлеміне шаққанда ЕҰ күрделі салымдарының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%-дағы көлемі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Өндірістік өзіндік құнның төмендеуі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және бизнес-процестерді цифрландыру. Стратегиялық және операциялық жоспарлаудың интеграцияланған жүйесін құру.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бөлек есепке алуды енгізу. Қоймаларды автоматтандыру.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Жабдықтың ТҚЖЖ жаңа моделін енгізу. ТМҚ қысқарту. Сатып алуды санаттық басқаруды енгізу.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Үнемді өндірісті енгізу.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7. Түсімдегі өзіндік құнның үлесі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құнның кірістерге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4-бағыт. Ұйымдық даму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Холдингтің басқаруға икемділігін арттыру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"Қазақстан инжиниринг" ҰК" АҚ бәсекеге қабілетті компания болып қалыптасуында ЕТҰ үшін құзыреттілік орталығына айналуға  тиіс.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8. Еңбек өнімділігінің артуы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кірістерінің қызметкерлер санына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Өндірістік қызметті басқару және ұйымдастыру жүйесін трансформациялау – басқарудың жаңа моделін енгізу. 3. Ынталандырудың жаңа жүйесін енгізу. Стандарттау мен сертификаттаудың орталықтандырылған функцияларын күшейту. Процестік-бағдарлы басқаруды енгізу. ТҚК қолданыстағы жүйесін жетілдіру. ОҚО құру (ортақ қызмет көрсету орталығы – қосалқы функцияларды орталықтандыру).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Холдинг активтері портфелінің рентабельділігін арттыру 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Бизнес-әріптестерді тарту. 2. Бірлескен кәсіпорындар құру. 3. Консорциумдар құру.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9. Активтердің рентабельділік көрсеткішін арттыру, ROA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Компанияның таза пайдасының оның активтеріне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10. Тікелей шетелдік инвестициялар ағыны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АҚШ долл.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аумағында бірлесіп іске асырылатын жобаларға әріптестер инвестициялаған қаражат сомасы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5-бағыт. Орнықты даму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Корпоративтік мәдениетті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шаралар жөніндегі іс-шаралар жоспарын әзірлеу және іске асыру. Тренингтерді, корпоративтік оқытуды, кадрларды ротациялауды, тимбилдингтерді ұйымдастыру арқылы командалық рухты қалыптастыру. Қызметкерлерді қабылдау кезінде гендерлік теңгерімді қамтамасыз 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11. Топішілік коммуникация тиімділігінің деңгейі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0-ден 10 балға дейінгі шәкіл бойынша қызметкерлерге сауалнама жүргізу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12. Шешімдер қабылдау деңгейінде әйелдердің үлесін арттыру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атқаратын басшы лауазымдар санының басшы лауазымдардың жалпы санына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13. Орта кәсіпкерлік үлесін ұлғайту үшін экономикаға мемлекеттің қатысу үлесін қысқарту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активтердің саны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және қайта құрылымдау шеңберінде сатылған Компания активтерінің саны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Персоналдың қанағаттануын арттыру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шарттарға қол қою. Ынталандырудың жаңа жүйесін енгізу.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пакетті жақсарту. HR бойынша стратегияны әзірлеу және іске асыру.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14. Кадрлардың тұрақтамауы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Жұмыстан шығарылған қызметкерлердің штаттың орташа жылдық санына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15%-дан кем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Еңбек қауіпсіздігі мен еңбекті қорғау деңгейін және өндірістің экологиялылығын арттыру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қауіпсіздік бойынша іс-шаралар жоспарын әзірлеу және іске асыру. Қауіпсіздікті басқару жүйесін енгізу. Кәсіпорындарда еңбекті қорғау жөніндегі өндірістік кеңестердің рөлін белсенді енгізу және арттыру.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тиімділігі бойынша, оның ішінде "жасыл" технологияларды енгізу бойынша іс-шаралар жоспарын әзірлеу және іске асыру.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менеджмент жүйесін енгізу.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15. Өлім-жітімнің нөлдік деңгейі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өлім деңгейі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Компанияда өндірістегі өлім саны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16. "Жасыл" технологияларды пайдаланатын ЕҰ үлесі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 "жасыл" технологияларды пайдаланатын ЕҰ санының ЕҰ жалпы санына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6-бағыт. Қаржылық орнықтылық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Оңтайлы борыштық жүктемені қамтамасыз ету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Борышты қайта қаржыландыру және/немесе қайта құрылымдау.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дұрыс жоспарлау және қатаң орындау.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17. Борыштық жүктеме коэффициенті, Борыш/EBITDA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Борыштың EBITDA көрсеткішіне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Рентабельділікті арттыру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Заманауи өндірістерді дамыту, жаңғырту және құру. Машина жасауды дамыту саласындағы мемлекеттік бағдарламаларға қатысу және бастама жасау. ХҚТ жоспарлауға және іске асыруға қатысу. Ірі салааралық жобаларға қатысу.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18. ROIC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NOPLAT көрсеткішінің орташа салынған капиталға қатынасы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239"/>
        <w:gridCol w:w="1240"/>
        <w:gridCol w:w="1240"/>
        <w:gridCol w:w="1240"/>
        <w:gridCol w:w="1240"/>
        <w:gridCol w:w="1240"/>
        <w:gridCol w:w="1240"/>
        <w:gridCol w:w="1240"/>
        <w:gridCol w:w="11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өрсеткіштердің жылдар бойынша мәні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1-стратегиялық бағыт. Өндірісті әртараптандыру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2-стратегиялық бағыт. Инновациялық даму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3-стратегиялық бағыт. Өндірістік әлеуетті дамыту және операциялық тиімділікті арттыру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4-стратегиялық бағыт. Ұйымдық даму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5-стратегиялық бағыт. Орнықты даму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15%-дан кем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10%-дан кем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10%-дан кем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10%-дан кем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6-стратегиялық бағыт. Қаржылық орнықтылық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инжиниринг" ҰК" АҚ алға қойылған мақсаттарға қол жеткізу нәтижелері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6"/>
        <w:gridCol w:w="7744"/>
      </w:tblGrid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2025 жылға дейінгі Ұлттық даму жоспарының стратегиялық көрсеткіштері 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2029 жылдарға арналған даму стратегиясында көзделген Компанияның ТҚК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өнімділігінің өсуі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кәсіпорындары еңбек өнімділігінің кемінде 2 есеге өсуі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 орта кәсіпкерліктің үлесі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Компанияның еншілес және тәуелді 10 ұйымын жекешелендіру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көрсетілетін қызметтердің шикізаттық емес экспортының көлемі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Компанияның түсімінде экспорт үлесін ұлғайту – 1,5 есеге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инвестициялар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салынған инвестициялар көлемі – 2029 жылға дейін 14 млрд теңгеден кем емес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шетелдік инвестициялардың жалпы ағыны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әріптестермен бірлескен жобаларды іске асыру есебінен 2025 жылға дейін кемінде 20 млн АҚШ доллары тікелей шетелдік инвестицияларын тарту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ИИДМ стратегиялық жоспарының индикаторлары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Компанияның 2020 – 2029 жылға арналған даму стратегиясында көзделген ТҚК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өнімдерін өндірудің НКИ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Компанияның өнімді сатудан түскен кірістерінің өсуі – 2 есеге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Өңдеуші өнеркәсіп салаларындағы еңбек өнімділігінің нақты өсуі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кәсіпорындары еңбек өнімділігінің кемінде 2 есеге өсуі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Өңдеуші өнеркәсіптегі негізгі капиталға инвестициялардың өсуі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салынған инвестициялар көлемі – 2029 жылға дейін 14 млрд теңгеден кем емес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салаларында өндірістік объектілер қауіптілігінің жалпы деңгейін азайту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Компанияда өндірістік өлім-жітімнің нөлдік деңгейі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Өңдеуші өнеркәсіптің энергия сыйымдылығы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технологияларды пайдаланатын еншілес ұйымдардың үлесі – 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Компанияның стратегиялық картасы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0"/>
        <w:gridCol w:w="1624"/>
        <w:gridCol w:w="3166"/>
      </w:tblGrid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жоспарлау жүйесінің (бұдан әрі – МЖЖ) бірінші деңгейдегі құжаты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МЖЖ екінші деңгейдегі құжаты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Даму стратегиясында көзделген компания қызметінің негізгі көрсеткіштері
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Президентінің 2018 жылғы 15 ақпандағы № 636 Жарлығымен бекітілген Қазақстан Республикасының 2025 жылға дейінгі Ұлттық даму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Индустрия және инфрақұрылымдық даму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желтоқсандағы № 954 бұйрығымен бекітілген Қазақстан Республикасы Индустрия және инфрақұрылымдық даму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2024 жылдарға арналған стратегиялық жоспары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2019 жылғы № 969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Компанияның 2020 – 2029 жылдарға арналған Даму стратегиясында көзделген "Қазақстан инжиниринг" ҰК" АҚ қызметінің түйінді көрсеткіштері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өнімділігінің өсуі, 2019 жылғы деңгейден 2019 жылдың бағасында өсу %-ы (2020 – 2,6; 2021 – 0,4; 2022 – 4,7; 2023 – 10,4; 2024 – 15,0; 2025 – 20,6)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Өңдеуші өнеркәсіп салаларындағы еңбек өнімділігінің өсуі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өнімділігінің өсуі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Экономикадағы орта кәсіпкерліктің үлесі, ЖІӨ-дегі ЖҚҚ % (2020 – 8,7; 2021 – 10; 2022 – 11,2; 2023 – 12,5; 2024 – 13,7; 2025 – 15)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кәсіпкерліктің үлесін арттыру үшін экономикаға мемлекеттің қатысу үлесін қысқарту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көрсетілетін қызметтердің шикізаттық емес экспортының көлемі, млрд АҚШ долл. (2020 – 20; 2021 – 29,2; 2022 – 31,8; 2023 – 34,6; 2024 – 37,7; 2025 – 41)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түсімдегі экспорттан түсетін кірістің үлесі.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инвестициялар, ЖІӨ-ден % (2020 – 17,4; 2021 – 20; 2022 – 21,3; 2023 – 23,5; 2024 – 25,2; 2025 – 30)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инвестициялардың нысаналы көлемі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капиталға инвестициялар</w:t>
            </w:r>
          </w:p>
        </w:tc>
      </w:tr>
      <w:tr>
        <w:trPr>
          <w:trHeight w:val="30" w:hRule="atLeast"/>
        </w:trPr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шетелдік инвестициялардың жалпы ағыны, млрд АҚШ долл. (2020 – 14,5; 2021 – 15,9; 2022 – 23,9; 2023 – 25,1; 2024 – 27,6; 2025 – 30)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шетелдік инвестициялар ағыны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