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140d" w14:textId="1481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29 қыркүйектегі № 688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ғылыми онкология орталығы" жауапкершілігі шектеулі серіктестігінің жарғылық капиталына мемлекеттің 100 (жүз) пайыз қатысу үлесі "Turar Healthcare" коммерциялық емес акционерлік қоғамының акцияларын төлеуге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21-187. "Ұлттық ғылыми онкология орталығы" жауапкершілігі шектеулі серіктестігі деген жол алып тасталсын.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227-21-жол алып тасталсын.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министрлігінiң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Жауапкершілігі шектеулі серіктестіктер"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Жауапкершілігі шектеулі серіктестік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СҚ-Фармация".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