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3cd74" w14:textId="4e3cd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"Жаңартылатын энергия көздерін қолдау жөніндегі қаржы-есеп айырысу орталығы" жауапкершілігі шектеулі серіктестігінің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2021 жылғы 30 қарашадағы № 858 қаулысы</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19-бабы</w:t>
      </w:r>
      <w:r>
        <w:rPr>
          <w:rFonts w:ascii="Times New Roman"/>
          <w:b w:val="false"/>
          <w:i w:val="false"/>
          <w:color w:val="000000"/>
          <w:sz w:val="28"/>
        </w:rPr>
        <w:t xml:space="preserve"> 1-тармағының 9) тармақшасына, 169-бабының 1-тармағына, "Сыйға тарту шарты бойынша мемлекеттің мүлік құқығына ие болу қағидасын бекіту туралы" Қазақстан Республикасы Үкіметінің 2011 жылғы 28 қыркүйектегі № 1103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"Жаңартылатын энергия көздерін қолдау жөніндегі қаржы-есеп айырысу орталығы" жауапкершілігі шектеулі серіктестігінің (бұдан әрі - серіктестік) жарғылық капиталына қатысу үлесінің 100 (жүз) пайызын сыйға тарту шарты бойынша республикалық меншікке беру туралы "Электр желілерін басқару жөніндегі қазақстандық компания" (Kazakhstan Electricity Grid Operating Company) "KEGOC" акционерлік қоғамының ұсынысы қабылдансын.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1-тармағынан</w:t>
      </w:r>
      <w:r>
        <w:rPr>
          <w:rFonts w:ascii="Times New Roman"/>
          <w:b w:val="false"/>
          <w:i w:val="false"/>
          <w:color w:val="000000"/>
          <w:sz w:val="28"/>
        </w:rPr>
        <w:t xml:space="preserve"> туындайтын қажетті іс-шараларды жүзеге асырсын;</w:t>
      </w:r>
    </w:p>
    <w:bookmarkEnd w:id="3"/>
    <w:bookmarkStart w:name="z5" w:id="4"/>
    <w:p>
      <w:pPr>
        <w:spacing w:after="0"/>
        <w:ind w:left="0"/>
        <w:jc w:val="both"/>
      </w:pPr>
      <w:r>
        <w:rPr>
          <w:rFonts w:ascii="Times New Roman"/>
          <w:b w:val="false"/>
          <w:i w:val="false"/>
          <w:color w:val="000000"/>
          <w:sz w:val="28"/>
        </w:rPr>
        <w:t>
      2) серіктестіктің жарғылық капиталындағы мемлекеттік қатысу үлесіне иелік ету және пайдалану құқықтарын Қазақстан Республикасының Энергетика министрлігіне беруді қамтамасыз етсін.</w:t>
      </w:r>
    </w:p>
    <w:bookmarkEnd w:id="4"/>
    <w:bookmarkStart w:name="z6" w:id="5"/>
    <w:p>
      <w:pPr>
        <w:spacing w:after="0"/>
        <w:ind w:left="0"/>
        <w:jc w:val="both"/>
      </w:pPr>
      <w:r>
        <w:rPr>
          <w:rFonts w:ascii="Times New Roman"/>
          <w:b w:val="false"/>
          <w:i w:val="false"/>
          <w:color w:val="000000"/>
          <w:sz w:val="28"/>
        </w:rPr>
        <w:t>
      3. Қоса беріліп отырған Қазақстан Республикасы Үкіметінің кейбір шешімдеріне енгізілетін өзгеріс пен толықтырулар бекітілсін.</w:t>
      </w:r>
    </w:p>
    <w:bookmarkEnd w:id="5"/>
    <w:bookmarkStart w:name="z7" w:id="6"/>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30 қарашадағы</w:t>
            </w:r>
            <w:r>
              <w:br/>
            </w:r>
            <w:r>
              <w:rPr>
                <w:rFonts w:ascii="Times New Roman"/>
                <w:b w:val="false"/>
                <w:i w:val="false"/>
                <w:color w:val="000000"/>
                <w:sz w:val="20"/>
              </w:rPr>
              <w:t>№ 858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 пен толықтырулар</w:t>
      </w:r>
    </w:p>
    <w:bookmarkEnd w:id="7"/>
    <w:bookmarkStart w:name="z10" w:id="8"/>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p>
    <w:bookmarkEnd w:id="8"/>
    <w:bookmarkStart w:name="z11" w:id="9"/>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"Нұр-Сұлтан қаласы" деген бөлім:</w:t>
      </w:r>
    </w:p>
    <w:bookmarkEnd w:id="10"/>
    <w:bookmarkStart w:name="z13" w:id="11"/>
    <w:p>
      <w:pPr>
        <w:spacing w:after="0"/>
        <w:ind w:left="0"/>
        <w:jc w:val="both"/>
      </w:pPr>
      <w:r>
        <w:rPr>
          <w:rFonts w:ascii="Times New Roman"/>
          <w:b w:val="false"/>
          <w:i w:val="false"/>
          <w:color w:val="000000"/>
          <w:sz w:val="28"/>
        </w:rPr>
        <w:t>
      мынадай мазмұндағы реттік нөмірі 21-203-жолмен толықтырылсын:</w:t>
      </w:r>
    </w:p>
    <w:bookmarkEnd w:id="11"/>
    <w:bookmarkStart w:name="z14" w:id="12"/>
    <w:p>
      <w:pPr>
        <w:spacing w:after="0"/>
        <w:ind w:left="0"/>
        <w:jc w:val="both"/>
      </w:pPr>
      <w:r>
        <w:rPr>
          <w:rFonts w:ascii="Times New Roman"/>
          <w:b w:val="false"/>
          <w:i w:val="false"/>
          <w:color w:val="000000"/>
          <w:sz w:val="28"/>
        </w:rPr>
        <w:t>
      "21-203. "Жаңартылатын энергия көздерін қолдау жөніндегі қаржы-есеп айырысу орталығы" жауапкершілігі шектеулі серіктестігі".".</w:t>
      </w:r>
    </w:p>
    <w:bookmarkEnd w:id="12"/>
    <w:bookmarkStart w:name="z15" w:id="13"/>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14"/>
    <w:p>
      <w:pPr>
        <w:spacing w:after="0"/>
        <w:ind w:left="0"/>
        <w:jc w:val="both"/>
      </w:pPr>
      <w:r>
        <w:rPr>
          <w:rFonts w:ascii="Times New Roman"/>
          <w:b w:val="false"/>
          <w:i w:val="false"/>
          <w:color w:val="000000"/>
          <w:sz w:val="28"/>
        </w:rPr>
        <w:t>
      "Қазақстан Республикасы Энергетика министрлігіне" деген бөлім:</w:t>
      </w:r>
    </w:p>
    <w:p>
      <w:pPr>
        <w:spacing w:after="0"/>
        <w:ind w:left="0"/>
        <w:jc w:val="both"/>
      </w:pPr>
      <w:r>
        <w:rPr>
          <w:rFonts w:ascii="Times New Roman"/>
          <w:b w:val="false"/>
          <w:i w:val="false"/>
          <w:color w:val="000000"/>
          <w:sz w:val="28"/>
        </w:rPr>
        <w:t>
      мынадай мазмұндағы реттік нөмірі 20-18-жолмен толықтырылсын:</w:t>
      </w:r>
    </w:p>
    <w:p>
      <w:pPr>
        <w:spacing w:after="0"/>
        <w:ind w:left="0"/>
        <w:jc w:val="both"/>
      </w:pPr>
      <w:r>
        <w:rPr>
          <w:rFonts w:ascii="Times New Roman"/>
          <w:b w:val="false"/>
          <w:i w:val="false"/>
          <w:color w:val="000000"/>
          <w:sz w:val="28"/>
        </w:rPr>
        <w:t>
      "20-18. "Жаңартылатын энергия көздерін қолдау жөніндегі қаржы-есеп айырысу орталығы" жауапкершілігі шектеулі серіктестігі".".</w:t>
      </w:r>
    </w:p>
    <w:p>
      <w:pPr>
        <w:spacing w:after="0"/>
        <w:ind w:left="0"/>
        <w:jc w:val="both"/>
      </w:pPr>
      <w:r>
        <w:rPr>
          <w:rFonts w:ascii="Times New Roman"/>
          <w:b w:val="false"/>
          <w:i w:val="false"/>
          <w:color w:val="000000"/>
          <w:sz w:val="28"/>
        </w:rPr>
        <w:t xml:space="preserve">
      3.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8"/>
        </w:rPr>
        <w:t>қаулысында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Энергетика министрлігі туралы </w:t>
      </w:r>
      <w:r>
        <w:rPr>
          <w:rFonts w:ascii="Times New Roman"/>
          <w:b w:val="false"/>
          <w:i w:val="false"/>
          <w:color w:val="000000"/>
          <w:sz w:val="28"/>
        </w:rPr>
        <w:t>ережеде:</w:t>
      </w:r>
    </w:p>
    <w:p>
      <w:pPr>
        <w:spacing w:after="0"/>
        <w:ind w:left="0"/>
        <w:jc w:val="both"/>
      </w:pPr>
      <w:r>
        <w:rPr>
          <w:rFonts w:ascii="Times New Roman"/>
          <w:b w:val="false"/>
          <w:i w:val="false"/>
          <w:color w:val="000000"/>
          <w:sz w:val="28"/>
        </w:rPr>
        <w:t>
      Қазақстан Республикасы Энергетика министрлігінің қарамағындағы ұйымдардың тізбесі:</w:t>
      </w:r>
    </w:p>
    <w:p>
      <w:pPr>
        <w:spacing w:after="0"/>
        <w:ind w:left="0"/>
        <w:jc w:val="both"/>
      </w:pPr>
      <w:r>
        <w:rPr>
          <w:rFonts w:ascii="Times New Roman"/>
          <w:b w:val="false"/>
          <w:i w:val="false"/>
          <w:color w:val="000000"/>
          <w:sz w:val="28"/>
        </w:rPr>
        <w:t>
      мынадай мазмұндағы реттік нөмірі 12-жолмен толықтырылсын:</w:t>
      </w:r>
    </w:p>
    <w:p>
      <w:pPr>
        <w:spacing w:after="0"/>
        <w:ind w:left="0"/>
        <w:jc w:val="both"/>
      </w:pPr>
      <w:r>
        <w:rPr>
          <w:rFonts w:ascii="Times New Roman"/>
          <w:b w:val="false"/>
          <w:i w:val="false"/>
          <w:color w:val="000000"/>
          <w:sz w:val="28"/>
        </w:rPr>
        <w:t>
      "12. "Жаңартылатын энергия көздерін қолдау жөніндегі қаржы-есеп айырысу орталығы" жауапкершілігі шектеулі серіктестігі".".</w:t>
      </w:r>
    </w:p>
    <w:p>
      <w:pPr>
        <w:spacing w:after="0"/>
        <w:ind w:left="0"/>
        <w:jc w:val="both"/>
      </w:pPr>
      <w:r>
        <w:rPr>
          <w:rFonts w:ascii="Times New Roman"/>
          <w:b w:val="false"/>
          <w:i w:val="false"/>
          <w:color w:val="000000"/>
          <w:sz w:val="28"/>
        </w:rPr>
        <w:t xml:space="preserve">
      4.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Үкіметінің 2015 жылғы 28 желтоқсандағы № 1095 </w:t>
      </w:r>
      <w:r>
        <w:rPr>
          <w:rFonts w:ascii="Times New Roman"/>
          <w:b w:val="false"/>
          <w:i w:val="false"/>
          <w:color w:val="000000"/>
          <w:sz w:val="28"/>
        </w:rPr>
        <w:t>қаулысында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көрсетілген қаулымен бекітілген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both"/>
      </w:pPr>
      <w:r>
        <w:rPr>
          <w:rFonts w:ascii="Times New Roman"/>
          <w:b w:val="false"/>
          <w:i w:val="false"/>
          <w:color w:val="000000"/>
          <w:sz w:val="28"/>
        </w:rPr>
        <w:t>
      "3. Акцияларының (жарғылық капиталға қатысу үлестерінің) елу пайызынан астамы мемлекетке тиесілі республикалық меншіктегі заңды тұлғалар мен олармен үлестес тұлғалар жүзеге асыратын қызмет түрлері" деген бөлім:</w:t>
      </w:r>
    </w:p>
    <w:p>
      <w:pPr>
        <w:spacing w:after="0"/>
        <w:ind w:left="0"/>
        <w:jc w:val="both"/>
      </w:pPr>
      <w:r>
        <w:rPr>
          <w:rFonts w:ascii="Times New Roman"/>
          <w:b w:val="false"/>
          <w:i w:val="false"/>
          <w:color w:val="000000"/>
          <w:sz w:val="28"/>
        </w:rPr>
        <w:t>
      мынадай мазмұндағы реттік нөмірлері 40, 41 және 42-жолдармен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5"/>
        <w:gridCol w:w="5749"/>
        <w:gridCol w:w="4176"/>
      </w:tblGrid>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сату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35140</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жүктемені көтеруге әзірлігін қамтамасыз ету, электр қуатын реттеу және резервтеу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35124</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желіге босатуды жэне тұтынуды техникалық диспетчерлендіру, электр энергиясын өндіру-тұтыну теңгерімін ұйымдастыру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35122</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Акцияларының (жарғылық капиталға қатысу үлестерінің) елу пайызынан астамы мемлекетке тиесілі ұлттық басқарушы холдингтердің, ұлттық холдингтердің және өзге де заңды тұлғалардың еншілес, тәуелді заңды тұлғалары және олармен үлестес тұлғалар жүзеге асыратын қызмет түрлері" деген </w:t>
      </w:r>
      <w:r>
        <w:rPr>
          <w:rFonts w:ascii="Times New Roman"/>
          <w:b w:val="false"/>
          <w:i w:val="false"/>
          <w:color w:val="000000"/>
          <w:sz w:val="28"/>
        </w:rPr>
        <w:t>бөлімде</w:t>
      </w:r>
      <w:r>
        <w:rPr>
          <w:rFonts w:ascii="Times New Roman"/>
          <w:b w:val="false"/>
          <w:i w:val="false"/>
          <w:color w:val="000000"/>
          <w:sz w:val="28"/>
        </w:rPr>
        <w:t>:</w:t>
      </w:r>
    </w:p>
    <w:p>
      <w:pPr>
        <w:spacing w:after="0"/>
        <w:ind w:left="0"/>
        <w:jc w:val="both"/>
      </w:pPr>
      <w:r>
        <w:rPr>
          <w:rFonts w:ascii="Times New Roman"/>
          <w:b w:val="false"/>
          <w:i w:val="false"/>
          <w:color w:val="000000"/>
          <w:sz w:val="28"/>
        </w:rPr>
        <w:t>
      реттік нөмірі 59-жол алып тасталсын.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