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b54c" w14:textId="f9ab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 2024 жылдарға арналған республикалық бюджет туралы" Қазақстан Республикасының Заңын іске асыру туралы</w:t>
      </w:r>
    </w:p>
    <w:p>
      <w:pPr>
        <w:spacing w:after="0"/>
        <w:ind w:left="0"/>
        <w:jc w:val="both"/>
      </w:pPr>
      <w:r>
        <w:rPr>
          <w:rFonts w:ascii="Times New Roman"/>
          <w:b w:val="false"/>
          <w:i w:val="false"/>
          <w:color w:val="000000"/>
          <w:sz w:val="28"/>
        </w:rPr>
        <w:t>Қазақстан Республикасы Үкіметінің 2021 жылғы 9 желтоқсандағы № 872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01.01.2022 ж. бастап қолданысқа енгiзiледi.</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2022 – 2024 жылдарға арналған республикалық бюджет, оның ішінде 2022 жылға мынадай:</w:t>
      </w:r>
    </w:p>
    <w:bookmarkEnd w:id="1"/>
    <w:bookmarkStart w:name="z278" w:id="2"/>
    <w:p>
      <w:pPr>
        <w:spacing w:after="0"/>
        <w:ind w:left="0"/>
        <w:jc w:val="both"/>
      </w:pPr>
      <w:r>
        <w:rPr>
          <w:rFonts w:ascii="Times New Roman"/>
          <w:b w:val="false"/>
          <w:i w:val="false"/>
          <w:color w:val="000000"/>
          <w:sz w:val="28"/>
        </w:rPr>
        <w:t>
      1) кірістер – 15 664 981 259 мың теңге, оның ішінде мыналар бойынша:</w:t>
      </w:r>
    </w:p>
    <w:bookmarkEnd w:id="2"/>
    <w:p>
      <w:pPr>
        <w:spacing w:after="0"/>
        <w:ind w:left="0"/>
        <w:jc w:val="both"/>
      </w:pPr>
      <w:r>
        <w:rPr>
          <w:rFonts w:ascii="Times New Roman"/>
          <w:b w:val="false"/>
          <w:i w:val="false"/>
          <w:color w:val="000000"/>
          <w:sz w:val="28"/>
        </w:rPr>
        <w:t>
      салықтық түсімдер бойынша – 9 816 780 519 мың теңге;</w:t>
      </w:r>
    </w:p>
    <w:p>
      <w:pPr>
        <w:spacing w:after="0"/>
        <w:ind w:left="0"/>
        <w:jc w:val="both"/>
      </w:pPr>
      <w:r>
        <w:rPr>
          <w:rFonts w:ascii="Times New Roman"/>
          <w:b w:val="false"/>
          <w:i w:val="false"/>
          <w:color w:val="000000"/>
          <w:sz w:val="28"/>
        </w:rPr>
        <w:t>
      салықтық емес түсімдер бойынша – 343 224 400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2 251 000 мың теңге;</w:t>
      </w:r>
    </w:p>
    <w:p>
      <w:pPr>
        <w:spacing w:after="0"/>
        <w:ind w:left="0"/>
        <w:jc w:val="both"/>
      </w:pPr>
      <w:r>
        <w:rPr>
          <w:rFonts w:ascii="Times New Roman"/>
          <w:b w:val="false"/>
          <w:i w:val="false"/>
          <w:color w:val="000000"/>
          <w:sz w:val="28"/>
        </w:rPr>
        <w:t>
      трансферттер түсімдері бойынша – 5 502 725 340 мың теңге;</w:t>
      </w:r>
    </w:p>
    <w:bookmarkStart w:name="z279" w:id="3"/>
    <w:p>
      <w:pPr>
        <w:spacing w:after="0"/>
        <w:ind w:left="0"/>
        <w:jc w:val="both"/>
      </w:pPr>
      <w:r>
        <w:rPr>
          <w:rFonts w:ascii="Times New Roman"/>
          <w:b w:val="false"/>
          <w:i w:val="false"/>
          <w:color w:val="000000"/>
          <w:sz w:val="28"/>
        </w:rPr>
        <w:t>
      2) шығындар – 18 049 898 733 мың теңге;</w:t>
      </w:r>
    </w:p>
    <w:bookmarkEnd w:id="3"/>
    <w:bookmarkStart w:name="z280" w:id="4"/>
    <w:p>
      <w:pPr>
        <w:spacing w:after="0"/>
        <w:ind w:left="0"/>
        <w:jc w:val="both"/>
      </w:pPr>
      <w:r>
        <w:rPr>
          <w:rFonts w:ascii="Times New Roman"/>
          <w:b w:val="false"/>
          <w:i w:val="false"/>
          <w:color w:val="000000"/>
          <w:sz w:val="28"/>
        </w:rPr>
        <w:t>
      3) таза бюджеттік кредиттеу – 508 272 067 мың теңге, оның ішінде:</w:t>
      </w:r>
    </w:p>
    <w:bookmarkEnd w:id="4"/>
    <w:p>
      <w:pPr>
        <w:spacing w:after="0"/>
        <w:ind w:left="0"/>
        <w:jc w:val="both"/>
      </w:pPr>
      <w:r>
        <w:rPr>
          <w:rFonts w:ascii="Times New Roman"/>
          <w:b w:val="false"/>
          <w:i w:val="false"/>
          <w:color w:val="000000"/>
          <w:sz w:val="28"/>
        </w:rPr>
        <w:t>
      бюджеттік кредиттер – 660 088 179 мың теңге;</w:t>
      </w:r>
    </w:p>
    <w:p>
      <w:pPr>
        <w:spacing w:after="0"/>
        <w:ind w:left="0"/>
        <w:jc w:val="both"/>
      </w:pPr>
      <w:r>
        <w:rPr>
          <w:rFonts w:ascii="Times New Roman"/>
          <w:b w:val="false"/>
          <w:i w:val="false"/>
          <w:color w:val="000000"/>
          <w:sz w:val="28"/>
        </w:rPr>
        <w:t>
      бюджеттік кредиттерді өтеу – 151 816 112 мың теңге;</w:t>
      </w:r>
    </w:p>
    <w:bookmarkStart w:name="z281" w:id="5"/>
    <w:p>
      <w:pPr>
        <w:spacing w:after="0"/>
        <w:ind w:left="0"/>
        <w:jc w:val="both"/>
      </w:pPr>
      <w:r>
        <w:rPr>
          <w:rFonts w:ascii="Times New Roman"/>
          <w:b w:val="false"/>
          <w:i w:val="false"/>
          <w:color w:val="000000"/>
          <w:sz w:val="28"/>
        </w:rPr>
        <w:t>
      4) қаржы активтерімен жасалатын операциялар бойынша сальдо – 85 073 291 мың теңге, оның ішінде:</w:t>
      </w:r>
    </w:p>
    <w:bookmarkEnd w:id="5"/>
    <w:p>
      <w:pPr>
        <w:spacing w:after="0"/>
        <w:ind w:left="0"/>
        <w:jc w:val="both"/>
      </w:pPr>
      <w:r>
        <w:rPr>
          <w:rFonts w:ascii="Times New Roman"/>
          <w:b w:val="false"/>
          <w:i w:val="false"/>
          <w:color w:val="000000"/>
          <w:sz w:val="28"/>
        </w:rPr>
        <w:t>
      қаржы активтерін сатып алу – 85 073 291 мың теңге;</w:t>
      </w:r>
    </w:p>
    <w:bookmarkStart w:name="z282" w:id="6"/>
    <w:p>
      <w:pPr>
        <w:spacing w:after="0"/>
        <w:ind w:left="0"/>
        <w:jc w:val="both"/>
      </w:pPr>
      <w:r>
        <w:rPr>
          <w:rFonts w:ascii="Times New Roman"/>
          <w:b w:val="false"/>
          <w:i w:val="false"/>
          <w:color w:val="000000"/>
          <w:sz w:val="28"/>
        </w:rPr>
        <w:t>
      5) бюджет тапшылығы – -2 978 262 832 мың теңге немесе елдің жалпы iшкi өнiміне қатысты 3,3 пайыз;</w:t>
      </w:r>
    </w:p>
    <w:bookmarkEnd w:id="6"/>
    <w:bookmarkStart w:name="z283" w:id="7"/>
    <w:p>
      <w:pPr>
        <w:spacing w:after="0"/>
        <w:ind w:left="0"/>
        <w:jc w:val="both"/>
      </w:pPr>
      <w:r>
        <w:rPr>
          <w:rFonts w:ascii="Times New Roman"/>
          <w:b w:val="false"/>
          <w:i w:val="false"/>
          <w:color w:val="000000"/>
          <w:sz w:val="28"/>
        </w:rPr>
        <w:t>
      6) бюджеттің мұнайға қатысты емес тапшылығы – -9 342 602 832 мың теңге немесе елдің жалпы ішкі өнімінің 10,2 пайызы;</w:t>
      </w:r>
    </w:p>
    <w:bookmarkEnd w:id="7"/>
    <w:bookmarkStart w:name="z284" w:id="8"/>
    <w:p>
      <w:pPr>
        <w:spacing w:after="0"/>
        <w:ind w:left="0"/>
        <w:jc w:val="both"/>
      </w:pPr>
      <w:r>
        <w:rPr>
          <w:rFonts w:ascii="Times New Roman"/>
          <w:b w:val="false"/>
          <w:i w:val="false"/>
          <w:color w:val="000000"/>
          <w:sz w:val="28"/>
        </w:rPr>
        <w:t>
      7) бюджет тапшылығын қаржыландыру – 2 978 262 832 мың теңге көлемінде атқаруға қабылдансын.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27.12.2022 </w:t>
      </w:r>
      <w:r>
        <w:rPr>
          <w:rFonts w:ascii="Times New Roman"/>
          <w:b w:val="false"/>
          <w:i w:val="false"/>
          <w:color w:val="000000"/>
          <w:sz w:val="28"/>
        </w:rPr>
        <w:t>№ 1073</w:t>
      </w:r>
      <w:r>
        <w:rPr>
          <w:rFonts w:ascii="Times New Roman"/>
          <w:b w:val="false"/>
          <w:i w:val="false"/>
          <w:color w:val="ff0000"/>
          <w:sz w:val="28"/>
        </w:rPr>
        <w:t xml:space="preserve"> (01.01.2022 бастап қолданысқа енгiзiледi) қаулысымен.</w:t>
      </w:r>
      <w:r>
        <w:br/>
      </w:r>
      <w:r>
        <w:rPr>
          <w:rFonts w:ascii="Times New Roman"/>
          <w:b w:val="false"/>
          <w:i w:val="false"/>
          <w:color w:val="000000"/>
          <w:sz w:val="28"/>
        </w:rPr>
        <w:t>
</w:t>
      </w:r>
    </w:p>
    <w:bookmarkStart w:name="z17" w:id="9"/>
    <w:p>
      <w:pPr>
        <w:spacing w:after="0"/>
        <w:ind w:left="0"/>
        <w:jc w:val="both"/>
      </w:pPr>
      <w:r>
        <w:rPr>
          <w:rFonts w:ascii="Times New Roman"/>
          <w:b w:val="false"/>
          <w:i w:val="false"/>
          <w:color w:val="000000"/>
          <w:sz w:val="28"/>
        </w:rPr>
        <w:t>
      2. Мыналар:</w:t>
      </w:r>
    </w:p>
    <w:bookmarkEnd w:id="9"/>
    <w:bookmarkStart w:name="z18" w:id="10"/>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республикалық бюджеттен қаржыландырылатын басым республикалық бюджеттік инвестициялардың тізбесі;</w:t>
      </w:r>
    </w:p>
    <w:bookmarkEnd w:id="10"/>
    <w:bookmarkStart w:name="z19" w:id="11"/>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Төтенше жағдайлар, Қорғаныс, Индустрия және инфрақұрылымдық даму министрліктерінің, Президенті Іс Басқармасының басым республикалық бюджеттік инвестицияларының тізбесі (қызмет бабында пайдалану үшін);</w:t>
      </w:r>
    </w:p>
    <w:bookmarkEnd w:id="11"/>
    <w:bookmarkStart w:name="z20" w:id="12"/>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ішкі істер органдары қызметкерлерінің лауазымдық айлықақыларын көтеруге берілетін ағымдағы нысаналы трансферттердің сомаларын бөлу;</w:t>
      </w:r>
    </w:p>
    <w:bookmarkEnd w:id="12"/>
    <w:bookmarkStart w:name="z21" w:id="13"/>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облыстық бюджеттерге объектілерді күзету функцияларын бәсекелес ортаға беруге берілетін ағымдағы нысаналы трансферттердің сомаларын бөлу;</w:t>
      </w:r>
    </w:p>
    <w:bookmarkEnd w:id="13"/>
    <w:bookmarkStart w:name="z221" w:id="14"/>
    <w:p>
      <w:pPr>
        <w:spacing w:after="0"/>
        <w:ind w:left="0"/>
        <w:jc w:val="both"/>
      </w:pPr>
      <w:r>
        <w:rPr>
          <w:rFonts w:ascii="Times New Roman"/>
          <w:b w:val="false"/>
          <w:i w:val="false"/>
          <w:color w:val="000000"/>
          <w:sz w:val="28"/>
        </w:rPr>
        <w:t xml:space="preserve">
      4-1) осы қаулыға </w:t>
      </w:r>
      <w:r>
        <w:rPr>
          <w:rFonts w:ascii="Times New Roman"/>
          <w:b w:val="false"/>
          <w:i w:val="false"/>
          <w:color w:val="000000"/>
          <w:sz w:val="28"/>
        </w:rPr>
        <w:t>4-1-қосымшаға</w:t>
      </w:r>
      <w:r>
        <w:rPr>
          <w:rFonts w:ascii="Times New Roman"/>
          <w:b w:val="false"/>
          <w:i w:val="false"/>
          <w:color w:val="000000"/>
          <w:sz w:val="28"/>
        </w:rPr>
        <w:t xml:space="preserve"> сәйкес Алматы қаласының бюджетіне ішкі істер органдарының материалдық-техникалық базасын қалпына келтіруге берілетін ағымдағы нысаналы трансферттердің сомаларын бөлу;</w:t>
      </w:r>
    </w:p>
    <w:bookmarkEnd w:id="14"/>
    <w:bookmarkStart w:name="z22" w:id="15"/>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 төлемдеріне берілетін ағымдағы нысаналы трансферттердің сомаларын бөлу;</w:t>
      </w:r>
    </w:p>
    <w:bookmarkEnd w:id="15"/>
    <w:bookmarkStart w:name="z23" w:id="16"/>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ішкі істер органдарының азаматтық қызметшілері қатарындағы медицина қызметкерлерінің жалақысын көтеруге берілетін ағымдағы нысаналы трансферттердің сомаларын бөлу;</w:t>
      </w:r>
    </w:p>
    <w:bookmarkEnd w:id="16"/>
    <w:bookmarkStart w:name="z222" w:id="17"/>
    <w:p>
      <w:pPr>
        <w:spacing w:after="0"/>
        <w:ind w:left="0"/>
        <w:jc w:val="both"/>
      </w:pPr>
      <w:r>
        <w:rPr>
          <w:rFonts w:ascii="Times New Roman"/>
          <w:b w:val="false"/>
          <w:i w:val="false"/>
          <w:color w:val="000000"/>
          <w:sz w:val="28"/>
        </w:rPr>
        <w:t xml:space="preserve">
      6-1) осы қаулыға </w:t>
      </w:r>
      <w:r>
        <w:rPr>
          <w:rFonts w:ascii="Times New Roman"/>
          <w:b w:val="false"/>
          <w:i w:val="false"/>
          <w:color w:val="000000"/>
          <w:sz w:val="28"/>
        </w:rPr>
        <w:t>6-1-қосымшаға</w:t>
      </w:r>
      <w:r>
        <w:rPr>
          <w:rFonts w:ascii="Times New Roman"/>
          <w:b w:val="false"/>
          <w:i w:val="false"/>
          <w:color w:val="000000"/>
          <w:sz w:val="28"/>
        </w:rPr>
        <w:t xml:space="preserve"> сәйкес облыстық бюджеттерге, республикалық маңызы бар қаланың, астананың бюджетіне ішкі істер органдарының қосымша штат санын ұстауға және материалдық-техникалық жарақтандыруға берілетін ағымдағы нысаналы трансферттердің сомаларын бөлу;</w:t>
      </w:r>
    </w:p>
    <w:bookmarkEnd w:id="17"/>
    <w:bookmarkStart w:name="z24" w:id="18"/>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Түркістан облысының бюджетіне су шаруашылығы саласындағы су объектілеріне күрделі жөндеу жүргізуге берілетін ағымдағы нысаналы трансферттердің сомаларын бөлу;</w:t>
      </w:r>
    </w:p>
    <w:bookmarkEnd w:id="18"/>
    <w:bookmarkStart w:name="z25" w:id="19"/>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инвестициялық салымдар кезінде балық шаруашылығы субъектісі шеккен шығыстардың бір бөлігін өтеуге берілетін ағымдағы нысаналы трансферттердің сомаларын бөлу;</w:t>
      </w:r>
    </w:p>
    <w:bookmarkEnd w:id="19"/>
    <w:bookmarkStart w:name="z223" w:id="20"/>
    <w:p>
      <w:pPr>
        <w:spacing w:after="0"/>
        <w:ind w:left="0"/>
        <w:jc w:val="both"/>
      </w:pPr>
      <w:r>
        <w:rPr>
          <w:rFonts w:ascii="Times New Roman"/>
          <w:b w:val="false"/>
          <w:i w:val="false"/>
          <w:color w:val="000000"/>
          <w:sz w:val="28"/>
        </w:rPr>
        <w:t xml:space="preserve">
      8-1) осы қаулыға </w:t>
      </w:r>
      <w:r>
        <w:rPr>
          <w:rFonts w:ascii="Times New Roman"/>
          <w:b w:val="false"/>
          <w:i w:val="false"/>
          <w:color w:val="000000"/>
          <w:sz w:val="28"/>
        </w:rPr>
        <w:t>8-1-қосымшаға</w:t>
      </w:r>
      <w:r>
        <w:rPr>
          <w:rFonts w:ascii="Times New Roman"/>
          <w:b w:val="false"/>
          <w:i w:val="false"/>
          <w:color w:val="000000"/>
          <w:sz w:val="28"/>
        </w:rPr>
        <w:t xml:space="preserve"> сәйкес Қызылорда облысының бюджетіне Арал теңізінің құрғаған түбінде (АТҚТ) фитоорманмелиоративтік жұмыстар кезінде орман шаруашылығы субъектісі шеккен шығыстардың бір бөлігін өтеуге берілетін ағымдағы нысаналы трансферттердің сомаларын бөлу;</w:t>
      </w:r>
    </w:p>
    <w:bookmarkEnd w:id="20"/>
    <w:bookmarkStart w:name="z224" w:id="21"/>
    <w:p>
      <w:pPr>
        <w:spacing w:after="0"/>
        <w:ind w:left="0"/>
        <w:jc w:val="both"/>
      </w:pPr>
      <w:r>
        <w:rPr>
          <w:rFonts w:ascii="Times New Roman"/>
          <w:b w:val="false"/>
          <w:i w:val="false"/>
          <w:color w:val="000000"/>
          <w:sz w:val="28"/>
        </w:rPr>
        <w:t xml:space="preserve">
      8-2) осы қаулыға </w:t>
      </w:r>
      <w:r>
        <w:rPr>
          <w:rFonts w:ascii="Times New Roman"/>
          <w:b w:val="false"/>
          <w:i w:val="false"/>
          <w:color w:val="000000"/>
          <w:sz w:val="28"/>
        </w:rPr>
        <w:t>8-2-қосымшаға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асыл тұқымды мал шаруашылығын дамытуды, мал шаруашылығы өнімдерінің өнімділігі мен сапасын арттыруды субсидиялауға берілетін ағымдағы нысаналы трансферттердің сомаларын бөлу;</w:t>
      </w:r>
    </w:p>
    <w:bookmarkEnd w:id="21"/>
    <w:bookmarkStart w:name="z26" w:id="22"/>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инвестициялық салымдар кезінде агроөнеркәсіптік кешен субъектісі шеккен шығыстардың бір бөлігін өтеуге берілетін ағымдағы нысаналы трансферттердің сомаларын бөлу;</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Үкіметінің 17.11.2022 </w:t>
      </w:r>
      <w:r>
        <w:rPr>
          <w:rFonts w:ascii="Times New Roman"/>
          <w:b w:val="false"/>
          <w:i w:val="false"/>
          <w:color w:val="000000"/>
          <w:sz w:val="28"/>
        </w:rPr>
        <w:t>№ 921</w:t>
      </w:r>
      <w:r>
        <w:rPr>
          <w:rFonts w:ascii="Times New Roman"/>
          <w:b w:val="false"/>
          <w:i w:val="false"/>
          <w:color w:val="ff0000"/>
          <w:sz w:val="28"/>
        </w:rPr>
        <w:t xml:space="preserve"> (01.01.2022 бастап қолданысқа енгiзiледi) қаулысымен;</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берілетін ағымдағы нысаналы трансферттердің сомаларын бөлу;</w:t>
      </w:r>
    </w:p>
    <w:bookmarkEnd w:id="23"/>
    <w:bookmarkStart w:name="z29" w:id="24"/>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ауыл шаруашылығы жануарларын, техниканы және технологиялық жабдықтарды сатып алуға кредит беру, сондай-ақ лизинг кезінде сыйақы мөлшерлемелерін субсидиялауға берілетін ағымдағы нысаналы трансферттердің сомаларын бөлу;</w:t>
      </w:r>
    </w:p>
    <w:bookmarkEnd w:id="24"/>
    <w:bookmarkStart w:name="z30" w:id="25"/>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биоагенттердің (энтомофагтардың) құнын субсидиялауға берілетін ағымдағы нысаналы трансферттердің сомаларын бөлу;</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Үкіметінің 28.09.2022 </w:t>
      </w:r>
      <w:r>
        <w:rPr>
          <w:rFonts w:ascii="Times New Roman"/>
          <w:b w:val="false"/>
          <w:i w:val="false"/>
          <w:color w:val="000000"/>
          <w:sz w:val="28"/>
        </w:rPr>
        <w:t>№ 761</w:t>
      </w:r>
      <w:r>
        <w:rPr>
          <w:rFonts w:ascii="Times New Roman"/>
          <w:b w:val="false"/>
          <w:i w:val="false"/>
          <w:color w:val="ff0000"/>
          <w:sz w:val="28"/>
        </w:rPr>
        <w:t xml:space="preserve"> (01.01.2022 бастап қолданысқа енгiзiледi) қаулысымен;</w:t>
      </w:r>
      <w:r>
        <w:br/>
      </w:r>
      <w:r>
        <w:rPr>
          <w:rFonts w:ascii="Times New Roman"/>
          <w:b w:val="false"/>
          <w:i w:val="false"/>
          <w:color w:val="000000"/>
          <w:sz w:val="28"/>
        </w:rPr>
        <w:t>
</w:t>
      </w:r>
    </w:p>
    <w:bookmarkStart w:name="z225" w:id="26"/>
    <w:p>
      <w:pPr>
        <w:spacing w:after="0"/>
        <w:ind w:left="0"/>
        <w:jc w:val="both"/>
      </w:pPr>
      <w:r>
        <w:rPr>
          <w:rFonts w:ascii="Times New Roman"/>
          <w:b w:val="false"/>
          <w:i w:val="false"/>
          <w:color w:val="000000"/>
          <w:sz w:val="28"/>
        </w:rPr>
        <w:t xml:space="preserve">
      14-1) осы қаулыға </w:t>
      </w:r>
      <w:r>
        <w:rPr>
          <w:rFonts w:ascii="Times New Roman"/>
          <w:b w:val="false"/>
          <w:i w:val="false"/>
          <w:color w:val="000000"/>
          <w:sz w:val="28"/>
        </w:rPr>
        <w:t>14-1-қосымшаға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 берілетін ағымдағы нысаналы трансферттердің сомаларын бөлу;</w:t>
      </w:r>
    </w:p>
    <w:bookmarkEnd w:id="26"/>
    <w:bookmarkStart w:name="z226" w:id="27"/>
    <w:p>
      <w:pPr>
        <w:spacing w:after="0"/>
        <w:ind w:left="0"/>
        <w:jc w:val="both"/>
      </w:pPr>
      <w:r>
        <w:rPr>
          <w:rFonts w:ascii="Times New Roman"/>
          <w:b w:val="false"/>
          <w:i w:val="false"/>
          <w:color w:val="000000"/>
          <w:sz w:val="28"/>
        </w:rPr>
        <w:t xml:space="preserve">
      14-2) осы қаулыға </w:t>
      </w:r>
      <w:r>
        <w:rPr>
          <w:rFonts w:ascii="Times New Roman"/>
          <w:b w:val="false"/>
          <w:i w:val="false"/>
          <w:color w:val="000000"/>
          <w:sz w:val="28"/>
        </w:rPr>
        <w:t>14-2-қосымшаға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тыңайтқыштар (органикалықтарды қоспағанда) құнын субсидиялауға берілетін ағымдағы нысаналы трансферттердің сомаларын бөлу;</w:t>
      </w:r>
    </w:p>
    <w:bookmarkEnd w:id="27"/>
    <w:bookmarkStart w:name="z227" w:id="28"/>
    <w:p>
      <w:pPr>
        <w:spacing w:after="0"/>
        <w:ind w:left="0"/>
        <w:jc w:val="both"/>
      </w:pPr>
      <w:r>
        <w:rPr>
          <w:rFonts w:ascii="Times New Roman"/>
          <w:b w:val="false"/>
          <w:i w:val="false"/>
          <w:color w:val="000000"/>
          <w:sz w:val="28"/>
        </w:rPr>
        <w:t xml:space="preserve">
      14-3) осы қаулыға </w:t>
      </w:r>
      <w:r>
        <w:rPr>
          <w:rFonts w:ascii="Times New Roman"/>
          <w:b w:val="false"/>
          <w:i w:val="false"/>
          <w:color w:val="000000"/>
          <w:sz w:val="28"/>
        </w:rPr>
        <w:t>14-3-қосымшаға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басым дақылдар өндірісін дамытуды субсидиялауға берілетін ағымдағы нысаналы трансферттердің сомаларын бөлу;</w:t>
      </w:r>
    </w:p>
    <w:bookmarkEnd w:id="28"/>
    <w:bookmarkStart w:name="z32" w:id="29"/>
    <w:p>
      <w:pPr>
        <w:spacing w:after="0"/>
        <w:ind w:left="0"/>
        <w:jc w:val="both"/>
      </w:pPr>
      <w:r>
        <w:rPr>
          <w:rFonts w:ascii="Times New Roman"/>
          <w:b w:val="false"/>
          <w:i w:val="false"/>
          <w:color w:val="000000"/>
          <w:sz w:val="28"/>
        </w:rPr>
        <w:t xml:space="preserve">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атаулы әлеуметтік көмекті төлеуге берілетін ағымдағы нысаналы трансферттердің сомаларын бөлу;</w:t>
      </w:r>
    </w:p>
    <w:bookmarkEnd w:id="29"/>
    <w:bookmarkStart w:name="z33" w:id="30"/>
    <w:p>
      <w:pPr>
        <w:spacing w:after="0"/>
        <w:ind w:left="0"/>
        <w:jc w:val="both"/>
      </w:pPr>
      <w:r>
        <w:rPr>
          <w:rFonts w:ascii="Times New Roman"/>
          <w:b w:val="false"/>
          <w:i w:val="false"/>
          <w:color w:val="000000"/>
          <w:sz w:val="28"/>
        </w:rPr>
        <w:t xml:space="preserve">
      16)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үкіметтік емес ұйымдарда мемлекеттік әлеуметтік тапсырысты орналастыруға берілетін ағымдағы нысаналы трансферттердің сомаларын бөлу;</w:t>
      </w:r>
    </w:p>
    <w:bookmarkEnd w:id="30"/>
    <w:bookmarkStart w:name="z34" w:id="31"/>
    <w:p>
      <w:pPr>
        <w:spacing w:after="0"/>
        <w:ind w:left="0"/>
        <w:jc w:val="both"/>
      </w:pPr>
      <w:r>
        <w:rPr>
          <w:rFonts w:ascii="Times New Roman"/>
          <w:b w:val="false"/>
          <w:i w:val="false"/>
          <w:color w:val="000000"/>
          <w:sz w:val="28"/>
        </w:rPr>
        <w:t xml:space="preserve">
      17)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трансферттердің сомаларын бөлу;</w:t>
      </w:r>
    </w:p>
    <w:bookmarkEnd w:id="31"/>
    <w:bookmarkStart w:name="z35" w:id="32"/>
    <w:p>
      <w:pPr>
        <w:spacing w:after="0"/>
        <w:ind w:left="0"/>
        <w:jc w:val="both"/>
      </w:pPr>
      <w:r>
        <w:rPr>
          <w:rFonts w:ascii="Times New Roman"/>
          <w:b w:val="false"/>
          <w:i w:val="false"/>
          <w:color w:val="000000"/>
          <w:sz w:val="28"/>
        </w:rPr>
        <w:t xml:space="preserve">
      18)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трансферттердің сомаларын бөлу;</w:t>
      </w:r>
    </w:p>
    <w:bookmarkEnd w:id="32"/>
    <w:bookmarkStart w:name="z36" w:id="33"/>
    <w:p>
      <w:pPr>
        <w:spacing w:after="0"/>
        <w:ind w:left="0"/>
        <w:jc w:val="both"/>
      </w:pPr>
      <w:r>
        <w:rPr>
          <w:rFonts w:ascii="Times New Roman"/>
          <w:b w:val="false"/>
          <w:i w:val="false"/>
          <w:color w:val="000000"/>
          <w:sz w:val="28"/>
        </w:rPr>
        <w:t xml:space="preserve">
      19)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трансферттердің сомаларын бөлу;</w:t>
      </w:r>
    </w:p>
    <w:bookmarkEnd w:id="33"/>
    <w:bookmarkStart w:name="z37" w:id="34"/>
    <w:p>
      <w:pPr>
        <w:spacing w:after="0"/>
        <w:ind w:left="0"/>
        <w:jc w:val="both"/>
      </w:pPr>
      <w:r>
        <w:rPr>
          <w:rFonts w:ascii="Times New Roman"/>
          <w:b w:val="false"/>
          <w:i w:val="false"/>
          <w:color w:val="000000"/>
          <w:sz w:val="28"/>
        </w:rPr>
        <w:t xml:space="preserve">
      20)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нәтижелі жұмыспен қамтуды дамытуға берілетін ағымдағы нысаналы трансферттердің сомаларын бөлу;</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Үкіметінің 18.03.2022 </w:t>
      </w:r>
      <w:r>
        <w:rPr>
          <w:rFonts w:ascii="Times New Roman"/>
          <w:b w:val="false"/>
          <w:i w:val="false"/>
          <w:color w:val="000000"/>
          <w:sz w:val="28"/>
        </w:rPr>
        <w:t>№ 145</w:t>
      </w:r>
      <w:r>
        <w:rPr>
          <w:rFonts w:ascii="Times New Roman"/>
          <w:b w:val="false"/>
          <w:i w:val="false"/>
          <w:color w:val="ff0000"/>
          <w:sz w:val="28"/>
        </w:rPr>
        <w:t xml:space="preserve"> (01.01.2022 бастап қолданысқа енгiзiледi) қаулысымен.</w:t>
      </w: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xml:space="preserve">
      22)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ұйымдардың: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жұмыскерлерінің жалақысын көтеруге берілетін ағымдағы нысаналы трансферттердің сомаларын бөлу;</w:t>
      </w:r>
    </w:p>
    <w:bookmarkEnd w:id="35"/>
    <w:bookmarkStart w:name="z40" w:id="36"/>
    <w:p>
      <w:pPr>
        <w:spacing w:after="0"/>
        <w:ind w:left="0"/>
        <w:jc w:val="both"/>
      </w:pPr>
      <w:r>
        <w:rPr>
          <w:rFonts w:ascii="Times New Roman"/>
          <w:b w:val="false"/>
          <w:i w:val="false"/>
          <w:color w:val="000000"/>
          <w:sz w:val="28"/>
        </w:rPr>
        <w:t xml:space="preserve">
      23) осы қаулыға </w:t>
      </w:r>
      <w:r>
        <w:rPr>
          <w:rFonts w:ascii="Times New Roman"/>
          <w:b w:val="false"/>
          <w:i w:val="false"/>
          <w:color w:val="000000"/>
          <w:sz w:val="28"/>
        </w:rPr>
        <w:t>23-қосымшаға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трансферттердің сомаларын бөлу;</w:t>
      </w:r>
    </w:p>
    <w:bookmarkEnd w:id="36"/>
    <w:bookmarkStart w:name="z41" w:id="37"/>
    <w:p>
      <w:pPr>
        <w:spacing w:after="0"/>
        <w:ind w:left="0"/>
        <w:jc w:val="both"/>
      </w:pPr>
      <w:r>
        <w:rPr>
          <w:rFonts w:ascii="Times New Roman"/>
          <w:b w:val="false"/>
          <w:i w:val="false"/>
          <w:color w:val="000000"/>
          <w:sz w:val="28"/>
        </w:rPr>
        <w:t xml:space="preserve">
      24) осы қаулыға </w:t>
      </w:r>
      <w:r>
        <w:rPr>
          <w:rFonts w:ascii="Times New Roman"/>
          <w:b w:val="false"/>
          <w:i w:val="false"/>
          <w:color w:val="000000"/>
          <w:sz w:val="28"/>
        </w:rPr>
        <w:t>24-қосымшаға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мектепке дейінгі білім беру ұйымдары педагогтерінің еңбегіне ақы төлеуді ұлғайтуға берілетін ағымдағы нысаналы трансферттердің сомаларын бөлу;</w:t>
      </w:r>
    </w:p>
    <w:bookmarkEnd w:id="37"/>
    <w:bookmarkStart w:name="z42" w:id="38"/>
    <w:p>
      <w:pPr>
        <w:spacing w:after="0"/>
        <w:ind w:left="0"/>
        <w:jc w:val="both"/>
      </w:pPr>
      <w:r>
        <w:rPr>
          <w:rFonts w:ascii="Times New Roman"/>
          <w:b w:val="false"/>
          <w:i w:val="false"/>
          <w:color w:val="000000"/>
          <w:sz w:val="28"/>
        </w:rPr>
        <w:t xml:space="preserve">
      25) осы қаулыға </w:t>
      </w:r>
      <w:r>
        <w:rPr>
          <w:rFonts w:ascii="Times New Roman"/>
          <w:b w:val="false"/>
          <w:i w:val="false"/>
          <w:color w:val="000000"/>
          <w:sz w:val="28"/>
        </w:rPr>
        <w:t>25-қосымшаға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мектепке дейінгі білім беру ұйымдарының дене шынықтыру педагогтеріне сабақтан тыс іс-шараларды өткізгені үшін қосымша ақы төлеуге берілетін ағымдағы нысаналы трансферттердің сомаларын бөлу;</w:t>
      </w:r>
    </w:p>
    <w:bookmarkEnd w:id="38"/>
    <w:bookmarkStart w:name="z43" w:id="39"/>
    <w:p>
      <w:pPr>
        <w:spacing w:after="0"/>
        <w:ind w:left="0"/>
        <w:jc w:val="both"/>
      </w:pPr>
      <w:r>
        <w:rPr>
          <w:rFonts w:ascii="Times New Roman"/>
          <w:b w:val="false"/>
          <w:i w:val="false"/>
          <w:color w:val="000000"/>
          <w:sz w:val="28"/>
        </w:rPr>
        <w:t xml:space="preserve">
      26) осы қаулыға </w:t>
      </w:r>
      <w:r>
        <w:rPr>
          <w:rFonts w:ascii="Times New Roman"/>
          <w:b w:val="false"/>
          <w:i w:val="false"/>
          <w:color w:val="000000"/>
          <w:sz w:val="28"/>
        </w:rPr>
        <w:t>26-қосымшаға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мектепке дейінгі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39"/>
    <w:bookmarkStart w:name="z44" w:id="40"/>
    <w:p>
      <w:pPr>
        <w:spacing w:after="0"/>
        <w:ind w:left="0"/>
        <w:jc w:val="both"/>
      </w:pPr>
      <w:r>
        <w:rPr>
          <w:rFonts w:ascii="Times New Roman"/>
          <w:b w:val="false"/>
          <w:i w:val="false"/>
          <w:color w:val="000000"/>
          <w:sz w:val="28"/>
        </w:rPr>
        <w:t xml:space="preserve">
      27) осы қаулыға </w:t>
      </w:r>
      <w:r>
        <w:rPr>
          <w:rFonts w:ascii="Times New Roman"/>
          <w:b w:val="false"/>
          <w:i w:val="false"/>
          <w:color w:val="000000"/>
          <w:sz w:val="28"/>
        </w:rPr>
        <w:t>27-қосымшаға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үш жастан алты жасқа дейінгі балаларды мектепке дейінгі тәрбиемен және оқытумен қамтуды қамтамасыз етуге берілетін ағымдағы нысаналы трансферттердің сомаларын бөлу;</w:t>
      </w:r>
    </w:p>
    <w:bookmarkEnd w:id="40"/>
    <w:bookmarkStart w:name="z45" w:id="41"/>
    <w:p>
      <w:pPr>
        <w:spacing w:after="0"/>
        <w:ind w:left="0"/>
        <w:jc w:val="both"/>
      </w:pPr>
      <w:r>
        <w:rPr>
          <w:rFonts w:ascii="Times New Roman"/>
          <w:b w:val="false"/>
          <w:i w:val="false"/>
          <w:color w:val="000000"/>
          <w:sz w:val="28"/>
        </w:rPr>
        <w:t xml:space="preserve">
      28) осы қаулыға </w:t>
      </w:r>
      <w:r>
        <w:rPr>
          <w:rFonts w:ascii="Times New Roman"/>
          <w:b w:val="false"/>
          <w:i w:val="false"/>
          <w:color w:val="000000"/>
          <w:sz w:val="28"/>
        </w:rPr>
        <w:t>28-қосымшаға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мектепке дейінгі білім беру ұйымдарының медицина қызметкерлерінің еңбегіне ақы төлеуді ұлғайтуға берілетін ағымдағы нысаналы трансферттердің сомаларын бөлу;</w:t>
      </w:r>
    </w:p>
    <w:bookmarkEnd w:id="41"/>
    <w:bookmarkStart w:name="z46" w:id="42"/>
    <w:p>
      <w:pPr>
        <w:spacing w:after="0"/>
        <w:ind w:left="0"/>
        <w:jc w:val="both"/>
      </w:pPr>
      <w:r>
        <w:rPr>
          <w:rFonts w:ascii="Times New Roman"/>
          <w:b w:val="false"/>
          <w:i w:val="false"/>
          <w:color w:val="000000"/>
          <w:sz w:val="28"/>
        </w:rPr>
        <w:t xml:space="preserve">
      29) осы қаулыға </w:t>
      </w:r>
      <w:r>
        <w:rPr>
          <w:rFonts w:ascii="Times New Roman"/>
          <w:b w:val="false"/>
          <w:i w:val="false"/>
          <w:color w:val="000000"/>
          <w:sz w:val="28"/>
        </w:rPr>
        <w:t>29-қосымшаға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орта білім беру ұйымдарында жан басына шаққандағы қаржыландыруды іске асыруға берілетін ағымдағы нысаналы трансферттердің сомаларын бөлу;</w:t>
      </w:r>
    </w:p>
    <w:bookmarkEnd w:id="42"/>
    <w:bookmarkStart w:name="z47" w:id="43"/>
    <w:p>
      <w:pPr>
        <w:spacing w:after="0"/>
        <w:ind w:left="0"/>
        <w:jc w:val="both"/>
      </w:pPr>
      <w:r>
        <w:rPr>
          <w:rFonts w:ascii="Times New Roman"/>
          <w:b w:val="false"/>
          <w:i w:val="false"/>
          <w:color w:val="000000"/>
          <w:sz w:val="28"/>
        </w:rPr>
        <w:t xml:space="preserve">
      30) осы қаулыға </w:t>
      </w:r>
      <w:r>
        <w:rPr>
          <w:rFonts w:ascii="Times New Roman"/>
          <w:b w:val="false"/>
          <w:i w:val="false"/>
          <w:color w:val="000000"/>
          <w:sz w:val="28"/>
        </w:rPr>
        <w:t>30-қосымшаға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ересектерге арналған қосымша білім беру ұйымдарын қоспағанда, мемлекеттік білім беру ұйымдары педагогтерінің еңбегіне ақы төлеуді ұлғайтуға берілетін ағымдағы нысаналы трансферттердің сомаларын бөлу;</w:t>
      </w:r>
    </w:p>
    <w:bookmarkEnd w:id="43"/>
    <w:bookmarkStart w:name="z48" w:id="44"/>
    <w:p>
      <w:pPr>
        <w:spacing w:after="0"/>
        <w:ind w:left="0"/>
        <w:jc w:val="both"/>
      </w:pPr>
      <w:r>
        <w:rPr>
          <w:rFonts w:ascii="Times New Roman"/>
          <w:b w:val="false"/>
          <w:i w:val="false"/>
          <w:color w:val="000000"/>
          <w:sz w:val="28"/>
        </w:rPr>
        <w:t xml:space="preserve">
      31) осы қаулыға </w:t>
      </w:r>
      <w:r>
        <w:rPr>
          <w:rFonts w:ascii="Times New Roman"/>
          <w:b w:val="false"/>
          <w:i w:val="false"/>
          <w:color w:val="000000"/>
          <w:sz w:val="28"/>
        </w:rPr>
        <w:t>31-қосымшаға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44"/>
    <w:bookmarkStart w:name="z49" w:id="45"/>
    <w:p>
      <w:pPr>
        <w:spacing w:after="0"/>
        <w:ind w:left="0"/>
        <w:jc w:val="both"/>
      </w:pPr>
      <w:r>
        <w:rPr>
          <w:rFonts w:ascii="Times New Roman"/>
          <w:b w:val="false"/>
          <w:i w:val="false"/>
          <w:color w:val="000000"/>
          <w:sz w:val="28"/>
        </w:rPr>
        <w:t xml:space="preserve">
      32) осы қаулыға </w:t>
      </w:r>
      <w:r>
        <w:rPr>
          <w:rFonts w:ascii="Times New Roman"/>
          <w:b w:val="false"/>
          <w:i w:val="false"/>
          <w:color w:val="000000"/>
          <w:sz w:val="28"/>
        </w:rPr>
        <w:t>32-қосымшаға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орта білім беру ұйымдарының дене шынықтыру педагогтеріне сабақтан тыс іс-шараларды өткізгені үшін қосымша ақы төлеуге берiлетiн ағымдағы нысаналы трансферттердің сомаларын бөлу;</w:t>
      </w:r>
    </w:p>
    <w:bookmarkEnd w:id="45"/>
    <w:bookmarkStart w:name="z50" w:id="46"/>
    <w:p>
      <w:pPr>
        <w:spacing w:after="0"/>
        <w:ind w:left="0"/>
        <w:jc w:val="both"/>
      </w:pPr>
      <w:r>
        <w:rPr>
          <w:rFonts w:ascii="Times New Roman"/>
          <w:b w:val="false"/>
          <w:i w:val="false"/>
          <w:color w:val="000000"/>
          <w:sz w:val="28"/>
        </w:rPr>
        <w:t xml:space="preserve">
      33) осы қаулыға </w:t>
      </w:r>
      <w:r>
        <w:rPr>
          <w:rFonts w:ascii="Times New Roman"/>
          <w:b w:val="false"/>
          <w:i w:val="false"/>
          <w:color w:val="000000"/>
          <w:sz w:val="28"/>
        </w:rPr>
        <w:t>33-қосымшаға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орта білім беру ұйымдарының әдістемелік орталықтарының (кабинеттерінің) әдіскерлеріне магистр дәрежесі үшін қосымша ақы төлеуге берілетін ағымдағы нысаналы трансферттердің сомаларын бөлу;</w:t>
      </w:r>
    </w:p>
    <w:bookmarkEnd w:id="46"/>
    <w:bookmarkStart w:name="z51" w:id="47"/>
    <w:p>
      <w:pPr>
        <w:spacing w:after="0"/>
        <w:ind w:left="0"/>
        <w:jc w:val="both"/>
      </w:pPr>
      <w:r>
        <w:rPr>
          <w:rFonts w:ascii="Times New Roman"/>
          <w:b w:val="false"/>
          <w:i w:val="false"/>
          <w:color w:val="000000"/>
          <w:sz w:val="28"/>
        </w:rPr>
        <w:t xml:space="preserve">
      34) осы қаулыға </w:t>
      </w:r>
      <w:r>
        <w:rPr>
          <w:rFonts w:ascii="Times New Roman"/>
          <w:b w:val="false"/>
          <w:i w:val="false"/>
          <w:color w:val="000000"/>
          <w:sz w:val="28"/>
        </w:rPr>
        <w:t>34-қосымшаға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ересектерге арналған қосымша білім беру ұйымдарын қоспағанда, мемлекеттік білім беру ұйымдарының медицина қызметкерлерінің еңбегіне ақы төлеуді ұлғайтуға берілетін ағымдағы нысаналы трансферттердің сомаларын бөлу;</w:t>
      </w:r>
    </w:p>
    <w:bookmarkEnd w:id="47"/>
    <w:bookmarkStart w:name="z228" w:id="48"/>
    <w:p>
      <w:pPr>
        <w:spacing w:after="0"/>
        <w:ind w:left="0"/>
        <w:jc w:val="both"/>
      </w:pPr>
      <w:r>
        <w:rPr>
          <w:rFonts w:ascii="Times New Roman"/>
          <w:b w:val="false"/>
          <w:i w:val="false"/>
          <w:color w:val="000000"/>
          <w:sz w:val="28"/>
        </w:rPr>
        <w:t xml:space="preserve">
      34-1) осы қаулыға </w:t>
      </w:r>
      <w:r>
        <w:rPr>
          <w:rFonts w:ascii="Times New Roman"/>
          <w:b w:val="false"/>
          <w:i w:val="false"/>
          <w:color w:val="000000"/>
          <w:sz w:val="28"/>
        </w:rPr>
        <w:t>34-1-қосымшаға</w:t>
      </w:r>
      <w:r>
        <w:rPr>
          <w:rFonts w:ascii="Times New Roman"/>
          <w:b w:val="false"/>
          <w:i w:val="false"/>
          <w:color w:val="000000"/>
          <w:sz w:val="28"/>
        </w:rPr>
        <w:t xml:space="preserve"> сәйкес облыстық бюджеттерге мұғалімдер тапшылығы бар өңірлерге тартылған, бастауыш, негізгі және жалпы орта білімнің оқу бағдарламаларын іске асыратын білім беру ұйымдарының үздік педагогтеріне қосымша ақы төлеуге берілетін ағымдағы нысаналы трансферттердің сомаларын бөлу;</w:t>
      </w:r>
    </w:p>
    <w:bookmarkEnd w:id="48"/>
    <w:bookmarkStart w:name="z275" w:id="49"/>
    <w:p>
      <w:pPr>
        <w:spacing w:after="0"/>
        <w:ind w:left="0"/>
        <w:jc w:val="both"/>
      </w:pPr>
      <w:r>
        <w:rPr>
          <w:rFonts w:ascii="Times New Roman"/>
          <w:b w:val="false"/>
          <w:i w:val="false"/>
          <w:color w:val="000000"/>
          <w:sz w:val="28"/>
        </w:rPr>
        <w:t>
      34-2) осы қаулыға 34-2-қосымшаға сәйкес облыстық бюджеттерге, республикалық маңызы бар қалалардың, астананың бюджеттеріне мемлекеттік орта білім беру ұйымдары педагогтерінің нормативтік оқу жүктемесінің төмендеуіне байланысты төмен тұрған бюджеттердің шығындарын өтеуге берілетін ағымдағы нысаналы трансферттердің сомаларын бөлу;</w:t>
      </w:r>
    </w:p>
    <w:bookmarkEnd w:id="49"/>
    <w:bookmarkStart w:name="z52" w:id="50"/>
    <w:p>
      <w:pPr>
        <w:spacing w:after="0"/>
        <w:ind w:left="0"/>
        <w:jc w:val="both"/>
      </w:pPr>
      <w:r>
        <w:rPr>
          <w:rFonts w:ascii="Times New Roman"/>
          <w:b w:val="false"/>
          <w:i w:val="false"/>
          <w:color w:val="000000"/>
          <w:sz w:val="28"/>
        </w:rPr>
        <w:t xml:space="preserve">
      35) осы қаулыға </w:t>
      </w:r>
      <w:r>
        <w:rPr>
          <w:rFonts w:ascii="Times New Roman"/>
          <w:b w:val="false"/>
          <w:i w:val="false"/>
          <w:color w:val="000000"/>
          <w:sz w:val="28"/>
        </w:rPr>
        <w:t>35-қосымшаға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техникалық және кәсіптік, орта білімнен кейінгі білім беру ұйымдарындағы білім алушылардың мемлекеттік стипендиясының мөлшерін ұлғайтуға берілетiн ағымдағы нысаналы трансферттердің сомаларын бөлу;</w:t>
      </w:r>
    </w:p>
    <w:bookmarkEnd w:id="50"/>
    <w:bookmarkStart w:name="z53" w:id="51"/>
    <w:p>
      <w:pPr>
        <w:spacing w:after="0"/>
        <w:ind w:left="0"/>
        <w:jc w:val="both"/>
      </w:pPr>
      <w:r>
        <w:rPr>
          <w:rFonts w:ascii="Times New Roman"/>
          <w:b w:val="false"/>
          <w:i w:val="false"/>
          <w:color w:val="000000"/>
          <w:sz w:val="28"/>
        </w:rPr>
        <w:t xml:space="preserve">
      36) осы қаулыға </w:t>
      </w:r>
      <w:r>
        <w:rPr>
          <w:rFonts w:ascii="Times New Roman"/>
          <w:b w:val="false"/>
          <w:i w:val="false"/>
          <w:color w:val="000000"/>
          <w:sz w:val="28"/>
        </w:rPr>
        <w:t>36-қосымшаға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 берiлетiн ағымдағы нысаналы трансферттердің сомаларын бөлу;</w:t>
      </w:r>
    </w:p>
    <w:bookmarkEnd w:id="51"/>
    <w:bookmarkStart w:name="z229" w:id="52"/>
    <w:p>
      <w:pPr>
        <w:spacing w:after="0"/>
        <w:ind w:left="0"/>
        <w:jc w:val="both"/>
      </w:pPr>
      <w:r>
        <w:rPr>
          <w:rFonts w:ascii="Times New Roman"/>
          <w:b w:val="false"/>
          <w:i w:val="false"/>
          <w:color w:val="000000"/>
          <w:sz w:val="28"/>
        </w:rPr>
        <w:t xml:space="preserve">
      36-1) осы қаулыға </w:t>
      </w:r>
      <w:r>
        <w:rPr>
          <w:rFonts w:ascii="Times New Roman"/>
          <w:b w:val="false"/>
          <w:i w:val="false"/>
          <w:color w:val="000000"/>
          <w:sz w:val="28"/>
        </w:rPr>
        <w:t>36-1-қосымшаға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сұранысқа ие мамандықтар бойынша жастарды тегін техникалық және кәсіптік біліммен қамтамасыз етуге берілетін ағымдағы нысаналы трансферттердің сомаларын бөлу;</w:t>
      </w:r>
    </w:p>
    <w:bookmarkEnd w:id="52"/>
    <w:bookmarkStart w:name="z54" w:id="53"/>
    <w:p>
      <w:pPr>
        <w:spacing w:after="0"/>
        <w:ind w:left="0"/>
        <w:jc w:val="both"/>
      </w:pPr>
      <w:r>
        <w:rPr>
          <w:rFonts w:ascii="Times New Roman"/>
          <w:b w:val="false"/>
          <w:i w:val="false"/>
          <w:color w:val="000000"/>
          <w:sz w:val="28"/>
        </w:rPr>
        <w:t xml:space="preserve">
      37) осы қаулыға </w:t>
      </w:r>
      <w:r>
        <w:rPr>
          <w:rFonts w:ascii="Times New Roman"/>
          <w:b w:val="false"/>
          <w:i w:val="false"/>
          <w:color w:val="000000"/>
          <w:sz w:val="28"/>
        </w:rPr>
        <w:t>37-қосымшаға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 педагогтерінің еңбегіне ақы төлеуді ұлғайтуға берілетін ағымдағы нысаналы трансферттердің сомаларын бөлу;</w:t>
      </w:r>
    </w:p>
    <w:bookmarkEnd w:id="53"/>
    <w:bookmarkStart w:name="z55" w:id="54"/>
    <w:p>
      <w:pPr>
        <w:spacing w:after="0"/>
        <w:ind w:left="0"/>
        <w:jc w:val="both"/>
      </w:pPr>
      <w:r>
        <w:rPr>
          <w:rFonts w:ascii="Times New Roman"/>
          <w:b w:val="false"/>
          <w:i w:val="false"/>
          <w:color w:val="000000"/>
          <w:sz w:val="28"/>
        </w:rPr>
        <w:t xml:space="preserve">
      38) осы қаулыға </w:t>
      </w:r>
      <w:r>
        <w:rPr>
          <w:rFonts w:ascii="Times New Roman"/>
          <w:b w:val="false"/>
          <w:i w:val="false"/>
          <w:color w:val="000000"/>
          <w:sz w:val="28"/>
        </w:rPr>
        <w:t>38-қосымшаға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54"/>
    <w:bookmarkStart w:name="z56" w:id="55"/>
    <w:p>
      <w:pPr>
        <w:spacing w:after="0"/>
        <w:ind w:left="0"/>
        <w:jc w:val="both"/>
      </w:pPr>
      <w:r>
        <w:rPr>
          <w:rFonts w:ascii="Times New Roman"/>
          <w:b w:val="false"/>
          <w:i w:val="false"/>
          <w:color w:val="000000"/>
          <w:sz w:val="28"/>
        </w:rPr>
        <w:t xml:space="preserve">
      39) осы қаулыға </w:t>
      </w:r>
      <w:r>
        <w:rPr>
          <w:rFonts w:ascii="Times New Roman"/>
          <w:b w:val="false"/>
          <w:i w:val="false"/>
          <w:color w:val="000000"/>
          <w:sz w:val="28"/>
        </w:rPr>
        <w:t>39-қосымшаға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ұйымдарындағы медицина қызметкерлерінің еңбегіне ақы төлеуді ұлғайтуға берілетін ағымдағы нысаналы трансферттердің сомаларын бөлу;</w:t>
      </w:r>
    </w:p>
    <w:bookmarkEnd w:id="55"/>
    <w:bookmarkStart w:name="z57" w:id="56"/>
    <w:p>
      <w:pPr>
        <w:spacing w:after="0"/>
        <w:ind w:left="0"/>
        <w:jc w:val="both"/>
      </w:pPr>
      <w:r>
        <w:rPr>
          <w:rFonts w:ascii="Times New Roman"/>
          <w:b w:val="false"/>
          <w:i w:val="false"/>
          <w:color w:val="000000"/>
          <w:sz w:val="28"/>
        </w:rPr>
        <w:t xml:space="preserve">
      40) осы қаулыға </w:t>
      </w:r>
      <w:r>
        <w:rPr>
          <w:rFonts w:ascii="Times New Roman"/>
          <w:b w:val="false"/>
          <w:i w:val="false"/>
          <w:color w:val="000000"/>
          <w:sz w:val="28"/>
        </w:rPr>
        <w:t>40-қосымшаға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көпбалалы және аз қамтылған отбасылардың балалары үшін жоғары білімі бар мамандарды даярлауға мемлекеттік білім беру тапсырысын орналастыруға берілетін ағымдағы нысаналы трансферттердің сомаларын бөлу;</w:t>
      </w:r>
    </w:p>
    <w:bookmarkEnd w:id="56"/>
    <w:bookmarkStart w:name="z58" w:id="57"/>
    <w:p>
      <w:pPr>
        <w:spacing w:after="0"/>
        <w:ind w:left="0"/>
        <w:jc w:val="both"/>
      </w:pPr>
      <w:r>
        <w:rPr>
          <w:rFonts w:ascii="Times New Roman"/>
          <w:b w:val="false"/>
          <w:i w:val="false"/>
          <w:color w:val="000000"/>
          <w:sz w:val="28"/>
        </w:rPr>
        <w:t xml:space="preserve">
      41) осы қаулыға </w:t>
      </w:r>
      <w:r>
        <w:rPr>
          <w:rFonts w:ascii="Times New Roman"/>
          <w:b w:val="false"/>
          <w:i w:val="false"/>
          <w:color w:val="000000"/>
          <w:sz w:val="28"/>
        </w:rPr>
        <w:t>41-қосымшаға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медициналық ұйымның жыныстық құмарлықты төмендететін, сот шешімі негізінде жүзеге асырылатын іс-шараларды өткізуіне берілетін ағымдағы нысаналы трансферттердің сомаларын бөлу;</w:t>
      </w:r>
    </w:p>
    <w:bookmarkEnd w:id="57"/>
    <w:bookmarkStart w:name="z230" w:id="58"/>
    <w:p>
      <w:pPr>
        <w:spacing w:after="0"/>
        <w:ind w:left="0"/>
        <w:jc w:val="both"/>
      </w:pPr>
      <w:r>
        <w:rPr>
          <w:rFonts w:ascii="Times New Roman"/>
          <w:b w:val="false"/>
          <w:i w:val="false"/>
          <w:color w:val="000000"/>
          <w:sz w:val="28"/>
        </w:rPr>
        <w:t xml:space="preserve">
      41-1) осы қаулыға </w:t>
      </w:r>
      <w:r>
        <w:rPr>
          <w:rFonts w:ascii="Times New Roman"/>
          <w:b w:val="false"/>
          <w:i w:val="false"/>
          <w:color w:val="000000"/>
          <w:sz w:val="28"/>
        </w:rPr>
        <w:t>41-1-қосымшаға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жергілікті деңгейдегі денсаулық сақтау ұйымдарын материалдық-техникалық жарақтандыруға берілетін ағымдағы нысаналы трансферттердің сомаларын бөлу;</w:t>
      </w:r>
    </w:p>
    <w:bookmarkEnd w:id="58"/>
    <w:bookmarkStart w:name="z59" w:id="59"/>
    <w:p>
      <w:pPr>
        <w:spacing w:after="0"/>
        <w:ind w:left="0"/>
        <w:jc w:val="both"/>
      </w:pPr>
      <w:r>
        <w:rPr>
          <w:rFonts w:ascii="Times New Roman"/>
          <w:b w:val="false"/>
          <w:i w:val="false"/>
          <w:color w:val="000000"/>
          <w:sz w:val="28"/>
        </w:rPr>
        <w:t xml:space="preserve">
      42) осы қаулыға </w:t>
      </w:r>
      <w:r>
        <w:rPr>
          <w:rFonts w:ascii="Times New Roman"/>
          <w:b w:val="false"/>
          <w:i w:val="false"/>
          <w:color w:val="000000"/>
          <w:sz w:val="28"/>
        </w:rPr>
        <w:t>42-қосымшаға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қаржы лизингі шарттарымен сатып алынған санитариялық көлік бойынша лизинг төлемдерін өтеуге берілетін ағымдағы нысаналы трансферттердің сомаларын бөлу;</w:t>
      </w:r>
    </w:p>
    <w:bookmarkEnd w:id="59"/>
    <w:bookmarkStart w:name="z60" w:id="60"/>
    <w:p>
      <w:pPr>
        <w:spacing w:after="0"/>
        <w:ind w:left="0"/>
        <w:jc w:val="both"/>
      </w:pPr>
      <w:r>
        <w:rPr>
          <w:rFonts w:ascii="Times New Roman"/>
          <w:b w:val="false"/>
          <w:i w:val="false"/>
          <w:color w:val="000000"/>
          <w:sz w:val="28"/>
        </w:rPr>
        <w:t xml:space="preserve">
      43) осы қаулыға </w:t>
      </w:r>
      <w:r>
        <w:rPr>
          <w:rFonts w:ascii="Times New Roman"/>
          <w:b w:val="false"/>
          <w:i w:val="false"/>
          <w:color w:val="000000"/>
          <w:sz w:val="28"/>
        </w:rPr>
        <w:t>43-қосымшаға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вакциналарды және басқа да иммундық-биологиялық препараттарды сатып алуға берілетін ағымдағы нысаналы трансферттердің сомаларын бөлу;</w:t>
      </w:r>
    </w:p>
    <w:bookmarkEnd w:id="60"/>
    <w:bookmarkStart w:name="z61" w:id="61"/>
    <w:p>
      <w:pPr>
        <w:spacing w:after="0"/>
        <w:ind w:left="0"/>
        <w:jc w:val="both"/>
      </w:pPr>
      <w:r>
        <w:rPr>
          <w:rFonts w:ascii="Times New Roman"/>
          <w:b w:val="false"/>
          <w:i w:val="false"/>
          <w:color w:val="000000"/>
          <w:sz w:val="28"/>
        </w:rPr>
        <w:t xml:space="preserve">
      44) осы қаулыға </w:t>
      </w:r>
      <w:r>
        <w:rPr>
          <w:rFonts w:ascii="Times New Roman"/>
          <w:b w:val="false"/>
          <w:i w:val="false"/>
          <w:color w:val="000000"/>
          <w:sz w:val="28"/>
        </w:rPr>
        <w:t>44-қосымшаға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саламатты өмір салтын насихаттауға берілетін ағымдағы нысаналы трансферттердің сомаларын бөлу;</w:t>
      </w:r>
    </w:p>
    <w:bookmarkEnd w:id="61"/>
    <w:bookmarkStart w:name="z62" w:id="62"/>
    <w:p>
      <w:pPr>
        <w:spacing w:after="0"/>
        <w:ind w:left="0"/>
        <w:jc w:val="both"/>
      </w:pPr>
      <w:r>
        <w:rPr>
          <w:rFonts w:ascii="Times New Roman"/>
          <w:b w:val="false"/>
          <w:i w:val="false"/>
          <w:color w:val="000000"/>
          <w:sz w:val="28"/>
        </w:rPr>
        <w:t xml:space="preserve">
      45) осы қаулыға </w:t>
      </w:r>
      <w:r>
        <w:rPr>
          <w:rFonts w:ascii="Times New Roman"/>
          <w:b w:val="false"/>
          <w:i w:val="false"/>
          <w:color w:val="000000"/>
          <w:sz w:val="28"/>
        </w:rPr>
        <w:t>45-қосымшаға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ЖИТС профилактикасы және оған қарсы күрес жөніндегі іс-шараларды іске асыруға берiлетiн ағымдағы нысаналы трансферттердің сомаларын бөлу;</w:t>
      </w:r>
    </w:p>
    <w:bookmarkEnd w:id="62"/>
    <w:bookmarkStart w:name="z63" w:id="63"/>
    <w:p>
      <w:pPr>
        <w:spacing w:after="0"/>
        <w:ind w:left="0"/>
        <w:jc w:val="both"/>
      </w:pPr>
      <w:r>
        <w:rPr>
          <w:rFonts w:ascii="Times New Roman"/>
          <w:b w:val="false"/>
          <w:i w:val="false"/>
          <w:color w:val="000000"/>
          <w:sz w:val="28"/>
        </w:rPr>
        <w:t xml:space="preserve">
      46) осы қаулыға </w:t>
      </w:r>
      <w:r>
        <w:rPr>
          <w:rFonts w:ascii="Times New Roman"/>
          <w:b w:val="false"/>
          <w:i w:val="false"/>
          <w:color w:val="000000"/>
          <w:sz w:val="28"/>
        </w:rPr>
        <w:t>46-қосымшаға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жергілікті атқарушы органдардың денсаулық сақтау саласындағы ұйымдары қызметкерлерінің жалақысын көтеруге берілетін ағымдағы нысаналы трансферттердің сомаларын бөлу;</w:t>
      </w:r>
    </w:p>
    <w:bookmarkEnd w:id="63"/>
    <w:bookmarkStart w:name="z64" w:id="64"/>
    <w:p>
      <w:pPr>
        <w:spacing w:after="0"/>
        <w:ind w:left="0"/>
        <w:jc w:val="both"/>
      </w:pPr>
      <w:r>
        <w:rPr>
          <w:rFonts w:ascii="Times New Roman"/>
          <w:b w:val="false"/>
          <w:i w:val="false"/>
          <w:color w:val="000000"/>
          <w:sz w:val="28"/>
        </w:rPr>
        <w:t xml:space="preserve">
      47) осы қаулыға </w:t>
      </w:r>
      <w:r>
        <w:rPr>
          <w:rFonts w:ascii="Times New Roman"/>
          <w:b w:val="false"/>
          <w:i w:val="false"/>
          <w:color w:val="000000"/>
          <w:sz w:val="28"/>
        </w:rPr>
        <w:t>47-қосымшаға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тергеу изоляторларында және қылмыстық-атқару жүйесі мекемелерінде ұсталатын адамдарға медициналық көмек көрсетуге берілетін ағымдағы нысаналы трансферттердің сомаларын бөлу;</w:t>
      </w:r>
    </w:p>
    <w:bookmarkEnd w:id="64"/>
    <w:bookmarkStart w:name="z65" w:id="65"/>
    <w:p>
      <w:pPr>
        <w:spacing w:after="0"/>
        <w:ind w:left="0"/>
        <w:jc w:val="both"/>
      </w:pPr>
      <w:r>
        <w:rPr>
          <w:rFonts w:ascii="Times New Roman"/>
          <w:b w:val="false"/>
          <w:i w:val="false"/>
          <w:color w:val="000000"/>
          <w:sz w:val="28"/>
        </w:rPr>
        <w:t xml:space="preserve">
      48) осы қаулыға </w:t>
      </w:r>
      <w:r>
        <w:rPr>
          <w:rFonts w:ascii="Times New Roman"/>
          <w:b w:val="false"/>
          <w:i w:val="false"/>
          <w:color w:val="000000"/>
          <w:sz w:val="28"/>
        </w:rPr>
        <w:t>48-қосымшаға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берілетін ағымдағы нысаналы трансферттердің сомаларын бөлу;</w:t>
      </w:r>
    </w:p>
    <w:bookmarkEnd w:id="65"/>
    <w:bookmarkStart w:name="z231" w:id="66"/>
    <w:p>
      <w:pPr>
        <w:spacing w:after="0"/>
        <w:ind w:left="0"/>
        <w:jc w:val="both"/>
      </w:pPr>
      <w:r>
        <w:rPr>
          <w:rFonts w:ascii="Times New Roman"/>
          <w:b w:val="false"/>
          <w:i w:val="false"/>
          <w:color w:val="000000"/>
          <w:sz w:val="28"/>
        </w:rPr>
        <w:t xml:space="preserve">
      48-1) осы қаулыға </w:t>
      </w:r>
      <w:r>
        <w:rPr>
          <w:rFonts w:ascii="Times New Roman"/>
          <w:b w:val="false"/>
          <w:i w:val="false"/>
          <w:color w:val="000000"/>
          <w:sz w:val="28"/>
        </w:rPr>
        <w:t>48-1-қосымшаға</w:t>
      </w:r>
      <w:r>
        <w:rPr>
          <w:rFonts w:ascii="Times New Roman"/>
          <w:b w:val="false"/>
          <w:i w:val="false"/>
          <w:color w:val="000000"/>
          <w:sz w:val="28"/>
        </w:rPr>
        <w:t xml:space="preserve"> сәйкес Солтүстік Қазақстан облысының бюджетіне археологиялық ескерткіштерді сақтауға берілетін ағымдағы нысаналы трансферттердің сомаларын бөлу;</w:t>
      </w:r>
    </w:p>
    <w:bookmarkEnd w:id="66"/>
    <w:bookmarkStart w:name="z66" w:id="67"/>
    <w:p>
      <w:pPr>
        <w:spacing w:after="0"/>
        <w:ind w:left="0"/>
        <w:jc w:val="both"/>
      </w:pPr>
      <w:r>
        <w:rPr>
          <w:rFonts w:ascii="Times New Roman"/>
          <w:b w:val="false"/>
          <w:i w:val="false"/>
          <w:color w:val="000000"/>
          <w:sz w:val="28"/>
        </w:rPr>
        <w:t xml:space="preserve">
      49) осы қаулыға </w:t>
      </w:r>
      <w:r>
        <w:rPr>
          <w:rFonts w:ascii="Times New Roman"/>
          <w:b w:val="false"/>
          <w:i w:val="false"/>
          <w:color w:val="000000"/>
          <w:sz w:val="28"/>
        </w:rPr>
        <w:t>49-қосымшаға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дене шынықтыру және спорт саласындағы мемлекеттік ұйымдардың медицина қызметкерлерінің еңбегіне ақы төлеуді ұлғайтуға берілетін ағымдағы нысаналы трансферттердің сомаларын бөлу;</w:t>
      </w:r>
    </w:p>
    <w:bookmarkEnd w:id="67"/>
    <w:bookmarkStart w:name="z67" w:id="68"/>
    <w:p>
      <w:pPr>
        <w:spacing w:after="0"/>
        <w:ind w:left="0"/>
        <w:jc w:val="both"/>
      </w:pPr>
      <w:r>
        <w:rPr>
          <w:rFonts w:ascii="Times New Roman"/>
          <w:b w:val="false"/>
          <w:i w:val="false"/>
          <w:color w:val="000000"/>
          <w:sz w:val="28"/>
        </w:rPr>
        <w:t xml:space="preserve">
      50) осы қаулыға </w:t>
      </w:r>
      <w:r>
        <w:rPr>
          <w:rFonts w:ascii="Times New Roman"/>
          <w:b w:val="false"/>
          <w:i w:val="false"/>
          <w:color w:val="000000"/>
          <w:sz w:val="28"/>
        </w:rPr>
        <w:t>50-қосымшаға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дене шынықтыру және спорт саласындағы мемлекеттік орта және қосымша білім беру ұйымдары педагогтерінің еңбегіне ақы төлеуді ұлғайтуға берілетін ағымдағы нысаналы трансферттердің сомаларын бөлу;</w:t>
      </w:r>
    </w:p>
    <w:bookmarkEnd w:id="68"/>
    <w:bookmarkStart w:name="z68" w:id="69"/>
    <w:p>
      <w:pPr>
        <w:spacing w:after="0"/>
        <w:ind w:left="0"/>
        <w:jc w:val="both"/>
      </w:pPr>
      <w:r>
        <w:rPr>
          <w:rFonts w:ascii="Times New Roman"/>
          <w:b w:val="false"/>
          <w:i w:val="false"/>
          <w:color w:val="000000"/>
          <w:sz w:val="28"/>
        </w:rPr>
        <w:t xml:space="preserve">
      51) осы қаулыға </w:t>
      </w:r>
      <w:r>
        <w:rPr>
          <w:rFonts w:ascii="Times New Roman"/>
          <w:b w:val="false"/>
          <w:i w:val="false"/>
          <w:color w:val="000000"/>
          <w:sz w:val="28"/>
        </w:rPr>
        <w:t>51-қосымшаға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кәсіпкерлік субъектілерінің санитариялық-гигиеналық тораптарды күтіп-ұстауға арналған шығындарының бір бөлігін субсидиялауға берілетін ағымдағы нысаналы трансферттердің сомаларын бөлу;</w:t>
      </w:r>
    </w:p>
    <w:bookmarkEnd w:id="69"/>
    <w:bookmarkStart w:name="z69" w:id="70"/>
    <w:p>
      <w:pPr>
        <w:spacing w:after="0"/>
        <w:ind w:left="0"/>
        <w:jc w:val="both"/>
      </w:pPr>
      <w:r>
        <w:rPr>
          <w:rFonts w:ascii="Times New Roman"/>
          <w:b w:val="false"/>
          <w:i w:val="false"/>
          <w:color w:val="000000"/>
          <w:sz w:val="28"/>
        </w:rPr>
        <w:t xml:space="preserve">
      52) осы қаулыға </w:t>
      </w:r>
      <w:r>
        <w:rPr>
          <w:rFonts w:ascii="Times New Roman"/>
          <w:b w:val="false"/>
          <w:i w:val="false"/>
          <w:color w:val="000000"/>
          <w:sz w:val="28"/>
        </w:rPr>
        <w:t>52-қосымшаға</w:t>
      </w:r>
      <w:r>
        <w:rPr>
          <w:rFonts w:ascii="Times New Roman"/>
          <w:b w:val="false"/>
          <w:i w:val="false"/>
          <w:color w:val="000000"/>
          <w:sz w:val="28"/>
        </w:rPr>
        <w:t xml:space="preserve"> сәйкес облыстық бюджеттерге "Ауыл – Ел бесігі" жобасы шеңберінде ауылдық елді мекендердегі әлеуметтік және инженерлік инфрақұрылым жөніндегі іс-шараларды іске асыруға берілетін ағымдағы нысаналы трансферттердің сомаларын бөлу;</w:t>
      </w:r>
    </w:p>
    <w:bookmarkEnd w:id="70"/>
    <w:bookmarkStart w:name="z70" w:id="71"/>
    <w:p>
      <w:pPr>
        <w:spacing w:after="0"/>
        <w:ind w:left="0"/>
        <w:jc w:val="both"/>
      </w:pPr>
      <w:r>
        <w:rPr>
          <w:rFonts w:ascii="Times New Roman"/>
          <w:b w:val="false"/>
          <w:i w:val="false"/>
          <w:color w:val="000000"/>
          <w:sz w:val="28"/>
        </w:rPr>
        <w:t xml:space="preserve">
      53) осы қаулыға </w:t>
      </w:r>
      <w:r>
        <w:rPr>
          <w:rFonts w:ascii="Times New Roman"/>
          <w:b w:val="false"/>
          <w:i w:val="false"/>
          <w:color w:val="000000"/>
          <w:sz w:val="28"/>
        </w:rPr>
        <w:t>53-қосымшаға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беруге берілетін ағымдағы нысаналы трансферттердің сомаларын бөлу;</w:t>
      </w:r>
    </w:p>
    <w:bookmarkEnd w:id="71"/>
    <w:bookmarkStart w:name="z232" w:id="72"/>
    <w:p>
      <w:pPr>
        <w:spacing w:after="0"/>
        <w:ind w:left="0"/>
        <w:jc w:val="both"/>
      </w:pPr>
      <w:r>
        <w:rPr>
          <w:rFonts w:ascii="Times New Roman"/>
          <w:b w:val="false"/>
          <w:i w:val="false"/>
          <w:color w:val="000000"/>
          <w:sz w:val="28"/>
        </w:rPr>
        <w:t xml:space="preserve">
      53-1) осы қаулыға </w:t>
      </w:r>
      <w:r>
        <w:rPr>
          <w:rFonts w:ascii="Times New Roman"/>
          <w:b w:val="false"/>
          <w:i w:val="false"/>
          <w:color w:val="000000"/>
          <w:sz w:val="28"/>
        </w:rPr>
        <w:t>53-1-қосымшаға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мәслихаттар депутаттары қызметінің тиімділігін арттыруға берілетін ағымдағы нысаналы трансферттердің сомаларын бөлу;</w:t>
      </w:r>
    </w:p>
    <w:bookmarkEnd w:id="72"/>
    <w:bookmarkStart w:name="z71" w:id="73"/>
    <w:p>
      <w:pPr>
        <w:spacing w:after="0"/>
        <w:ind w:left="0"/>
        <w:jc w:val="both"/>
      </w:pPr>
      <w:r>
        <w:rPr>
          <w:rFonts w:ascii="Times New Roman"/>
          <w:b w:val="false"/>
          <w:i w:val="false"/>
          <w:color w:val="000000"/>
          <w:sz w:val="28"/>
        </w:rPr>
        <w:t xml:space="preserve">
      54) осы қаулыға </w:t>
      </w:r>
      <w:r>
        <w:rPr>
          <w:rFonts w:ascii="Times New Roman"/>
          <w:b w:val="false"/>
          <w:i w:val="false"/>
          <w:color w:val="000000"/>
          <w:sz w:val="28"/>
        </w:rPr>
        <w:t>54-қосымшаға</w:t>
      </w:r>
      <w:r>
        <w:rPr>
          <w:rFonts w:ascii="Times New Roman"/>
          <w:b w:val="false"/>
          <w:i w:val="false"/>
          <w:color w:val="000000"/>
          <w:sz w:val="28"/>
        </w:rPr>
        <w:t xml:space="preserve"> сәйкес Алматы қаласының бюджетіне мемлекет мұқтажы үшін жер учаскелерін алып қоюға берілетін ағымдағы нысаналы трансферттердің сомаларын бөлу;</w:t>
      </w:r>
    </w:p>
    <w:bookmarkEnd w:id="73"/>
    <w:bookmarkStart w:name="z233" w:id="74"/>
    <w:p>
      <w:pPr>
        <w:spacing w:after="0"/>
        <w:ind w:left="0"/>
        <w:jc w:val="both"/>
      </w:pPr>
      <w:r>
        <w:rPr>
          <w:rFonts w:ascii="Times New Roman"/>
          <w:b w:val="false"/>
          <w:i w:val="false"/>
          <w:color w:val="000000"/>
          <w:sz w:val="28"/>
        </w:rPr>
        <w:t xml:space="preserve">
      54-1) осы қаулыға </w:t>
      </w:r>
      <w:r>
        <w:rPr>
          <w:rFonts w:ascii="Times New Roman"/>
          <w:b w:val="false"/>
          <w:i w:val="false"/>
          <w:color w:val="000000"/>
          <w:sz w:val="28"/>
        </w:rPr>
        <w:t>54-1-қосымшаға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жер учаскелерін мемлекет мұқтажы үшін алып қоюға берілетін ағымдағы нысаналы трансферттердің сомаларын бөлу;</w:t>
      </w:r>
    </w:p>
    <w:bookmarkEnd w:id="74"/>
    <w:bookmarkStart w:name="z72" w:id="75"/>
    <w:p>
      <w:pPr>
        <w:spacing w:after="0"/>
        <w:ind w:left="0"/>
        <w:jc w:val="both"/>
      </w:pPr>
      <w:r>
        <w:rPr>
          <w:rFonts w:ascii="Times New Roman"/>
          <w:b w:val="false"/>
          <w:i w:val="false"/>
          <w:color w:val="000000"/>
          <w:sz w:val="28"/>
        </w:rPr>
        <w:t xml:space="preserve">
      55) осы қаулыға </w:t>
      </w:r>
      <w:r>
        <w:rPr>
          <w:rFonts w:ascii="Times New Roman"/>
          <w:b w:val="false"/>
          <w:i w:val="false"/>
          <w:color w:val="000000"/>
          <w:sz w:val="28"/>
        </w:rPr>
        <w:t>55-қосымшаға</w:t>
      </w:r>
      <w:r>
        <w:rPr>
          <w:rFonts w:ascii="Times New Roman"/>
          <w:b w:val="false"/>
          <w:i w:val="false"/>
          <w:color w:val="000000"/>
          <w:sz w:val="28"/>
        </w:rPr>
        <w:t xml:space="preserve"> сәйкес облыстық бюджеттерге көлiк инфрақұрылымының басым жобаларын қаржыландыруға берілетін ағымдағы нысаналы трансферттердің сомаларын бөлу;</w:t>
      </w:r>
    </w:p>
    <w:bookmarkEnd w:id="75"/>
    <w:bookmarkStart w:name="z73" w:id="76"/>
    <w:p>
      <w:pPr>
        <w:spacing w:after="0"/>
        <w:ind w:left="0"/>
        <w:jc w:val="both"/>
      </w:pPr>
      <w:r>
        <w:rPr>
          <w:rFonts w:ascii="Times New Roman"/>
          <w:b w:val="false"/>
          <w:i w:val="false"/>
          <w:color w:val="000000"/>
          <w:sz w:val="28"/>
        </w:rPr>
        <w:t xml:space="preserve">
      56) осы қаулыға </w:t>
      </w:r>
      <w:r>
        <w:rPr>
          <w:rFonts w:ascii="Times New Roman"/>
          <w:b w:val="false"/>
          <w:i w:val="false"/>
          <w:color w:val="000000"/>
          <w:sz w:val="28"/>
        </w:rPr>
        <w:t>56-қосымшаға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жұмыс істейтін жастарға коммуналдық тұрғын үй қорының тұрғынжайын сатып алуға Қазақстан Республикасының Ұлттық қорынан берілетін нысаналы трансферт есебінен берілетін ағымдағы нысаналы трансферттердің сомаларын бөлу;</w:t>
      </w:r>
    </w:p>
    <w:bookmarkEnd w:id="76"/>
    <w:bookmarkStart w:name="z74" w:id="77"/>
    <w:p>
      <w:pPr>
        <w:spacing w:after="0"/>
        <w:ind w:left="0"/>
        <w:jc w:val="both"/>
      </w:pPr>
      <w:r>
        <w:rPr>
          <w:rFonts w:ascii="Times New Roman"/>
          <w:b w:val="false"/>
          <w:i w:val="false"/>
          <w:color w:val="000000"/>
          <w:sz w:val="28"/>
        </w:rPr>
        <w:t xml:space="preserve">
      57) осы қаулыға </w:t>
      </w:r>
      <w:r>
        <w:rPr>
          <w:rFonts w:ascii="Times New Roman"/>
          <w:b w:val="false"/>
          <w:i w:val="false"/>
          <w:color w:val="000000"/>
          <w:sz w:val="28"/>
        </w:rPr>
        <w:t>57-қосымшаға</w:t>
      </w:r>
      <w:r>
        <w:rPr>
          <w:rFonts w:ascii="Times New Roman"/>
          <w:b w:val="false"/>
          <w:i w:val="false"/>
          <w:color w:val="000000"/>
          <w:sz w:val="28"/>
        </w:rPr>
        <w:t xml:space="preserve"> сәйкес облыстық бюджеттерге аудандық маңызы бар қалалар, ауылдар, кенттер, ауылдық округтер әкімдері сайлауын қамтамасыз етуге және өткізуге берілетін ағымдағы нысаналы трансферттердің сомаларын бөлу;</w:t>
      </w:r>
    </w:p>
    <w:bookmarkEnd w:id="77"/>
    <w:bookmarkStart w:name="z234" w:id="78"/>
    <w:p>
      <w:pPr>
        <w:spacing w:after="0"/>
        <w:ind w:left="0"/>
        <w:jc w:val="both"/>
      </w:pPr>
      <w:r>
        <w:rPr>
          <w:rFonts w:ascii="Times New Roman"/>
          <w:b w:val="false"/>
          <w:i w:val="false"/>
          <w:color w:val="000000"/>
          <w:sz w:val="28"/>
        </w:rPr>
        <w:t xml:space="preserve">
      57-1) осы қаулыға </w:t>
      </w:r>
      <w:r>
        <w:rPr>
          <w:rFonts w:ascii="Times New Roman"/>
          <w:b w:val="false"/>
          <w:i w:val="false"/>
          <w:color w:val="000000"/>
          <w:sz w:val="28"/>
        </w:rPr>
        <w:t>57-1-қосымшаға</w:t>
      </w:r>
      <w:r>
        <w:rPr>
          <w:rFonts w:ascii="Times New Roman"/>
          <w:b w:val="false"/>
          <w:i w:val="false"/>
          <w:color w:val="000000"/>
          <w:sz w:val="28"/>
        </w:rPr>
        <w:t xml:space="preserve"> сәйкес ауылдық елді мекендер мен шағын қалаларда микрокредиттер беру үшін облыстық бюджеттерге кредит берудің сомаларын бөлу;</w:t>
      </w:r>
    </w:p>
    <w:bookmarkEnd w:id="78"/>
    <w:bookmarkStart w:name="z235" w:id="79"/>
    <w:p>
      <w:pPr>
        <w:spacing w:after="0"/>
        <w:ind w:left="0"/>
        <w:jc w:val="both"/>
      </w:pPr>
      <w:r>
        <w:rPr>
          <w:rFonts w:ascii="Times New Roman"/>
          <w:b w:val="false"/>
          <w:i w:val="false"/>
          <w:color w:val="000000"/>
          <w:sz w:val="28"/>
        </w:rPr>
        <w:t xml:space="preserve">
      57-2) осы қаулыға </w:t>
      </w:r>
      <w:r>
        <w:rPr>
          <w:rFonts w:ascii="Times New Roman"/>
          <w:b w:val="false"/>
          <w:i w:val="false"/>
          <w:color w:val="000000"/>
          <w:sz w:val="28"/>
        </w:rPr>
        <w:t>57-2-қосымшаға</w:t>
      </w:r>
      <w:r>
        <w:rPr>
          <w:rFonts w:ascii="Times New Roman"/>
          <w:b w:val="false"/>
          <w:i w:val="false"/>
          <w:color w:val="000000"/>
          <w:sz w:val="28"/>
        </w:rPr>
        <w:t xml:space="preserve"> сәйкес агроөнеркәсіптік кешен субъектілерінің ирригациялық жүйелер кешенін сатып алуы және оларды орнату жөніндегі дайындық жұмыстарын қаржыландыру үшін облыстық бюджеттерге кредит берудің сомаларын бөлу;</w:t>
      </w:r>
    </w:p>
    <w:bookmarkEnd w:id="79"/>
    <w:bookmarkStart w:name="z75" w:id="80"/>
    <w:p>
      <w:pPr>
        <w:spacing w:after="0"/>
        <w:ind w:left="0"/>
        <w:jc w:val="both"/>
      </w:pPr>
      <w:r>
        <w:rPr>
          <w:rFonts w:ascii="Times New Roman"/>
          <w:b w:val="false"/>
          <w:i w:val="false"/>
          <w:color w:val="000000"/>
          <w:sz w:val="28"/>
        </w:rPr>
        <w:t xml:space="preserve">
      58) осы қаулыға </w:t>
      </w:r>
      <w:r>
        <w:rPr>
          <w:rFonts w:ascii="Times New Roman"/>
          <w:b w:val="false"/>
          <w:i w:val="false"/>
          <w:color w:val="000000"/>
          <w:sz w:val="28"/>
        </w:rPr>
        <w:t>58-қосымшаға</w:t>
      </w:r>
      <w:r>
        <w:rPr>
          <w:rFonts w:ascii="Times New Roman"/>
          <w:b w:val="false"/>
          <w:i w:val="false"/>
          <w:color w:val="000000"/>
          <w:sz w:val="28"/>
        </w:rPr>
        <w:t xml:space="preserve"> сәйкес мамандарды әлеуметтік қолдау шараларын іске асыру үшін жергілікті атқарушы органдарға берілетін бюджеттік кредиттердің сомаларын бөлу;</w:t>
      </w:r>
    </w:p>
    <w:bookmarkEnd w:id="80"/>
    <w:bookmarkStart w:name="z76" w:id="81"/>
    <w:p>
      <w:pPr>
        <w:spacing w:after="0"/>
        <w:ind w:left="0"/>
        <w:jc w:val="both"/>
      </w:pPr>
      <w:r>
        <w:rPr>
          <w:rFonts w:ascii="Times New Roman"/>
          <w:b w:val="false"/>
          <w:i w:val="false"/>
          <w:color w:val="000000"/>
          <w:sz w:val="28"/>
        </w:rPr>
        <w:t xml:space="preserve">
      59) осы қаулыға </w:t>
      </w:r>
      <w:r>
        <w:rPr>
          <w:rFonts w:ascii="Times New Roman"/>
          <w:b w:val="false"/>
          <w:i w:val="false"/>
          <w:color w:val="000000"/>
          <w:sz w:val="28"/>
        </w:rPr>
        <w:t>59-қосымшаға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кондоминиум объектілерінің ортақ мүлкіне күрделі жөндеу жүргізуге кредит беру сомаларын бөлу;</w:t>
      </w:r>
    </w:p>
    <w:bookmarkEnd w:id="81"/>
    <w:bookmarkStart w:name="z77" w:id="82"/>
    <w:p>
      <w:pPr>
        <w:spacing w:after="0"/>
        <w:ind w:left="0"/>
        <w:jc w:val="both"/>
      </w:pPr>
      <w:r>
        <w:rPr>
          <w:rFonts w:ascii="Times New Roman"/>
          <w:b w:val="false"/>
          <w:i w:val="false"/>
          <w:color w:val="000000"/>
          <w:sz w:val="28"/>
        </w:rPr>
        <w:t xml:space="preserve">
      60) осы қаулыға </w:t>
      </w:r>
      <w:r>
        <w:rPr>
          <w:rFonts w:ascii="Times New Roman"/>
          <w:b w:val="false"/>
          <w:i w:val="false"/>
          <w:color w:val="000000"/>
          <w:sz w:val="28"/>
        </w:rPr>
        <w:t>60-қосымшаға</w:t>
      </w:r>
      <w:r>
        <w:rPr>
          <w:rFonts w:ascii="Times New Roman"/>
          <w:b w:val="false"/>
          <w:i w:val="false"/>
          <w:color w:val="000000"/>
          <w:sz w:val="28"/>
        </w:rPr>
        <w:t xml:space="preserve"> сәйкес Қазақстан Республикасының Үкіметі резервінің сомаларын бөлу;</w:t>
      </w:r>
    </w:p>
    <w:bookmarkEnd w:id="82"/>
    <w:bookmarkStart w:name="z78" w:id="83"/>
    <w:p>
      <w:pPr>
        <w:spacing w:after="0"/>
        <w:ind w:left="0"/>
        <w:jc w:val="both"/>
      </w:pPr>
      <w:r>
        <w:rPr>
          <w:rFonts w:ascii="Times New Roman"/>
          <w:b w:val="false"/>
          <w:i w:val="false"/>
          <w:color w:val="000000"/>
          <w:sz w:val="28"/>
        </w:rPr>
        <w:t xml:space="preserve">
      61) осы қаулыға </w:t>
      </w:r>
      <w:r>
        <w:rPr>
          <w:rFonts w:ascii="Times New Roman"/>
          <w:b w:val="false"/>
          <w:i w:val="false"/>
          <w:color w:val="000000"/>
          <w:sz w:val="28"/>
        </w:rPr>
        <w:t>61-қосымшаға</w:t>
      </w:r>
      <w:r>
        <w:rPr>
          <w:rFonts w:ascii="Times New Roman"/>
          <w:b w:val="false"/>
          <w:i w:val="false"/>
          <w:color w:val="000000"/>
          <w:sz w:val="28"/>
        </w:rPr>
        <w:t xml:space="preserve"> сәйкес облыстық бюджеттерден, республикалық маңызы бар қалалардың, астана бюджеттерiнен берілетін трансферттер түсімдерінің сомалары бекітілсін.</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Үкіметінің 18.03.2022 </w:t>
      </w:r>
      <w:r>
        <w:rPr>
          <w:rFonts w:ascii="Times New Roman"/>
          <w:b w:val="false"/>
          <w:i w:val="false"/>
          <w:color w:val="000000"/>
          <w:sz w:val="28"/>
        </w:rPr>
        <w:t>№ 145</w:t>
      </w:r>
      <w:r>
        <w:rPr>
          <w:rFonts w:ascii="Times New Roman"/>
          <w:b w:val="false"/>
          <w:i w:val="false"/>
          <w:color w:val="ff0000"/>
          <w:sz w:val="28"/>
        </w:rPr>
        <w:t xml:space="preserve"> (01.01.2022 бастап қолданысқа енгiзiледi); 13.05.2022 </w:t>
      </w:r>
      <w:r>
        <w:rPr>
          <w:rFonts w:ascii="Times New Roman"/>
          <w:b w:val="false"/>
          <w:i w:val="false"/>
          <w:color w:val="000000"/>
          <w:sz w:val="28"/>
        </w:rPr>
        <w:t>№ 308</w:t>
      </w:r>
      <w:r>
        <w:rPr>
          <w:rFonts w:ascii="Times New Roman"/>
          <w:b w:val="false"/>
          <w:i w:val="false"/>
          <w:color w:val="ff0000"/>
          <w:sz w:val="28"/>
        </w:rPr>
        <w:t xml:space="preserve"> (01.01.2022 бастап қолданысқа енгiзiледi); 28.09.2022 </w:t>
      </w:r>
      <w:r>
        <w:rPr>
          <w:rFonts w:ascii="Times New Roman"/>
          <w:b w:val="false"/>
          <w:i w:val="false"/>
          <w:color w:val="000000"/>
          <w:sz w:val="28"/>
        </w:rPr>
        <w:t>№ 761</w:t>
      </w:r>
      <w:r>
        <w:rPr>
          <w:rFonts w:ascii="Times New Roman"/>
          <w:b w:val="false"/>
          <w:i w:val="false"/>
          <w:color w:val="ff0000"/>
          <w:sz w:val="28"/>
        </w:rPr>
        <w:t xml:space="preserve"> (01.01.2022 бастап қолданысқа енгiзiледi); 17.11.2022 </w:t>
      </w:r>
      <w:r>
        <w:rPr>
          <w:rFonts w:ascii="Times New Roman"/>
          <w:b w:val="false"/>
          <w:i w:val="false"/>
          <w:color w:val="000000"/>
          <w:sz w:val="28"/>
        </w:rPr>
        <w:t>№ 921</w:t>
      </w:r>
      <w:r>
        <w:rPr>
          <w:rFonts w:ascii="Times New Roman"/>
          <w:b w:val="false"/>
          <w:i w:val="false"/>
          <w:color w:val="ff0000"/>
          <w:sz w:val="28"/>
        </w:rPr>
        <w:t xml:space="preserve"> (01.01.2022 бастап қолданысқа енгiзiледi) қаулыларымен.</w:t>
      </w:r>
      <w:r>
        <w:br/>
      </w:r>
      <w:r>
        <w:rPr>
          <w:rFonts w:ascii="Times New Roman"/>
          <w:b w:val="false"/>
          <w:i w:val="false"/>
          <w:color w:val="000000"/>
          <w:sz w:val="28"/>
        </w:rPr>
        <w:t>
</w:t>
      </w:r>
    </w:p>
    <w:bookmarkStart w:name="z79" w:id="84"/>
    <w:p>
      <w:pPr>
        <w:spacing w:after="0"/>
        <w:ind w:left="0"/>
        <w:jc w:val="both"/>
      </w:pPr>
      <w:r>
        <w:rPr>
          <w:rFonts w:ascii="Times New Roman"/>
          <w:b w:val="false"/>
          <w:i w:val="false"/>
          <w:color w:val="000000"/>
          <w:sz w:val="28"/>
        </w:rPr>
        <w:t>
      3. Қазақстан Республикасы Еңбек және халықты әлеуметтiк қорғау министрлiгi заңнамада белгіленген тәртіппен Қазақстан Республикасының Үкіметіне 2022 жылғы 1 ақпанға дейінгі мерзімде облыстық бюджеттердің, республикалық маңызы бар қалалардың, астана бюджеттерiнің осы қаулының 2-тармағының 17) және 18) тармақшаларында көрсетiлген 2022 жылға арналған ағымдағы нысаналы трансферттердi пайдалану тәртібі туралы шешімдердің жобаларын енгізсін.</w:t>
      </w:r>
    </w:p>
    <w:bookmarkEnd w:id="84"/>
    <w:bookmarkStart w:name="z80" w:id="85"/>
    <w:p>
      <w:pPr>
        <w:spacing w:after="0"/>
        <w:ind w:left="0"/>
        <w:jc w:val="both"/>
      </w:pPr>
      <w:r>
        <w:rPr>
          <w:rFonts w:ascii="Times New Roman"/>
          <w:b w:val="false"/>
          <w:i w:val="false"/>
          <w:color w:val="000000"/>
          <w:sz w:val="28"/>
        </w:rPr>
        <w:t>
      4. Қазақстан Республикасы Денсаулық сақтау министрлiгi заңнамада белгіленген тәртіппен Қазақстан Республикасының Үкіметіне 2022 жылғы 1 наурызға дейінгі мерзімде облыстық бюджеттердің, республикалық маңызы бар қалалардың, астана бюджеттерiнің осы қаулының 2-тармағының 46) тармақшасында көрсетiлген 2022 жылға арналған ағымдағы нысаналы трансферттердi пайдалану тәртібі туралы шешімнің жобасын енгізсін.</w:t>
      </w:r>
    </w:p>
    <w:bookmarkEnd w:id="85"/>
    <w:bookmarkStart w:name="z236" w:id="86"/>
    <w:p>
      <w:pPr>
        <w:spacing w:after="0"/>
        <w:ind w:left="0"/>
        <w:jc w:val="both"/>
      </w:pPr>
      <w:r>
        <w:rPr>
          <w:rFonts w:ascii="Times New Roman"/>
          <w:b w:val="false"/>
          <w:i w:val="false"/>
          <w:color w:val="000000"/>
          <w:sz w:val="28"/>
        </w:rPr>
        <w:t>
      4-1. Қазақстан Республикасының Ауыл шаруашылығы министрлігі заңнамада белгіленген тәртіппен 2022 жылғы 1 шілдеге дейінгі мерзімде осы қаулының 2-тармағының 8-2) тармақшасында көрсетілген облыстық бюджеттердің, республикалық маңызы бар қалалар, астана бюджеттерінің 2022 жылға арналған ағымдағы нысаналы трансферттерді пайдалану тәртібі туралы шешімнің жобасын Қазақстан Республикасының Үкіметіне енгізсін.</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4-1-тармақпен толықтырылды - ҚР Үкіметінің 13.05.2022 </w:t>
      </w:r>
      <w:r>
        <w:rPr>
          <w:rFonts w:ascii="Times New Roman"/>
          <w:b w:val="false"/>
          <w:i w:val="false"/>
          <w:color w:val="000000"/>
          <w:sz w:val="28"/>
        </w:rPr>
        <w:t>№ 308</w:t>
      </w:r>
      <w:r>
        <w:rPr>
          <w:rFonts w:ascii="Times New Roman"/>
          <w:b w:val="false"/>
          <w:i w:val="false"/>
          <w:color w:val="ff0000"/>
          <w:sz w:val="28"/>
        </w:rPr>
        <w:t xml:space="preserve"> (01.01.2022 бастап қолданысқа енгiзiледi) қаулысымен.</w:t>
      </w:r>
      <w:r>
        <w:br/>
      </w:r>
      <w:r>
        <w:rPr>
          <w:rFonts w:ascii="Times New Roman"/>
          <w:b w:val="false"/>
          <w:i w:val="false"/>
          <w:color w:val="000000"/>
          <w:sz w:val="28"/>
        </w:rPr>
        <w:t>
</w:t>
      </w:r>
    </w:p>
    <w:bookmarkStart w:name="z81" w:id="87"/>
    <w:p>
      <w:pPr>
        <w:spacing w:after="0"/>
        <w:ind w:left="0"/>
        <w:jc w:val="both"/>
      </w:pPr>
      <w:r>
        <w:rPr>
          <w:rFonts w:ascii="Times New Roman"/>
          <w:b w:val="false"/>
          <w:i w:val="false"/>
          <w:color w:val="000000"/>
          <w:sz w:val="28"/>
        </w:rPr>
        <w:t>
      5. Осы қаулыға </w:t>
      </w:r>
      <w:r>
        <w:rPr>
          <w:rFonts w:ascii="Times New Roman"/>
          <w:b w:val="false"/>
          <w:i w:val="false"/>
          <w:color w:val="000000"/>
          <w:sz w:val="28"/>
        </w:rPr>
        <w:t>62-қосымшаға</w:t>
      </w:r>
      <w:r>
        <w:rPr>
          <w:rFonts w:ascii="Times New Roman"/>
          <w:b w:val="false"/>
          <w:i w:val="false"/>
          <w:color w:val="000000"/>
          <w:sz w:val="28"/>
        </w:rPr>
        <w:t> сәйкес мемлекеттік-жекешелік әріптестік жобалары бойынша мемлекеттік міндеттемелерді, оның ішінде мемлекеттiк концессиялық мiндеттемелердi республикалық бюджеттен қаржыландыруды талап ететiн, іске асырылуы жоспарланатын мемлекеттік-жекешелік әріптестік жобаларының тiзбесi бекітілсін.</w:t>
      </w:r>
    </w:p>
    <w:bookmarkEnd w:id="87"/>
    <w:bookmarkStart w:name="z82" w:id="88"/>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63-қосымшаға</w:t>
      </w:r>
      <w:r>
        <w:rPr>
          <w:rFonts w:ascii="Times New Roman"/>
          <w:b w:val="false"/>
          <w:i w:val="false"/>
          <w:color w:val="000000"/>
          <w:sz w:val="28"/>
        </w:rPr>
        <w:t xml:space="preserve"> сәйкес 2022 жылға арналған мемлекеттік тапсырмалардың тізбесі бекітілсін.</w:t>
      </w:r>
    </w:p>
    <w:bookmarkEnd w:id="88"/>
    <w:bookmarkStart w:name="z83" w:id="89"/>
    <w:p>
      <w:pPr>
        <w:spacing w:after="0"/>
        <w:ind w:left="0"/>
        <w:jc w:val="both"/>
      </w:pPr>
      <w:r>
        <w:rPr>
          <w:rFonts w:ascii="Times New Roman"/>
          <w:b w:val="false"/>
          <w:i w:val="false"/>
          <w:color w:val="000000"/>
          <w:sz w:val="28"/>
        </w:rPr>
        <w:t>
      7. Орталық атқарушы органдар Қазақстан Республикасы Үкіметінің бұрын қабылданған шешімдерін осы қаулыға сәйкес келтіру туралы ұсыныстарын 2022 жылғы 1 ақпанға дейінгі мерзімде Қазақстан Республикасының Үкіметіне енгізсін.</w:t>
      </w:r>
    </w:p>
    <w:bookmarkEnd w:id="89"/>
    <w:bookmarkStart w:name="z84" w:id="90"/>
    <w:p>
      <w:pPr>
        <w:spacing w:after="0"/>
        <w:ind w:left="0"/>
        <w:jc w:val="both"/>
      </w:pPr>
      <w:r>
        <w:rPr>
          <w:rFonts w:ascii="Times New Roman"/>
          <w:b w:val="false"/>
          <w:i w:val="false"/>
          <w:color w:val="000000"/>
          <w:sz w:val="28"/>
        </w:rPr>
        <w:t>
      8. Осы қаулы 2022 жылғы 1 қаңтардан бастап қолданысқа енгiзiледi.</w:t>
      </w:r>
    </w:p>
    <w:bookmarkEnd w:id="9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1-қосымша</w:t>
            </w:r>
          </w:p>
        </w:tc>
      </w:tr>
    </w:tbl>
    <w:bookmarkStart w:name="z86" w:id="91"/>
    <w:p>
      <w:pPr>
        <w:spacing w:after="0"/>
        <w:ind w:left="0"/>
        <w:jc w:val="left"/>
      </w:pPr>
      <w:r>
        <w:rPr>
          <w:rFonts w:ascii="Times New Roman"/>
          <w:b/>
          <w:i w:val="false"/>
          <w:color w:val="000000"/>
        </w:rPr>
        <w:t xml:space="preserve"> Басым республикалық бюджеттік инвестициялардың тізбесі</w:t>
      </w:r>
    </w:p>
    <w:bookmarkEnd w:id="91"/>
    <w:p>
      <w:pPr>
        <w:spacing w:after="0"/>
        <w:ind w:left="0"/>
        <w:jc w:val="both"/>
      </w:pPr>
      <w:r>
        <w:rPr>
          <w:rFonts w:ascii="Times New Roman"/>
          <w:b w:val="false"/>
          <w:i w:val="false"/>
          <w:color w:val="ff0000"/>
          <w:sz w:val="28"/>
        </w:rPr>
        <w:t xml:space="preserve">
      Ескерту. 1-қосымша жаңа редакцияда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қаулысымен; өзгеріс енгізілді - ҚР Үкіметінің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1 948 293 163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445 486 970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174 452 449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361 866 127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180 567 139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54 870 213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32 711 507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22 548 162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1 247 712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32 456 173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22 548 162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1 247 712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605 614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"Cалықтық әкімшілендірудің біріктірілген жүйесі" ақпараттық жүйесін құру, енгізу және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жүйелерін реформалау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әкімшілендіру жүйесін реформалау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әкімшілендіру жүйесін реформалау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Шекарадағы өткізу пункттерін жаңғырту және техникалық жарақтандыру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31 828 959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22 548 162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1 247 712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31 822 363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22 406 125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1 108 588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31 822 363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22 406 125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1 108 588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шекарасының қазақстандық учаскесінде орналасқан өткізу пункттерін және Қазақстан Республикасы Қаржы министрлігі Мемлекеттік кірістер комитетінің Бас диспетчерлік басқармасын жаңғырту және техникалық жете жарақтандыру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31 822 363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22 406 125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1 108 588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шекарасының қазақстандық учаскесінде орналасқан өткізу пункттерін және Қазақстан Республикасы Қаржы министрлігі Мемлекеттік кірістер комитетінің Бас диспетчерлік басқармасын жаңғырту және техникалық жете жарақтандыру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ақпараттық жүйелерін құру және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"Е-Қызмет" интеграцияланған ақпараттық жүйесін ("Е-Қызмет" жүйесі, ИАЖ) дамыту және жаңғырту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 ғимараттарын, құрылыстарын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Есіл ауданы, Мәңгілік Ел даңғылы, №2 және №4 үйде орналасқан Қазақстан Республикасы Парламентінің (Сенат, Мәжіліс) қолданыстағы әкімшілік ғимараттарына резервтік электрмен жабдықтау желілерін салу"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63 592 192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34 045 874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11 362 824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58 695 430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23 156 657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58 695 430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23 156 657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58 695 430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23 156 657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16 542 628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16 012 598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ауданының Қосшы ауылында геологиялық жағдайлары қалыпты ІІІА және ІВ климаттық кіші аудандары үшін ІІ типті 4 автомобильге арналған өрт сөндіру депосы кешенін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геологиялық жағдайлары қалыпты ІВ, ІІІА климаттық кіші аудандарға арналған V типті 2 автомобильге арналған өрт сөндіру депосы кешенінің" құрылысына" үлгілік жобаны байланыстыру бойынша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 Талапкер ауылында геологиялық жағдайлары қалыпты ІВ және ІІІА климаттық кіші аудандарға арналған V типті 2 автомобильге арналған өрт сөндіру депосы кешенінің" құрылысына" үлгілік жобаны байланыстыру бойынша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Бурабай көлінің жағасында суда құтқару станциясының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Үлкен Шабақты көлінің жағасында суда құтқару станциясының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23 466 400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17 014 391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 халықаралық шекара маңы ынтымақтастығы орталығы ауданындағы Қорғас өзенінде қорғау құрылыстарын және "Қорғас" (Қорғас-1) кедені ғимараттарын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4 438 382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6 933 391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Панфилов ауданында "Қорғас" шекара маңы ынтымақтастығы халықаралық орталығы (ШЫХО), "Қорғас-Шығыс қақпасы" шекара маңы сауда-экономикалық аймағы (ШСЭА), Басқыншы, Қорғас кенттері және шекара маңы бекеті учаскелерінде Қорғас өзені бойынша арна қалыптастыру және қорғау құрылыстары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19 028 018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10 081 000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қаласында геологиялық жағдайлары қалыпты ІВ және ІІІА климаттық кіші аудандары үшін ІІ типті 4 автомобильге арналған өрт сөндіру депосы кешенін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қаласында геологиялық жағдайлары қалыпты IВ және IIIА климаттық кіші аудандары үшін ІІ типті 4 автомобильге арналған өрт сөндіру депосы кешенін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қаласында геологиялық жағдайлары қалыпты ІВ және ІІІА климаттық кіші аудандарға арналған II типті 4 втомобильге арналған өрт сөндіру депосының кешенін салуға" үлгілік жобаны байланыстыру бойынша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Арал қаласы өрт сөндіру депосының ғимаратын газбен жабдықтау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Жобалық геологиялық жағдайлары қалыпты IБ және IIIA климаттық кіші аудандарына арналған жеке жоба бойынша СҚО Қызылжар өңіріндегі Пестрое көлінің жағасында жедел-құтқару жасағы кешенінің құрылысы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қаласының "Береке" ықшам ауданында 4 автомобильге арналған өрт сөндіру депосы кешенін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Кентау трассасы бойында, 048-орамда "Cейсмикалық белсенділігі 7 балл IVА IVГ климаттық кіші аудандары үшін ІІ типті 4 автомобильге арналған өрт сөндіру депосы кешенін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 Шәуілдір трассасы бойында "геологиялық жағдайлары қалыпты IVA, IVГ климаттық кіші аудандарға арналған II типті 4 автомобильге арналған өрт сөндіру депосы кешенінің" құрылысы" үлгілік жобасын байланыстыру бойынша жобалау-сметалық құжаттама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Келес ауданы Ақтөбе ауылдық округінің Қызыләскер ауылында сейсмикалық белсенділігі 8 балл болатын V типті ІІІА, ІІІВ, IVГ климаттық кіші аудандардағы 2 автомобильге арналған өрт сөндіру депосы кешенінің" құрылысы" үлгілік жобасын байланыстыру бойынша жобалау-сметалық құжаттама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17 733 393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5 475 266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өзенінің бассейнінде сел ұстайтын бөгетін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12 220 970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5 475 266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өзенінің жоғарғы жағы мен Аюсай өзені сағасынан төмен сел ұстайтын бөгетін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5 512 423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(әуе кемелерін) сақтау және техникалық қызмет көрсету үшін ангарлар салуға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4 896 762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10 889 217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9 342 679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4 896 762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10 889 217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9 342 679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4 139 884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4 139 884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4 139 884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автоматтандырылған басқару жүйесін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10 169 925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9 342 679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10 169 925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9 342 679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10 169 925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9 342 679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геоақпараттық платформаны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21 781 481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7 907 675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7 884 895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объектілерін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3 656 339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Қазақстан Республикасының Ұлттық ұланы үшін 300 орындық казарма салу" объектісі бойынша мемлекеттік сараптама қорытындысын алып,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 қаласында Қазақстан Республикасының Ұлттық ұланы үшін 300 орындық казарма салу" объектісі бойынша мемлекеттік сараптама қорытындысын алып, ЖСҚ әзірлеу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қаласында Қазақстан Республикасының Ұлттық ұланы үшін әскери қалашық салу" объектісі бойынша мемлекеттік сараптама қорытындысын алып,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Қазақстан Республикасының Ұлттық ұланы үшін 300 орындық казарма салу" объектісі бойынша мемлекеттік сараптама қорытындысын алып,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Қазақстан Республикасының Ұлттық ұланы үшін әскери қалашық салу" объектісі бойынша мемлекеттік сараптама қорытындысын алып,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Қазақстан Республикасының Ұлттық ұланы үшін әскери қалашық салу" объектісі бойынша мемлекеттік сараптама қорытындысын алып,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Қазақстан Республикасы Ұлттық ұланының 3656 әскери бөлім объектілерін (кешендер) салу және құру (авиациялық база)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"Қабанбай батыр даңғылы мен Хусейн бен Талал көшесінің қиылысындағы Қазақстан Республикасы Ішкі істер министрлігі ғимараттарының әкімшілік кешенінің құрылысы. І-кезек" объектісі бойынша ведомстводан тыс сараптамадан өтумен жобалау-іздестіру жұмыстары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ақпараттық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биометриялық сәйкестендіру" автоматтандырылған ақпараттық жүйесі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объектілерін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ҮЖ 1500 МТМ (ІВ, IIIА) -2.2-2012 геологиялық жағдайлары қалыпты (ІВ, IIIА) климаттық кіші аудандар үшін "1500 орынға арналған мамандандырылған түзеу мекемесі" үлгілік жобасынан алынған "ЕЦ 166/25 мекемесі" жалпы толтыру лимиті 184 орынды екі тұрғын блогын салу" үлгілік жобасын жергілікті жерге байланыстыру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ҮЖ 1500 МТМ (ІВ, IIIА) -2.2-2012 геологиялық жағдайлары қалыпты (IB, IIIA) климаттық кіші аудандар үшін "1500 орынға арналған мамандандырылған түзеу мекемесі" үлгілік жобасынан алынған "ЕЦ 166/5 мекемесі" жалпы толтыру лимиті 184 орынды екі тұрғын блогын салу" үлгілік жобасын жергілікті жерге байланыстыру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4 864 165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4 864 165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4 864 165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4 864 165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2.0" Қазақстан Республикасы сот органдарының автоматтандырылған ақпараттық-талдау жүйесінің" компоненттерін жаңғырту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"Төрелік 2.0" Қазақстан Республикасы сот органдарының автоматтандырылған ақпараттық-талдау жүйесінің" компоненттерін жаңғырту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 органдарының объектілерін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Еңбекшіқазақ ауданының Есік қаласында қалалық сот ғимаратының құрылысы (ҚР 5 ЗРС (IB, IIIB, IVГ)-9С-2.2-2011 ТЖ байлау).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Қапшағай қаласындағы қалалық соттың құрылысы (ҚР 5 3РС (IB, IIID, IVГ) 7С-2.2-2010 типтік жобасын байланыстыру).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Семей қаласында сот ғимаратының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Ғ.Мүсірепов атындағы ауданның Новоишимск ауылында 3 құрамдық сот ғимаратын салу. Түзету (3 3С-2.2-2013 ҚР ТЖ бойынша)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Түркістан қаласындағы № 1 әкімшілік ғимаратының құрылысы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 үшін объектілер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Түркістан облысы прокуратурасының қызметкерлерін орналастыруға арналған әкімшілік ғимаратының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ұланы Әскери институтының ғимараттары мен құрылыстарын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 қызметін жүзеге асыратын білім беру объектілерін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Масанчи көшесі, 67 орналасқан А. Селезнев атындағы Алматы хореографиялық училищесінің жанындағы аумақты абаттандыру және апатты құрылыстарды бұзу арқылы ғимараттың қасбетін қайта құру бойынша жобалық-сметалық құжаттама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38 975 339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38 975 339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38 975 339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38 975 339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Жахангер көшесі, 14 бойынша GMP талаптарына сәйкес иммунобиологиялық препараттарды шығару жөніндегі кешенді салу (жобалау-сметалық құжаттаманы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38 911 053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салуға жобалау-сметалық құжаттаманы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үшін инжинирингтік қызметтер (техникалық және авторлық қадағалау, жобаны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(құрылыс-монтаж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37 661 923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32 360 964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31 550 978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мәдениет объектілерін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Еңбекшіқазақ ауданы Рахат ауылдық округінің Өрікті ауылында "Есік" сапар орталығын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 Ордабасы ауылы, "Ордабасы" сапар орталығының құрылысы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 "Әзірет Сұлтан" мемлекеттік тарихи-мәдени музей-қорығының "Гаухар ана" кесенесі аймағында қызметкерлерге арналған жатақханасы бар Сапар орталығының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Кентау қаласы "Әзірет Сұлтан" мемлекеттік тарихи-мәдени қорық-мұражайының "Сауран" қалашығы аймағында қызметкерлерге арналған жатақханасы бар Сапар орталығының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"Есіл" ауданы "Ильинка" тұрғын алабының солтүстігіне қарай көне Бозоқ қалашығының археологиялық қазбаларының негізінде ашық аспан астындағы Ұлттық парктің орта ғасыр сәулет стиліндегі қоршауын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Іргелес аумақты бейімдей отырып, "Фрунзе көшесі бойындағы "Театральный" скверінде Қазақ халқының ақыны Абай ескерткіші" монументалдық өнерінің құрылысы мен орнату (Қырғыз Республикасы Бішкек қаласы)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29 372 266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29 372 266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19 372 266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олимпиадалық дайындау республикалық базасы.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19 372 266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олимпиадалық дайындық орталығы" көп функционалды спорт кешені" базасында Қазақстан Республикасының Ұлттық спорт университетін салу. І кезек (сыртқы инженерлік желілерсіз)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ауылындағы "Бурабай" МҰТП-ның Золотобор орман шаруашылығын кордонының араналған жаңа ғимараттарын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ауылынан Үлкен шабақты және Текекөл және "Бурабай" МҰТП дейін инженерлік желілердің құрылысы. 2-кезек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35 512 318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31 294 468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35 512 318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31 294 468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8 690 982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сумен жабдықтау жүйелерін, гидротехникалық құрылыстарды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8 690 982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қорғаныш бөгетін бұрма каналы бар апаттық су ағызғыш орната отырып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қорғаныс бөгетін бұрма арнасы бар апаттық су ағызғыш орната отырып реконструкциялау" ЖСҚ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Есіл өзенінде Есіл контрреттегішін салу"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ұзындығы 337 км Нұра топтық су құбырын реконструкциялау"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су қоймасын толықтыруға арналған құрылыстар салу"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Ақсу ауданының Қызылағаш суару алабын салу"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Қарасай ауданындағы Қаскелен топталған сутартқышының құрылысы. Құрылыстың I кезегі (2 және 3-іске қосу кешендері) және II кезегі. Түзету"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Қарасай ауданында Қасқелең топтық су таратқышын салу. Құрылыстың I кезегі (2-іске қосу кешені).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Қарасай ауданында Қасқелең топтық су таратқышын салу. Құрылыстың I кезек (3-іске қосу кешені).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Индер ауданының "Ақсай" каналын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Құрманғазы ауданы Қоянды топтық су құбырының 6 ұңғымасын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5 517 094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ауданының Шабақты өзенінде Ынталы су қоймасының құрылыстарын реконструкциялау және техникалық реконструкциялау"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облысы Қордай ауданында Ырғайты өзенінде Ырғайты су қоймасын салу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3 768 298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облысы Талас және Байзақ аудандарының шекарасында Талас өзенінде Ақмола су қоймасын салу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1 748 796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ауданында Ырғайты өзенінде Ырғайты су қоймасын салу"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Қалғұты өзенінде Қалғұты су қоймасын салу"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Талас және Байзақ аудандарының шекарасында Талас өзенінде Ақмола су қоймасын салу"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Жуалы ауданында Теріс-Ащыбұлақ су қоймасын реконструкциялау"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Қордай ауданында Қарақоңыз су қоймасын реконструкциялау"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1 974 332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1 540 490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Қазталов ауданы Ақпәтер ауылы ауданында Үлкен өзенінде Жайық-Көшім жүйесінен суды алапаралық бұру үшін Киров-Шежін каналын жаңғырту, IV кезең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1 372 588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Ақжайық ауданының Тоған кентіндегі Киров су қоймасын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708 038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Казталов ауданының Жалпақтал кентінен жоғары қарай Үлкен Өзен өзенінде су қоймасын салу"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Казталов ауданының Жалпақтал кентінен жоғары қарай Үлкен Өзен өзенінде су қоймасын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832 452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обылысының Жезқазған қаласын сумен қамтамасыз ете отырып, Есқұла су құбырын салу" (№ 2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Шешенқара ауылдық округінде 314 га жерге суару жүйесінің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3 195 387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ауданындағы "Тақыркөл" бас су алғышынан № 1 сорғы станциясына дейін магистральды су өткізгішінің екінші желісін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Қызылорда гидроторабын реконструкциялау 1-кезек"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Шиелі ауданының суларын шоғырландыру үшін Сырдария өзенінің Күміскеткен учаскесінде су қоймасынын ЖСҚ әзірлеу және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облысында Қараөзек тармағында су жинақтауға арналған су қоймасын салу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"Арал-Сарыбұлақ топтық су құбырының Қосаман-Ақбастыға қосылатын тармағын салу және Қызылорда облысы Арал ауданының Ақбасты елді мекенін сумен жабдықтау"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Қазалы ауданы Байқожа топтық су құбырының сумен жабдықтау жүйелерін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 бөгетін сақтау және Сырдария өзенінің сағасын қалпына келтіру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 бөгетін сақтау және Сырдария өзенінің сағасын қалпына келтіру" жобасы бойынша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Булаево топтық су құбырының авариялық учаскелерін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Есіл су құбырының авариялық учаскелерін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1 867 916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Түлкібас ауданының суару жүйесінің бірінші кезектегі магистральды каналдарын қалпына келтіру және реконстукциялау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ОҚО Бәйдібек ауданының Қапшағай су қоймасын реконструкциялау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453 266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ауданындағы "Найман" каналын реконструкциялау"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ауданындағы "Р-6" каналын реконструкциялау"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ауданындағы "Қазыналық" каналын реконструкциялау"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ауданындағы "Құртай" каналын реконструкциялау"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Сырдария өзеніндегі Көксарай контрреттегіш бөгетінің тұрақтылығын арттыруды реконструкциялау"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26 821 336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20 311 000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8 046 401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8 046 401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8 046 401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18 774 935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14 217 700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18 774 935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14 217 700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18 774 935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14 217 700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80 368 719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56 385 556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7 304 576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19 831 520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52 385 556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мемлекеттік геодезиялық және картографиялық қамтамасыз ету жүйесінің деңгейін арттыру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5 471 306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кеңістіктік деректер инфрақұрылымын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5 471 306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5 471 306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кеңістіктік деректер инфрақұрылымын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5 471 306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14 360 214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46 686 123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14 360 214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46 686 123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14 360 214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46 686 123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60 537 199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52 008 753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41 074 704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41 074 704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 - Отар" автомобиль жолын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 Оңтүстік" "Астана - Қарағанды - Балқаш - Күрті - Қапшағай - Алматы" дәлізінің "Күрті - Бурылбайтал" учаскесін реконструкциялау және жобалау-іздестіру жұмыстарын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Оңтүстік" "Астана - Қарағанды - Балқаш - Күрті - Қапшағай - Алматы" дәлізін реконструкциялау және жобалау-іздестіру жұмыстарына "Балқаш - Бурылбайтал" учаскесі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22 421 429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автомобиль жолының "Қандыағаш - Мақат" учаскесін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6 478 275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Шығыс айналма жолын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Орталық-Шығыс "Астана - Павлодар - Қалбатау - Өскемен" дәлізін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9 143 439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9 143 439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 - Отар" автомобиль жолын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 Оңтүстік" "Астана - Қарағанды - Балқаш - Күрті - Қапшағай - Алматы" дәлізінің "Күрті - Бурылбайтал" учаскесін реконструкциялау және жобалау-іздестіру жұмыстарын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Оңтүстік" "Астана - Қарағанды - Балқаш - Күрті - Қапшағай - Алматы" дәлізін реконструкциялау және жобалау-іздестіру жұмыстарына "Балқаш - Бурылбайтал" учаскесі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3 777 321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автомобиль жолының "Қандыағаш - Мақат" учаскесін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2 505 403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шығыс айналма жолын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бөлімшелерін жобалау және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8 255 485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"Жайсан"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"Байтурасай"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"Кенерал"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"Қайрақ"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"Бірлік"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"Ұзынағаш"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"Арлан"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"Шарбақты"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5 024 109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"Келтесай"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"Талсай"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"Қарақұдық"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"Есіл"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"Каскад"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"Ақ көл"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"Арал ағаш"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"Жаңажол"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"Ашикен"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"Қызыл ту"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"Жамбыл"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"Баян батыр атындағы"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шекарасы арқылы өткізу пункттерін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"Тасқала" автомобиль өткізу пунктінің жобалау-іздестіру жұмыстары, жаңғырту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"Сырым" автомобиль өткізу пунктінің жобалау-іздестіру жұмыстары, жаңғырту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"Үрлітөбе" автомобиль өткізу пунктінің жобалау-іздестіру жұмыстары, жаңғырту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"Әлімбет" автомобиль өткізу пунктінің жобалау-іздестіру жұмыстары, жаңғырту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"Жаңа жол" автомобиль өткізу пунктінің жобалау-іздестіру жұмыстары, жаңғырту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"Қосақ" автомобиль өткізу пунктінің жобалау-іздестіру жұмыстары, жаңғырту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Қазақстан-Қырғыз шекарасындағы "Қарасу" автомобиль өткізу пунктінің жобалау-іздестіру жұмыстары, жаңғырту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55 588 644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22 414 927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55 588 644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22 414 927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55 588 644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22 414 927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15 422 290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15 422 290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40 166 354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22 414 927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39 731 786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22 414 927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 Іс Басқармасы Медициналық орталығының ауруханасы" РМК объектісін 110/10/6 кВ "Насосная" қосалқы станциясының электр желілеріне қосу үшін 10 кВ кабель желісін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"Қазақстан Республикасы Президенті Іс Басқармасы Медициналық орталығының ауруханасы" республикалық мемлекеттік кәсіпорны үшін ауысымда 450 адам қабылдайтын жаңа емханалық корпус салу"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ғимараттары кешенін құрылысы"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арқылы жоспарланатын бюджеттік инвестициялар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85 073 291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қоғамының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2 863 789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2 863 789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Айманов атындағы "Қазақфильм" АҚ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2 863 789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29 074 257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9 074 257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шаруашылық жүргізу құқығындағы республикалық мемлекеттік кәсіпорнының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9 074 257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кешенді ынталандыру жөніндегі мемлекеттік саясатты іске асыру үшін "Азық-түлік келісімшарт корпорациясы" ұлттық компаниясы" АҚ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өнеркәсіптік жобаларын қаржыландыру үшін "Қазақстанның Даму Банкі" АҚ арқылы "Өнеркәсіпті дамыту қоры" АҚ жарғылық капиталын кейіннен ұлғайта отырып, "Бәйтерек" ұлттық басқарушы холдингі" АҚ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390 834 193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36 060 640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9 390 336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7 206 210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7 206 210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7 206 210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7 206 210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4 794 088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3 417 913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бюджетіне қоғамдық тәртіп пен қауіпсіздік объектілерін салуға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 бар крематорийлер салу үшін республикалық маңызы бар қалалардың, астананың бюджеттеріне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41 563 944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36 268 592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36 268 592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Атырау және Маңғыстау облысының облыстық бюджеттеріне орта білім беру объектілерінің құрылысына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36 268 592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22 565 839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5 693 405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5 667 348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бюджетіне М.Қозыбаев атындағы Солтүстік Қазақстан мемлекеттік университетінің екі студенттік жатақханасын салуға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бюджетіне М.Қозыбаев атындағы Солтүстік Қазақстан мемлекеттік университетінің екі студенттік жатақханасын салуға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облыстық бюджетіне М. Қозыбаев атындағы Солтүстік Қазақстан мемлекеттік университеті "Kozybaev University Teaching and research center" оқу-зертханалық корпусының құрылысына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4 295 352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4 295 352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6 132 814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6 774 853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6 132 814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6 774 853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6 132 814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6 774 853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6 132 814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6 774 853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3 132 814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4 089 651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6 774 853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11 293 536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министрлігі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11 293 536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11 293 536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әлеуметтiк қамтамасыз ету объектілерін салуға және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11 293 536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2 446 062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4 296 761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2 256 653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53 420 670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3 588 601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53 420 670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3 588 601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жылумен жабдықтау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тұрғын үй салу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22 952 854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19 767 110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3 637 927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2 143 275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4 063 632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схема бойынша пилоттық жобалар шеңберінде Астана қаласы, Жамбыл және Солтүстік Қазақстан облыстарының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1 889 744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осал топтар үшін тұрғын үй салуға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көпбалалы отбасылар үшін тұрғын үй салуға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18 105 964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3 588 601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республикалық маңызы бар қалалардың, астананың бюджеттеріне қалаларда сумен жабдықтау және су бұру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2 384 333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ауылдық елді мекендерде сумен жабдықтау және су бұру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3 196 345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қалалар мен елді мекендерді абаттандыруға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республикалық маңызы бар қалалардың, астананың бюджеттеріне нөсерлік кәріз жүйесін дамытуға республикалық бюджет қаражаты есебінен берілетін нысаналы даму трансферттерi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3 345 301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3 345 301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облыстық бюджетіне Щучинск-Бурабай курорттық аймағының сумен жабдықтау және су бұру жүйелерін салуға және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бюджетіне Алакөл көлі туристік аймағының сумен жабдықтау және су бұру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21 121 291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21 121 291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10 860 600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мәдениет объектілерін салуға республикалық бюджет қаражаты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10 860 600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6 190 287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10 260 691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спорт объектілерін дамыту үшін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10 260 691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10 260 691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36 488 823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36 488 823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35 823 098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35 823 098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6 528 935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21 269 823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43 887 510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23 887 510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 бюджеттеріне қоршаған ортаны қорғау объектілерін салуға және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19 387 510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19 387 510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3 796 325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3 231 845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2 755 594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облыстық бюджетіне "Солтүстік" әлеуметтік-кәсіпкерлік корпорациясы" АҚ жарғылық капиталын ұлғайтуға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31 722 045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31 722 045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шиналарын өндіру жөніндегі жобаны іске асыру мақсатында "Сарыарқа" әлеуметтік-кәсіпкерлік корпорациясы" АҚ жарғылық капиталын ұлғайту үшін Қарағанды облысының бюджетіне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өндірістік алаңдарды құру үшін "Солтүстік" әлеуметтік-кәсіпкерлік корпорациясы" АҚ жарғылық капиталын ұлғайту үшін Солтүстік Қазақстан облысының бюджетіне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12 522 045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12 522 045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10 321 146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28 085 261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28 085 261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және әуе көлігін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4 432 651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әуе көлігінің инфрақұрылымын дамытуға арналған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4 432 651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22 052 610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метрополитен салуға заңды тұлғалардың жарғылық капиталын ұлғайтуға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5 018 083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5 018 083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электропоездарды сатып алуға заңды тұлғалардың жарғылық капиталын ұлғайтуға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17 034 527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17 034 527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104 838 385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13 529 074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853 123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104 838 385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13 529 074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853 123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орталықтарында, моно және шағын қалалар мен ауылдық аумақтарда инженерлік, көліктік және әлеуметтік инфрақұрылымды дамыту жөніндегі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68 829 583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15 977 025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4 290 029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облыс орталықтарына инженерлік және көлік (аббаттандыру) инфрақұрылымын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47 811 348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5 273 344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10 513 204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3 158 875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20 100 746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3 229 537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және Жамбыл облыстарының бюджеттеріне мемлекеттік мекемелердің әкімшілік ғимараттарын салуға және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4 841 210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 – 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жобасы және Басым жобаларға кредит беру тетігі шеңберінде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18 271 322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индустриялық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18 271 322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2 119 701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2 424 340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4 521 201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520 748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17 737 480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17 737 480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8 930 068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3 434 262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3 435 597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379 208 616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8 209 718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8 209 718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8 209 718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8 209 718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3 788 438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4 421 280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370 998 898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46 776 498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техникасының жетекші белдіктерінің бас берілістерін шығару жобасын қаржыландыру үшін кейіннен "Өнеркәсіпті дамыту қоры" АҚ-ға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46 776 498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324 222 400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Саран қаласында шина өндірісін ұйымдастыру" жобасын лизингтік қаржыландыру үшін "Өнеркәсіпті дамыту қоры" АҚ-ға кейіннен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46 422 400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46 422 400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2020 – 2025 жылдарға арналған мемлекеттік бағдарламасының жобаларын қаржыландыру үшін "Қазақстанның Даму Банкі" АҚ-ға кейіннен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комбайндарды лизингке өткізу бойынша "Өнеркәсіпті дамыту қоры" АҚ-ға кейіннен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 жобаларын қаржыландыру үшін кейіннен "Өнеркәсіптің дамыту қоры" АҚ-ға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техникасының жетекші белдіктерінің арқалықтарын оқшаулау деңгейін ұлғайту жөніндегі жобаны іске асыру үшін "Өнеркәсіпті дамыту қоры" АҚ-ға кейіннен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 дамыту қоры" АҚ арқылы жолаушылар вагоны паркін жаңартуды қаржыландыру үшін "Қазақстанның Даму Банкі" АҚ-ға кейіннен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өндірілген ауыл шаруашылығы техникасын қоспағанда, автокөлік құралдары мен арнайы мақсаттағы автотехниканы лизингке сатып алатын заңды тұлғалар мен дара кәсіпкерлерді лизингтік қаржыландыру үшін "Өнеркәсіпті дамыту қоры" АҚ-ға кейіннен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Ұлттық қордан бөлінген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505 540 216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227 088 664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110 055 746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270 428 933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69 346 311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21 728 050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270 428 933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69 346 311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21 728 050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тұрғын үй салу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94 361 397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10 584 454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2 966 281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коммуналдық тұрғын үй қорының тұрғын үйін салуға және (немесе) реконструкциялауға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17 506 934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осал топтар үшін тұрғын үй салуға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4 941 260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көпбалалы отбасылар үшін тұрғын үй салуға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6 172 074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жастарға тұрғын үй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6 393 600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6 393 600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76 854 463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10 584 454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2 966 281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530 599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2 364 355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7 379 569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7 713 692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3 751 851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4 940 710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4 528 813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2 855 079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3 365 948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1 758 576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3 808 384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10 683 453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5 557 494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5 796 994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176 067 536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58 761 857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18 761 769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республикалық маңызы бар қалалардың, астананың бюджеттеріне сумен жабдықтау және су бұру жүйелерін дамытуға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110 569 846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27 895 505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10 703 619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1 917 379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2 683 267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2 803 246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1 247 221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5 233 506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2 434 791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1 724 977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4 384 017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8 717 238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4 686 604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1 831 357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20 349 714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7 464 683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5 298 345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12 189 033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2 558 649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778 386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40 307 883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ауылдық елді мекендердегі сумен жабдықтау және су бұру жүйелерін дамытуға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65 497 690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30 866 352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8 058 150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6 494 966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10 570 467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5 587 684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1 975 618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8 009 493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815 146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3 865 860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3 747 721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9 349 620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6 184 521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1 655 320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2 552 613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7 056 736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10 623 392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3 582 651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45 335 770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39 598 790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13 868 283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45 335 770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39 598 790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13 868 283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45 335 770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39 598 790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13 868 283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45 335 770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39 598 790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13 868 283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2 829 847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3 970 960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1 752 707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564 374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1 433 659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7 002 446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5 649 370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4 487 991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4 758 061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12 111 292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4 867 140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3 013 839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1 759 509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14 075 394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10 699 444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2 515 119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123 646 494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69 715 816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74 459 413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123 646 494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69 715 816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74 459 413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42 685 281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42 776 853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39 459 413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42 685 281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42 776 853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39 459 413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42 685 281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42 776 853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39 459 413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Аягөз - Тарбағатай - Бұғаз" республикалық маңызы бар автомобиль жолының "Қарағанды - Аягөз" учаскесін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 Қарабұтақ - Ұлғайсын" автомобиль жолын реконструкциялау және жобалау-іздестіру жұмыстары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195 км "Семей - Өскемен" республикалық маңызы бар автомобиль жолын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7 830 697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Павлодар - Успенка - РФ шек." республикалық маңызы бар автомобиль жолының "Жезқазған - Қарағанды" учаскесін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12 825 456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12 065 095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Орталық-Шығыс "Астана - Павлодар - Қалбатау - Өскемен" дәлізін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"Астана - Петропавл" автомобиль жолының "Бурабай - Көкшетау - Петропавл - РФ шекарасы" транзиттік дәлізін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"Үшарал - Достық" автожолын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16 320 064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12 889 359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1 262 444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Орал" республикалық маңызы бар автомобиль жолын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 Орынбор" автомобиль жолының ұзындығы 144 км "Подстепное - Федоровка - РФ шекарасы (Илекке)" учаскесін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автожолын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2 695 922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80 961 213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26 938 963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80 961 213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26 938 963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11 219 474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4 263 387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3 502 749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19 007 140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10 296 287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66 129 019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48 427 747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66 129 019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48 427 747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орталықтарында, моно және шағын қалалар мен ауылдық аумақтарда инженерлік, көліктік және әлеуметтік инфрақұрылымды дамыту жөніндегі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42 129 019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18 427 747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9 794 467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7 577 833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 – Ел бесігі" жобасы шеңберінде ауылдық елді мекендердегі әлеуметтік және инженерлік инфрақұрылымдарды дамытуға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32 334 552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3 427 747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6 965 064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2 480 829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3 006 905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3 488 474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6 103 000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5 521 226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7 075 774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Ұлттық қордан бөлінетін кепілдендірілген трансферт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225 770 720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4 254 957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4 254 957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4 254 957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Қазақстан Республикасы Ұлттық қорынан бөлінетін кепілдендірілген трансферт есебінен берілетін нысаналы даму трансферттерi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4 254 957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56 181 121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56 181 121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тұрғын үй салу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Қазақстан Республикасының Ұлттық қорынан берілетін кепілдендірілген трансферт есебінен нысаналы даму трансферттерi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3 570 577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6 717 230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36 361 000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республикалық маңызы бар қалалардың, астананың бюджеттеріне қалаларда сумен жабдықтау және су бұру жүйелерін дамытуға Қазақстан Республикасының Ұлттық қорынан берілетін кепілдендірілген трансферт есебінен берілетін нысаналы даму трансферттерi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11 263 382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2 037 910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4 622 460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республикалық маңызы бар қалалардың, астананың бюджеттеріне нөсерлік кәріз жүйесін дамытуға Қазақстан Республикасының Ұлттық қорынан берілетін кепілдендірілген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ауылдық елді мекендерде сумен жабдықтау және су бұру жүйелерін дамытуға Қазақстан Республикасының Ұлттық қорынан берілетін кепілдендірілген трансферт есебінен берілетін нысаналы даму трансферттерi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23 498 438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2 176 982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2 078 598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50 165 864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50 165 864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50 165 864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кепілдендірілген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50 165 864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4 414 021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2 227 760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3 274 040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3 111 897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5 768 630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6 343 933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2 722 496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18 500 808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75 716 737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75 716 737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75 716 737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кепілдендірілген трансферт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75 716 737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8 769 103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5 503 489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7 284 263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5 713 561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39 452 041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39 452 041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орталықтарында, моно және шағын қалалар мен ауылдық аумақтарда инженерлік, көліктік және әлеуметтік инфрақұрылымды дамыту жөніндегі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39 452 041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"Ауыл-Ел бесігі" жобасы шеңберінде ауылдық елді мекендердегі әлеуметтік және инженерлік инфрақұрылымдарды дамытуға Қазақстан Республикасының Ұлттық қорынан берілетін кепілдендірілген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39 452 041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2 752 780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3 297 607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8 770 028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3 550 296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425 798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6 448 494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бабында пайдалану үшін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Қызмет бабында пайдалану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2-қосымша жаңа редакцияда - ҚР Үкіметінің 27.12.2022 </w:t>
      </w:r>
      <w:r>
        <w:rPr>
          <w:rFonts w:ascii="Times New Roman"/>
          <w:b w:val="false"/>
          <w:i w:val="false"/>
          <w:color w:val="000000"/>
          <w:sz w:val="28"/>
        </w:rPr>
        <w:t>№ 1073</w:t>
      </w:r>
      <w:r>
        <w:rPr>
          <w:rFonts w:ascii="Times New Roman"/>
          <w:b w:val="false"/>
          <w:i w:val="false"/>
          <w:color w:val="ff0000"/>
          <w:sz w:val="28"/>
        </w:rPr>
        <w:t xml:space="preserve"> (01.01.2022 бастап қолданысқа енгiзiледi) қаулысымен.</w:t>
      </w:r>
      <w:r>
        <w:br/>
      </w:r>
      <w:r>
        <w:rPr>
          <w:rFonts w:ascii="Times New Roman"/>
          <w:b w:val="false"/>
          <w:i w:val="false"/>
          <w:color w:val="000000"/>
          <w:sz w:val="28"/>
        </w:rPr>
        <w:t>
</w:t>
      </w:r>
    </w:p>
    <w:bookmarkStart w:name="z89" w:id="92"/>
    <w:p>
      <w:pPr>
        <w:spacing w:after="0"/>
        <w:ind w:left="0"/>
        <w:jc w:val="left"/>
      </w:pPr>
      <w:r>
        <w:rPr>
          <w:rFonts w:ascii="Times New Roman"/>
          <w:b/>
          <w:i w:val="false"/>
          <w:color w:val="000000"/>
        </w:rPr>
        <w:t xml:space="preserve"> Қазақстан Республикасы Төтенше жағдайлар, Қорғаныс, Индустрия және инфрақұрылымдық даму министрліктерінің, Президенті Іс Басқармасының басым республикалық бюджеттік инвестицияларының тізбесі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3-қосымша</w:t>
            </w:r>
          </w:p>
        </w:tc>
      </w:tr>
    </w:tbl>
    <w:bookmarkStart w:name="z91" w:id="9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ішкі істер органдары қызметкерлерінің лауазымдық айлықақыларын көтеруге берілетін ағымдағы нысаналы трансферттердің сомаларын бөлу</w:t>
      </w:r>
    </w:p>
    <w:bookmarkEnd w:id="93"/>
    <w:p>
      <w:pPr>
        <w:spacing w:after="0"/>
        <w:ind w:left="0"/>
        <w:jc w:val="both"/>
      </w:pPr>
      <w:r>
        <w:rPr>
          <w:rFonts w:ascii="Times New Roman"/>
          <w:b w:val="false"/>
          <w:i w:val="false"/>
          <w:color w:val="ff0000"/>
          <w:sz w:val="28"/>
        </w:rPr>
        <w:t xml:space="preserve">
      Ескерту. 3-қосымша жаңа редакцияда - ҚР Үкіметінің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16 878 722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853 682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752 760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1 008 664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684 269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856 776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693 389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1 008 440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586 326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291 263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812 034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777 759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1 459 664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1 004 258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794 277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4-қосымша</w:t>
            </w:r>
          </w:p>
        </w:tc>
      </w:tr>
    </w:tbl>
    <w:bookmarkStart w:name="z93" w:id="94"/>
    <w:p>
      <w:pPr>
        <w:spacing w:after="0"/>
        <w:ind w:left="0"/>
        <w:jc w:val="left"/>
      </w:pPr>
      <w:r>
        <w:rPr>
          <w:rFonts w:ascii="Times New Roman"/>
          <w:b/>
          <w:i w:val="false"/>
          <w:color w:val="000000"/>
        </w:rPr>
        <w:t xml:space="preserve"> Облыстық бюджеттерге объектілерді күзету функцияларын бәсекелес ортаға беруге берілетін ағымдағы нысаналы трансферттердің сомаларын бөлу</w:t>
      </w:r>
    </w:p>
    <w:bookmarkEnd w:id="94"/>
    <w:p>
      <w:pPr>
        <w:spacing w:after="0"/>
        <w:ind w:left="0"/>
        <w:jc w:val="both"/>
      </w:pPr>
      <w:r>
        <w:rPr>
          <w:rFonts w:ascii="Times New Roman"/>
          <w:b w:val="false"/>
          <w:i w:val="false"/>
          <w:color w:val="ff0000"/>
          <w:sz w:val="28"/>
        </w:rPr>
        <w:t xml:space="preserve">
      Ескерту. 4-қосымша жаңа редакцияда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қаулысымен; өзгерістер енгізілді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4-1-қосымша</w:t>
            </w:r>
          </w:p>
        </w:tc>
      </w:tr>
    </w:tbl>
    <w:bookmarkStart w:name="z240" w:id="95"/>
    <w:p>
      <w:pPr>
        <w:spacing w:after="0"/>
        <w:ind w:left="0"/>
        <w:jc w:val="left"/>
      </w:pPr>
      <w:r>
        <w:rPr>
          <w:rFonts w:ascii="Times New Roman"/>
          <w:b/>
          <w:i w:val="false"/>
          <w:color w:val="000000"/>
        </w:rPr>
        <w:t xml:space="preserve"> Алматы қаласының бюджетіне ішкі істер органдарының материалдық-техникалық базасын қалпына келтіруге берілетін ағымдағы нысаналы трансферттердің сомаларын бөлу</w:t>
      </w:r>
    </w:p>
    <w:bookmarkEnd w:id="95"/>
    <w:p>
      <w:pPr>
        <w:spacing w:after="0"/>
        <w:ind w:left="0"/>
        <w:jc w:val="both"/>
      </w:pPr>
      <w:r>
        <w:rPr>
          <w:rFonts w:ascii="Times New Roman"/>
          <w:b w:val="false"/>
          <w:i w:val="false"/>
          <w:color w:val="ff0000"/>
          <w:sz w:val="28"/>
        </w:rPr>
        <w:t xml:space="preserve">
      Ескерту. Қаулы 4-1-қосымшамен толықтырылды - ҚР Үкіметінің 13.05.2022 </w:t>
      </w:r>
      <w:r>
        <w:rPr>
          <w:rFonts w:ascii="Times New Roman"/>
          <w:b w:val="false"/>
          <w:i w:val="false"/>
          <w:color w:val="ff0000"/>
          <w:sz w:val="28"/>
        </w:rPr>
        <w:t>№ 308</w:t>
      </w:r>
      <w:r>
        <w:rPr>
          <w:rFonts w:ascii="Times New Roman"/>
          <w:b w:val="false"/>
          <w:i w:val="false"/>
          <w:color w:val="ff0000"/>
          <w:sz w:val="28"/>
        </w:rPr>
        <w:t xml:space="preserve"> (01.01.2022 бастап қолданысқа енгiзiледi) қаулысымен; жаңа редакцияда - ҚР Үкіметінің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111 195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5-қосымша</w:t>
            </w:r>
          </w:p>
        </w:tc>
      </w:tr>
    </w:tbl>
    <w:bookmarkStart w:name="z95" w:id="9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 төлемдеріне берілетін ағымдағы нысаналы трансферттердің сомаларын бөлу</w:t>
      </w:r>
    </w:p>
    <w:bookmarkEnd w:id="96"/>
    <w:p>
      <w:pPr>
        <w:spacing w:after="0"/>
        <w:ind w:left="0"/>
        <w:jc w:val="both"/>
      </w:pPr>
      <w:r>
        <w:rPr>
          <w:rFonts w:ascii="Times New Roman"/>
          <w:b w:val="false"/>
          <w:i w:val="false"/>
          <w:color w:val="ff0000"/>
          <w:sz w:val="28"/>
        </w:rPr>
        <w:t xml:space="preserve">
      Ескерту. 5-қосымша жаңа редакцияда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қаулысымен; өзгеріс енгізілді - ҚР Үкіметінің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6 267 743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330 654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479 666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407 534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587 753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917 837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701 483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ішкі істер органдарының азаматтық қызметшілері қатарындағы медицина қызметкерлерінің жалақысын көтеруге берілетін ағымдағы нысаналы трансферттердің сомаларын бөлу</w:t>
      </w:r>
    </w:p>
    <w:p>
      <w:pPr>
        <w:spacing w:after="0"/>
        <w:ind w:left="0"/>
        <w:jc w:val="both"/>
      </w:pPr>
      <w:r>
        <w:rPr>
          <w:rFonts w:ascii="Times New Roman"/>
          <w:b w:val="false"/>
          <w:i w:val="false"/>
          <w:color w:val="ff0000"/>
          <w:sz w:val="28"/>
        </w:rPr>
        <w:t xml:space="preserve">
      Ескерту. 6-қосымша жаңа редакцияда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қаулысымен; өзгерістер енгізілді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872 қаулысына</w:t>
            </w:r>
            <w:r>
              <w:br/>
            </w:r>
            <w:r>
              <w:rPr>
                <w:rFonts w:ascii="Times New Roman"/>
                <w:b w:val="false"/>
                <w:i w:val="false"/>
                <w:color w:val="000000"/>
                <w:sz w:val="20"/>
              </w:rPr>
              <w:t>6-1-қосымша</w:t>
            </w:r>
          </w:p>
        </w:tc>
      </w:tr>
    </w:tbl>
    <w:bookmarkStart w:name="z241" w:id="97"/>
    <w:p>
      <w:pPr>
        <w:spacing w:after="0"/>
        <w:ind w:left="0"/>
        <w:jc w:val="left"/>
      </w:pPr>
      <w:r>
        <w:rPr>
          <w:rFonts w:ascii="Times New Roman"/>
          <w:b/>
          <w:i w:val="false"/>
          <w:color w:val="000000"/>
        </w:rPr>
        <w:t xml:space="preserve"> Облыстық бюджеттерге, республикалық маңызы бар қаланың, астананың бюджетіне ішкі істер органдарының қосымша штат санын ұстауға және материалдық-техникалық жарақтандыруға берілетін ағымдағы нысаналы трансферттердің сомаларын бөлу</w:t>
      </w:r>
    </w:p>
    <w:bookmarkEnd w:id="97"/>
    <w:p>
      <w:pPr>
        <w:spacing w:after="0"/>
        <w:ind w:left="0"/>
        <w:jc w:val="both"/>
      </w:pPr>
      <w:r>
        <w:rPr>
          <w:rFonts w:ascii="Times New Roman"/>
          <w:b w:val="false"/>
          <w:i w:val="false"/>
          <w:color w:val="ff0000"/>
          <w:sz w:val="28"/>
        </w:rPr>
        <w:t xml:space="preserve">
      Ескерту. Қаулы 6-1-қосымшамен толықтырылды - ҚР Үкіметінің 13.05.2022 </w:t>
      </w:r>
      <w:r>
        <w:rPr>
          <w:rFonts w:ascii="Times New Roman"/>
          <w:b w:val="false"/>
          <w:i w:val="false"/>
          <w:color w:val="ff0000"/>
          <w:sz w:val="28"/>
        </w:rPr>
        <w:t>№ 308</w:t>
      </w:r>
      <w:r>
        <w:rPr>
          <w:rFonts w:ascii="Times New Roman"/>
          <w:b w:val="false"/>
          <w:i w:val="false"/>
          <w:color w:val="ff0000"/>
          <w:sz w:val="28"/>
        </w:rPr>
        <w:t xml:space="preserve"> (01.01.2022 бастап қолданысқа енгiзiледi) қаулысымен; жаңа редакцияда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қаулысымен; өзгеріс енгізілді - ҚР Үкіметінің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4 702 332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3 930 103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7-қосымша</w:t>
            </w:r>
          </w:p>
        </w:tc>
      </w:tr>
    </w:tbl>
    <w:bookmarkStart w:name="z99" w:id="98"/>
    <w:p>
      <w:pPr>
        <w:spacing w:after="0"/>
        <w:ind w:left="0"/>
        <w:jc w:val="left"/>
      </w:pPr>
      <w:r>
        <w:rPr>
          <w:rFonts w:ascii="Times New Roman"/>
          <w:b/>
          <w:i w:val="false"/>
          <w:color w:val="000000"/>
        </w:rPr>
        <w:t xml:space="preserve"> Түркістан облысының бюджетіне су шаруашылығы саласындағы су объектілеріне күрделі жөндеу жүргізуге берілетін ағымдағы нысаналы трансферттердің сомаларын бөлу</w:t>
      </w:r>
    </w:p>
    <w:bookmarkEnd w:id="98"/>
    <w:p>
      <w:pPr>
        <w:spacing w:after="0"/>
        <w:ind w:left="0"/>
        <w:jc w:val="both"/>
      </w:pPr>
      <w:r>
        <w:rPr>
          <w:rFonts w:ascii="Times New Roman"/>
          <w:b w:val="false"/>
          <w:i w:val="false"/>
          <w:color w:val="ff0000"/>
          <w:sz w:val="28"/>
        </w:rPr>
        <w:t xml:space="preserve">
      Ескерту. 7-қосымша жаңа редакцияда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5 875 228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5 875 228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8-қосымша</w:t>
            </w:r>
          </w:p>
        </w:tc>
      </w:tr>
    </w:tbl>
    <w:bookmarkStart w:name="z101" w:id="9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инвестициялық салымдар кезінде балық шаруашылығы субъектісі шеккен шығыстардың бір бөлігін өтеуге берілетін ағымдағы нысаналы трансферттердің сомаларын бөлу</w:t>
      </w:r>
    </w:p>
    <w:bookmarkEnd w:id="99"/>
    <w:p>
      <w:pPr>
        <w:spacing w:after="0"/>
        <w:ind w:left="0"/>
        <w:jc w:val="both"/>
      </w:pPr>
      <w:r>
        <w:rPr>
          <w:rFonts w:ascii="Times New Roman"/>
          <w:b w:val="false"/>
          <w:i w:val="false"/>
          <w:color w:val="ff0000"/>
          <w:sz w:val="28"/>
        </w:rPr>
        <w:t xml:space="preserve">
      Ескерту. 8-қосымша жаңа редакцияда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8-1-қосымша</w:t>
            </w:r>
          </w:p>
        </w:tc>
      </w:tr>
    </w:tbl>
    <w:bookmarkStart w:name="z242" w:id="100"/>
    <w:p>
      <w:pPr>
        <w:spacing w:after="0"/>
        <w:ind w:left="0"/>
        <w:jc w:val="left"/>
      </w:pPr>
      <w:r>
        <w:rPr>
          <w:rFonts w:ascii="Times New Roman"/>
          <w:b/>
          <w:i w:val="false"/>
          <w:color w:val="000000"/>
        </w:rPr>
        <w:t xml:space="preserve"> Қызылорда облысының бюджетіне Арал теңізінің құрғаған түбінде (АТҚТ) фитоорманмелиоративтік жұмыстар кезінде орман шаруашылығы субъектісі шеккен шығыстардың бір бөлігін өтеуге берілетін ағымдағы нысаналы трансферттердің сомаларын бөлу</w:t>
      </w:r>
    </w:p>
    <w:bookmarkEnd w:id="100"/>
    <w:p>
      <w:pPr>
        <w:spacing w:after="0"/>
        <w:ind w:left="0"/>
        <w:jc w:val="both"/>
      </w:pPr>
      <w:r>
        <w:rPr>
          <w:rFonts w:ascii="Times New Roman"/>
          <w:b w:val="false"/>
          <w:i w:val="false"/>
          <w:color w:val="ff0000"/>
          <w:sz w:val="28"/>
        </w:rPr>
        <w:t xml:space="preserve">
      Ескерту. Қаулы 8-1-қосымшамен толықтырылды - ҚР Үкіметінің 13.05.2022 </w:t>
      </w:r>
      <w:r>
        <w:rPr>
          <w:rFonts w:ascii="Times New Roman"/>
          <w:b w:val="false"/>
          <w:i w:val="false"/>
          <w:color w:val="ff0000"/>
          <w:sz w:val="28"/>
        </w:rPr>
        <w:t>№ 308</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8-2-қосымша</w:t>
            </w:r>
          </w:p>
        </w:tc>
      </w:tr>
    </w:tbl>
    <w:bookmarkStart w:name="z243" w:id="10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асыл тұқымды мал шаруашылығын дамытуды, мал шаруашылығы өнімдерінің өнімділігі мен сапасын арттыруды субсидиялауға берілетін ағымдағы нысаналы трансферттердің сомаларын бөлу</w:t>
      </w:r>
    </w:p>
    <w:bookmarkEnd w:id="101"/>
    <w:p>
      <w:pPr>
        <w:spacing w:after="0"/>
        <w:ind w:left="0"/>
        <w:jc w:val="both"/>
      </w:pPr>
      <w:r>
        <w:rPr>
          <w:rFonts w:ascii="Times New Roman"/>
          <w:b w:val="false"/>
          <w:i w:val="false"/>
          <w:color w:val="ff0000"/>
          <w:sz w:val="28"/>
        </w:rPr>
        <w:t xml:space="preserve">
      Ескерту. Қаулы 8-2-қосымшамен толықтырылды - ҚР Үкіметінің 13.05.2022 </w:t>
      </w:r>
      <w:r>
        <w:rPr>
          <w:rFonts w:ascii="Times New Roman"/>
          <w:b w:val="false"/>
          <w:i w:val="false"/>
          <w:color w:val="ff0000"/>
          <w:sz w:val="28"/>
        </w:rPr>
        <w:t>№ 308</w:t>
      </w:r>
      <w:r>
        <w:rPr>
          <w:rFonts w:ascii="Times New Roman"/>
          <w:b w:val="false"/>
          <w:i w:val="false"/>
          <w:color w:val="ff0000"/>
          <w:sz w:val="28"/>
        </w:rPr>
        <w:t xml:space="preserve"> (01.01.2022 бастап қолданысқа енгiзiледi) қаулысымен; өзгеріс енгізілді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24 491 606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2 571 203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4 423 392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892 451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6 635 303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1 904 996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744 968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982 652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4 004 404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9-қосымша</w:t>
            </w:r>
          </w:p>
        </w:tc>
      </w:tr>
    </w:tbl>
    <w:bookmarkStart w:name="z103" w:id="10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инвестициялық салымдар кезінде агроөнеркәсіптік кешен субъектісі шеккен шығыстардың бір бөлігін өтеуге берілетін ағымдағы нысаналы трансферттердің сомаларын бөлу</w:t>
      </w:r>
    </w:p>
    <w:bookmarkEnd w:id="102"/>
    <w:p>
      <w:pPr>
        <w:spacing w:after="0"/>
        <w:ind w:left="0"/>
        <w:jc w:val="both"/>
      </w:pPr>
      <w:r>
        <w:rPr>
          <w:rFonts w:ascii="Times New Roman"/>
          <w:b w:val="false"/>
          <w:i w:val="false"/>
          <w:color w:val="ff0000"/>
          <w:sz w:val="28"/>
        </w:rPr>
        <w:t xml:space="preserve">
      Ескерту. 9-қосымша жаңа редакцияда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қаулысымен; өзгерістер енгізілді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122 212 828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20 905 632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2 917 758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11 410 832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470 833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17 352 424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7 747 008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4 378 229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8 267 834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11 554 520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1 103 461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693 996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12 693 707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16 197 931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6 380 835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10-қосымша</w:t>
            </w:r>
          </w:p>
        </w:tc>
      </w:tr>
    </w:tbl>
    <w:bookmarkStart w:name="z105" w:id="10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агроөнеркәсіптік кешен субъектілерінің қарыздарын кепілдендіру және сақтандыру шеңберінде субсидиялауға берілетін ағымдағы нысаналы трансферттердің сомаларын бөлу</w:t>
      </w:r>
    </w:p>
    <w:bookmarkEnd w:id="103"/>
    <w:p>
      <w:pPr>
        <w:spacing w:after="0"/>
        <w:ind w:left="0"/>
        <w:jc w:val="both"/>
      </w:pPr>
      <w:r>
        <w:rPr>
          <w:rFonts w:ascii="Times New Roman"/>
          <w:b w:val="false"/>
          <w:i w:val="false"/>
          <w:color w:val="ff0000"/>
          <w:sz w:val="28"/>
        </w:rPr>
        <w:t xml:space="preserve">
      Ескерту. 10-қосымша алып тасталды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11-қосымша</w:t>
            </w:r>
          </w:p>
        </w:tc>
      </w:tr>
    </w:tbl>
    <w:bookmarkStart w:name="z107" w:id="10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берілетін ағымдағы нысаналы трансферттердің сомаларын бөлу</w:t>
      </w:r>
    </w:p>
    <w:bookmarkEnd w:id="104"/>
    <w:p>
      <w:pPr>
        <w:spacing w:after="0"/>
        <w:ind w:left="0"/>
        <w:jc w:val="both"/>
      </w:pPr>
      <w:r>
        <w:rPr>
          <w:rFonts w:ascii="Times New Roman"/>
          <w:b w:val="false"/>
          <w:i w:val="false"/>
          <w:color w:val="ff0000"/>
          <w:sz w:val="28"/>
        </w:rPr>
        <w:t xml:space="preserve">
      Ескерту. 11-қосымша жаңа редакцияда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қаулысымен; өзгерістер енгізілді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364 479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12-қосымша</w:t>
            </w:r>
          </w:p>
        </w:tc>
      </w:tr>
    </w:tbl>
    <w:bookmarkStart w:name="z109" w:id="10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ауыл шаруашылығы жануарларын, техниканы және технологиялық жабдықтарды сатып алуға кредит беру, сондай-ақ лизинг кезінде сыйақы мөлшерлемелерін субсидиялауға берілетін ағымдағы нысаналы трансферттердің сомаларын бөлу</w:t>
      </w:r>
    </w:p>
    <w:bookmarkEnd w:id="105"/>
    <w:p>
      <w:pPr>
        <w:spacing w:after="0"/>
        <w:ind w:left="0"/>
        <w:jc w:val="both"/>
      </w:pPr>
      <w:r>
        <w:rPr>
          <w:rFonts w:ascii="Times New Roman"/>
          <w:b w:val="false"/>
          <w:i w:val="false"/>
          <w:color w:val="ff0000"/>
          <w:sz w:val="28"/>
        </w:rPr>
        <w:t xml:space="preserve">
      Ескерту. 12-қосымша жаңа редакцияда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қаулысымен; өзгерістер енгізілді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76 853 116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2 573 564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8 130 602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504 585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7 749 369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3 463 568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3 345 683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4 605 938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8 699 411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2 780 705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5 705 187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11 678 730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6 249 570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522 493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13-қосымша</w:t>
            </w:r>
          </w:p>
        </w:tc>
      </w:tr>
    </w:tbl>
    <w:bookmarkStart w:name="z111" w:id="10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биоагенттердің (энтомофагтардың) құнын субсидиялауға берілетін ағымдағы нысаналы трансферттердің сомаларын бөлу</w:t>
      </w:r>
    </w:p>
    <w:bookmarkEnd w:id="106"/>
    <w:p>
      <w:pPr>
        <w:spacing w:after="0"/>
        <w:ind w:left="0"/>
        <w:jc w:val="both"/>
      </w:pPr>
      <w:r>
        <w:rPr>
          <w:rFonts w:ascii="Times New Roman"/>
          <w:b w:val="false"/>
          <w:i w:val="false"/>
          <w:color w:val="ff0000"/>
          <w:sz w:val="28"/>
        </w:rPr>
        <w:t xml:space="preserve">
      Ескерту. 13-қосымша жаңа редакцияда - ҚР Үкіметінің 13.05.2022 </w:t>
      </w:r>
      <w:r>
        <w:rPr>
          <w:rFonts w:ascii="Times New Roman"/>
          <w:b w:val="false"/>
          <w:i w:val="false"/>
          <w:color w:val="ff0000"/>
          <w:sz w:val="28"/>
        </w:rPr>
        <w:t>№ 308</w:t>
      </w:r>
      <w:r>
        <w:rPr>
          <w:rFonts w:ascii="Times New Roman"/>
          <w:b w:val="false"/>
          <w:i w:val="false"/>
          <w:color w:val="ff0000"/>
          <w:sz w:val="28"/>
        </w:rPr>
        <w:t xml:space="preserve"> (01.01.2022 бастап қолданысқа енгiзiледi) қаулысымен; өзгеріс енгізілді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13 313 356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2 992 272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2 945 650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6 002 389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14-қосымша</w:t>
            </w:r>
          </w:p>
        </w:tc>
      </w:tr>
    </w:tbl>
    <w:bookmarkStart w:name="z113" w:id="10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жеке және заңды тұлғаларға жеміс дақылдарының бактериялық күйігін жұқтырған жойылған жеміс-жидек дақылдарын отырғызу мен өсіруге шығындарын өтеуге берілетін ағымдағы нысаналы трансферттердің сомаларын бөлу</w:t>
      </w:r>
    </w:p>
    <w:bookmarkEnd w:id="107"/>
    <w:p>
      <w:pPr>
        <w:spacing w:after="0"/>
        <w:ind w:left="0"/>
        <w:jc w:val="both"/>
      </w:pPr>
      <w:r>
        <w:rPr>
          <w:rFonts w:ascii="Times New Roman"/>
          <w:b w:val="false"/>
          <w:i w:val="false"/>
          <w:color w:val="ff0000"/>
          <w:sz w:val="28"/>
        </w:rPr>
        <w:t xml:space="preserve">
      Ескерту. 14-қосымша алып тасталды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14-1-қосымша</w:t>
            </w:r>
          </w:p>
        </w:tc>
      </w:tr>
    </w:tbl>
    <w:bookmarkStart w:name="z245" w:id="10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 берілетін ағымдағы нысаналы трансферттердің сомаларын бөлу</w:t>
      </w:r>
    </w:p>
    <w:bookmarkEnd w:id="108"/>
    <w:p>
      <w:pPr>
        <w:spacing w:after="0"/>
        <w:ind w:left="0"/>
        <w:jc w:val="both"/>
      </w:pPr>
      <w:r>
        <w:rPr>
          <w:rFonts w:ascii="Times New Roman"/>
          <w:b w:val="false"/>
          <w:i w:val="false"/>
          <w:color w:val="ff0000"/>
          <w:sz w:val="28"/>
        </w:rPr>
        <w:t xml:space="preserve">
      Ескерту. Қаулы 14-1-қосымшамен толықтырылды - ҚР Үкіметінің 13.05.2022 </w:t>
      </w:r>
      <w:r>
        <w:rPr>
          <w:rFonts w:ascii="Times New Roman"/>
          <w:b w:val="false"/>
          <w:i w:val="false"/>
          <w:color w:val="ff0000"/>
          <w:sz w:val="28"/>
        </w:rPr>
        <w:t>№ 308</w:t>
      </w:r>
      <w:r>
        <w:rPr>
          <w:rFonts w:ascii="Times New Roman"/>
          <w:b w:val="false"/>
          <w:i w:val="false"/>
          <w:color w:val="ff0000"/>
          <w:sz w:val="28"/>
        </w:rPr>
        <w:t xml:space="preserve"> (01.01.2022 бастап қолданысқа енгiзiледi) қаулысымен; жаңа редакцияда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6 417 604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389 750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399 345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401 048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303 595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559 488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628 490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14-2-қосымша</w:t>
            </w:r>
          </w:p>
        </w:tc>
      </w:tr>
    </w:tbl>
    <w:bookmarkStart w:name="z247" w:id="10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тыңайтқыштар (органикалықтарды қоспағанда) құнын субсидиялауға берілетін ағымдағы нысаналы трансферттердің сомаларын бөлу</w:t>
      </w:r>
    </w:p>
    <w:bookmarkEnd w:id="109"/>
    <w:p>
      <w:pPr>
        <w:spacing w:after="0"/>
        <w:ind w:left="0"/>
        <w:jc w:val="both"/>
      </w:pPr>
      <w:r>
        <w:rPr>
          <w:rFonts w:ascii="Times New Roman"/>
          <w:b w:val="false"/>
          <w:i w:val="false"/>
          <w:color w:val="ff0000"/>
          <w:sz w:val="28"/>
        </w:rPr>
        <w:t xml:space="preserve">
      Ескерту. Қаулы 14-2-қосымшамен толықтырылды - ҚР Үкіметінің 13.05.2022 </w:t>
      </w:r>
      <w:r>
        <w:rPr>
          <w:rFonts w:ascii="Times New Roman"/>
          <w:b w:val="false"/>
          <w:i w:val="false"/>
          <w:color w:val="ff0000"/>
          <w:sz w:val="28"/>
        </w:rPr>
        <w:t>№ 308</w:t>
      </w:r>
      <w:r>
        <w:rPr>
          <w:rFonts w:ascii="Times New Roman"/>
          <w:b w:val="false"/>
          <w:i w:val="false"/>
          <w:color w:val="ff0000"/>
          <w:sz w:val="28"/>
        </w:rPr>
        <w:t xml:space="preserve"> (01.01.2022 бастап қолданысқа енгiзiледi) қаулысымен; өзгеріс енгізілді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12 111 800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14-3-қосымша</w:t>
            </w:r>
          </w:p>
        </w:tc>
      </w:tr>
    </w:tbl>
    <w:bookmarkStart w:name="z249" w:id="11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басым дақылдар өндірісін дамытуды субсидиялауға берілетін ағымдағы нысаналы трансферттердің сомаларын бөлу</w:t>
      </w:r>
    </w:p>
    <w:bookmarkEnd w:id="110"/>
    <w:p>
      <w:pPr>
        <w:spacing w:after="0"/>
        <w:ind w:left="0"/>
        <w:jc w:val="both"/>
      </w:pPr>
      <w:r>
        <w:rPr>
          <w:rFonts w:ascii="Times New Roman"/>
          <w:b w:val="false"/>
          <w:i w:val="false"/>
          <w:color w:val="ff0000"/>
          <w:sz w:val="28"/>
        </w:rPr>
        <w:t xml:space="preserve">
      Ескерту. Қаулы 14-3-қосымшамен толықтырылды - ҚР Үкіметінің 13.05.2022 </w:t>
      </w:r>
      <w:r>
        <w:rPr>
          <w:rFonts w:ascii="Times New Roman"/>
          <w:b w:val="false"/>
          <w:i w:val="false"/>
          <w:color w:val="ff0000"/>
          <w:sz w:val="28"/>
        </w:rPr>
        <w:t>№ 308</w:t>
      </w:r>
      <w:r>
        <w:rPr>
          <w:rFonts w:ascii="Times New Roman"/>
          <w:b w:val="false"/>
          <w:i w:val="false"/>
          <w:color w:val="ff0000"/>
          <w:sz w:val="28"/>
        </w:rPr>
        <w:t xml:space="preserve"> (01.01.2022 бастап қолданысқа енгiзiледi) қаулысымен; жаңа редакцияда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15-қосымша</w:t>
            </w:r>
          </w:p>
        </w:tc>
      </w:tr>
    </w:tbl>
    <w:bookmarkStart w:name="z115" w:id="11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атаулы әлеуметтік көмекті төлеуге берілетін ағымдағы нысаналы трансферттердің сомаларын бөлу</w:t>
      </w:r>
    </w:p>
    <w:bookmarkEnd w:id="111"/>
    <w:p>
      <w:pPr>
        <w:spacing w:after="0"/>
        <w:ind w:left="0"/>
        <w:jc w:val="both"/>
      </w:pPr>
      <w:r>
        <w:rPr>
          <w:rFonts w:ascii="Times New Roman"/>
          <w:b w:val="false"/>
          <w:i w:val="false"/>
          <w:color w:val="ff0000"/>
          <w:sz w:val="28"/>
        </w:rPr>
        <w:t xml:space="preserve">
      Ескерту. 15-қосымша жаңа редакцияда - ҚР Үкіметінің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кепілдендірілген әлеуметтік пакетке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57 724 048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47 446 952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10 277 096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1 587 702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4 896 930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3 975 565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3 708 403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1 773 787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5 467 295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4 550 897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3 771 775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1 851 395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14 079 897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11 399 612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1 765 974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4 411 195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953 201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16-қосымша</w:t>
            </w:r>
          </w:p>
        </w:tc>
      </w:tr>
    </w:tbl>
    <w:bookmarkStart w:name="z117" w:id="11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үкіметтік емес ұйымдарда мемлекеттік әлеуметтік тапсырысты орналастыруға берілетін ағымдағы нысаналы трансферттердің сомаларын бөлу</w:t>
      </w:r>
    </w:p>
    <w:bookmarkEnd w:id="112"/>
    <w:p>
      <w:pPr>
        <w:spacing w:after="0"/>
        <w:ind w:left="0"/>
        <w:jc w:val="both"/>
      </w:pPr>
      <w:r>
        <w:rPr>
          <w:rFonts w:ascii="Times New Roman"/>
          <w:b w:val="false"/>
          <w:i w:val="false"/>
          <w:color w:val="ff0000"/>
          <w:sz w:val="28"/>
        </w:rPr>
        <w:t xml:space="preserve">
      Ескерту. 16-қосымша жаңа редакцияда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қаулысымен; өзгеріс енгізілді - ҚР Үкіметінің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2 477 498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аталған шығыстар үй жағдайында жартылай стационар жағдайында және қарттар мен мүгедектігі бар адамдарға, адам саудасы құрбандарына арнаулы әлеуметтік қызметтер көрсету үшін үкіметтік емес ұйымдарда мемлекеттік әлеуметтік тапсырысты орналастыруға бағытталған.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17-қосымша</w:t>
            </w:r>
          </w:p>
        </w:tc>
      </w:tr>
    </w:tbl>
    <w:bookmarkStart w:name="z120" w:id="11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трансферттердің сомаларын бөлу</w:t>
      </w:r>
    </w:p>
    <w:bookmarkEnd w:id="113"/>
    <w:p>
      <w:pPr>
        <w:spacing w:after="0"/>
        <w:ind w:left="0"/>
        <w:jc w:val="both"/>
      </w:pPr>
      <w:r>
        <w:rPr>
          <w:rFonts w:ascii="Times New Roman"/>
          <w:b w:val="false"/>
          <w:i w:val="false"/>
          <w:color w:val="ff0000"/>
          <w:sz w:val="28"/>
        </w:rPr>
        <w:t xml:space="preserve">
      Ескерту. 17-қосымша жаңа редакцияда - ҚР Үкіметінің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сурдотехникалық, тифлотехникалық құралдар, арнайы жүріп-тұру құралдары (кресло-арбалар), техникалық көмекшi (компенсаторлық) құралдары кеңейту, ақпаратты Брайль қарпімен енгізу/шығару арқылы сөйлеу синтезі бар портативтік тифлокомпьютер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 Spina bifida диагнозымен мүгедек балаларды бір реттік қолданылатын катетерлермен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қызметтерін көрсетуге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емделу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19 685 989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8 693 819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5 573 192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1 017 844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4 401 134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520 583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499 349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399 418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538 769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528 245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18-қосымша</w:t>
            </w:r>
          </w:p>
        </w:tc>
      </w:tr>
    </w:tbl>
    <w:bookmarkStart w:name="z122" w:id="11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трансферттердің сомаларын бөлу</w:t>
      </w:r>
    </w:p>
    <w:bookmarkEnd w:id="114"/>
    <w:p>
      <w:pPr>
        <w:spacing w:after="0"/>
        <w:ind w:left="0"/>
        <w:jc w:val="both"/>
      </w:pPr>
      <w:r>
        <w:rPr>
          <w:rFonts w:ascii="Times New Roman"/>
          <w:b w:val="false"/>
          <w:i w:val="false"/>
          <w:color w:val="ff0000"/>
          <w:sz w:val="28"/>
        </w:rPr>
        <w:t xml:space="preserve">
      Ескерту. 18-қосымша жаңа редакцияда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қаулысымен; өзгеріс енгізілді - ҚР Үкіметінің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3 618 705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730 590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334 425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19-қосымша</w:t>
            </w:r>
          </w:p>
        </w:tc>
      </w:tr>
    </w:tbl>
    <w:bookmarkStart w:name="z124" w:id="11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трансферттердің сомаларын бөлу</w:t>
      </w:r>
    </w:p>
    <w:bookmarkEnd w:id="115"/>
    <w:p>
      <w:pPr>
        <w:spacing w:after="0"/>
        <w:ind w:left="0"/>
        <w:jc w:val="both"/>
      </w:pPr>
      <w:r>
        <w:rPr>
          <w:rFonts w:ascii="Times New Roman"/>
          <w:b w:val="false"/>
          <w:i w:val="false"/>
          <w:color w:val="ff0000"/>
          <w:sz w:val="28"/>
        </w:rPr>
        <w:t xml:space="preserve">
      Ескерту. 19-қосымша жаңа редакцияда - ҚР Үкіметінің 23.08.2022 </w:t>
      </w:r>
      <w:r>
        <w:rPr>
          <w:rFonts w:ascii="Times New Roman"/>
          <w:b w:val="false"/>
          <w:i w:val="false"/>
          <w:color w:val="ff0000"/>
          <w:sz w:val="28"/>
        </w:rPr>
        <w:t>№ 591</w:t>
      </w:r>
      <w:r>
        <w:rPr>
          <w:rFonts w:ascii="Times New Roman"/>
          <w:b w:val="false"/>
          <w:i w:val="false"/>
          <w:color w:val="ff0000"/>
          <w:sz w:val="28"/>
        </w:rPr>
        <w:t xml:space="preserve"> (01.01.2022 бастап қолданысқа енгiзiледi) қаулысымен; өзгерістер енгізілді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20-қосымша</w:t>
            </w:r>
          </w:p>
        </w:tc>
      </w:tr>
    </w:tbl>
    <w:bookmarkStart w:name="z126" w:id="11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нәтижелі жұмыспен қамтуды дамытуға берілетін ағымдағы нысаналы трансферттердің сомаларын бөлу</w:t>
      </w:r>
    </w:p>
    <w:bookmarkEnd w:id="116"/>
    <w:p>
      <w:pPr>
        <w:spacing w:after="0"/>
        <w:ind w:left="0"/>
        <w:jc w:val="both"/>
      </w:pPr>
      <w:r>
        <w:rPr>
          <w:rFonts w:ascii="Times New Roman"/>
          <w:b w:val="false"/>
          <w:i w:val="false"/>
          <w:color w:val="ff0000"/>
          <w:sz w:val="28"/>
        </w:rPr>
        <w:t xml:space="preserve">
      Ескерту. 20-қосымша жаңа редакцияда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қаулысымен; өзгеріс енгізілді - ҚР Үкіметінің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берілетін кепілдендірілген трансферт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87 959 657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18 744 494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69 215 163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520 966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5 264 403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6 952 410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4 944 018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10 176 621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2 611 765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7 564 856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4 728 285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3 957 247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17 067 703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14 179 992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3 385 677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21-қосымша</w:t>
            </w:r>
          </w:p>
        </w:tc>
      </w:tr>
    </w:tbl>
    <w:bookmarkStart w:name="z128" w:id="117"/>
    <w:p>
      <w:pPr>
        <w:spacing w:after="0"/>
        <w:ind w:left="0"/>
        <w:jc w:val="left"/>
      </w:pPr>
      <w:r>
        <w:rPr>
          <w:rFonts w:ascii="Times New Roman"/>
          <w:b/>
          <w:i w:val="false"/>
          <w:color w:val="000000"/>
        </w:rPr>
        <w:t xml:space="preserve"> Солтүстік Қазақстан облысының облыстық бюджетіне нәтижелі жұмыспен қамтуды дамыту шеңберінде жұмыс күші артық өңірлерден қоныстанушылар үшін тұрғын үйді сатып алуға берілетін ағымдағы нысаналы трансферттердің сомаларын бөлу</w:t>
      </w:r>
    </w:p>
    <w:bookmarkEnd w:id="117"/>
    <w:p>
      <w:pPr>
        <w:spacing w:after="0"/>
        <w:ind w:left="0"/>
        <w:jc w:val="both"/>
      </w:pPr>
      <w:r>
        <w:rPr>
          <w:rFonts w:ascii="Times New Roman"/>
          <w:b w:val="false"/>
          <w:i w:val="false"/>
          <w:color w:val="ff0000"/>
          <w:sz w:val="28"/>
        </w:rPr>
        <w:t xml:space="preserve">
      Ескерту. 21-қосымша алып тасталды - ҚР Үкіметінің 18.03.2022 </w:t>
      </w:r>
      <w:r>
        <w:rPr>
          <w:rFonts w:ascii="Times New Roman"/>
          <w:b w:val="false"/>
          <w:i w:val="false"/>
          <w:color w:val="ff0000"/>
          <w:sz w:val="28"/>
        </w:rPr>
        <w:t>№ 145</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22-қосымша</w:t>
            </w:r>
          </w:p>
        </w:tc>
      </w:tr>
    </w:tbl>
    <w:bookmarkStart w:name="z130" w:id="11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ұйымдардың: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жұмыскерлерінің жалақысын көтеруге берілетін ағымдағы нысаналы трансферттердің сомаларын бөлу</w:t>
      </w:r>
    </w:p>
    <w:bookmarkEnd w:id="118"/>
    <w:p>
      <w:pPr>
        <w:spacing w:after="0"/>
        <w:ind w:left="0"/>
        <w:jc w:val="both"/>
      </w:pPr>
      <w:r>
        <w:rPr>
          <w:rFonts w:ascii="Times New Roman"/>
          <w:b w:val="false"/>
          <w:i w:val="false"/>
          <w:color w:val="ff0000"/>
          <w:sz w:val="28"/>
        </w:rPr>
        <w:t xml:space="preserve">
      Ескерту. 22-қосымша жаңа редакцияда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қаулысымен; өзгеріс енгізілді - ҚР Үкіметінің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кепілдендірілген трансферт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40 828 830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20 812 965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20 015 865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1 696 683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2 422 688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2 519 431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2 255 209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650 994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23-қосымша</w:t>
            </w:r>
          </w:p>
        </w:tc>
      </w:tr>
    </w:tbl>
    <w:bookmarkStart w:name="z132" w:id="11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трансферттердің сомаларын бөлу</w:t>
      </w:r>
    </w:p>
    <w:bookmarkEnd w:id="119"/>
    <w:p>
      <w:pPr>
        <w:spacing w:after="0"/>
        <w:ind w:left="0"/>
        <w:jc w:val="both"/>
      </w:pPr>
      <w:r>
        <w:rPr>
          <w:rFonts w:ascii="Times New Roman"/>
          <w:b w:val="false"/>
          <w:i w:val="false"/>
          <w:color w:val="ff0000"/>
          <w:sz w:val="28"/>
        </w:rPr>
        <w:t xml:space="preserve">
      Ескерту. 23-қосымша жаңа редакцияда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қаулысымен; өзгеріс енгізілді - ҚР Үкіметінің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кепілдендірілген трансферт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118 898 855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52 186 679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66 712 176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6 756 847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2 795 197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6 006 937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4 931 864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1 981 768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5 811 868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8 163 995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7 063 640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7 763 254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4 552 234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6 032 813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8 548 798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3 962 842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4 712 698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3 996 994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6 521 898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2 954 965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3 566 933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3 162 343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13 872 735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6 419 808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7 452 927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5 155 500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4 194 672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2 197 802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24-қосымша</w:t>
            </w:r>
          </w:p>
        </w:tc>
      </w:tr>
    </w:tbl>
    <w:bookmarkStart w:name="z134" w:id="12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мектепке дейінгі білім беру ұйымдары педагогтерінің еңбегіне ақы төлеуді ұлғайтуға берілетін ағымдағы нысаналы трансферттердің сомаларын бөлу</w:t>
      </w:r>
    </w:p>
    <w:bookmarkEnd w:id="120"/>
    <w:p>
      <w:pPr>
        <w:spacing w:after="0"/>
        <w:ind w:left="0"/>
        <w:jc w:val="both"/>
      </w:pPr>
      <w:r>
        <w:rPr>
          <w:rFonts w:ascii="Times New Roman"/>
          <w:b w:val="false"/>
          <w:i w:val="false"/>
          <w:color w:val="ff0000"/>
          <w:sz w:val="28"/>
        </w:rPr>
        <w:t xml:space="preserve">
      Ескерту. 24-қосымша жаңа редакцияда - ҚР Үкіметінің 23.08.2022 </w:t>
      </w:r>
      <w:r>
        <w:rPr>
          <w:rFonts w:ascii="Times New Roman"/>
          <w:b w:val="false"/>
          <w:i w:val="false"/>
          <w:color w:val="ff0000"/>
          <w:sz w:val="28"/>
        </w:rPr>
        <w:t>№ 591</w:t>
      </w:r>
      <w:r>
        <w:rPr>
          <w:rFonts w:ascii="Times New Roman"/>
          <w:b w:val="false"/>
          <w:i w:val="false"/>
          <w:color w:val="ff0000"/>
          <w:sz w:val="28"/>
        </w:rPr>
        <w:t xml:space="preserve"> (01.01.2022 бастап қолданысқа енгiзiледi) қаулысымен; өзгерістер енгізілді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104 041 582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3 115 156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5 368 228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8 774 319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3 537 300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3 826 306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6 578 281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3 433 881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5 114 953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2 721 883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6 456 020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4 460 451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1 744 243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2 817 568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1 101 353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4 318 232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2 234 750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19 894 708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6 627 224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5 236 872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6 679 854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25-қосымша</w:t>
            </w:r>
          </w:p>
        </w:tc>
      </w:tr>
    </w:tbl>
    <w:bookmarkStart w:name="z136" w:id="12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мектепке дейінгі білім беру ұйымдарының дене шынықтыру педагогтеріне сабақтан тыс іс-шараларды өткізгені үшін қосымша ақы төлеуге берілетін ағымдағы нысаналы трансферттердің сомаларын бөлу</w:t>
      </w:r>
    </w:p>
    <w:bookmarkEnd w:id="121"/>
    <w:p>
      <w:pPr>
        <w:spacing w:after="0"/>
        <w:ind w:left="0"/>
        <w:jc w:val="both"/>
      </w:pPr>
      <w:r>
        <w:rPr>
          <w:rFonts w:ascii="Times New Roman"/>
          <w:b w:val="false"/>
          <w:i w:val="false"/>
          <w:color w:val="ff0000"/>
          <w:sz w:val="28"/>
        </w:rPr>
        <w:t xml:space="preserve">
      Ескерту. 25-қосымша жаңа редакцияда - ҚР Үкіметінің 23.08.2022 </w:t>
      </w:r>
      <w:r>
        <w:rPr>
          <w:rFonts w:ascii="Times New Roman"/>
          <w:b w:val="false"/>
          <w:i w:val="false"/>
          <w:color w:val="ff0000"/>
          <w:sz w:val="28"/>
        </w:rPr>
        <w:t>№ 591</w:t>
      </w:r>
      <w:r>
        <w:rPr>
          <w:rFonts w:ascii="Times New Roman"/>
          <w:b w:val="false"/>
          <w:i w:val="false"/>
          <w:color w:val="ff0000"/>
          <w:sz w:val="28"/>
        </w:rPr>
        <w:t xml:space="preserve"> (01.01.2022 бастап қолданысқа енгiзiледi) қаулысымен; өзгерістер енгізілді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468 821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26-қосымша</w:t>
            </w:r>
          </w:p>
        </w:tc>
      </w:tr>
    </w:tbl>
    <w:bookmarkStart w:name="z138" w:id="12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мектепке дейінгі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122"/>
    <w:p>
      <w:pPr>
        <w:spacing w:after="0"/>
        <w:ind w:left="0"/>
        <w:jc w:val="both"/>
      </w:pPr>
      <w:r>
        <w:rPr>
          <w:rFonts w:ascii="Times New Roman"/>
          <w:b w:val="false"/>
          <w:i w:val="false"/>
          <w:color w:val="ff0000"/>
          <w:sz w:val="28"/>
        </w:rPr>
        <w:t xml:space="preserve">
      Ескерту. 26-қосымша жаңа редакцияда - ҚР Үкіметінің 23.08.2022 </w:t>
      </w:r>
      <w:r>
        <w:rPr>
          <w:rFonts w:ascii="Times New Roman"/>
          <w:b w:val="false"/>
          <w:i w:val="false"/>
          <w:color w:val="ff0000"/>
          <w:sz w:val="28"/>
        </w:rPr>
        <w:t>№ 591</w:t>
      </w:r>
      <w:r>
        <w:rPr>
          <w:rFonts w:ascii="Times New Roman"/>
          <w:b w:val="false"/>
          <w:i w:val="false"/>
          <w:color w:val="ff0000"/>
          <w:sz w:val="28"/>
        </w:rPr>
        <w:t xml:space="preserve"> (01.01.2022 бастап қолданысқа енгiзiледi) қаулысымен; өзгерістер енгізілді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11 973 973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647 402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375 468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1 114 937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566 687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747 791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1 020 281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470 556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429 870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309 584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794 695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874 232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437 981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27-қосымша</w:t>
            </w:r>
          </w:p>
        </w:tc>
      </w:tr>
    </w:tbl>
    <w:bookmarkStart w:name="z140" w:id="12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үш жастан алты жасқа дейінгі балаларды мектепке дейінгі тәрбиемен және оқытумен қамтуды қамтамасыз етуге берілетін ағымдағы нысаналы трансферттердің сомаларын бөлу</w:t>
      </w:r>
    </w:p>
    <w:bookmarkEnd w:id="123"/>
    <w:p>
      <w:pPr>
        <w:spacing w:after="0"/>
        <w:ind w:left="0"/>
        <w:jc w:val="both"/>
      </w:pPr>
      <w:r>
        <w:rPr>
          <w:rFonts w:ascii="Times New Roman"/>
          <w:b w:val="false"/>
          <w:i w:val="false"/>
          <w:color w:val="ff0000"/>
          <w:sz w:val="28"/>
        </w:rPr>
        <w:t xml:space="preserve">
      Ескерту. 27-қосымша жаңа редакцияда - ҚР Үкіметінің 23.08.2022 </w:t>
      </w:r>
      <w:r>
        <w:rPr>
          <w:rFonts w:ascii="Times New Roman"/>
          <w:b w:val="false"/>
          <w:i w:val="false"/>
          <w:color w:val="ff0000"/>
          <w:sz w:val="28"/>
        </w:rPr>
        <w:t>№ 591</w:t>
      </w:r>
      <w:r>
        <w:rPr>
          <w:rFonts w:ascii="Times New Roman"/>
          <w:b w:val="false"/>
          <w:i w:val="false"/>
          <w:color w:val="ff0000"/>
          <w:sz w:val="28"/>
        </w:rPr>
        <w:t xml:space="preserve"> (01.01.2022 бастап қолданысқа енгiзiледi) қаулысымен; өзгерістер енгізілді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15 581 915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366 828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4 142 880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621 432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497 314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584 829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857 702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676 325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2 071 440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1 730 274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765 622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828 577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28-қосымша</w:t>
            </w:r>
          </w:p>
        </w:tc>
      </w:tr>
    </w:tbl>
    <w:bookmarkStart w:name="z142" w:id="12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мектепке дейінгі білім беру ұйымдарының медицина қызметкерлерінің еңбегіне ақы төлеуді ұлғайтуға берілетін ағымдағы нысаналы трансферттердің сомаларын бөлу</w:t>
      </w:r>
    </w:p>
    <w:bookmarkEnd w:id="124"/>
    <w:p>
      <w:pPr>
        <w:spacing w:after="0"/>
        <w:ind w:left="0"/>
        <w:jc w:val="both"/>
      </w:pPr>
      <w:r>
        <w:rPr>
          <w:rFonts w:ascii="Times New Roman"/>
          <w:b w:val="false"/>
          <w:i w:val="false"/>
          <w:color w:val="ff0000"/>
          <w:sz w:val="28"/>
        </w:rPr>
        <w:t xml:space="preserve">
      Ескерту. 28-қосымша жаңа редакцияда - ҚР Үкіметінің 23.08.2022 </w:t>
      </w:r>
      <w:r>
        <w:rPr>
          <w:rFonts w:ascii="Times New Roman"/>
          <w:b w:val="false"/>
          <w:i w:val="false"/>
          <w:color w:val="ff0000"/>
          <w:sz w:val="28"/>
        </w:rPr>
        <w:t>№ 591</w:t>
      </w:r>
      <w:r>
        <w:rPr>
          <w:rFonts w:ascii="Times New Roman"/>
          <w:b w:val="false"/>
          <w:i w:val="false"/>
          <w:color w:val="ff0000"/>
          <w:sz w:val="28"/>
        </w:rPr>
        <w:t xml:space="preserve"> (01.01.2022 бастап қолданысқа енгiзiледi) қаулысымен; өзгерістер енгізілді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5 155 485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414 745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336 424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273 605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29-қосымша</w:t>
            </w:r>
          </w:p>
        </w:tc>
      </w:tr>
    </w:tbl>
    <w:bookmarkStart w:name="z144" w:id="12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орта білім беру ұйымдарында жан басына шаққандағы қаржыландыруды іске асыруға берілетін ағымдағы нысаналы трансферттердің сомаларын бөлу</w:t>
      </w:r>
    </w:p>
    <w:bookmarkEnd w:id="125"/>
    <w:p>
      <w:pPr>
        <w:spacing w:after="0"/>
        <w:ind w:left="0"/>
        <w:jc w:val="both"/>
      </w:pPr>
      <w:r>
        <w:rPr>
          <w:rFonts w:ascii="Times New Roman"/>
          <w:b w:val="false"/>
          <w:i w:val="false"/>
          <w:color w:val="ff0000"/>
          <w:sz w:val="28"/>
        </w:rPr>
        <w:t xml:space="preserve">
      Ескерту. 29-қосымша жаңа редакцияда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75 932 207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3 070 503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8 456 323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1 799 270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3 262 854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4 225 727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2 122 681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4 004 387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3 494 374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1 978 237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3 712 098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596 801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3 478 654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443 414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7 690 321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6 252 891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6 730 573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8 831 372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30-қосымша</w:t>
            </w:r>
          </w:p>
        </w:tc>
      </w:tr>
    </w:tbl>
    <w:bookmarkStart w:name="z146" w:id="12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ересектерге арналған қосымша білім беру ұйымдарын қоспағанда, мемлекеттік білім беру ұйымдары педагогтерінің еңбегіне ақы төлеуді ұлғайтуға берілетін ағымдағы нысаналы трансферттердің сомаларын бөлу</w:t>
      </w:r>
    </w:p>
    <w:bookmarkEnd w:id="126"/>
    <w:p>
      <w:pPr>
        <w:spacing w:after="0"/>
        <w:ind w:left="0"/>
        <w:jc w:val="both"/>
      </w:pPr>
      <w:r>
        <w:rPr>
          <w:rFonts w:ascii="Times New Roman"/>
          <w:b w:val="false"/>
          <w:i w:val="false"/>
          <w:color w:val="ff0000"/>
          <w:sz w:val="28"/>
        </w:rPr>
        <w:t xml:space="preserve">
      Ескерту. 30-қосымша жаңа редакцияда - ҚР Үкіметінің 23.08.2022 </w:t>
      </w:r>
      <w:r>
        <w:rPr>
          <w:rFonts w:ascii="Times New Roman"/>
          <w:b w:val="false"/>
          <w:i w:val="false"/>
          <w:color w:val="ff0000"/>
          <w:sz w:val="28"/>
        </w:rPr>
        <w:t>№ 591</w:t>
      </w:r>
      <w:r>
        <w:rPr>
          <w:rFonts w:ascii="Times New Roman"/>
          <w:b w:val="false"/>
          <w:i w:val="false"/>
          <w:color w:val="ff0000"/>
          <w:sz w:val="28"/>
        </w:rPr>
        <w:t xml:space="preserve"> (01.01.2022 бастап қолданысқа енгiзiледi) қаулысымен; өзгерістер енгізілді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725 524 110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24 354 316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30 324 772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62 106 521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23 834 508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21 005 917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51 296 162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28 060 960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33 896 233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25 839 735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47 517 626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30 462 770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22 896 446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28 959 002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7 502 890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26 765 348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24 199 907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142 278 737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42 038 881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20 709 209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31 474 170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31-қосымша</w:t>
            </w:r>
          </w:p>
        </w:tc>
      </w:tr>
    </w:tbl>
    <w:bookmarkStart w:name="z148" w:id="12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127"/>
    <w:p>
      <w:pPr>
        <w:spacing w:after="0"/>
        <w:ind w:left="0"/>
        <w:jc w:val="both"/>
      </w:pPr>
      <w:r>
        <w:rPr>
          <w:rFonts w:ascii="Times New Roman"/>
          <w:b w:val="false"/>
          <w:i w:val="false"/>
          <w:color w:val="ff0000"/>
          <w:sz w:val="28"/>
        </w:rPr>
        <w:t xml:space="preserve">
      Ескерту. 31-қосымша жаңа редакцияда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қаулысымен; өзгерістер енгізілді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243 213 873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9 817 630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11 096 303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19 921 905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8 338 557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13 004 939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22 035 565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8 211 865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10 704 939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10 498 452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11 360 281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6 121 792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7 920 457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10 426 316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2 189 571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8 662 271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9 580 888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39 494 434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13 260 104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9 035 223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11 532 381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32-қосымша</w:t>
            </w:r>
          </w:p>
        </w:tc>
      </w:tr>
    </w:tbl>
    <w:bookmarkStart w:name="z150" w:id="12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орта білім беру ұйымдарының дене шынықтыру педагогтеріне сабақтан тыс іс-шараларды өткізгені үшін қосымша ақы төлеуге берілетін ағымдағы нысаналы трансферттердің сомаларын бөлу</w:t>
      </w:r>
    </w:p>
    <w:bookmarkEnd w:id="128"/>
    <w:p>
      <w:pPr>
        <w:spacing w:after="0"/>
        <w:ind w:left="0"/>
        <w:jc w:val="both"/>
      </w:pPr>
      <w:r>
        <w:rPr>
          <w:rFonts w:ascii="Times New Roman"/>
          <w:b w:val="false"/>
          <w:i w:val="false"/>
          <w:color w:val="ff0000"/>
          <w:sz w:val="28"/>
        </w:rPr>
        <w:t xml:space="preserve">
      Ескерту. 32-қосымша жаңа редакцияда - ҚР Үкіметінің 23.08.2022 </w:t>
      </w:r>
      <w:r>
        <w:rPr>
          <w:rFonts w:ascii="Times New Roman"/>
          <w:b w:val="false"/>
          <w:i w:val="false"/>
          <w:color w:val="ff0000"/>
          <w:sz w:val="28"/>
        </w:rPr>
        <w:t>№ 591</w:t>
      </w:r>
      <w:r>
        <w:rPr>
          <w:rFonts w:ascii="Times New Roman"/>
          <w:b w:val="false"/>
          <w:i w:val="false"/>
          <w:color w:val="ff0000"/>
          <w:sz w:val="28"/>
        </w:rPr>
        <w:t xml:space="preserve"> (01.01.2022 бастап қолданысқа енгiзiледi) қаулысымен; өзгерістер енгізілді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6 971 634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640 556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563 093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444 839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927 433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382 107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33-қосымша</w:t>
            </w:r>
          </w:p>
        </w:tc>
      </w:tr>
    </w:tbl>
    <w:bookmarkStart w:name="z152" w:id="12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орта білім беру ұйымдарының әдістемелік орталықтарының (кабинеттерінің) әдіскерлеріне магистр дәрежесі үшін қосымша ақы төлеуге берілетін ағымдағы нысаналы трансферттердің сомаларын бөлу</w:t>
      </w:r>
    </w:p>
    <w:bookmarkEnd w:id="129"/>
    <w:p>
      <w:pPr>
        <w:spacing w:after="0"/>
        <w:ind w:left="0"/>
        <w:jc w:val="both"/>
      </w:pPr>
      <w:r>
        <w:rPr>
          <w:rFonts w:ascii="Times New Roman"/>
          <w:b w:val="false"/>
          <w:i w:val="false"/>
          <w:color w:val="ff0000"/>
          <w:sz w:val="28"/>
        </w:rPr>
        <w:t xml:space="preserve">
      Ескерту. 33-қосымша жаңа редакцияда - ҚР Үкіметінің 23.08.2022 </w:t>
      </w:r>
      <w:r>
        <w:rPr>
          <w:rFonts w:ascii="Times New Roman"/>
          <w:b w:val="false"/>
          <w:i w:val="false"/>
          <w:color w:val="ff0000"/>
          <w:sz w:val="28"/>
        </w:rPr>
        <w:t>№ 591</w:t>
      </w:r>
      <w:r>
        <w:rPr>
          <w:rFonts w:ascii="Times New Roman"/>
          <w:b w:val="false"/>
          <w:i w:val="false"/>
          <w:color w:val="ff0000"/>
          <w:sz w:val="28"/>
        </w:rPr>
        <w:t xml:space="preserve"> (01.01.2022 бастап қолданысқа енгiзiледi) қаулысымен; өзгерістер енгізілді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34-қосымша</w:t>
            </w:r>
          </w:p>
        </w:tc>
      </w:tr>
    </w:tbl>
    <w:bookmarkStart w:name="z154" w:id="13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ересектерге арналған қосымша білім беру ұйымдарын қоспағанда, мемлекеттік білім беру ұйымдарының медицина қызметкерлерінің еңбегіне ақы төлеуді ұлғайтуға берілетін ағымдағы нысаналы трансферттердің сомаларын бөлу</w:t>
      </w:r>
    </w:p>
    <w:bookmarkEnd w:id="130"/>
    <w:p>
      <w:pPr>
        <w:spacing w:after="0"/>
        <w:ind w:left="0"/>
        <w:jc w:val="both"/>
      </w:pPr>
      <w:r>
        <w:rPr>
          <w:rFonts w:ascii="Times New Roman"/>
          <w:b w:val="false"/>
          <w:i w:val="false"/>
          <w:color w:val="ff0000"/>
          <w:sz w:val="28"/>
        </w:rPr>
        <w:t xml:space="preserve">
      Ескерту. 34-қосымша жаңа редакцияда - ҚР Үкіметінің 23.08.2022 </w:t>
      </w:r>
      <w:r>
        <w:rPr>
          <w:rFonts w:ascii="Times New Roman"/>
          <w:b w:val="false"/>
          <w:i w:val="false"/>
          <w:color w:val="ff0000"/>
          <w:sz w:val="28"/>
        </w:rPr>
        <w:t>№ 591</w:t>
      </w:r>
      <w:r>
        <w:rPr>
          <w:rFonts w:ascii="Times New Roman"/>
          <w:b w:val="false"/>
          <w:i w:val="false"/>
          <w:color w:val="ff0000"/>
          <w:sz w:val="28"/>
        </w:rPr>
        <w:t xml:space="preserve"> (01.01.2022 бастап қолданысқа енгiзiледi) қаулысымен; өзгерістер енгізілді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2 926 139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375 920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34-1-қосымша</w:t>
            </w:r>
          </w:p>
        </w:tc>
      </w:tr>
    </w:tbl>
    <w:bookmarkStart w:name="z251" w:id="131"/>
    <w:p>
      <w:pPr>
        <w:spacing w:after="0"/>
        <w:ind w:left="0"/>
        <w:jc w:val="left"/>
      </w:pPr>
      <w:r>
        <w:rPr>
          <w:rFonts w:ascii="Times New Roman"/>
          <w:b/>
          <w:i w:val="false"/>
          <w:color w:val="000000"/>
        </w:rPr>
        <w:t xml:space="preserve"> Облыстық бюджеттерге мұғалімдер тапшылығы бар өңірлерге тартылған, бастауыш, негізгі және жалпы орта білімнің оқу бағдарламаларын іске асыратын білім беру ұйымдарының үздік педагогтеріне қосымша ақы төлеуге берілетін ағымдағы нысаналы трансферттердің сомаларын бөлу</w:t>
      </w:r>
    </w:p>
    <w:bookmarkEnd w:id="131"/>
    <w:p>
      <w:pPr>
        <w:spacing w:after="0"/>
        <w:ind w:left="0"/>
        <w:jc w:val="both"/>
      </w:pPr>
      <w:r>
        <w:rPr>
          <w:rFonts w:ascii="Times New Roman"/>
          <w:b w:val="false"/>
          <w:i w:val="false"/>
          <w:color w:val="ff0000"/>
          <w:sz w:val="28"/>
        </w:rPr>
        <w:t xml:space="preserve">
      Ескерту. Қаулы 34-1-қосымшамен толықтырылды - ҚР Үкіметінің 13.05.2022 </w:t>
      </w:r>
      <w:r>
        <w:rPr>
          <w:rFonts w:ascii="Times New Roman"/>
          <w:b w:val="false"/>
          <w:i w:val="false"/>
          <w:color w:val="ff0000"/>
          <w:sz w:val="28"/>
        </w:rPr>
        <w:t>№ 308</w:t>
      </w:r>
      <w:r>
        <w:rPr>
          <w:rFonts w:ascii="Times New Roman"/>
          <w:b w:val="false"/>
          <w:i w:val="false"/>
          <w:color w:val="ff0000"/>
          <w:sz w:val="28"/>
        </w:rPr>
        <w:t xml:space="preserve"> (01.01.2022 бастап қолданысқа енгiзiледi) қаулысымен; жаңа редакцияда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34-2-қосымша</w:t>
            </w:r>
          </w:p>
        </w:tc>
      </w:tr>
    </w:tbl>
    <w:bookmarkStart w:name="z277" w:id="13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орта білім беру ұйымдары педагогтерінің нормативтік оқу жүктемесінің төмендеуіне байланысты төмен тұрған бюджеттердің шығындарын өтеуге берілетін ағымдағы нысаналы трансферттердің сомаларын бөлу</w:t>
      </w:r>
    </w:p>
    <w:bookmarkEnd w:id="132"/>
    <w:p>
      <w:pPr>
        <w:spacing w:after="0"/>
        <w:ind w:left="0"/>
        <w:jc w:val="both"/>
      </w:pPr>
      <w:r>
        <w:rPr>
          <w:rFonts w:ascii="Times New Roman"/>
          <w:b w:val="false"/>
          <w:i w:val="false"/>
          <w:color w:val="ff0000"/>
          <w:sz w:val="28"/>
        </w:rPr>
        <w:t xml:space="preserve">
      Ескерту. Қаулы 34-1-қосымшамен толықтырылды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қаулысымен; жаңа редакцияда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қаулысымен; өзгеріс енгізілді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61 951 524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2 413 601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2 599 771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5 929 141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1 940 717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4 192 848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2 319 939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4 213 499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2 011 752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2 621 189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2 062 552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11 216 388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4 098 281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1 973 509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3 105 010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35-қосымша</w:t>
            </w:r>
          </w:p>
        </w:tc>
      </w:tr>
    </w:tbl>
    <w:bookmarkStart w:name="z156" w:id="13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техникалық және кәсіптік, орта білімнен кейінгі білім беру ұйымдарындағы білім алушылардың мемлекеттік стипендиясының мөлшерін ұлғайтуға берілетін ағымдағы нысаналы трансферттердің сомаларын бөлу</w:t>
      </w:r>
    </w:p>
    <w:bookmarkEnd w:id="133"/>
    <w:p>
      <w:pPr>
        <w:spacing w:after="0"/>
        <w:ind w:left="0"/>
        <w:jc w:val="both"/>
      </w:pPr>
      <w:r>
        <w:rPr>
          <w:rFonts w:ascii="Times New Roman"/>
          <w:b w:val="false"/>
          <w:i w:val="false"/>
          <w:color w:val="ff0000"/>
          <w:sz w:val="28"/>
        </w:rPr>
        <w:t xml:space="preserve">
      Ескерту. 35-қосымша жаңа редакцияда - ҚР Үкіметінің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6 995 568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566 537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6 429 031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36-қосымша</w:t>
            </w:r>
          </w:p>
        </w:tc>
      </w:tr>
    </w:tbl>
    <w:bookmarkStart w:name="z158" w:id="13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 берілетін ағымдағы нысаналы трансферттердің сомаларын бөлу</w:t>
      </w:r>
    </w:p>
    <w:bookmarkEnd w:id="134"/>
    <w:p>
      <w:pPr>
        <w:spacing w:after="0"/>
        <w:ind w:left="0"/>
        <w:jc w:val="both"/>
      </w:pPr>
      <w:r>
        <w:rPr>
          <w:rFonts w:ascii="Times New Roman"/>
          <w:b w:val="false"/>
          <w:i w:val="false"/>
          <w:color w:val="ff0000"/>
          <w:sz w:val="28"/>
        </w:rPr>
        <w:t xml:space="preserve">
      Ескерту. 36-қосымша жаңа редакцияда - ҚР Үкіметінің 23.08.2022 </w:t>
      </w:r>
      <w:r>
        <w:rPr>
          <w:rFonts w:ascii="Times New Roman"/>
          <w:b w:val="false"/>
          <w:i w:val="false"/>
          <w:color w:val="ff0000"/>
          <w:sz w:val="28"/>
        </w:rPr>
        <w:t>№ 591</w:t>
      </w:r>
      <w:r>
        <w:rPr>
          <w:rFonts w:ascii="Times New Roman"/>
          <w:b w:val="false"/>
          <w:i w:val="false"/>
          <w:color w:val="ff0000"/>
          <w:sz w:val="28"/>
        </w:rPr>
        <w:t xml:space="preserve"> (01.01.2022 бастап қолданысқа енгiзiледi) қаулысымен; өзгерістер енгізілді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36-1-қосымша</w:t>
            </w:r>
          </w:p>
        </w:tc>
      </w:tr>
    </w:tbl>
    <w:bookmarkStart w:name="z254" w:id="13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сұранысқа ие мамандықтар бойынша жастарды тегін техникалық және кәсіптік біліммен қамтамасыз етуге берілетін ағымдағы нысаналы трансферттердің сомаларын бөлу</w:t>
      </w:r>
    </w:p>
    <w:bookmarkEnd w:id="135"/>
    <w:p>
      <w:pPr>
        <w:spacing w:after="0"/>
        <w:ind w:left="0"/>
        <w:jc w:val="both"/>
      </w:pPr>
      <w:r>
        <w:rPr>
          <w:rFonts w:ascii="Times New Roman"/>
          <w:b w:val="false"/>
          <w:i w:val="false"/>
          <w:color w:val="ff0000"/>
          <w:sz w:val="28"/>
        </w:rPr>
        <w:t xml:space="preserve">
      Ескерту. Қаулы 36-1-қосымшамен толықтырылды - ҚР Үкіметінің 13.05.2022 </w:t>
      </w:r>
      <w:r>
        <w:rPr>
          <w:rFonts w:ascii="Times New Roman"/>
          <w:b w:val="false"/>
          <w:i w:val="false"/>
          <w:color w:val="ff0000"/>
          <w:sz w:val="28"/>
        </w:rPr>
        <w:t>№ 308</w:t>
      </w:r>
      <w:r>
        <w:rPr>
          <w:rFonts w:ascii="Times New Roman"/>
          <w:b w:val="false"/>
          <w:i w:val="false"/>
          <w:color w:val="ff0000"/>
          <w:sz w:val="28"/>
        </w:rPr>
        <w:t xml:space="preserve"> (01.01.2022 бастап қолданысқа енгiзiледi) қаулысымен; жаңа редакцияда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10 013 038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473 448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305 947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568 538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421 328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459 653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342 854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277 921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1 812 373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1 370 654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820 772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1 301 728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37-қосымша</w:t>
            </w:r>
          </w:p>
        </w:tc>
      </w:tr>
    </w:tbl>
    <w:bookmarkStart w:name="z160" w:id="13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 педагогтерінің еңбегіне ақы төлеуді ұлғайтуға берілетін ағымдағы нысаналы трансферттердің сомаларын бөлу</w:t>
      </w:r>
    </w:p>
    <w:bookmarkEnd w:id="136"/>
    <w:p>
      <w:pPr>
        <w:spacing w:after="0"/>
        <w:ind w:left="0"/>
        <w:jc w:val="both"/>
      </w:pPr>
      <w:r>
        <w:rPr>
          <w:rFonts w:ascii="Times New Roman"/>
          <w:b w:val="false"/>
          <w:i w:val="false"/>
          <w:color w:val="ff0000"/>
          <w:sz w:val="28"/>
        </w:rPr>
        <w:t xml:space="preserve">
      Ескерту. 37-қосымша жаңа редакцияда - ҚР Үкіметінің 23.08.2022 </w:t>
      </w:r>
      <w:r>
        <w:rPr>
          <w:rFonts w:ascii="Times New Roman"/>
          <w:b w:val="false"/>
          <w:i w:val="false"/>
          <w:color w:val="ff0000"/>
          <w:sz w:val="28"/>
        </w:rPr>
        <w:t>№ 591</w:t>
      </w:r>
      <w:r>
        <w:rPr>
          <w:rFonts w:ascii="Times New Roman"/>
          <w:b w:val="false"/>
          <w:i w:val="false"/>
          <w:color w:val="ff0000"/>
          <w:sz w:val="28"/>
        </w:rPr>
        <w:t xml:space="preserve"> (01.01.2022 бастап қолданысқа енгiзiледi) қаулысымен; өзгерістер енгізілді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31 765 904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1 928 333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1 990 881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1 354 026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1 165 464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1 033 041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1 723 441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1 291 830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3 043 815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2 142 694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1 411 163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1 660 244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1 103 828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1 333 431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388 921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1 721 292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2 371 891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2 681 158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912 344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1 347 084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38-қосымша</w:t>
            </w:r>
          </w:p>
        </w:tc>
      </w:tr>
    </w:tbl>
    <w:bookmarkStart w:name="z162" w:id="13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137"/>
    <w:p>
      <w:pPr>
        <w:spacing w:after="0"/>
        <w:ind w:left="0"/>
        <w:jc w:val="both"/>
      </w:pPr>
      <w:r>
        <w:rPr>
          <w:rFonts w:ascii="Times New Roman"/>
          <w:b w:val="false"/>
          <w:i w:val="false"/>
          <w:color w:val="ff0000"/>
          <w:sz w:val="28"/>
        </w:rPr>
        <w:t xml:space="preserve">
      Ескерту. 38-қосымша жаңа редакцияда - ҚР Үкіметінің 23.08.2022 </w:t>
      </w:r>
      <w:r>
        <w:rPr>
          <w:rFonts w:ascii="Times New Roman"/>
          <w:b w:val="false"/>
          <w:i w:val="false"/>
          <w:color w:val="ff0000"/>
          <w:sz w:val="28"/>
        </w:rPr>
        <w:t>№ 591</w:t>
      </w:r>
      <w:r>
        <w:rPr>
          <w:rFonts w:ascii="Times New Roman"/>
          <w:b w:val="false"/>
          <w:i w:val="false"/>
          <w:color w:val="ff0000"/>
          <w:sz w:val="28"/>
        </w:rPr>
        <w:t xml:space="preserve"> (01.01.2022 бастап қолданысқа енгiзiледi) қаулысымен; өзгерістер енгізілді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7 205 550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370 619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459 406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608 595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427 537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494 436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562 382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465 946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320 967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443 479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39-қосымша</w:t>
            </w:r>
          </w:p>
        </w:tc>
      </w:tr>
    </w:tbl>
    <w:bookmarkStart w:name="z164" w:id="13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ұйымдарындағы медицина қызметкерлерінің еңбегіне ақы төлеуді ұлғайтуға берілетін ағымдағы нысаналы трансферттердің сомаларын бөлу</w:t>
      </w:r>
    </w:p>
    <w:bookmarkEnd w:id="138"/>
    <w:p>
      <w:pPr>
        <w:spacing w:after="0"/>
        <w:ind w:left="0"/>
        <w:jc w:val="both"/>
      </w:pPr>
      <w:r>
        <w:rPr>
          <w:rFonts w:ascii="Times New Roman"/>
          <w:b w:val="false"/>
          <w:i w:val="false"/>
          <w:color w:val="ff0000"/>
          <w:sz w:val="28"/>
        </w:rPr>
        <w:t xml:space="preserve">
      Ескерту. 39-қосымша жаңа редакцияда - ҚР Үкіметінің 23.08.2022 </w:t>
      </w:r>
      <w:r>
        <w:rPr>
          <w:rFonts w:ascii="Times New Roman"/>
          <w:b w:val="false"/>
          <w:i w:val="false"/>
          <w:color w:val="ff0000"/>
          <w:sz w:val="28"/>
        </w:rPr>
        <w:t>№ 591</w:t>
      </w:r>
      <w:r>
        <w:rPr>
          <w:rFonts w:ascii="Times New Roman"/>
          <w:b w:val="false"/>
          <w:i w:val="false"/>
          <w:color w:val="ff0000"/>
          <w:sz w:val="28"/>
        </w:rPr>
        <w:t xml:space="preserve"> (01.01.2022 бастап қолданысқа енгiзiледi) қаулысымен; өзгеріс енгізілді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477 894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40-қосымша</w:t>
            </w:r>
          </w:p>
        </w:tc>
      </w:tr>
    </w:tbl>
    <w:bookmarkStart w:name="z166" w:id="13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көпбалалы және аз қамтылған отбасылардың балалары үшін жоғары білімі бар мамандарды даярлауға мемлекеттік білім беру тапсырысын орналастыруға берілетін ағымдағы нысаналы трансферттердің сомаларын бөлу</w:t>
      </w:r>
    </w:p>
    <w:bookmarkEnd w:id="139"/>
    <w:p>
      <w:pPr>
        <w:spacing w:after="0"/>
        <w:ind w:left="0"/>
        <w:jc w:val="both"/>
      </w:pPr>
      <w:r>
        <w:rPr>
          <w:rFonts w:ascii="Times New Roman"/>
          <w:b w:val="false"/>
          <w:i w:val="false"/>
          <w:color w:val="ff0000"/>
          <w:sz w:val="28"/>
        </w:rPr>
        <w:t xml:space="preserve">
      Ескерту. 40-қосымша жаңа редакцияда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қаулысымен; өзгеріс енгізілді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2 719 666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1 034 076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41-қосымша</w:t>
            </w:r>
          </w:p>
        </w:tc>
      </w:tr>
    </w:tbl>
    <w:bookmarkStart w:name="z168" w:id="14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медициналық ұйымның жыныстық құмарлықты төмендететін, сот шешімі негізінде жүзеге асырылатын іс-шараларды өткізуіне берiлетiн ағымдағы нысаналы трансферттердің сомаларын бөлу</w:t>
      </w:r>
    </w:p>
    <w:bookmarkEnd w:id="140"/>
    <w:p>
      <w:pPr>
        <w:spacing w:after="0"/>
        <w:ind w:left="0"/>
        <w:jc w:val="both"/>
      </w:pPr>
      <w:r>
        <w:rPr>
          <w:rFonts w:ascii="Times New Roman"/>
          <w:b w:val="false"/>
          <w:i w:val="false"/>
          <w:color w:val="ff0000"/>
          <w:sz w:val="28"/>
        </w:rPr>
        <w:t xml:space="preserve">
      Ескерту. 41-қосымша жаңа редакцияда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қаулысымен; өзгеріс енгізілді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41-1-қосымша</w:t>
            </w:r>
          </w:p>
        </w:tc>
      </w:tr>
    </w:tbl>
    <w:bookmarkStart w:name="z256" w:id="14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жергілікті деңгейдегі денсаулық сақтау ұйымдарын материалдық-техникалық жарақтандыруға берілетін ағымдағы нысаналы трансферттердің сомаларын бөлу</w:t>
      </w:r>
    </w:p>
    <w:bookmarkEnd w:id="141"/>
    <w:p>
      <w:pPr>
        <w:spacing w:after="0"/>
        <w:ind w:left="0"/>
        <w:jc w:val="both"/>
      </w:pPr>
      <w:r>
        <w:rPr>
          <w:rFonts w:ascii="Times New Roman"/>
          <w:b w:val="false"/>
          <w:i w:val="false"/>
          <w:color w:val="ff0000"/>
          <w:sz w:val="28"/>
        </w:rPr>
        <w:t xml:space="preserve">
      Ескерту. Қаулы 41-1-қосымшамен толықтырылды - ҚР Үкіметінің 13.05.2022 </w:t>
      </w:r>
      <w:r>
        <w:rPr>
          <w:rFonts w:ascii="Times New Roman"/>
          <w:b w:val="false"/>
          <w:i w:val="false"/>
          <w:color w:val="ff0000"/>
          <w:sz w:val="28"/>
        </w:rPr>
        <w:t>№ 308</w:t>
      </w:r>
      <w:r>
        <w:rPr>
          <w:rFonts w:ascii="Times New Roman"/>
          <w:b w:val="false"/>
          <w:i w:val="false"/>
          <w:color w:val="ff0000"/>
          <w:sz w:val="28"/>
        </w:rPr>
        <w:t xml:space="preserve"> (01.01.2022 бастап қолданысқа енгiзiледi) қаулысымен; өзгерістер енгізілді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3 203 627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2 849 960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42-қосымша</w:t>
            </w:r>
          </w:p>
        </w:tc>
      </w:tr>
    </w:tbl>
    <w:bookmarkStart w:name="z170" w:id="14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қаржы лизингі шарттарымен сатып алынған санитариялық көлік бойынша лизинг төлемдерін өтеуге берілетін ағымдағы нысаналы трансферттердің сомаларын бөлу</w:t>
      </w:r>
    </w:p>
    <w:bookmarkEnd w:id="142"/>
    <w:p>
      <w:pPr>
        <w:spacing w:after="0"/>
        <w:ind w:left="0"/>
        <w:jc w:val="both"/>
      </w:pPr>
      <w:r>
        <w:rPr>
          <w:rFonts w:ascii="Times New Roman"/>
          <w:b w:val="false"/>
          <w:i w:val="false"/>
          <w:color w:val="ff0000"/>
          <w:sz w:val="28"/>
        </w:rPr>
        <w:t xml:space="preserve">
      Ескерту. 42-қосымша жаңа редакцияда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қаулысымен; өзгерістер енгізілді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14 049 588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496 436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865 863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2 014 828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783 513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600 650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728 222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681 499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903 441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476 832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613 447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495 693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1 131 534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1 192 077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43-қосымша</w:t>
            </w:r>
          </w:p>
        </w:tc>
      </w:tr>
    </w:tbl>
    <w:bookmarkStart w:name="z172" w:id="14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вакциналарды және басқа да иммундық-биологиялық препараттарды сатып алуға берілетiн ағымдағы нысаналы трансферттердің сомаларын бөлу</w:t>
      </w:r>
    </w:p>
    <w:bookmarkEnd w:id="143"/>
    <w:p>
      <w:pPr>
        <w:spacing w:after="0"/>
        <w:ind w:left="0"/>
        <w:jc w:val="both"/>
      </w:pPr>
      <w:r>
        <w:rPr>
          <w:rFonts w:ascii="Times New Roman"/>
          <w:b w:val="false"/>
          <w:i w:val="false"/>
          <w:color w:val="ff0000"/>
          <w:sz w:val="28"/>
        </w:rPr>
        <w:t xml:space="preserve">
      Ескерту. 43-қосымша жаңа редакцияда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қаулысымен; өзгерістер енгізілді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қорынан бөлінетін кепілдендірілген трансферт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53 965 023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33 324 376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20 640 647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4 852 541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3 337 847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1 858 345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1 935 749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1 132 734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7 256 670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4 340 779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4 773 351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3 494 587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1 805 076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44-қосымша</w:t>
            </w:r>
          </w:p>
        </w:tc>
      </w:tr>
    </w:tbl>
    <w:bookmarkStart w:name="z174" w:id="14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саламатты өмір салтын насихаттауға берiлетiн ағымдағы нысаналы трансферттердің сомаларын бөлу</w:t>
      </w:r>
    </w:p>
    <w:bookmarkEnd w:id="144"/>
    <w:p>
      <w:pPr>
        <w:spacing w:after="0"/>
        <w:ind w:left="0"/>
        <w:jc w:val="both"/>
      </w:pPr>
      <w:r>
        <w:rPr>
          <w:rFonts w:ascii="Times New Roman"/>
          <w:b w:val="false"/>
          <w:i w:val="false"/>
          <w:color w:val="ff0000"/>
          <w:sz w:val="28"/>
        </w:rPr>
        <w:t xml:space="preserve">
      Ескерту. 44-қосымша жаңа редакцияда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қаулысымен; өзгеріс енгізілді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416 509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45-қосымша</w:t>
            </w:r>
          </w:p>
        </w:tc>
      </w:tr>
    </w:tbl>
    <w:bookmarkStart w:name="z176" w:id="14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ЖИТС профилактикасы және оған қарсы күрес жөніндегі іс-шараларды іске асыруға берілетін ағымдағы нысаналы трансферттердің сомаларын бөлу</w:t>
      </w:r>
    </w:p>
    <w:bookmarkEnd w:id="145"/>
    <w:p>
      <w:pPr>
        <w:spacing w:after="0"/>
        <w:ind w:left="0"/>
        <w:jc w:val="both"/>
      </w:pPr>
      <w:r>
        <w:rPr>
          <w:rFonts w:ascii="Times New Roman"/>
          <w:b w:val="false"/>
          <w:i w:val="false"/>
          <w:color w:val="ff0000"/>
          <w:sz w:val="28"/>
        </w:rPr>
        <w:t xml:space="preserve">
      Ескерту. 45-қосымша жаңа редакцияда - ҚР Үкіметінің 23.08.2022 </w:t>
      </w:r>
      <w:r>
        <w:rPr>
          <w:rFonts w:ascii="Times New Roman"/>
          <w:b w:val="false"/>
          <w:i w:val="false"/>
          <w:color w:val="ff0000"/>
          <w:sz w:val="28"/>
        </w:rPr>
        <w:t>№ 591</w:t>
      </w:r>
      <w:r>
        <w:rPr>
          <w:rFonts w:ascii="Times New Roman"/>
          <w:b w:val="false"/>
          <w:i w:val="false"/>
          <w:color w:val="ff0000"/>
          <w:sz w:val="28"/>
        </w:rPr>
        <w:t xml:space="preserve"> (01.01.2022 бастап қолданысқа енгiзiледi) қаулысымен; өзгерістер енгізілді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2 286 943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46-қосымша</w:t>
            </w:r>
          </w:p>
        </w:tc>
      </w:tr>
    </w:tbl>
    <w:bookmarkStart w:name="z178" w:id="14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жергілікті атқарушы органдардың денсаулық сақтау саласындағы ұйымдары қызметкерлерінің жалақысын көтеруге берілетін ағымдағы нысаналы трансферттердің сомаларын бөлу</w:t>
      </w:r>
    </w:p>
    <w:bookmarkEnd w:id="146"/>
    <w:p>
      <w:pPr>
        <w:spacing w:after="0"/>
        <w:ind w:left="0"/>
        <w:jc w:val="both"/>
      </w:pPr>
      <w:r>
        <w:rPr>
          <w:rFonts w:ascii="Times New Roman"/>
          <w:b w:val="false"/>
          <w:i w:val="false"/>
          <w:color w:val="ff0000"/>
          <w:sz w:val="28"/>
        </w:rPr>
        <w:t xml:space="preserve">
      Ескерту. 46-қосымша жаңа редакцияда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қаулысымен; өзгерістер енгізілді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3 011 008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47-қосымша</w:t>
            </w:r>
          </w:p>
        </w:tc>
      </w:tr>
    </w:tbl>
    <w:bookmarkStart w:name="z180" w:id="14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тергеу изоляторларында және қылмыстық-атқару жүйесі мекемелерінде ұсталатын адамдарға медициналық көмек көрсетуге берілетін ағымдағы нысаналы трансферттердің сомаларын бөлу</w:t>
      </w:r>
    </w:p>
    <w:bookmarkEnd w:id="147"/>
    <w:p>
      <w:pPr>
        <w:spacing w:after="0"/>
        <w:ind w:left="0"/>
        <w:jc w:val="both"/>
      </w:pPr>
      <w:r>
        <w:rPr>
          <w:rFonts w:ascii="Times New Roman"/>
          <w:b w:val="false"/>
          <w:i w:val="false"/>
          <w:color w:val="ff0000"/>
          <w:sz w:val="28"/>
        </w:rPr>
        <w:t xml:space="preserve">
      Ескерту. 47-қосымша жаңа редакцияда - ҚР Үкіметінің 23.08.2022 </w:t>
      </w:r>
      <w:r>
        <w:rPr>
          <w:rFonts w:ascii="Times New Roman"/>
          <w:b w:val="false"/>
          <w:i w:val="false"/>
          <w:color w:val="ff0000"/>
          <w:sz w:val="28"/>
        </w:rPr>
        <w:t>№ 591</w:t>
      </w:r>
      <w:r>
        <w:rPr>
          <w:rFonts w:ascii="Times New Roman"/>
          <w:b w:val="false"/>
          <w:i w:val="false"/>
          <w:color w:val="ff0000"/>
          <w:sz w:val="28"/>
        </w:rPr>
        <w:t xml:space="preserve"> (01.01.2022 бастап қолданысқа енгiзiледi) қаулысымен; өзгерістер енгізілді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626 262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48-қосымша</w:t>
            </w:r>
          </w:p>
        </w:tc>
      </w:tr>
    </w:tbl>
    <w:bookmarkStart w:name="z182" w:id="14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берілетін ағымдағы нысаналы трансферттердің сомаларын бөлу</w:t>
      </w:r>
    </w:p>
    <w:bookmarkEnd w:id="148"/>
    <w:p>
      <w:pPr>
        <w:spacing w:after="0"/>
        <w:ind w:left="0"/>
        <w:jc w:val="both"/>
      </w:pPr>
      <w:r>
        <w:rPr>
          <w:rFonts w:ascii="Times New Roman"/>
          <w:b w:val="false"/>
          <w:i w:val="false"/>
          <w:color w:val="ff0000"/>
          <w:sz w:val="28"/>
        </w:rPr>
        <w:t xml:space="preserve">
      Ескерту. 48-қосымша жаңа редакцияда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қаулысымен; өзгерістер енгізілді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12 949 676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697 184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634 952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489 821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624 491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591 139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748 717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1 111 673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1 002 897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468 939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523 842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556 981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259 355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693 747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620 236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1 064 836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490 336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339 413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48-1-қосымша</w:t>
            </w:r>
          </w:p>
        </w:tc>
      </w:tr>
    </w:tbl>
    <w:bookmarkStart w:name="z265" w:id="149"/>
    <w:p>
      <w:pPr>
        <w:spacing w:after="0"/>
        <w:ind w:left="0"/>
        <w:jc w:val="left"/>
      </w:pPr>
      <w:r>
        <w:rPr>
          <w:rFonts w:ascii="Times New Roman"/>
          <w:b/>
          <w:i w:val="false"/>
          <w:color w:val="000000"/>
        </w:rPr>
        <w:t xml:space="preserve"> Солтүстік Қазақстан облысының бюджетіне археологиялық ескерткіштерді сақтауға берілетін ағымдағы нысаналы трансферттердің сомаларын бөлу</w:t>
      </w:r>
    </w:p>
    <w:bookmarkEnd w:id="149"/>
    <w:p>
      <w:pPr>
        <w:spacing w:after="0"/>
        <w:ind w:left="0"/>
        <w:jc w:val="both"/>
      </w:pPr>
      <w:r>
        <w:rPr>
          <w:rFonts w:ascii="Times New Roman"/>
          <w:b w:val="false"/>
          <w:i w:val="false"/>
          <w:color w:val="ff0000"/>
          <w:sz w:val="28"/>
        </w:rPr>
        <w:t xml:space="preserve">
      Ескерту. Қаулы 48-1-қосымшамен толықтырылды - ҚР Үкіметінің 13.05.2022 </w:t>
      </w:r>
      <w:r>
        <w:rPr>
          <w:rFonts w:ascii="Times New Roman"/>
          <w:b w:val="false"/>
          <w:i w:val="false"/>
          <w:color w:val="ff0000"/>
          <w:sz w:val="28"/>
        </w:rPr>
        <w:t>№ 308</w:t>
      </w:r>
      <w:r>
        <w:rPr>
          <w:rFonts w:ascii="Times New Roman"/>
          <w:b w:val="false"/>
          <w:i w:val="false"/>
          <w:color w:val="ff0000"/>
          <w:sz w:val="28"/>
        </w:rPr>
        <w:t xml:space="preserve"> (01.01.2022 бастап қолданысқа енгiзiледi) қаулысымен; жаңа редакцияда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54 440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49-қосымша</w:t>
            </w:r>
          </w:p>
        </w:tc>
      </w:tr>
    </w:tbl>
    <w:bookmarkStart w:name="z184" w:id="15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дене шынықтыру және спорт саласындағы мемлекеттік ұйымдардың медицина қызметкерлерінің еңбегіне ақы төлеуді ұлғайтуға берілетін ағымдағы нысаналы трансферттердің сомаларын бөлу</w:t>
      </w:r>
    </w:p>
    <w:bookmarkEnd w:id="150"/>
    <w:p>
      <w:pPr>
        <w:spacing w:after="0"/>
        <w:ind w:left="0"/>
        <w:jc w:val="both"/>
      </w:pPr>
      <w:r>
        <w:rPr>
          <w:rFonts w:ascii="Times New Roman"/>
          <w:b w:val="false"/>
          <w:i w:val="false"/>
          <w:color w:val="ff0000"/>
          <w:sz w:val="28"/>
        </w:rPr>
        <w:t xml:space="preserve">
      Ескерту. 49-қосымша жаңа редакцияда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қаулысымен; өзгерістер енгізілді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296 729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50-қосымша</w:t>
            </w:r>
          </w:p>
        </w:tc>
      </w:tr>
    </w:tbl>
    <w:bookmarkStart w:name="z186" w:id="15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дене шынықтыру және спорт саласындағы мемлекеттік орта және қосымша білім беру ұйымдары педагогтерінің еңбегіне ақы төлеуді ұлғайтуға берілетін ағымдағы нысаналы трансферттердің сомаларын бөлу</w:t>
      </w:r>
    </w:p>
    <w:bookmarkEnd w:id="151"/>
    <w:p>
      <w:pPr>
        <w:spacing w:after="0"/>
        <w:ind w:left="0"/>
        <w:jc w:val="both"/>
      </w:pPr>
      <w:r>
        <w:rPr>
          <w:rFonts w:ascii="Times New Roman"/>
          <w:b w:val="false"/>
          <w:i w:val="false"/>
          <w:color w:val="ff0000"/>
          <w:sz w:val="28"/>
        </w:rPr>
        <w:t xml:space="preserve">
      Ескерту. 50-қосымша жаңа редакцияда - ҚР Үкіметінің 23.08.2022 </w:t>
      </w:r>
      <w:r>
        <w:rPr>
          <w:rFonts w:ascii="Times New Roman"/>
          <w:b w:val="false"/>
          <w:i w:val="false"/>
          <w:color w:val="ff0000"/>
          <w:sz w:val="28"/>
        </w:rPr>
        <w:t>№ 591</w:t>
      </w:r>
      <w:r>
        <w:rPr>
          <w:rFonts w:ascii="Times New Roman"/>
          <w:b w:val="false"/>
          <w:i w:val="false"/>
          <w:color w:val="ff0000"/>
          <w:sz w:val="28"/>
        </w:rPr>
        <w:t xml:space="preserve"> (01.01.2022 бастап қолданысқа енгiзiледi) қаулысымен; өзгерістер енгізілді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19 993 528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874 423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1 047 811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974 078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900 515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1 059 707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798 684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649 645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1 010 987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1 038 537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886 851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682 417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1 309 249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51-қосымша</w:t>
            </w:r>
          </w:p>
        </w:tc>
      </w:tr>
    </w:tbl>
    <w:bookmarkStart w:name="z188" w:id="15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кәсіпкерлік субъектілерінің санитариялық-гигиеналық тораптарды күтіп-ұстауға арналған шығындарының бір бөлігін субсидиялауға берілетін ағымдағы нысаналы трансферттердің сомаларын бөлу</w:t>
      </w:r>
    </w:p>
    <w:bookmarkEnd w:id="152"/>
    <w:p>
      <w:pPr>
        <w:spacing w:after="0"/>
        <w:ind w:left="0"/>
        <w:jc w:val="both"/>
      </w:pPr>
      <w:r>
        <w:rPr>
          <w:rFonts w:ascii="Times New Roman"/>
          <w:b w:val="false"/>
          <w:i w:val="false"/>
          <w:color w:val="ff0000"/>
          <w:sz w:val="28"/>
        </w:rPr>
        <w:t xml:space="preserve">
      Ескерту. 51-қосымша жаңа редакцияда - ҚР Үкіметінің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52-қосымша</w:t>
            </w:r>
          </w:p>
        </w:tc>
      </w:tr>
    </w:tbl>
    <w:bookmarkStart w:name="z190" w:id="153"/>
    <w:p>
      <w:pPr>
        <w:spacing w:after="0"/>
        <w:ind w:left="0"/>
        <w:jc w:val="left"/>
      </w:pPr>
      <w:r>
        <w:rPr>
          <w:rFonts w:ascii="Times New Roman"/>
          <w:b/>
          <w:i w:val="false"/>
          <w:color w:val="000000"/>
        </w:rPr>
        <w:t xml:space="preserve"> Облыстық бюджеттерге "Ауыл – 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трансферттердің сомаларын бөлу</w:t>
      </w:r>
    </w:p>
    <w:bookmarkEnd w:id="153"/>
    <w:p>
      <w:pPr>
        <w:spacing w:after="0"/>
        <w:ind w:left="0"/>
        <w:jc w:val="both"/>
      </w:pPr>
      <w:r>
        <w:rPr>
          <w:rFonts w:ascii="Times New Roman"/>
          <w:b w:val="false"/>
          <w:i w:val="false"/>
          <w:color w:val="ff0000"/>
          <w:sz w:val="28"/>
        </w:rPr>
        <w:t xml:space="preserve">
      Ескерту. 52-қосымша жаңа редакцияда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Ұлттық қорынан берілетін нысаналы трансферт есебінен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Ұлттық қорынан берілетін кепілдендірілген трансферт есебінен берілетін ағымдағы нысаналы трансферттер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55 719 828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29 253 384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26 466 444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3 347 399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2 852 921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1 619 983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5 849 426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3 225 725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2 623 701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6 702 895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3 380 589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6 218 708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3 474 933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3 114 763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4 667 638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6 747 614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4 620 213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53-қосымша</w:t>
            </w:r>
          </w:p>
        </w:tc>
      </w:tr>
    </w:tbl>
    <w:bookmarkStart w:name="z192" w:id="15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беруге берілетін ағымдағы нысаналы трансферттердің сомаларын бөлу</w:t>
      </w:r>
    </w:p>
    <w:bookmarkEnd w:id="154"/>
    <w:p>
      <w:pPr>
        <w:spacing w:after="0"/>
        <w:ind w:left="0"/>
        <w:jc w:val="both"/>
      </w:pPr>
      <w:r>
        <w:rPr>
          <w:rFonts w:ascii="Times New Roman"/>
          <w:b w:val="false"/>
          <w:i w:val="false"/>
          <w:color w:val="ff0000"/>
          <w:sz w:val="28"/>
        </w:rPr>
        <w:t xml:space="preserve">
      Ескерту. 53-қосымша жаңа редакцияда - ҚР Үкіметінің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629 412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53-1-қосымша</w:t>
            </w:r>
          </w:p>
        </w:tc>
      </w:tr>
    </w:tbl>
    <w:bookmarkStart w:name="z259" w:id="15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мәслихаттар депутаттары қызметінің тиімділігін арттыруға берілетін ағымдағы нысаналы трансферттердің сомаларын бөлу</w:t>
      </w:r>
    </w:p>
    <w:bookmarkEnd w:id="155"/>
    <w:p>
      <w:pPr>
        <w:spacing w:after="0"/>
        <w:ind w:left="0"/>
        <w:jc w:val="both"/>
      </w:pPr>
      <w:r>
        <w:rPr>
          <w:rFonts w:ascii="Times New Roman"/>
          <w:b w:val="false"/>
          <w:i w:val="false"/>
          <w:color w:val="ff0000"/>
          <w:sz w:val="28"/>
        </w:rPr>
        <w:t xml:space="preserve">
      Ескерту. Қаулы 53-1-қосымшамен толықтырылды - ҚР Үкіметінің 13.05.2022 </w:t>
      </w:r>
      <w:r>
        <w:rPr>
          <w:rFonts w:ascii="Times New Roman"/>
          <w:b w:val="false"/>
          <w:i w:val="false"/>
          <w:color w:val="ff0000"/>
          <w:sz w:val="28"/>
        </w:rPr>
        <w:t>№ 308</w:t>
      </w:r>
      <w:r>
        <w:rPr>
          <w:rFonts w:ascii="Times New Roman"/>
          <w:b w:val="false"/>
          <w:i w:val="false"/>
          <w:color w:val="ff0000"/>
          <w:sz w:val="28"/>
        </w:rPr>
        <w:t xml:space="preserve"> (01.01.2022 бастап қолданысқа енгiзiледi) қаулысымен; жаңа редакцияда - ҚР Үкіметінің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575 819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54-қосымша</w:t>
            </w:r>
          </w:p>
        </w:tc>
      </w:tr>
    </w:tbl>
    <w:bookmarkStart w:name="z194" w:id="156"/>
    <w:p>
      <w:pPr>
        <w:spacing w:after="0"/>
        <w:ind w:left="0"/>
        <w:jc w:val="left"/>
      </w:pPr>
      <w:r>
        <w:rPr>
          <w:rFonts w:ascii="Times New Roman"/>
          <w:b/>
          <w:i w:val="false"/>
          <w:color w:val="000000"/>
        </w:rPr>
        <w:t xml:space="preserve"> Алматы қаласының бюджетіне мемлекет мұқтажы үшін жер учаскелерін алып қоюға берілетін ағымдағы нысаналы трансферттердің сомаларын бөлу</w:t>
      </w:r>
    </w:p>
    <w:bookmarkEnd w:id="156"/>
    <w:p>
      <w:pPr>
        <w:spacing w:after="0"/>
        <w:ind w:left="0"/>
        <w:jc w:val="both"/>
      </w:pPr>
      <w:r>
        <w:rPr>
          <w:rFonts w:ascii="Times New Roman"/>
          <w:b w:val="false"/>
          <w:i w:val="false"/>
          <w:color w:val="ff0000"/>
          <w:sz w:val="28"/>
        </w:rPr>
        <w:t xml:space="preserve">
      Ескерту. 54-қосымша жаңа редакцияда - ҚР Үкіметінің 13.05.2022 </w:t>
      </w:r>
      <w:r>
        <w:rPr>
          <w:rFonts w:ascii="Times New Roman"/>
          <w:b w:val="false"/>
          <w:i w:val="false"/>
          <w:color w:val="ff0000"/>
          <w:sz w:val="28"/>
        </w:rPr>
        <w:t>№ 308</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мынадай мақсаттарда: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11 012 934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айрықтарының және қала көшелерінің құрылысы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7 012 934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рельсті көліктің құрылысы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54-1-қосымша</w:t>
            </w:r>
          </w:p>
        </w:tc>
      </w:tr>
    </w:tbl>
    <w:bookmarkStart w:name="z266" w:id="15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жер учаскелерін мемлекет мұқтажы үшін алып қоюға берілетін ағымдағы нысаналы трансферттердің сомаларын бөлу</w:t>
      </w:r>
    </w:p>
    <w:bookmarkEnd w:id="157"/>
    <w:p>
      <w:pPr>
        <w:spacing w:after="0"/>
        <w:ind w:left="0"/>
        <w:jc w:val="both"/>
      </w:pPr>
      <w:r>
        <w:rPr>
          <w:rFonts w:ascii="Times New Roman"/>
          <w:b w:val="false"/>
          <w:i w:val="false"/>
          <w:color w:val="ff0000"/>
          <w:sz w:val="28"/>
        </w:rPr>
        <w:t xml:space="preserve">
      Ескерту. Қаулы 54-1-қосымшамен толықтырылды - ҚР Үкіметінің 13.05.2022 </w:t>
      </w:r>
      <w:r>
        <w:rPr>
          <w:rFonts w:ascii="Times New Roman"/>
          <w:b w:val="false"/>
          <w:i w:val="false"/>
          <w:color w:val="ff0000"/>
          <w:sz w:val="28"/>
        </w:rPr>
        <w:t>№ 308</w:t>
      </w:r>
      <w:r>
        <w:rPr>
          <w:rFonts w:ascii="Times New Roman"/>
          <w:b w:val="false"/>
          <w:i w:val="false"/>
          <w:color w:val="ff0000"/>
          <w:sz w:val="28"/>
        </w:rPr>
        <w:t xml:space="preserve"> (01.01.2022 бастап қолданысқа енгiзiледi) қаулысымен; жаңа редакцияда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1 290 615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943 412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55-қосымша</w:t>
            </w:r>
          </w:p>
        </w:tc>
      </w:tr>
    </w:tbl>
    <w:bookmarkStart w:name="z196" w:id="158"/>
    <w:p>
      <w:pPr>
        <w:spacing w:after="0"/>
        <w:ind w:left="0"/>
        <w:jc w:val="left"/>
      </w:pPr>
      <w:r>
        <w:rPr>
          <w:rFonts w:ascii="Times New Roman"/>
          <w:b/>
          <w:i w:val="false"/>
          <w:color w:val="000000"/>
        </w:rPr>
        <w:t xml:space="preserve"> Облыстық бюджеттерге көлiк инфрақұрылымының басым жобаларын қаржыландыруға берiлетiн ағымдағы нысаналы трансферттердің сомаларын бөлу</w:t>
      </w:r>
    </w:p>
    <w:bookmarkEnd w:id="158"/>
    <w:p>
      <w:pPr>
        <w:spacing w:after="0"/>
        <w:ind w:left="0"/>
        <w:jc w:val="both"/>
      </w:pPr>
      <w:r>
        <w:rPr>
          <w:rFonts w:ascii="Times New Roman"/>
          <w:b w:val="false"/>
          <w:i w:val="false"/>
          <w:color w:val="ff0000"/>
          <w:sz w:val="28"/>
        </w:rPr>
        <w:t xml:space="preserve">
      Ескерту. 55-қосымша жаңа редакцияда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қаулысымен; өзгеріс енгізілді - ҚР Үкіметінің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кепілдендірілген трансферт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113 634 461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11 351 198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102 283 263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29 374 118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11 351 198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10 715 981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10 715 981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5 217 578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5 217 578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3 695 949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3 695 949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15 332 196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15 332 196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4 337 917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6 289 592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6 289 592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3 317 581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5 618 374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11 234 593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11 234 593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12 724 203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12 724 203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56-қосымша</w:t>
            </w:r>
          </w:p>
        </w:tc>
      </w:tr>
    </w:tbl>
    <w:bookmarkStart w:name="z198" w:id="15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жұмыс істейтін жастарға коммуналдық тұрғын үй қорының тұрғынжайын сатып алуға Қазақстан Республикасының Ұлттық қорынан берілетін нысаналы трансферт есебінен берілетін ағымдағы нысаналы трансферттердің сомаларын бөлу</w:t>
      </w:r>
    </w:p>
    <w:bookmarkEnd w:id="159"/>
    <w:p>
      <w:pPr>
        <w:spacing w:after="0"/>
        <w:ind w:left="0"/>
        <w:jc w:val="both"/>
      </w:pPr>
      <w:r>
        <w:rPr>
          <w:rFonts w:ascii="Times New Roman"/>
          <w:b w:val="false"/>
          <w:i w:val="false"/>
          <w:color w:val="ff0000"/>
          <w:sz w:val="28"/>
        </w:rPr>
        <w:t xml:space="preserve">
      Ескерту. 56-қосымшаға өзгеріс енгізілді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15 206 400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57-қосымша</w:t>
            </w:r>
          </w:p>
        </w:tc>
      </w:tr>
    </w:tbl>
    <w:bookmarkStart w:name="z200" w:id="160"/>
    <w:p>
      <w:pPr>
        <w:spacing w:after="0"/>
        <w:ind w:left="0"/>
        <w:jc w:val="left"/>
      </w:pPr>
      <w:r>
        <w:rPr>
          <w:rFonts w:ascii="Times New Roman"/>
          <w:b/>
          <w:i w:val="false"/>
          <w:color w:val="000000"/>
        </w:rPr>
        <w:t xml:space="preserve"> Облыстық бюджеттерге аудандық маңызы бар қалалар, ауылдар, кенттер, ауылдық округтер әкімдері сайлауын қамтамасыз етуге және өткізуге берілетін ағымдағы нысаналы трансферттердің сомаларын бөлу</w:t>
      </w:r>
    </w:p>
    <w:bookmarkEnd w:id="160"/>
    <w:p>
      <w:pPr>
        <w:spacing w:after="0"/>
        <w:ind w:left="0"/>
        <w:jc w:val="both"/>
      </w:pPr>
      <w:r>
        <w:rPr>
          <w:rFonts w:ascii="Times New Roman"/>
          <w:b w:val="false"/>
          <w:i w:val="false"/>
          <w:color w:val="ff0000"/>
          <w:sz w:val="28"/>
        </w:rPr>
        <w:t xml:space="preserve">
      Ескерту. 57-қосымша жаңа редакцияда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қаулысымен; өзгеріс енгізілді - ҚР Үкіметінің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2 983 493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57-1-қосымша</w:t>
            </w:r>
          </w:p>
        </w:tc>
      </w:tr>
    </w:tbl>
    <w:bookmarkStart w:name="z261" w:id="161"/>
    <w:p>
      <w:pPr>
        <w:spacing w:after="0"/>
        <w:ind w:left="0"/>
        <w:jc w:val="left"/>
      </w:pPr>
      <w:r>
        <w:rPr>
          <w:rFonts w:ascii="Times New Roman"/>
          <w:b/>
          <w:i w:val="false"/>
          <w:color w:val="000000"/>
        </w:rPr>
        <w:t xml:space="preserve"> Ауылдық елді мекендер мен шағын қалаларда микрокредиттер беру үшін облыстық бюджеттерге кредит берудің сомаларын бөлу</w:t>
      </w:r>
    </w:p>
    <w:bookmarkEnd w:id="161"/>
    <w:p>
      <w:pPr>
        <w:spacing w:after="0"/>
        <w:ind w:left="0"/>
        <w:jc w:val="both"/>
      </w:pPr>
      <w:r>
        <w:rPr>
          <w:rFonts w:ascii="Times New Roman"/>
          <w:b w:val="false"/>
          <w:i w:val="false"/>
          <w:color w:val="ff0000"/>
          <w:sz w:val="28"/>
        </w:rPr>
        <w:t xml:space="preserve">
      Ескерту. Қаулы 57-1-қосымшамен толықтырылды - ҚР Үкіметінің 13.05.2022 </w:t>
      </w:r>
      <w:r>
        <w:rPr>
          <w:rFonts w:ascii="Times New Roman"/>
          <w:b w:val="false"/>
          <w:i w:val="false"/>
          <w:color w:val="ff0000"/>
          <w:sz w:val="28"/>
        </w:rPr>
        <w:t>№ 308</w:t>
      </w:r>
      <w:r>
        <w:rPr>
          <w:rFonts w:ascii="Times New Roman"/>
          <w:b w:val="false"/>
          <w:i w:val="false"/>
          <w:color w:val="ff0000"/>
          <w:sz w:val="28"/>
        </w:rPr>
        <w:t xml:space="preserve"> (01.01.2022 бастап қолданысқа енгiзiледi) қаулысымен; жаңа редакцияда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Ауылдық елді мекендер мен шағын қалаларда кәсіпкерлікті дамыту үшін микрокредиттер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 тұрғындарының табысын арттыру бойынша жобаны кеңінен тарату үшін ауыл тұрғындарына микрокредиттер беру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40 000 000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30 928 726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9 071 274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57-2-қосымша</w:t>
            </w:r>
          </w:p>
        </w:tc>
      </w:tr>
    </w:tbl>
    <w:bookmarkStart w:name="z267" w:id="162"/>
    <w:p>
      <w:pPr>
        <w:spacing w:after="0"/>
        <w:ind w:left="0"/>
        <w:jc w:val="left"/>
      </w:pPr>
      <w:r>
        <w:rPr>
          <w:rFonts w:ascii="Times New Roman"/>
          <w:b/>
          <w:i w:val="false"/>
          <w:color w:val="000000"/>
        </w:rPr>
        <w:t xml:space="preserve"> Агроөнеркәсіптік кешен субъектілерінің ирригациялық жүйелер кешенін сатып алуы және оларды орнату жөніндегі дайындық жұмыстарын қаржыландыру үшін облыстық бюджеттерге кредит берудің сомаларын бөлу</w:t>
      </w:r>
    </w:p>
    <w:bookmarkEnd w:id="162"/>
    <w:p>
      <w:pPr>
        <w:spacing w:after="0"/>
        <w:ind w:left="0"/>
        <w:jc w:val="both"/>
      </w:pPr>
      <w:r>
        <w:rPr>
          <w:rFonts w:ascii="Times New Roman"/>
          <w:b w:val="false"/>
          <w:i w:val="false"/>
          <w:color w:val="ff0000"/>
          <w:sz w:val="28"/>
        </w:rPr>
        <w:t xml:space="preserve">
      Ескерту. Қаулы 57-2-қосымшамен толықтырылды - ҚР Үкіметінің 13.05.2022 </w:t>
      </w:r>
      <w:r>
        <w:rPr>
          <w:rFonts w:ascii="Times New Roman"/>
          <w:b w:val="false"/>
          <w:i w:val="false"/>
          <w:color w:val="ff0000"/>
          <w:sz w:val="28"/>
        </w:rPr>
        <w:t>№ 308</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4 507 380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4 507 380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58-қосымша</w:t>
            </w:r>
          </w:p>
        </w:tc>
      </w:tr>
    </w:tbl>
    <w:bookmarkStart w:name="z202" w:id="163"/>
    <w:p>
      <w:pPr>
        <w:spacing w:after="0"/>
        <w:ind w:left="0"/>
        <w:jc w:val="left"/>
      </w:pPr>
      <w:r>
        <w:rPr>
          <w:rFonts w:ascii="Times New Roman"/>
          <w:b/>
          <w:i w:val="false"/>
          <w:color w:val="000000"/>
        </w:rPr>
        <w:t xml:space="preserve"> Мамандарды әлеуметтік қолдау шараларын іске асыру үшін жергілікті атқарушы органдарға берілетін бюджеттік кредиттердің сомаларын бөлу</w:t>
      </w:r>
    </w:p>
    <w:bookmarkEnd w:id="163"/>
    <w:p>
      <w:pPr>
        <w:spacing w:after="0"/>
        <w:ind w:left="0"/>
        <w:jc w:val="both"/>
      </w:pPr>
      <w:r>
        <w:rPr>
          <w:rFonts w:ascii="Times New Roman"/>
          <w:b w:val="false"/>
          <w:i w:val="false"/>
          <w:color w:val="ff0000"/>
          <w:sz w:val="28"/>
        </w:rPr>
        <w:t xml:space="preserve">
      Ескерту. 58-қосымша жаңа редакцияда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19 097 055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1 189 976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1 497 809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817 796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1 329 137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975 862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2 375 357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960 251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572 068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1 056 733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1 121 485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2 108 876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59-қосымша</w:t>
            </w:r>
          </w:p>
        </w:tc>
      </w:tr>
    </w:tbl>
    <w:bookmarkStart w:name="z204" w:id="16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кондоминиум объектілерінің ортақ мүлкіне күрделі жөндеу жүргізуге кредит берудің сомаларын бөлу</w:t>
      </w:r>
    </w:p>
    <w:bookmarkEnd w:id="164"/>
    <w:p>
      <w:pPr>
        <w:spacing w:after="0"/>
        <w:ind w:left="0"/>
        <w:jc w:val="both"/>
      </w:pPr>
      <w:r>
        <w:rPr>
          <w:rFonts w:ascii="Times New Roman"/>
          <w:b w:val="false"/>
          <w:i w:val="false"/>
          <w:color w:val="ff0000"/>
          <w:sz w:val="28"/>
        </w:rPr>
        <w:t xml:space="preserve">
      Ескерту. 59-қосымша жаңа редакцияда - ҚР Үкіметінің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10 975 128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1 281 437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3 223 637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279 684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616 755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1 422 648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1 083 348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60-қосымша</w:t>
            </w:r>
          </w:p>
        </w:tc>
      </w:tr>
    </w:tbl>
    <w:bookmarkStart w:name="z264" w:id="165"/>
    <w:p>
      <w:pPr>
        <w:spacing w:after="0"/>
        <w:ind w:left="0"/>
        <w:jc w:val="left"/>
      </w:pPr>
      <w:r>
        <w:rPr>
          <w:rFonts w:ascii="Times New Roman"/>
          <w:b/>
          <w:i w:val="false"/>
          <w:color w:val="000000"/>
        </w:rPr>
        <w:t xml:space="preserve"> Қазақстан Республикасының Үкіметі резервінің сомаларын бөлу</w:t>
      </w:r>
    </w:p>
    <w:bookmarkEnd w:id="165"/>
    <w:p>
      <w:pPr>
        <w:spacing w:after="0"/>
        <w:ind w:left="0"/>
        <w:jc w:val="both"/>
      </w:pPr>
      <w:r>
        <w:rPr>
          <w:rFonts w:ascii="Times New Roman"/>
          <w:b w:val="false"/>
          <w:i w:val="false"/>
          <w:color w:val="ff0000"/>
          <w:sz w:val="28"/>
        </w:rPr>
        <w:t xml:space="preserve">
      Ескерту. 60-қосымша жаңа редакцияда - ҚР Үкіметінің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581 219 256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581 219 256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76 527 050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503 342 206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61-қосымша</w:t>
            </w:r>
          </w:p>
        </w:tc>
      </w:tr>
    </w:tbl>
    <w:bookmarkStart w:name="z208" w:id="166"/>
    <w:p>
      <w:pPr>
        <w:spacing w:after="0"/>
        <w:ind w:left="0"/>
        <w:jc w:val="left"/>
      </w:pPr>
      <w:r>
        <w:rPr>
          <w:rFonts w:ascii="Times New Roman"/>
          <w:b/>
          <w:i w:val="false"/>
          <w:color w:val="000000"/>
        </w:rPr>
        <w:t xml:space="preserve"> Облыстық бюджеттерден, республикалық маңызы бар қалалардың, астана бюджеттерiнен берілетін трансферттер түсімдерінің сомаларын бөлу</w:t>
      </w:r>
    </w:p>
    <w:bookmarkEnd w:id="166"/>
    <w:p>
      <w:pPr>
        <w:spacing w:after="0"/>
        <w:ind w:left="0"/>
        <w:jc w:val="both"/>
      </w:pPr>
      <w:r>
        <w:rPr>
          <w:rFonts w:ascii="Times New Roman"/>
          <w:b w:val="false"/>
          <w:i w:val="false"/>
          <w:color w:val="ff0000"/>
          <w:sz w:val="28"/>
        </w:rPr>
        <w:t xml:space="preserve">
      Ескерту. 61-қосымша жаңа редакцияда - ҚР Үкіметінің 23.08.2022 </w:t>
      </w:r>
      <w:r>
        <w:rPr>
          <w:rFonts w:ascii="Times New Roman"/>
          <w:b w:val="false"/>
          <w:i w:val="false"/>
          <w:color w:val="ff0000"/>
          <w:sz w:val="28"/>
        </w:rPr>
        <w:t>№ 591</w:t>
      </w:r>
      <w:r>
        <w:rPr>
          <w:rFonts w:ascii="Times New Roman"/>
          <w:b w:val="false"/>
          <w:i w:val="false"/>
          <w:color w:val="ff0000"/>
          <w:sz w:val="28"/>
        </w:rPr>
        <w:t xml:space="preserve"> (01.01.2022 бастап қолданысқа енгiзiледi) қаулысымен; өзгеріс енгізілді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трансферттерді тарту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жердің пайдаланылуы мен қорғалуын мемлекеттік бақылау функцияларын қайтару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"Ұлытау ормандар және жануарлар дүниесін қорғау жөніндегі шаруашылығы" КММ күтіп-ұстауға арналған шығыстарды беру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бензин мен дизель отынына акциздер мөлшерлемелерін ұлғайту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қордан берілетін нысаналы трансферт есебінен республикалық бюджеттен бөлінген пайдаланылмаған (толық пайдаланылмаған) нысаналы трансферттердің сомасын қайтару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432 288 358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161 844 129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69 385 382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12 509 305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9 771 998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2 672 606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15 491 174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10 176 087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5 249 263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27 115 904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18 889 279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8 146 368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65 819 066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7 724 713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55 133 838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12 319 289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8 939 856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12 721 567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10 755 301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1 919 428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12 940 618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7 197 786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5 699 056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17 780 820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11 040 767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6 608 519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11 364 345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9 367 868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10 842 662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9 352 136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1 429 244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9 495 592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6 960 929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2 513 911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5 660 497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5 660 497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67 373 921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8 488 033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55 513 555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3 335 019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13 184 627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7 563 553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5 572 976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20 093 509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18 834 930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1 181 837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26 191 603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18 836 418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7 270 697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23 998 971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16 471 725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7 457 353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64 425 764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11 009 000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51 196 736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2 220 028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62-қосымша</w:t>
            </w:r>
          </w:p>
        </w:tc>
      </w:tr>
    </w:tbl>
    <w:bookmarkStart w:name="z210" w:id="167"/>
    <w:p>
      <w:pPr>
        <w:spacing w:after="0"/>
        <w:ind w:left="0"/>
        <w:jc w:val="left"/>
      </w:pPr>
      <w:r>
        <w:rPr>
          <w:rFonts w:ascii="Times New Roman"/>
          <w:b/>
          <w:i w:val="false"/>
          <w:color w:val="000000"/>
        </w:rPr>
        <w:t xml:space="preserve"> Мемлекеттік-жекешелік әріптестік жобалары бойынша мемлекеттік міндеттемелерді, оның ішінде мемлекеттiк концессиялық мiндеттемелердi республикалық бюджеттен қаржыландыруды талап ететiн, іске асырылуы жоспарланатын мемлекеттік-жекешелік әріптестік жобаларының тiзбесi</w:t>
      </w:r>
    </w:p>
    <w:bookmarkEnd w:id="167"/>
    <w:p>
      <w:pPr>
        <w:spacing w:after="0"/>
        <w:ind w:left="0"/>
        <w:jc w:val="both"/>
      </w:pPr>
      <w:r>
        <w:rPr>
          <w:rFonts w:ascii="Times New Roman"/>
          <w:b w:val="false"/>
          <w:i w:val="false"/>
          <w:color w:val="ff0000"/>
          <w:sz w:val="28"/>
        </w:rPr>
        <w:t xml:space="preserve">
      Ескерту. 62-қосымша жаңа редакцияда - ҚР Үкіметінің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26 008 727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20 573 349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18 652 365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26 008 727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20 573 349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18 652 365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Сауда және интеграция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5 435 812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5 435 812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МӘЖ: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көтерме-тарату орталықтарының интеграцияланған желісін салу/жаңғырту, беру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5 435 812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3 346 499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МӘЖ: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дәлізінің "Алматы – Қорғас" автомобиль жолы учаскесінде "НҰР ЖОЛЫ" автомобиль өткізу пунктін салу мен пайдалану және көлік-логистика орталығын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жəне аэроғарыш өнеркəсібі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17 220 187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17 220 185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15 303 142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15 303 142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МӘЖ: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ауылдық елді мекендерін талшықты-оптикалық байланыс желілері технологиясы бойынша кең жолақты қолжетімділікпен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15 303 142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МӘЖ: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tower" әкімшілік-технологиялық кешені ғимаратының жарықтандыру жүйесін жаңғырту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63-қосымша</w:t>
            </w:r>
          </w:p>
        </w:tc>
      </w:tr>
    </w:tbl>
    <w:bookmarkStart w:name="z212" w:id="168"/>
    <w:p>
      <w:pPr>
        <w:spacing w:after="0"/>
        <w:ind w:left="0"/>
        <w:jc w:val="left"/>
      </w:pPr>
      <w:r>
        <w:rPr>
          <w:rFonts w:ascii="Times New Roman"/>
          <w:b/>
          <w:i w:val="false"/>
          <w:color w:val="000000"/>
        </w:rPr>
        <w:t xml:space="preserve"> 2022 жылға арналған мемлекеттік тапсырмалардың тізбесі</w:t>
      </w:r>
    </w:p>
    <w:bookmarkEnd w:id="168"/>
    <w:p>
      <w:pPr>
        <w:spacing w:after="0"/>
        <w:ind w:left="0"/>
        <w:jc w:val="both"/>
      </w:pPr>
      <w:r>
        <w:rPr>
          <w:rFonts w:ascii="Times New Roman"/>
          <w:b w:val="false"/>
          <w:i w:val="false"/>
          <w:color w:val="ff0000"/>
          <w:sz w:val="28"/>
        </w:rPr>
        <w:t xml:space="preserve">
      Ескерту. 63-қосымша жаңа редакцияда - ҚР Үкіметінің 28.09.2022 </w:t>
      </w:r>
      <w:r>
        <w:rPr>
          <w:rFonts w:ascii="Times New Roman"/>
          <w:b w:val="false"/>
          <w:i w:val="false"/>
          <w:color w:val="ff0000"/>
          <w:sz w:val="28"/>
        </w:rPr>
        <w:t>№ 761</w:t>
      </w:r>
      <w:r>
        <w:rPr>
          <w:rFonts w:ascii="Times New Roman"/>
          <w:b w:val="false"/>
          <w:i w:val="false"/>
          <w:color w:val="ff0000"/>
          <w:sz w:val="28"/>
        </w:rPr>
        <w:t xml:space="preserve"> (01.01.2022 бастап қолданысқа енгiзiледi) қаулысыме; өзгерістер енгізілді - ҚР Үкіметінің 17.11.2022 </w:t>
      </w:r>
      <w:r>
        <w:rPr>
          <w:rFonts w:ascii="Times New Roman"/>
          <w:b w:val="false"/>
          <w:i w:val="false"/>
          <w:color w:val="ff0000"/>
          <w:sz w:val="28"/>
        </w:rPr>
        <w:t>№ 921</w:t>
      </w:r>
      <w:r>
        <w:rPr>
          <w:rFonts w:ascii="Times New Roman"/>
          <w:b w:val="false"/>
          <w:i w:val="false"/>
          <w:color w:val="ff0000"/>
          <w:sz w:val="28"/>
        </w:rPr>
        <w:t xml:space="preserve"> (01.01.2022 бастап қолданысқа енгiзiледi); 19.12.2022 </w:t>
      </w:r>
      <w:r>
        <w:rPr>
          <w:rFonts w:ascii="Times New Roman"/>
          <w:b w:val="false"/>
          <w:i w:val="false"/>
          <w:color w:val="ff0000"/>
          <w:sz w:val="28"/>
        </w:rPr>
        <w:t>№ 1025</w:t>
      </w:r>
      <w:r>
        <w:rPr>
          <w:rFonts w:ascii="Times New Roman"/>
          <w:b w:val="false"/>
          <w:i w:val="false"/>
          <w:color w:val="ff0000"/>
          <w:sz w:val="28"/>
        </w:rPr>
        <w:t xml:space="preserve"> (01.01.2022 бастап қолданысқа енгiзiледi); өзгеріс енгізілді - ҚР Үкіметінің 27.12.2022 </w:t>
      </w:r>
      <w:r>
        <w:rPr>
          <w:rFonts w:ascii="Times New Roman"/>
          <w:b w:val="false"/>
          <w:i w:val="false"/>
          <w:color w:val="ff0000"/>
          <w:sz w:val="28"/>
        </w:rPr>
        <w:t>№ 1073</w:t>
      </w:r>
      <w:r>
        <w:rPr>
          <w:rFonts w:ascii="Times New Roman"/>
          <w:b w:val="false"/>
          <w:i w:val="false"/>
          <w:color w:val="ff0000"/>
          <w:sz w:val="28"/>
        </w:rPr>
        <w:t xml:space="preserve"> (01.01.2022 бастап қолданысқа енгiзiледi) қаулысымен.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нысанында жүзеге асырылатын мемлекеттік көрсетілетін қызметтің немесе инвестициялық жобаның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немесе инвестициялық жобаның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тапсырманың орындалуына жауапты республикалық бюджеттік бағдарлама әкімшісінің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тапсырманың орындалуына жауапты заңды тұлғаның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шеңберінде мемлекеттік тапсырма орындалатын республикалық бюджеттік бағдарламаның (кіші бағдарламаның)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орындауға қажетті бюджет қаражатының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ақпарат мониторингі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сейсмологиялық мониторинг, тәулік бойғы далалық аспаптық бақылаулар жүргізу, бақылаулар жүргізу және материалдарды өңдеу үшін жаңа әдістер мен техникалық құралдарды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тәжірибелік-әдістемелік экспедиция"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"Сейсмологиялық ақпарат мониторингі"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қазақ қауымдарын, бұрынғы отандастарды қолдауды қамтамасыз ету және қандастарға ақпараттық-консультациялық қолдау көрсету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Шетелдегі және Қазақстан Республикасына көшіп келген этникалық қазақтарды қолдауды қамтамасыз ету жөніндегі қызметтер: </w:t>
            </w:r>
          </w:p>
          <w:p>
            <w:pPr>
              <w:spacing w:after="20"/>
              <w:ind w:left="20"/>
              <w:jc w:val="both"/>
            </w:pPr>
            <w:r>
              <w:rPr>
                <w:rFonts w:ascii="Times New Roman"/>
                <w:b w:val="false"/>
                <w:i w:val="false"/>
                <w:color w:val="000000"/>
                <w:sz w:val="20"/>
              </w:rPr>
              <w:t xml:space="preserve">
отандастар тұрақты тұратын мемлекеттердегі олардың жағдайы туралы бұқаралық ақпарат құралдары материалдарын мониторингтеу; </w:t>
            </w:r>
          </w:p>
          <w:p>
            <w:pPr>
              <w:spacing w:after="20"/>
              <w:ind w:left="20"/>
              <w:jc w:val="both"/>
            </w:pPr>
            <w:r>
              <w:rPr>
                <w:rFonts w:ascii="Times New Roman"/>
                <w:b w:val="false"/>
                <w:i w:val="false"/>
                <w:color w:val="000000"/>
                <w:sz w:val="20"/>
              </w:rPr>
              <w:t xml:space="preserve">
отандастарды қолдау мәселелері бойынша өзекті ақпарат беру мақсатында үш тілде интерактивті веб-порталдың жұмыс істеуін қамтамасыз ету және әлеуметтік желілерде жұмыс істеу; </w:t>
            </w:r>
          </w:p>
          <w:p>
            <w:pPr>
              <w:spacing w:after="20"/>
              <w:ind w:left="20"/>
              <w:jc w:val="both"/>
            </w:pPr>
            <w:r>
              <w:rPr>
                <w:rFonts w:ascii="Times New Roman"/>
                <w:b w:val="false"/>
                <w:i w:val="false"/>
                <w:color w:val="000000"/>
                <w:sz w:val="20"/>
              </w:rPr>
              <w:t xml:space="preserve">
Отандастарды ақпараттық қолдау орталығын құру және оның жұмыс істеуі арқылы шетелде тұратын репатрианттар мен отандастарға ақпараттық-консультациялық қолдау көрсету; </w:t>
            </w:r>
          </w:p>
          <w:p>
            <w:pPr>
              <w:spacing w:after="20"/>
              <w:ind w:left="20"/>
              <w:jc w:val="both"/>
            </w:pPr>
            <w:r>
              <w:rPr>
                <w:rFonts w:ascii="Times New Roman"/>
                <w:b w:val="false"/>
                <w:i w:val="false"/>
                <w:color w:val="000000"/>
                <w:sz w:val="20"/>
              </w:rPr>
              <w:t>
шетелде тұратын қазақтармен мәдени-гуманитарлық байланыстарды қамтамасыз ету үшін іс-шаралар өткізу;</w:t>
            </w:r>
          </w:p>
          <w:p>
            <w:pPr>
              <w:spacing w:after="20"/>
              <w:ind w:left="20"/>
              <w:jc w:val="both"/>
            </w:pPr>
            <w:r>
              <w:rPr>
                <w:rFonts w:ascii="Times New Roman"/>
                <w:b w:val="false"/>
                <w:i w:val="false"/>
                <w:color w:val="000000"/>
                <w:sz w:val="20"/>
              </w:rPr>
              <w:t>
шетелдегі отандастармен өзара іс-қимыл және репатриация мәселелері бойынша талдамалық зерттеулер;</w:t>
            </w:r>
          </w:p>
          <w:p>
            <w:pPr>
              <w:spacing w:after="20"/>
              <w:ind w:left="20"/>
              <w:jc w:val="both"/>
            </w:pPr>
            <w:r>
              <w:rPr>
                <w:rFonts w:ascii="Times New Roman"/>
                <w:b w:val="false"/>
                <w:i w:val="false"/>
                <w:color w:val="000000"/>
                <w:sz w:val="20"/>
              </w:rPr>
              <w:t xml:space="preserve">
шетелдік отандастар мен репатрианттарға олардың бастамалары мен жобаларын іске асыруда жәрдем көрсету; </w:t>
            </w:r>
          </w:p>
          <w:p>
            <w:pPr>
              <w:spacing w:after="20"/>
              <w:ind w:left="20"/>
              <w:jc w:val="both"/>
            </w:pPr>
            <w:r>
              <w:rPr>
                <w:rFonts w:ascii="Times New Roman"/>
                <w:b w:val="false"/>
                <w:i w:val="false"/>
                <w:color w:val="000000"/>
                <w:sz w:val="20"/>
              </w:rPr>
              <w:t xml:space="preserve">
шетелде тұратын отандастарға қазақ ұлттық мәдени орталықтарының жұмысын ұйымдастыруда жәрдемдесу; </w:t>
            </w:r>
          </w:p>
          <w:p>
            <w:pPr>
              <w:spacing w:after="20"/>
              <w:ind w:left="20"/>
              <w:jc w:val="both"/>
            </w:pPr>
            <w:r>
              <w:rPr>
                <w:rFonts w:ascii="Times New Roman"/>
                <w:b w:val="false"/>
                <w:i w:val="false"/>
                <w:color w:val="000000"/>
                <w:sz w:val="20"/>
              </w:rPr>
              <w:t>
қазақ тілін үйренуде және білім беру-танымдық бастамаларды іске асыруда жәрдемдесу.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"Отандастар қоры"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"Шетелдегі отандастармен және Қазақстан Республикасына келген этникалық қазақтармен байланыстарды дамытуға жәрдемдесу"</w:t>
            </w:r>
          </w:p>
          <w:p>
            <w:pPr>
              <w:spacing w:after="20"/>
              <w:ind w:left="20"/>
              <w:jc w:val="both"/>
            </w:pPr>
          </w:p>
          <w:p>
            <w:pPr>
              <w:spacing w:after="20"/>
              <w:ind w:left="20"/>
              <w:jc w:val="both"/>
            </w:pPr>
            <w:r>
              <w:rPr>
                <w:rFonts w:ascii="Times New Roman"/>
                <w:b w:val="false"/>
                <w:i w:val="false"/>
                <w:color w:val="000000"/>
                <w:sz w:val="20"/>
              </w:rPr>
              <w:t>
101 "Шетелдегі отандастар мен этникалық қазақтарды қолдау үшін жағдайлар жасау"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және үздік практикаларды ілгерілету, бизнес пен инвестицияларды дамыту арқылы Қазақстанның "жасыл экономикаға" жедел көшуіне жәрдемдесу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"жасыл экономикаға" көшуі жөніндегі тұжырымдамасын іс жүзінде іске асыру, Қазақстан Республикасының ең үздік қолжетімді технологиялар қағидаттарына көшуін қамтамасыз ету жөніндегі іс-шараларды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жасыл технологиялар және инвестициялық жобалар орталығы"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"Технологияларды және үздік практикаларды ілгерілету, бизнес пен инвестицияларды дамыту арқылы Қазақстанның "жасыл экономикаға" жылдам көшуіне жәрдемдесу"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іздеу-бағалау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минералдық-шикізат базасын ұлғайту мақсатында перспективалы алаңдардың ресурстық әлеуетін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ұлттық геологиялық барлау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 "Жер қойнауын ұтымды және кешенді пайдалануды қамтамасыз ету және Қазақстан Республикасы аумағының геологиялық зерттелуін арттыру"</w:t>
            </w:r>
          </w:p>
          <w:p>
            <w:pPr>
              <w:spacing w:after="20"/>
              <w:ind w:left="20"/>
              <w:jc w:val="both"/>
            </w:pPr>
            <w:r>
              <w:rPr>
                <w:rFonts w:ascii="Times New Roman"/>
                <w:b w:val="false"/>
                <w:i w:val="false"/>
                <w:color w:val="000000"/>
                <w:sz w:val="20"/>
              </w:rPr>
              <w:t>
102 "Өңірлік, геологиялық түсіру, іздестіру-бағалау және іздестіру барлау жұмыстары"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994 132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Этносаралық қатынастар саласындағы қолданбалы этносаяси зерттеулер мен іс-шараларды өткізу бойынша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Этникалық топтардың көзқарастары мен көңіл-күйлерінің көрінісі ретінде элиталарды зерделеу.</w:t>
            </w:r>
          </w:p>
          <w:p>
            <w:pPr>
              <w:spacing w:after="20"/>
              <w:ind w:left="20"/>
              <w:jc w:val="both"/>
            </w:pPr>
            <w:r>
              <w:rPr>
                <w:rFonts w:ascii="Times New Roman"/>
                <w:b w:val="false"/>
                <w:i w:val="false"/>
                <w:color w:val="000000"/>
                <w:sz w:val="20"/>
              </w:rPr>
              <w:t>
2. Елдегі этносаралық жағдайға әлеуметтік зерттеу жүргізу.</w:t>
            </w:r>
          </w:p>
          <w:p>
            <w:pPr>
              <w:spacing w:after="20"/>
              <w:ind w:left="20"/>
              <w:jc w:val="both"/>
            </w:pPr>
            <w:r>
              <w:rPr>
                <w:rFonts w:ascii="Times New Roman"/>
                <w:b w:val="false"/>
                <w:i w:val="false"/>
                <w:color w:val="000000"/>
                <w:sz w:val="20"/>
              </w:rPr>
              <w:t>
3. Қазақстан Республикасы өңірлерінің экономикалық теңсіздігінің этникалық аспектілері.</w:t>
            </w:r>
          </w:p>
          <w:p>
            <w:pPr>
              <w:spacing w:after="20"/>
              <w:ind w:left="20"/>
              <w:jc w:val="both"/>
            </w:pPr>
            <w:r>
              <w:rPr>
                <w:rFonts w:ascii="Times New Roman"/>
                <w:b w:val="false"/>
                <w:i w:val="false"/>
                <w:color w:val="000000"/>
                <w:sz w:val="20"/>
              </w:rPr>
              <w:t>
4. Мониторингтік шығуларды жүзеге асыру.</w:t>
            </w:r>
          </w:p>
          <w:p>
            <w:pPr>
              <w:spacing w:after="20"/>
              <w:ind w:left="20"/>
              <w:jc w:val="both"/>
            </w:pPr>
            <w:r>
              <w:rPr>
                <w:rFonts w:ascii="Times New Roman"/>
                <w:b w:val="false"/>
                <w:i w:val="false"/>
                <w:color w:val="000000"/>
                <w:sz w:val="20"/>
              </w:rPr>
              <w:t>
5. Семинар-тренингтерді ұйымдастыру және өткізу.</w:t>
            </w:r>
          </w:p>
          <w:p>
            <w:pPr>
              <w:spacing w:after="20"/>
              <w:ind w:left="20"/>
              <w:jc w:val="both"/>
            </w:pPr>
            <w:r>
              <w:rPr>
                <w:rFonts w:ascii="Times New Roman"/>
                <w:b w:val="false"/>
                <w:i w:val="false"/>
                <w:color w:val="000000"/>
                <w:sz w:val="20"/>
              </w:rPr>
              <w:t>
6. Жыл сайын Қазақстан халқы Ассамблеясының аясында жетекші отандық және халықаралық сарапшыларды тарта отырып, этносаралық қатынастар және ұлт бірлігін нығайту мәселелері бойынша жалпы республикалық ғылыми-практикалық конференция өткізу.</w:t>
            </w:r>
          </w:p>
          <w:p>
            <w:pPr>
              <w:spacing w:after="20"/>
              <w:ind w:left="20"/>
              <w:jc w:val="both"/>
            </w:pPr>
          </w:p>
          <w:p>
            <w:pPr>
              <w:spacing w:after="20"/>
              <w:ind w:left="20"/>
              <w:jc w:val="both"/>
            </w:pPr>
            <w:r>
              <w:rPr>
                <w:rFonts w:ascii="Times New Roman"/>
                <w:b w:val="false"/>
                <w:i w:val="false"/>
                <w:color w:val="000000"/>
                <w:sz w:val="20"/>
              </w:rPr>
              <w:t>
7. Институт жанындағы Сараптамалық топ отырыстарын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этносаяси зерттеулер институты"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p>
          <w:p>
            <w:pPr>
              <w:spacing w:after="20"/>
              <w:ind w:left="20"/>
              <w:jc w:val="both"/>
            </w:pPr>
          </w:p>
          <w:p>
            <w:pPr>
              <w:spacing w:after="20"/>
              <w:ind w:left="20"/>
              <w:jc w:val="both"/>
            </w:pPr>
            <w:r>
              <w:rPr>
                <w:rFonts w:ascii="Times New Roman"/>
                <w:b w:val="false"/>
                <w:i w:val="false"/>
                <w:color w:val="000000"/>
                <w:sz w:val="20"/>
              </w:rPr>
              <w:t>
100 "Этносаралық келісімді нығайту бойынша мемлекеттік саясатты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p>
            <w:pPr>
              <w:spacing w:after="20"/>
              <w:ind w:left="20"/>
              <w:jc w:val="both"/>
            </w:pPr>
          </w:p>
          <w:p>
            <w:pPr>
              <w:spacing w:after="20"/>
              <w:ind w:left="20"/>
              <w:jc w:val="both"/>
            </w:pPr>
            <w:r>
              <w:rPr>
                <w:rFonts w:ascii="Times New Roman"/>
                <w:b w:val="false"/>
                <w:i w:val="false"/>
                <w:color w:val="000000"/>
                <w:sz w:val="20"/>
              </w:rPr>
              <w:t>
194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Конфессияаралық және өркениетаралық диалогты қамтамасыз ету жөніндегі халықаралық орталықтардың бірі ретінде Қазақстанды ілгерілету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Әлемдегі діни ахуалдың жай-күйі мен даму серпінін мониторингтеу және талдау.</w:t>
            </w:r>
          </w:p>
          <w:p>
            <w:pPr>
              <w:spacing w:after="20"/>
              <w:ind w:left="20"/>
              <w:jc w:val="both"/>
            </w:pPr>
            <w:r>
              <w:rPr>
                <w:rFonts w:ascii="Times New Roman"/>
                <w:b w:val="false"/>
                <w:i w:val="false"/>
                <w:color w:val="000000"/>
                <w:sz w:val="20"/>
              </w:rPr>
              <w:t>
2. Әлемдік және дәстүрлі діндер лидерлерінің VII съезінің, Съездің ХХ Хатшылығының, Хатшылық жұмыс тобының негізгі тұжырымдамалық құжаттары мен материалдарын дайындау мен қалыптастыруды қамтамасыз ету.</w:t>
            </w:r>
          </w:p>
          <w:p>
            <w:pPr>
              <w:spacing w:after="20"/>
              <w:ind w:left="20"/>
              <w:jc w:val="both"/>
            </w:pPr>
            <w:r>
              <w:rPr>
                <w:rFonts w:ascii="Times New Roman"/>
                <w:b w:val="false"/>
                <w:i w:val="false"/>
                <w:color w:val="000000"/>
                <w:sz w:val="20"/>
              </w:rPr>
              <w:t>
3. Әлемдік және дәстүрлі діндер лидерлері съезінің және оның институттарының отырыстарын ұйымдастыру және өткізу.</w:t>
            </w:r>
          </w:p>
          <w:p>
            <w:pPr>
              <w:spacing w:after="20"/>
              <w:ind w:left="20"/>
              <w:jc w:val="both"/>
            </w:pPr>
            <w:r>
              <w:rPr>
                <w:rFonts w:ascii="Times New Roman"/>
                <w:b w:val="false"/>
                <w:i w:val="false"/>
                <w:color w:val="000000"/>
                <w:sz w:val="20"/>
              </w:rPr>
              <w:t>
4. Әлемдік және дәстүрлі діндер лидерлері съезінің және оның институттарының бастамаларын іске асыруға және ілгерілетуге жәрдемдесу.</w:t>
            </w:r>
          </w:p>
          <w:p>
            <w:pPr>
              <w:spacing w:after="20"/>
              <w:ind w:left="20"/>
              <w:jc w:val="both"/>
            </w:pPr>
            <w:r>
              <w:rPr>
                <w:rFonts w:ascii="Times New Roman"/>
                <w:b w:val="false"/>
                <w:i w:val="false"/>
                <w:color w:val="000000"/>
                <w:sz w:val="20"/>
              </w:rPr>
              <w:t>
5. Дінаралық және мәдениетаралық диалог мәселелері бойынша ұқсас халықаралық құрылымдармен өзара іс-қимыл.</w:t>
            </w:r>
          </w:p>
          <w:p>
            <w:pPr>
              <w:spacing w:after="20"/>
              <w:ind w:left="20"/>
              <w:jc w:val="both"/>
            </w:pPr>
            <w:r>
              <w:rPr>
                <w:rFonts w:ascii="Times New Roman"/>
                <w:b w:val="false"/>
                <w:i w:val="false"/>
                <w:color w:val="000000"/>
                <w:sz w:val="20"/>
              </w:rPr>
              <w:t>
6. Мәдениетаралық және өркениетаралық диалогты қамтамасыз ету және сақтау жөніндегі ұқсас халықаралық құрылымдармен ынтымақтастық туралы меморандумдар жасасу.</w:t>
            </w:r>
          </w:p>
          <w:p>
            <w:pPr>
              <w:spacing w:after="20"/>
              <w:ind w:left="20"/>
              <w:jc w:val="both"/>
            </w:pPr>
            <w:r>
              <w:rPr>
                <w:rFonts w:ascii="Times New Roman"/>
                <w:b w:val="false"/>
                <w:i w:val="false"/>
                <w:color w:val="000000"/>
                <w:sz w:val="20"/>
              </w:rPr>
              <w:t>
7. Мәдениеттер мен діндердің рухани жақындасуына бағытталған халықаралық деңгейдегі іс-шараларды өткізу.</w:t>
            </w:r>
          </w:p>
          <w:p>
            <w:pPr>
              <w:spacing w:after="20"/>
              <w:ind w:left="20"/>
              <w:jc w:val="both"/>
            </w:pPr>
            <w:r>
              <w:rPr>
                <w:rFonts w:ascii="Times New Roman"/>
                <w:b w:val="false"/>
                <w:i w:val="false"/>
                <w:color w:val="000000"/>
                <w:sz w:val="20"/>
              </w:rPr>
              <w:t>
8. Дінтану сараптамасын жүргізу.</w:t>
            </w:r>
          </w:p>
          <w:p>
            <w:pPr>
              <w:spacing w:after="20"/>
              <w:ind w:left="20"/>
              <w:jc w:val="both"/>
            </w:pPr>
            <w:r>
              <w:rPr>
                <w:rFonts w:ascii="Times New Roman"/>
                <w:b w:val="false"/>
                <w:i w:val="false"/>
                <w:color w:val="000000"/>
                <w:sz w:val="20"/>
              </w:rPr>
              <w:t>
9. Қазақстан Республикасындағы діни ахуалды талдау.</w:t>
            </w:r>
          </w:p>
          <w:p>
            <w:pPr>
              <w:spacing w:after="20"/>
              <w:ind w:left="20"/>
              <w:jc w:val="both"/>
            </w:pPr>
            <w:r>
              <w:rPr>
                <w:rFonts w:ascii="Times New Roman"/>
                <w:b w:val="false"/>
                <w:i w:val="false"/>
                <w:color w:val="000000"/>
                <w:sz w:val="20"/>
              </w:rPr>
              <w:t>
10. Мемлекеттік-конфессиялық қатынастар.</w:t>
            </w:r>
          </w:p>
          <w:p>
            <w:pPr>
              <w:spacing w:after="20"/>
              <w:ind w:left="20"/>
              <w:jc w:val="both"/>
            </w:pPr>
            <w:r>
              <w:rPr>
                <w:rFonts w:ascii="Times New Roman"/>
                <w:b w:val="false"/>
                <w:i w:val="false"/>
                <w:color w:val="000000"/>
                <w:sz w:val="20"/>
              </w:rPr>
              <w:t>
11. Дін саласындағы жергілікті атқарушы органдардың мамандары үшін социологиялық зерттеулер бойынша семинар-тренингтер ұйымдастыру және өткізу.</w:t>
            </w:r>
          </w:p>
          <w:p>
            <w:pPr>
              <w:spacing w:after="20"/>
              <w:ind w:left="20"/>
              <w:jc w:val="both"/>
            </w:pPr>
            <w:r>
              <w:rPr>
                <w:rFonts w:ascii="Times New Roman"/>
                <w:b w:val="false"/>
                <w:i w:val="false"/>
                <w:color w:val="000000"/>
                <w:sz w:val="20"/>
              </w:rPr>
              <w:t>
12. "Қазақстандағы хиджаб туралы дискурстар: негізгі аспектілері мен проблемалық аймақтары" атты тақырыбына социологиялық зерттеу жүргізу.</w:t>
            </w:r>
          </w:p>
          <w:p>
            <w:pPr>
              <w:spacing w:after="20"/>
              <w:ind w:left="20"/>
              <w:jc w:val="both"/>
            </w:pPr>
            <w:r>
              <w:rPr>
                <w:rFonts w:ascii="Times New Roman"/>
                <w:b w:val="false"/>
                <w:i w:val="false"/>
                <w:color w:val="000000"/>
                <w:sz w:val="20"/>
              </w:rPr>
              <w:t>
13. "Қазақстан Республикасындағы тәңіршілдік: қазіргі жағдайы, өзекті мәселелері және жаңа міндеттер" атты тақырыбында зерттеу жұмыстарын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Назарбаевтың конфессияаралық және өркениетаралық диалогты дамыту жөніндегі орталығы"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p>
          <w:p>
            <w:pPr>
              <w:spacing w:after="20"/>
              <w:ind w:left="20"/>
              <w:jc w:val="both"/>
            </w:pPr>
            <w:r>
              <w:rPr>
                <w:rFonts w:ascii="Times New Roman"/>
                <w:b w:val="false"/>
                <w:i w:val="false"/>
                <w:color w:val="000000"/>
                <w:sz w:val="20"/>
              </w:rPr>
              <w:t>
102 "Конфессияаралық келісімді нығайту бойынша мемлекеттік саясатты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481 204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 арқылы мемлекеттік ақпараттық саясатты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"Хабар 24", "Ел Арна", "Kazakh TV" телеарналары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16 364 533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РТРК" АҚ арқылы мемлекеттік ақпараттық саясатты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"Балапан", "Kaz Sport", "Евразия бірінші арнасы", "Абай" телеарналары, облыстық телеарналар, "Қазақ радиосы", "Шалқар" радиосы, "Астана" радиосы, "Classic" радиосы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26 347 237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МТРК арқылы мемлекеттік ақпараттық саясатты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"МИР 24" телеарналары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МТРК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603 667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 арқылы мемлекеттік ақпараттық саясатты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"Дружные ребята", "Ана тілі", "Tenge monitor", "Уйғур авази" газеттері, "Ақ желкен", "Балдырған", "Мысль", "Ақиқат", "Үркер" журналдары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республикалық газеті" ЖШС арқылы мемлекеттік ақпараттық саясатты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және "Казахстанская правда" газеттері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республикалық газеті"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1 687 808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"Qazcontent" АҚ арқылы Интернет желісінде мемлекеттік-ақпараттық саясатты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 мемлекеттік ақпараттық саясатты жүргізу жөніндегі көрсетілетін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"Qazcontent"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құралдарына мониторинг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мониторингін техникалық және әдістемелік қамтамасыз ету жөніндегі жұмыстарды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және ақпарат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105 274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саласындағы мемлекеттік саясатты ғылыми-әдістемелік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Қоғамдық сананы жаңғырту.</w:t>
            </w:r>
          </w:p>
          <w:p>
            <w:pPr>
              <w:spacing w:after="20"/>
              <w:ind w:left="20"/>
              <w:jc w:val="both"/>
            </w:pPr>
            <w:r>
              <w:rPr>
                <w:rFonts w:ascii="Times New Roman"/>
                <w:b w:val="false"/>
                <w:i w:val="false"/>
                <w:color w:val="000000"/>
                <w:sz w:val="20"/>
              </w:rPr>
              <w:t>
2. Отбасылық саясатты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"Қоғамдық сананы жаңғырту, азаматтық қоғам институттары мен мемлекеттің өзара қарым-қатынасын нығайтуды қамтамасыз ету"</w:t>
            </w:r>
          </w:p>
          <w:p>
            <w:pPr>
              <w:spacing w:after="20"/>
              <w:ind w:left="20"/>
              <w:jc w:val="both"/>
            </w:pPr>
            <w:r>
              <w:rPr>
                <w:rFonts w:ascii="Times New Roman"/>
                <w:b w:val="false"/>
                <w:i w:val="false"/>
                <w:color w:val="000000"/>
                <w:sz w:val="20"/>
              </w:rPr>
              <w:t>
102 "Қоғамдық сананы жаңғырту саласындағы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171 659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қуғын-сүргін құрбандарын толық ақтау бойынша тарихи мұрағат материалдарын зерделеуді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қуғын-сүргін құрбандарын толық ақтау бойынша ұсыныстар әзірлеу жөніндегі мемлекеттік комиссияның жобалық офисінің қызметін үйлестіру және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"Қоғамдық сананы жаңғырту, азаматтық қоғам институттары мен мемлекеттің өзара қарым-қатынасын нығайтуды қамтамасыз ету"</w:t>
            </w:r>
          </w:p>
          <w:p>
            <w:pPr>
              <w:spacing w:after="20"/>
              <w:ind w:left="20"/>
              <w:jc w:val="both"/>
            </w:pPr>
          </w:p>
          <w:p>
            <w:pPr>
              <w:spacing w:after="20"/>
              <w:ind w:left="20"/>
              <w:jc w:val="both"/>
            </w:pPr>
            <w:r>
              <w:rPr>
                <w:rFonts w:ascii="Times New Roman"/>
                <w:b w:val="false"/>
                <w:i w:val="false"/>
                <w:color w:val="000000"/>
                <w:sz w:val="20"/>
              </w:rPr>
              <w:t>
102 "Қоғамдық сананы жаңғырту саласындағы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тұтынатын мемлекеттік тілдегі контентті ұлғайту үшін мультипликациясы бар танымал балалар арналарын қазақ тіліне аудару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тұтынатын мемлекеттік тілдегі контентті ұлғайту үшін мультипликациясы бар танымал балалар арналарының құқықтарын сатып алу және қазақ тіліне аудару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"Қоғамдық сананы жаңғырту, азаматтық қоғам институттары мен мемлекеттің өзара қарым-қатынасын нығайтуды қамтамасыз ету"</w:t>
            </w:r>
          </w:p>
          <w:p>
            <w:pPr>
              <w:spacing w:after="20"/>
              <w:ind w:left="20"/>
              <w:jc w:val="both"/>
            </w:pPr>
          </w:p>
          <w:p>
            <w:pPr>
              <w:spacing w:after="20"/>
              <w:ind w:left="20"/>
              <w:jc w:val="both"/>
            </w:pPr>
            <w:r>
              <w:rPr>
                <w:rFonts w:ascii="Times New Roman"/>
                <w:b w:val="false"/>
                <w:i w:val="false"/>
                <w:color w:val="000000"/>
                <w:sz w:val="20"/>
              </w:rPr>
              <w:t>
102 "Қоғамдық сананы жаңғырту саласындағы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p>
            <w:pPr>
              <w:spacing w:after="20"/>
              <w:ind w:left="20"/>
              <w:jc w:val="both"/>
            </w:pPr>
          </w:p>
          <w:p>
            <w:pPr>
              <w:spacing w:after="20"/>
              <w:ind w:left="20"/>
              <w:jc w:val="both"/>
            </w:pPr>
            <w:r>
              <w:rPr>
                <w:rFonts w:ascii="Times New Roman"/>
                <w:b w:val="false"/>
                <w:i w:val="false"/>
                <w:color w:val="000000"/>
                <w:sz w:val="20"/>
              </w:rPr>
              <w:t>
352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1 055 752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 және үшінші елдермен халықаралық ынтымақтастық шеңберінде Қазақстан Республикасының сыртқы сауда қарым-қатынастарын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ең жоғары деңгейде екіжақты кездесулер, үкіметаралық комиссия өткізу, өңіраралық ынтымақтастық форумдарын өткізу кезінде Қазақстан Республикасы Сауда және интеграция министрлігін сыртқы сауданы талдау және екіжақты сауданы дамыту әлеуеті бөлігінде талдамалық және консультациялық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"Ішкі жəне сыртқы сауда саясаты,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 мемлекеттік саясатты қалыптастыру және іске асыру"</w:t>
            </w:r>
          </w:p>
          <w:p>
            <w:pPr>
              <w:spacing w:after="20"/>
              <w:ind w:left="20"/>
              <w:jc w:val="both"/>
            </w:pPr>
            <w:r>
              <w:rPr>
                <w:rFonts w:ascii="Times New Roman"/>
                <w:b w:val="false"/>
                <w:i w:val="false"/>
                <w:color w:val="000000"/>
                <w:sz w:val="20"/>
              </w:rPr>
              <w:t>
102 "Экономика, сауда, мемлекеттік басқару жəне тұтынушылардың құқықтарын қорғау саласында зерттеулер жүргізу, әлеуметтанушылық,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ДСҰ-ға мүшелік шеңберінде және халықаралық сауда келіссөздерінде Қазақстан Республикасының келіссөздер позициясын қалыптастыру, сондай-ақ өнеркәсіптік субсидиялар мәселелері бойынша ЕАЭО-да Қазақстан Республикасының міндеттемелерін іске асыру бойынша консультациялық, талдамалық қолдау және ұсынымдар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ДСҰ-ға мүшелік шеңберінде және халықаралық сауда келіссөздерінде Қазақстан Республикасының келіссөздер позициясын қалыптастыру бойынша талдамалық және консультациялық қолдау көрсету және ұсынымдар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"Ішкі жəне сыртқы сауда саясаты,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 мемлекеттік саясатты қалыптастыру және іске асыру" 102 "Экономика, сауда, мемлекеттік басқару жəне тұтынушылардың құқықтарын қорғау саласында зерттеулер жүргізу, әлеуметтанушылық,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саласындағы мемлекеттік реттеуді жетілдіру бойынша сараптамалық-талдамалық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саудадағы мемлекеттік реттеуді жетілдіру мәселелері бойынша ҚР СИМ сараптамалық-талдамалық қолдау көрсету, сауда секторының тиімділігін арттыру, оның ішінде сауданың өркениетті форматтарын дамыту, сауда саласындағы іскерлік белсенділікті жандандыру салдарын арттыру бойынша ұсынымдар әзірлеу, сондай-ақ әлеуметтік маңызы бар азық-түлік тауарларына бағаларға талдау жүргізу және бағаларды тұрақтандыру бойынша ұсынымдар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"Ішкі жəне сыртқы сауда саясатын қалыптастыру жəне іске асыру,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саласындағы уәкілетті органның қызметін қамтамасыз ету"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17.11.2022 </w:t>
            </w:r>
            <w:r>
              <w:rPr>
                <w:rFonts w:ascii="Times New Roman"/>
                <w:b w:val="false"/>
                <w:i w:val="false"/>
                <w:color w:val="ff0000"/>
                <w:sz w:val="20"/>
              </w:rPr>
              <w:t>№ 921</w:t>
            </w:r>
            <w:r>
              <w:rPr>
                <w:rFonts w:ascii="Times New Roman"/>
                <w:b w:val="false"/>
                <w:i w:val="false"/>
                <w:color w:val="ff0000"/>
                <w:sz w:val="20"/>
              </w:rPr>
              <w:t xml:space="preserve"> (01.01.2022 бастап қолданысқа енгiзiледi) қаулысымен.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 үшін ауыл шаруашылығы алқаптарының және елді мекендердің құрылыс салынған аумақтарының жоспарлы-картографиялық өнімі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циклі мемлекеттік жер кадастрын жүргізу үшін құрылатын ауыл шаруашылығы алқаптарының және елді мекендердің құрылыс салынған аумақтарының ауқымды қатарының фотокарталарын жасауға бағытталған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Ауыл шаруашылығы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аэрофотогеодезиялық ізденістер мемлекеттік институты"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w:t>
            </w:r>
          </w:p>
          <w:p>
            <w:pPr>
              <w:spacing w:after="20"/>
              <w:ind w:left="20"/>
              <w:jc w:val="both"/>
            </w:pPr>
            <w:r>
              <w:rPr>
                <w:rFonts w:ascii="Times New Roman"/>
                <w:b w:val="false"/>
                <w:i w:val="false"/>
                <w:color w:val="000000"/>
                <w:sz w:val="20"/>
              </w:rPr>
              <w:t>
100 "Мемлекеттік жер кадастры мәліметтерін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 мәліметтерін қалыптастыру жер-кадастр жұмыстарын жүргізумен қамтамасыз етіледі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 100 "Мемлекеттік жер кадастры мәліметтерін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6 157 828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саласының ақпараттандыру объектілерін сүйемелдеу және оларға жүйелік-техникалық қызмет көрсету, өзге де ақпараттандыру объектілерімен интеграциялау, сондай-ақ әлеуметтік-еңбек саласының деректерін талдау және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саласының ақпараттандыру объектілерін сүйемелдеу және оларға жүйелік-техникалық қызмет көрсету, өзге де ақпараттандыру объектілерімен интеграциялау, сондай-ақ әлеуметтік-еңбек саласының деректерін талдау және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p>
          <w:p>
            <w:pPr>
              <w:spacing w:after="20"/>
              <w:ind w:left="20"/>
              <w:jc w:val="both"/>
            </w:pPr>
            <w:r>
              <w:rPr>
                <w:rFonts w:ascii="Times New Roman"/>
                <w:b w:val="false"/>
                <w:i w:val="false"/>
                <w:color w:val="000000"/>
                <w:sz w:val="20"/>
              </w:rPr>
              <w:t>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"Еңбек, халықты жұмыспен қамту, әлеуметтік қорғау және көші-қон саласындағы мемлекеттік саясатты қалыптастыру"</w:t>
            </w:r>
          </w:p>
          <w:p>
            <w:pPr>
              <w:spacing w:after="20"/>
              <w:ind w:left="20"/>
              <w:jc w:val="both"/>
            </w:pPr>
          </w:p>
          <w:p>
            <w:pPr>
              <w:spacing w:after="20"/>
              <w:ind w:left="20"/>
              <w:jc w:val="both"/>
            </w:pPr>
            <w:r>
              <w:rPr>
                <w:rFonts w:ascii="Times New Roman"/>
                <w:b w:val="false"/>
                <w:i w:val="false"/>
                <w:color w:val="000000"/>
                <w:sz w:val="20"/>
              </w:rPr>
              <w:t>
104 "Ақпараттық жүйелердің жұмыс істеуін қамтамасыз ету және мемлекеттік органды ақпараттық-техникалық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протездік-ортопедиялық көмек көрсету бойынша әдіснамалық қамтамасыз ету, соның ішінде протездік-ортопедиялық көмек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Зақымданудың ерекше ауыр және атипиялық түрлері бар мүгедектерді протездеу, сондай-ақ бастапқы протездеу, жаңа технологиялар бойынша дайындалатын протездік-ортопедиялық бұйымдарды енгізу, протездік-ортопедиялық бұйымдардың жаңа түрлеріне технологиялық процестерді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w:t>
            </w:r>
          </w:p>
          <w:p>
            <w:pPr>
              <w:spacing w:after="20"/>
              <w:ind w:left="20"/>
              <w:jc w:val="both"/>
            </w:pPr>
            <w:r>
              <w:rPr>
                <w:rFonts w:ascii="Times New Roman"/>
                <w:b w:val="false"/>
                <w:i w:val="false"/>
                <w:color w:val="000000"/>
                <w:sz w:val="20"/>
              </w:rPr>
              <w:t>
100 "Мүгедектерге протездік-ортопедиялық көмек көрсету бойынша методологиялық қамтамасыз ету, соның ішінде протездік-ортопедиялық көмек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балалардың кохлеарлық имплантациядан кейін есту-сөйлеуін оңалту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имплантация (КИ) ауыр есту қабілетінің бұзушылығы (кереңділік) бар балаларды оңалтудың жалғыз тиімді әдістерінің бірі болып табылады. Бірақ КИ операция есту-сөйлеуге оңалтусыз (бейімдеусіз) мүлдем тиімсіз. Оны өткізу кохлеарлық импланты бар балаға есту және сөйлеуін дамыту үшін міндетті. Осыған орай, қызметті көрсету шеңберінде баланы дыбыстық сигналдарды (сөйлеу және сөйлемейтін) қабылдауға, оларды түсінуге және ауызша сөйлеуге дамыту үшін жаңа есту сезімдерін пайдалануға үйретуге жоспарлануда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w:t>
            </w:r>
          </w:p>
          <w:p>
            <w:pPr>
              <w:spacing w:after="20"/>
              <w:ind w:left="20"/>
              <w:jc w:val="both"/>
            </w:pPr>
            <w:r>
              <w:rPr>
                <w:rFonts w:ascii="Times New Roman"/>
                <w:b w:val="false"/>
                <w:i w:val="false"/>
                <w:color w:val="000000"/>
                <w:sz w:val="20"/>
              </w:rPr>
              <w:t>
102 "Есту қабілеті бұзылған балалардың кохлеарлық имплантациядан кейін есту-сөйлеуін оңалту"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ақпараттық-талдамалық сүйемелдеу және әлеуметтік-еңбек саласындағы халықты жұмыспен қамту орталықтарын әдіснамалық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ақпараттық-талдамалық сүйемелдеу және әлеуметтік-еңбек саласындағы халықты жұмыспен қамту орталықтарын әдіснамалық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"Нәтижелі жұмыспен қамтуды дамыту"</w:t>
            </w:r>
          </w:p>
          <w:p>
            <w:pPr>
              <w:spacing w:after="20"/>
              <w:ind w:left="20"/>
              <w:jc w:val="both"/>
            </w:pPr>
          </w:p>
          <w:p>
            <w:pPr>
              <w:spacing w:after="20"/>
              <w:ind w:left="20"/>
              <w:jc w:val="both"/>
            </w:pPr>
            <w:r>
              <w:rPr>
                <w:rFonts w:ascii="Times New Roman"/>
                <w:b w:val="false"/>
                <w:i w:val="false"/>
                <w:color w:val="000000"/>
                <w:sz w:val="20"/>
              </w:rPr>
              <w:t>
101 "Нәтижелі жұмыспен қамтуды дамыту шеңберінде ағымдағы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картографиялық жұмыстар, материалдар мен деректерді есепке алу,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аэроғарыштүсірілімі бойынша жұмыстарды жүргізу, қалалар мен елді-мекендердің топографиялық жоспарларын құру және жаңарту, I, ІІ класты нивелирлеу, зерттеу және қалпына келтіру, пункттерді координаттау, жиынтық каталогтарды жасау, цифрлы мемлекеттік топографиялық карталардың масштабтық қатарын құру және жаңарту,</w:t>
            </w:r>
          </w:p>
          <w:p>
            <w:pPr>
              <w:spacing w:after="20"/>
              <w:ind w:left="20"/>
              <w:jc w:val="both"/>
            </w:pPr>
            <w:r>
              <w:rPr>
                <w:rFonts w:ascii="Times New Roman"/>
                <w:b w:val="false"/>
                <w:i w:val="false"/>
                <w:color w:val="000000"/>
                <w:sz w:val="20"/>
              </w:rPr>
              <w:t>
тақырыптық карталар мен жоспарларды жасау және (немесе) жаңарту,</w:t>
            </w:r>
          </w:p>
          <w:p>
            <w:pPr>
              <w:spacing w:after="20"/>
              <w:ind w:left="20"/>
              <w:jc w:val="both"/>
            </w:pPr>
            <w:r>
              <w:rPr>
                <w:rFonts w:ascii="Times New Roman"/>
                <w:b w:val="false"/>
                <w:i w:val="false"/>
                <w:color w:val="000000"/>
                <w:sz w:val="20"/>
              </w:rPr>
              <w:t>
техникалық жобаларды құрастыру, топографиялық-геодезиялық және картографиялық материалдарды мемлекеттік есепке алу және сақтау, топографиялық карталарды басып шығару, географиялық атаулардың мемлекеттік каталогтары дерекқорының мониторингілеу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геодезия және кеңістіктік ақпарат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"Еліміздің мемлекеттік геодезиялық және картографиялық қамтамасыз ету жүйесінің деңгейін арттыру"</w:t>
            </w:r>
          </w:p>
          <w:p>
            <w:pPr>
              <w:spacing w:after="20"/>
              <w:ind w:left="20"/>
              <w:jc w:val="both"/>
            </w:pPr>
          </w:p>
          <w:p>
            <w:pPr>
              <w:spacing w:after="20"/>
              <w:ind w:left="20"/>
              <w:jc w:val="both"/>
            </w:pPr>
            <w:r>
              <w:rPr>
                <w:rFonts w:ascii="Times New Roman"/>
                <w:b w:val="false"/>
                <w:i w:val="false"/>
                <w:color w:val="000000"/>
                <w:sz w:val="20"/>
              </w:rPr>
              <w:t>
101 "Топографиялық-геодезиялық және картографиялық өнімдерді және олардың сақталуын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2 845 952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кеңістіктік деректер инфрақұрылымы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геодезиялық қамтамасыз ету жүйесін жаңғырту: 1.1 Мемлекеттік геодезиялық желіні (МГЖ) жаңғырту, оның ішінде: - Іргелі астрономиялық-геодезиялық желі (ІАГЖ); - дәлдігі жоғары геодезиялық желі (ДГЖ); - І, ІІ сыныпты астрономиялық-геодезиялық желілер (І, ІІ- АГЖ); - ІІІ, IV сыныпты геодезиялық жиілету желілері (ІІІ, IV-ГЖЖ). 1.2 Мемлекетік нивелирлік желіні (МНЖ) жаңғырту, оның ішінде: - І сыныпты мемлекеттік нивелирлік желі; - ІІ сыныпты мемлекеттік нивелирлік желі; - ІІІ, ІV сыныпты мемлекеттік нивелирлік желілер. 1.3 Мемлекеттік гравиметриялық желіні (МГрЖ) жаңғырту, оның ішінде: - Мемлекеттік іргелі гравиметриялық желі (МІГЖ); - 1-сыныпты мемлекеттік гравиметриялық желі (1-МІГЖ). 1.4. Геодезиялық жабдықтарды, бағдарламалық қамтылымды сатып 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геодезия және кеңістіктік ақпарат орталығы" ШЖҚ РМК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"Еліміздің мемлекеттік геодезиялық және картографиялық қамтамасыз ету жүйесінің деңгейін арттыру" 102 "Қазақстан Республикасының Ұлттық кеңістіктік деректер инфрақұрылымын құру"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5 471 306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ҰКДИ енгізу: 2.1 Базалық кеңістіктегі деректердің ақпараттық жүйесін құру. 2.2. Ауқымы 1:25 000 топографиялық карталарды, ауқымы 1:2 000 қалалар мен аудан орталықтарының жоспарларын ҚР мультиауқымды картасына түрлендіру. 3. Жобаны басқару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"Байқоңыр" кешенінің ғарыштық-зымыран кешенінің әсеріне ұшыраған аймақтарына экологиялық мониторинг жүргізу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мынадай жұмыстарды орындау көзделуде:</w:t>
            </w:r>
          </w:p>
          <w:p>
            <w:pPr>
              <w:spacing w:after="20"/>
              <w:ind w:left="20"/>
              <w:jc w:val="both"/>
            </w:pPr>
            <w:r>
              <w:rPr>
                <w:rFonts w:ascii="Times New Roman"/>
                <w:b w:val="false"/>
                <w:i w:val="false"/>
                <w:color w:val="000000"/>
                <w:sz w:val="20"/>
              </w:rPr>
              <w:t>
1. "Байқоңыр" ғарыш айлағынан тасымалдағыш-зымырандардың ұшырылымдарына экологиялық мониторинг жүргізу ("Союз" ТЗ-ның 5 ұшырылымын экологиялық сүйемелдеу)</w:t>
            </w:r>
          </w:p>
          <w:p>
            <w:pPr>
              <w:spacing w:after="20"/>
              <w:ind w:left="20"/>
              <w:jc w:val="both"/>
            </w:pPr>
            <w:r>
              <w:rPr>
                <w:rFonts w:ascii="Times New Roman"/>
                <w:b w:val="false"/>
                <w:i w:val="false"/>
                <w:color w:val="000000"/>
                <w:sz w:val="20"/>
              </w:rPr>
              <w:t>
2. Қарағанды және Қостанай облыстарындағы Ю-5 аймағындағы (№ 77 ҚА) ТЗ АБ ҚА экологиялық тұрақтылығын бағалау (2022 ж.)</w:t>
            </w:r>
          </w:p>
          <w:p>
            <w:pPr>
              <w:spacing w:after="20"/>
              <w:ind w:left="20"/>
              <w:jc w:val="both"/>
            </w:pPr>
            <w:r>
              <w:rPr>
                <w:rFonts w:ascii="Times New Roman"/>
                <w:b w:val="false"/>
                <w:i w:val="false"/>
                <w:color w:val="000000"/>
                <w:sz w:val="20"/>
              </w:rPr>
              <w:t>
3. 2013 ж. Қызылорда облысындағы "Протон-М" ЗТ апат орнындағы қоршаған орта объектілерінің жағдайын бақылау (2022 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"Инфракос"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p>
          <w:p>
            <w:pPr>
              <w:spacing w:after="20"/>
              <w:ind w:left="20"/>
              <w:jc w:val="both"/>
            </w:pPr>
            <w:r>
              <w:rPr>
                <w:rFonts w:ascii="Times New Roman"/>
                <w:b w:val="false"/>
                <w:i w:val="false"/>
                <w:color w:val="000000"/>
                <w:sz w:val="20"/>
              </w:rPr>
              <w:t>
100 "Ғарыш аппараттарын басқаруды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KazSTSat технологиялық мақсаттағы ғарыш жүйесін тәжірибелік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KazSTSat тәжірибелік пайдалану арқылы қазақстандық технологиялардың оң ұшыру тарихын алу үшін технологиялық мақсаттағы ғарыш жүйесінің (KazSTSat) жұмыс істеуін қамтамасыз ету жұмыстарын орындау және Қазақстанда жасалған ғарыш аппараттарының белсенді өмірінің ұзақтығын айқындау болжануда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"Ghalam"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p>
          <w:p>
            <w:pPr>
              <w:spacing w:after="20"/>
              <w:ind w:left="20"/>
              <w:jc w:val="both"/>
            </w:pPr>
          </w:p>
          <w:p>
            <w:pPr>
              <w:spacing w:after="20"/>
              <w:ind w:left="20"/>
              <w:jc w:val="both"/>
            </w:pPr>
            <w:r>
              <w:rPr>
                <w:rFonts w:ascii="Times New Roman"/>
                <w:b w:val="false"/>
                <w:i w:val="false"/>
                <w:color w:val="000000"/>
                <w:sz w:val="20"/>
              </w:rPr>
              <w:t>
100 "Ғарыш аппараттарын басқаруды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"Зенит-М" ғарыш зымыран кешенінің жердегі ғарыш инфрақұрылымы объектілерін ұстау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"Зенит-М" ҒЗК жердегі ғарыш инфрақұрылымдардың техникалық және технологиялық объектілерін ұстау үшін кешенді жұмыстар мен іс-шараларды жүзеге асыру, оның ішінде "Зенит-М" ҒЗК-ның берілген объектілерін күзетуді ұйымдастыру және қамтамасыз ету, "Зенит-М" ҒЗК объектілеріне жұмыскерлерді жеткізу үшін көлікпен қамтамасыз ету, жұмыскерлерді жеке қорғаныс құралдарымен және арнайы киімдермен қамтамасыз ету, регламенттік және профилактикалық жұмыстар жүргізу, сондай-ақ осы объектіні (жүйелер мен агрегаттар) пайдалану құжаттамаларында белгіленген нормативтік талаптарға сәйкес ғарыш жүйелерін пайдалануда тәжірибесі бар ұйымдарды қажет болған жағдайда тартумен техникалық қызмет көрсету, сондай-ақ осы жұмыстарды ұйымдастыру үшін қажетті басқа да іс-шараларды жүзеге асыру болжануда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p>
          <w:p>
            <w:pPr>
              <w:spacing w:after="20"/>
              <w:ind w:left="20"/>
              <w:jc w:val="both"/>
            </w:pPr>
            <w:r>
              <w:rPr>
                <w:rFonts w:ascii="Times New Roman"/>
                <w:b w:val="false"/>
                <w:i w:val="false"/>
                <w:color w:val="000000"/>
                <w:sz w:val="20"/>
              </w:rPr>
              <w:t>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Қазақстан-Ресей бірлескен кәсіпорны" акционерлік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p>
          <w:p>
            <w:pPr>
              <w:spacing w:after="20"/>
              <w:ind w:left="20"/>
              <w:jc w:val="both"/>
            </w:pPr>
          </w:p>
          <w:p>
            <w:pPr>
              <w:spacing w:after="20"/>
              <w:ind w:left="20"/>
              <w:jc w:val="both"/>
            </w:pPr>
            <w:r>
              <w:rPr>
                <w:rFonts w:ascii="Times New Roman"/>
                <w:b w:val="false"/>
                <w:i w:val="false"/>
                <w:color w:val="000000"/>
                <w:sz w:val="20"/>
              </w:rPr>
              <w:t>
103 ""Байқоңыр" кешенінің Ресей Федерациясы жалдайтын құрамға кірмеген және ол құрамнан шығарылған объектілерінің сақталуын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906 242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ғарыш аппараттарын ұшыру үшін жаңа буынның орта сыныбының ғарыштық мақсаттағы зымыраны негізінде "Бәйтерек" ғарыш зымыран кешенін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ғарыш бағдарламаларын орындау үшін орта сыныптағы ғарыштық мақсаттағы жаңа буын зымырандарын ұшыру үшін қолданыстағы "Зенит – М" ғарыш зымыран кешенін жаңғырту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Қазақстан-Ресей бірлескен кәсіпорны"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"Пилотсыз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360</w:t>
            </w:r>
          </w:p>
          <w:p>
            <w:pPr>
              <w:spacing w:after="20"/>
              <w:ind w:left="20"/>
              <w:jc w:val="both"/>
            </w:pPr>
          </w:p>
          <w:p>
            <w:pPr>
              <w:spacing w:after="20"/>
              <w:ind w:left="20"/>
              <w:jc w:val="both"/>
            </w:pPr>
            <w:r>
              <w:rPr>
                <w:rFonts w:ascii="Times New Roman"/>
                <w:b w:val="false"/>
                <w:i w:val="false"/>
                <w:color w:val="000000"/>
                <w:sz w:val="20"/>
              </w:rPr>
              <w:t>
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саласындағы экожүйенің стартапын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 технологиялық бизнес-инкубациялауға акселерациялау, қатысушылар үшін маркетингтік және өзге де іс-шаралар өткізу, "Астана Хаб" халықаралық технологиялық паркінің қатысушыларын дамытуды ынталандыру үшін консультациялық, ақпараттық, талдамалық, білім беру іс-шараларын өткізу, қатысушылардың жобаларын іске асыру үшін әлеуетті инвесторларды іздеу, "Астана Хаб" халықаралық технологиялық паркінде акселерациядан өтіп жатқан тұлғаларға тұрғын үй беру және тұру үшін жағдайлар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Hub" Халықаралық ІТ-стартаптар технопаркі Корпоративтік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"Қазақстан Республикасының инновациялық дамуын қамтамасыз ету"</w:t>
            </w:r>
          </w:p>
          <w:p>
            <w:pPr>
              <w:spacing w:after="20"/>
              <w:ind w:left="20"/>
              <w:jc w:val="both"/>
            </w:pPr>
            <w:r>
              <w:rPr>
                <w:rFonts w:ascii="Times New Roman"/>
                <w:b w:val="false"/>
                <w:i w:val="false"/>
                <w:color w:val="000000"/>
                <w:sz w:val="20"/>
              </w:rPr>
              <w:t>
103 ""Астана Хаб" ІТ-стартаптардың халықаралық технопаркі негізінде инновациялық экожүйе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824 596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саласындағы бастамаларды іске асыруды ақпараттық-талдамалық сүйемелдеу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саласындағы мемлекеттік саясат туралы халықтың және мақсатты аудиториялардың хабардарлығын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"Оқу-ағарту саласындағы мемлекеттік саясатты қалыптастыру және іске асыру" 100 "Оқу-ағарту саласындағы мемлекеттік саясатты іске асыру жөніндегі уәкілетті органның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педагог қызметкерлерінің ұлттық біліктілік тестілеуінің тест тапсырмаларын әзірлеу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бағдарламаларын іске асыратын білім беру ұйымдарында жұмыс істейтін педагог қызметкерлер мен оларға теңестірілген тұлғалардың ұлттық біліктілік тестілеуінің тест тапсырмаларының базасын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"Мектепке дейінгі тәрбие мен білім беруге қолжетімділікті қамтамасыз ету" 100 "Мектепке дейінгі білім беру саласындағы әдіснамалық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19.12.2022 </w:t>
            </w:r>
            <w:r>
              <w:rPr>
                <w:rFonts w:ascii="Times New Roman"/>
                <w:b w:val="false"/>
                <w:i w:val="false"/>
                <w:color w:val="ff0000"/>
                <w:sz w:val="20"/>
              </w:rPr>
              <w:t>№ 1025</w:t>
            </w:r>
            <w:r>
              <w:rPr>
                <w:rFonts w:ascii="Times New Roman"/>
                <w:b w:val="false"/>
                <w:i w:val="false"/>
                <w:color w:val="ff0000"/>
                <w:sz w:val="20"/>
              </w:rPr>
              <w:t xml:space="preserve"> (01.01.2022 бастап қолданысқа енгiзiледi) қаулысымен.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педагогика әдістерін және жеке тұлғаға бағытталған оқыту тәсілдерін қолдана отырып, балаларды оқыту және тәрбиелеу бойынша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 шеңберінде адамгершілік педагогика әдістерін және жеке тұлғаға бағытталған оқыту тәсілдерін қолдана отырып, балаларды оқыту және тәрбиелеу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"Мектепке дейінгі тәрбие мен білім беруге қолжетімділікті қамтамасыз ету" 101 "Бөбек" ұлттық ғылыми-практикалық, білім беру және сауықтыру орталығы" РМҚК-да мектепке дейінгі тәрбие мен оқытуға мемлекеттік білім беру тапсырысын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педагогика әдістері мен жеке тұлғаға бағытталған оқыту әдістерін қолдана отырып, балаларды оқыту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Адамгершілік-рухани білім беру бағдарламасын интеграциялау негізінде білім беру қызметтерін көрсету. Жалпы адами құндылықтарға бағдарлана отырып, интеграцияланған оқу бағдарламаларын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100 "Балаларды республикалық білім беру ұйымдарында оқыту және тәрбиелеу"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талаптарды ескере отырып, білім беру статистикасын жинақтауды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статистикасы мектепке дейінгі, жалпы орта және техникалық және кәсіптік, орта білімнен кейінгі білім беру жүйесінің дамуын мониторингілеу және болжау, оның ішінде білім беру объектілеріне қажеттілікті, кадрлық және материалдық-техникалық қамтамасыз етілуін, қаржыландыру көлемін, мемлекеттік тапсырысты есептеу, стратегиялық құжаттардың іске асырылуын мониторингілеу және талдау және басқалар үшін қажет. Іс-шаралар деректерді, оның ішінде дербес, 5 млн. астам білім алушыны, білім беру жүйесіндегі 1 млн. педагогикалық және басқару персоналын өңдеуді қамтиды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102 "Орта білім беру саласындағы әдіснамалық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19.12.2022 </w:t>
            </w:r>
            <w:r>
              <w:rPr>
                <w:rFonts w:ascii="Times New Roman"/>
                <w:b w:val="false"/>
                <w:i w:val="false"/>
                <w:color w:val="ff0000"/>
                <w:sz w:val="20"/>
              </w:rPr>
              <w:t>№ 1025</w:t>
            </w:r>
            <w:r>
              <w:rPr>
                <w:rFonts w:ascii="Times New Roman"/>
                <w:b w:val="false"/>
                <w:i w:val="false"/>
                <w:color w:val="ff0000"/>
                <w:sz w:val="20"/>
              </w:rPr>
              <w:t xml:space="preserve"> (01.01.2022 бастап қолданысқа енгiзiледi) қаулысымен.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бағыты бойынша балаларды қосымша дамыту бойынша республикалық маңызы бар іс-шараларды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 жалпы әлемдік үрдістерді ескере отырып, балалардың қосымша білім алу жүйесінің сапасын және тиімділігін дамыту, арттыру; балалардың қосымша білім алу жүйесін қамтамасыз ету; балалардың қосымша білім алуының ғарыш бағыты бойынша республикалық маңыздағы мектептен тыс іс-шараларды шығармашылық құзіреттілікте жеке тұлғаның бәсекелес басымдылықтарын қалыптастыру мақсатымен, үздіксіз білім беру және тәрбиелеу, кәсіби өзін – өзі айқындау мақсатымен өткізу; ғарышты және ғарыштық технологияларды зерттеу және олар туралы білімдерін тәжірибеде қолдану; экологиялық сананы тәрбиелеу; ғылыми көзқарасты қалыптастыру, мектеп оқушыларын рухани – адамгершілік тәрбиелеу үшін ғарыш туралы білімдерін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Республикалық және халықаралық мектеп олимпиадаларын, конкурстарын және басқа да мектептен тыс іс-шараларды ұйымдастыру, өткізу және балаларды қатыстыру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маңызы бар мектептен тыс іс-шараларды ұйымдастыру және өткізу, дарынды білім алушыларды анықтау; оқушыларды халықаралық олимпиадаларға, конкурстарға қатысуға іріктеу және дайындау, республикалық семинарлар, конкурстар өткізу; ғылыми-практикалық конференциялар өткізу. Жалпы білім беретін пәндер бойынша республикалық және халықаралық олимпиадалар мен ғылыми жобалар конкурстары шығармашылық қабілеттерін дамыту, теориялық білімі мен практикалық іскерлігін тереңдету, жеке тұлғаның өзін-өзі танытуына жәрдемдесу, дарынды балаларды анықтау үшін жағдай жасау, білім алушыларды халықаралық олимпиадаларға қатысуға іріктеу және дайындау, Қазақстан Республикасындағы білім берудің беделін арттыру мақсатында өткізіледі. Сондай-ақ олимпиадалар мен конкурстар оқушылардың ғылыми-зерттеу және оқу-танымдық қызметін ынталандырады, Қазақстан Республикасының зияткерлік әлеуетін қалыптастыруға жәрдемдеседі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ғылыми-практикалық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 қосымша дамыту жөніндегі республикалық маңызы бар іс-шараларды ұйымдастыру және өткізу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маңызы бар мектептен тыс іс-шараларды ұйымдастыру және өткізу, дарынды балаларды анықтау; республикалық семинарларды, курстарды өткізу; ғылыми-тәжірибелік конференцияларды өткізу.</w:t>
            </w:r>
          </w:p>
          <w:p>
            <w:pPr>
              <w:spacing w:after="20"/>
              <w:ind w:left="20"/>
              <w:jc w:val="both"/>
            </w:pPr>
            <w:r>
              <w:rPr>
                <w:rFonts w:ascii="Times New Roman"/>
                <w:b w:val="false"/>
                <w:i w:val="false"/>
                <w:color w:val="000000"/>
                <w:sz w:val="20"/>
              </w:rPr>
              <w:t>
Халықаралық байланыстар мен ынтымақтастықты дамыту, халықаралық фестивальдарға, байқауларға, слеттарға, көрмелерге, балалар мен ересектердің шығармашылық кездесулеріне қатысу.</w:t>
            </w:r>
          </w:p>
          <w:p>
            <w:pPr>
              <w:spacing w:after="20"/>
              <w:ind w:left="20"/>
              <w:jc w:val="both"/>
            </w:pPr>
            <w:r>
              <w:rPr>
                <w:rFonts w:ascii="Times New Roman"/>
                <w:b w:val="false"/>
                <w:i w:val="false"/>
                <w:color w:val="000000"/>
                <w:sz w:val="20"/>
              </w:rPr>
              <w:t>
Қосымша білім берудің негізгі бағыттары бойынша: көркемдік-эстетикалық, музыкалық, ғылыми-техникалық, экологиялық-биологиялық, туристік-өлкетану, әскери-патриоттық, әлеуметтік – педагогикалық, білім беру-сауықтыру зерттеу жобаларының республикалық байқаулары шығармашылық құзыреттілікте, үздіксіз білім және тәрбие беруде, кәсіби өзін-өзі анықтауда тұлғаның бәсекелік басымдылықтарын қалыптастыру мақсатында өткізіледі.</w:t>
            </w:r>
          </w:p>
          <w:p>
            <w:pPr>
              <w:spacing w:after="20"/>
              <w:ind w:left="20"/>
              <w:jc w:val="both"/>
            </w:pPr>
            <w:r>
              <w:rPr>
                <w:rFonts w:ascii="Times New Roman"/>
                <w:b w:val="false"/>
                <w:i w:val="false"/>
                <w:color w:val="000000"/>
                <w:sz w:val="20"/>
              </w:rPr>
              <w:t>
Кәсіби байқаулар мен конкурстарды ұйымдастыруға қатысу, балаларға қосымша білім беру жүйесінің даму мәселелері бойынша семинарларды және ғылыми-тәжірибелік конференцияларды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қосымша білім беру оқу-әдістемелік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мен спорт саласында іс-шаралар ұйымдастыру мен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қалаларында әртүрлі спорт түрлері бойынша мектеп оқушыларының және білім алушы жастардың Жазғы спартакиадасын ұйымдастыру және өткізу.</w:t>
            </w:r>
          </w:p>
          <w:p>
            <w:pPr>
              <w:spacing w:after="20"/>
              <w:ind w:left="20"/>
              <w:jc w:val="both"/>
            </w:pPr>
            <w:r>
              <w:rPr>
                <w:rFonts w:ascii="Times New Roman"/>
                <w:b w:val="false"/>
                <w:i w:val="false"/>
                <w:color w:val="000000"/>
                <w:sz w:val="20"/>
              </w:rPr>
              <w:t>
Әртүрлі спорт түрлері бойынша балалар мен жасөспірімдерді қосымша дамыту бойынша республикалық маңызы бар іс-шаралар ұйымдастыру және өткізу. Интеллектуалды, рухани және физикалық тұрғыдан дамыған және табысты азамат қалыптастыру. Мектеп оқушылары мен білім алушы жастардың санасында "Мәңгілік Ел" жалпыұлттық патриоттық идеясының рухани-адамгершілік құндылықтары мен салауатты өмір салты мәдениетін, сондай-ақ, эмоциясын тұрақтандыру, өз денесін басқара білуге үйрету, физикалық, ақыл-ой, шығармашылық қабілеттерін, адамгершілік қасиеттерін жетілдіруді қалыптастыру, сонымен қатар Нормандиядағы (Франция) Дүниежүзілік жазғы Гимназиадаға жазғы спорт түрлері бойынша Қазақстан Республикасының мектеп құрама командасын дайындау және қатысу, сондай-ақ Гимназиадаға қатысуға байланысты жарналар мен басқа да шығыстарды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ғылыми-практикалық дене тәрбиесі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 ел аумағында ғылыми-әдістемелік және ақпараттық-ресурстық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 бойынша пилоттық білім беру ұйымдарының қызметін ғылыми-әдістемелік сүйемелдеу. Қазақстан Республикасы білім беру жүйесінде "Өзін-өзі тану" пәнін оқыту жағдайына мониторинг жүргізу. Рухани-адамгершілік білім беру бағдарламасы бойынша интернет-порталды ұйымдастырушылық-техникалық қолдау; мазмұндық қамтамасыз ету, бейнематериалдарды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үйлесімді дамуы ұлттық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104 "Балалар мен оқушы жастарға адамгершілік-рухани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педагог қызметкерлерінің ұлттық біліктілік тестілеуінің (ҰБТ мектеп) тест тапсырмаларының базасын әзірлеу және қалыптастыру жөніндегі қызметтер және мектеп бітірушілердің оқыту бейінін ескере отырып, мемлекеттік бітіру емтихандарының материалдарын әзірлеу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айқындайтын ұйым әзірлеген тестілер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педагог қызметкерлердің ұлттық біліктілік тестілеуінің тест тапсырмаларының базасын қалыптастыру, сондай-ақ жалпы орта білім туралы аттестат алу үшін қорытынды аттестаттау нысанында өткізілетін бітірушілердің оқу бейінін ескере отырып, емтихан материалдарын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 107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PISA, TALIS, PISA, TIMSS, PIRLS және ICILS халықаралық салыстырмалы зерттеулеріне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PISA-15 жастағы білім алушылардың функционалдық сауаттылығын бағалау (алған білімдерін нақты өмірде қолдану). Контингент 7-сыныптан жоғары 15 жастағы оқушылар және колледж студенттері мен директорлары. Математикалық, оқу және жаратылыстану сауаттылығы бағаланады;</w:t>
            </w:r>
          </w:p>
          <w:p>
            <w:pPr>
              <w:spacing w:after="20"/>
              <w:ind w:left="20"/>
              <w:jc w:val="both"/>
            </w:pPr>
            <w:r>
              <w:rPr>
                <w:rFonts w:ascii="Times New Roman"/>
                <w:b w:val="false"/>
                <w:i w:val="false"/>
                <w:color w:val="000000"/>
                <w:sz w:val="20"/>
              </w:rPr>
              <w:t>
TALIS-мұғалімдер мен директорлар арасындағы сауалнамаларды әкімшілендіру арқылы мұғалімдердің жұмыс жағдайын және мектептердегі білім беру ортасын бағалайды.</w:t>
            </w:r>
          </w:p>
          <w:p>
            <w:pPr>
              <w:spacing w:after="20"/>
              <w:ind w:left="20"/>
              <w:jc w:val="both"/>
            </w:pPr>
            <w:r>
              <w:rPr>
                <w:rFonts w:ascii="Times New Roman"/>
                <w:b w:val="false"/>
                <w:i w:val="false"/>
                <w:color w:val="000000"/>
                <w:sz w:val="20"/>
              </w:rPr>
              <w:t>
TALIS индикаторларын мұғалімдерді мамандыққа тарту, педагогикалық білім беру, жаңа бастаған мұғалімдерді қолдау, үздіксіз кәсіби даму, педагогикалық сараман, мектептегі ахуал және жұмыс жағдайлары мәселелері бойынша ұсынады;</w:t>
            </w:r>
          </w:p>
          <w:p>
            <w:pPr>
              <w:spacing w:after="20"/>
              <w:ind w:left="20"/>
              <w:jc w:val="both"/>
            </w:pPr>
            <w:r>
              <w:rPr>
                <w:rFonts w:ascii="Times New Roman"/>
                <w:b w:val="false"/>
                <w:i w:val="false"/>
                <w:color w:val="000000"/>
                <w:sz w:val="20"/>
              </w:rPr>
              <w:t>
PISA мектептер үшін-мектептер деңгейіндегі сыртқы бағалау, оның қорытындысы бойынша мектептер ҚР және әлемнің 70-тен астам ел мектептерімен салыстырғанда білім алушылардың функционалдық сауаттылық деңгейі туралы есеп алады. Бұл мектепке ауырсыну нүктелерін анықтауға және PISA нәтижелерін дұрыс қолдауға мүмкіндік береді;</w:t>
            </w:r>
          </w:p>
          <w:p>
            <w:pPr>
              <w:spacing w:after="20"/>
              <w:ind w:left="20"/>
              <w:jc w:val="both"/>
            </w:pPr>
            <w:r>
              <w:rPr>
                <w:rFonts w:ascii="Times New Roman"/>
                <w:b w:val="false"/>
                <w:i w:val="false"/>
                <w:color w:val="000000"/>
                <w:sz w:val="20"/>
              </w:rPr>
              <w:t>
TIMSS-бастауыш сыныптан негізгі мектепке көшу кезінде оқушылардың жаратылыстану-математикалық дайындығының сапасын бағалау. Контингент-4 және 8-сынып оқушылары. TIMSS-ке қатысу еліміздің 4 және 8-сынып оқушыларының жаратылыстану-математикалық білім сапасын жақсартуға мүмкіндік 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107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806 271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PIRLS-4 сынып оқушыларының мәтінді оқу және түсіну деңгейі мен сапасын бағалайды. Оқушылардың оқу сабақтары кезінде және мектептен тыс уақытта жиі қолданатын оқудың екі түрі бағаланады: оқу әдеби тәжірибесін алу үшін оқу және ақпаратты игеру және пайдалану үшін оқу; ICILS-8 сынып оқушыларының компьютерлік және ақпараттық сауаттылығын бағалау. Зерттеу аясында оқушылардың компьютерді пайдалану, ақпарат жинау, ақпараттық өнімді құру және сандық байланыс принциптерін түсіну деңгейі бағаланады.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және негізгі орта білім беру білім алушыларының білім жетістіктерінің мониторингі (МОДБ)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сауаттылық деңгейін анықтауға арналған МЖМБС бағдарламаларының жаңартылған мазмұнын ескере отырып, бастауыш және негізгі орта білім беру үшін тест тапсырмаларының Жаңа базасын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 107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берудің білім беру бағдарламаларын іске асыратын білім беру ұйымдарындағы педагог қызметкерлер мен оған теңестірілген лауазымдарды атқаратын тұлғаларды ұлттық біліктілік тестілеуден өткізу үшін тест тапсырмаларының базасын қалыптастыру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берудің білім беру бағдарламаларын іске асыратын білім беру ұйымдарындағы педагог қызметкерлер мен оларға теңестірілген лауазымдарды атқаратын тұлғаларды ұлттық біліктілік тестілеуден өткізу үшін тест тапсырмаларының базасын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"Техникалық және кәсіптік білімі бар кадрлармен қамтамасыз ету"</w:t>
            </w:r>
          </w:p>
          <w:p>
            <w:pPr>
              <w:spacing w:after="20"/>
              <w:ind w:left="20"/>
              <w:jc w:val="both"/>
            </w:pPr>
            <w:r>
              <w:rPr>
                <w:rFonts w:ascii="Times New Roman"/>
                <w:b w:val="false"/>
                <w:i w:val="false"/>
                <w:color w:val="000000"/>
                <w:sz w:val="20"/>
              </w:rPr>
              <w:t>
101 "Техникалық және кәсіптік білім беру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 мектепке дейінгі ұйымдар басшыларының, әдіскерлерінің, тәрбиешілерінің кәсіби құзыреттіліктерін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басшыларының, әдіскерлері мен тәрбиешілерінің кәсіби құзыреттілігін қалыптастыру және дамыту және кәсіптік IT технологияларын пайдалану бойынша тұрақты құзыреттілікті қалыптастыруда мектепке дейінгі білім беру ұйымдары педагогтеріне қажетті білім көлемін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біліктілікті арттыру ұлттық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"Мектепке дейінгі мемлекеттік білім беру ұйымдары кадрларының біліктілігін арттыру және қайта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пән мұғалімдері мен басшыларының кәсіби құзыреттіліктерін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жылдарға арналған ПК курстарының мақсаты: - білім беру ұйымдарының басшылары мен педагогтердің кәсіби-басқарушылық құзыреттілігін дамыту және педагогикалық шеберлігін жетілдіру, оның ішінде қазақ тілі әліпбиінің латын графикасына көшуі жағдайында; - PISA, TIMSS, PIRLS халықаралық зерттеулерінің талаптарына сәйкес оқушылардың функционалдық сауаттылығын дамыту бойынша мұғалімдердің құзыреттілігін кеңейту; - орта және қосымша білім беру ұйымдары педагогтерінің робототехника, 3D принтинг және бағдарламалау құралдарын пайдалану бойынша кәсіби құзыреттіліктерін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біліктілікті арттыру ұлттық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"Мемлекеттік орта білім беру ұйымдары кадрларының біліктілігін арттыру және қайта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4 722 374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оңалту және олардың демалысын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экологиялық қолайсыз өңірлердегі жетім балаларды, тұрмысы төмен және көп балалы отбасылардың балаларын сауықтыру, оңалту және олардың демалысын ұйымдастыру. Медициналық қызметтер сапасын, сабақтастығын, кешенділігін және даралығын қамтамасыз ету. Психологиялық жайлы, эмоционалдық қолайлы және сенім атмосферасын жасау. Практикаға инновациялық медициналық технологияларды, сондай-ақ сауықтыру және ауру профилактикасының тиімді әдістерін енгізу. Балалардың денсаулығы мен өмірін қорғау үшін жағдай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"Балаларды сауықтыру, оңалту және олардың демалысын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480 925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ынтымақтастық және даму ұйымының ғылыми және технологиялық саясат жөніндегі комитетінің жұмысына қатысуын талдамалық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ЭЫДҰ ТСЖК іс-шараларына қатысуын қамтамасыз ету, сондай-ақ ЭЫДҰ ТСЖК құқықтық құралдарын іске асыру мониторингі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"Жоғары білім беру және ғылым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институттар мен диалог алаңдарының жұмыс істеуін сараптамалық-талдамалық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мақсаты "Еститін мемлекет" тұжырымдамасының жобасын дайындау нысанында азаматтардың барлық сындарлы сұраныстарына жедел және тиімді ден қою үшін Қазақстанның ағымдағы жай-күйі мен одан әрі дамуының өзекті мәселелері бойынша мемлекет пен қоғам арасындағы диалогты жүргізу және кеңейту болып табылады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интеграция институты"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"Жоғары білім беру және ғылым саласындағы мемлекеттік саясатты қалыптастыру және іске асыру"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жаңғырту контексіндегі қоғамдық-саяси процестерді әлеуметтік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саяси жаңғырту және пандемиядан кейінгі экономикалық дағдарыс жағдайларында Қазақстандықтардың мінез-құлық үлгілері мен бейімдеу стратегияларын және жаңа әлеуметтік болмыс факторларын ғылыми негізде анықтау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интеграция институты"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"Жоғары білім беру және ғылым саласындағы мемлекеттік саясатты қалыптастыру және іске асыру"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Қазақстан және Абай Құнанбайұлы мен оның қоғамдық-гуманитарлық ғылымдар саласындағы мұрасы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 және бәсекеге қабілетті ұлтты қалыптастыру жолында Абай мұрасының маңыздылығы бойынша "Абайтану" ғылым саласында әлеуметтанушылық және талдамалық зерттеулер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"Жоғары білім беру және ғылым саласындағы мемлекеттік саясатты қалыптастыру және іске асыру"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Болон процесінің параметрлерін іске асыру және білім беру бағдарламаларының сапасын оларды сараптау және жоғары және жоғары оқу орнынан кейінгі білімнің білім беру бағдарламаларының тізіліміне енгізу арқылы арттыру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Болон процесі параметрлерін іске асыру жөнінде көрсетілетін қызметтер шеңберінде мынадай іс-шаралар орындалатын болады: Қазақстан Республикасында Болон процесі қағидаттарын іске асыру бойынша талдамалық есеп дайындау; Болон процесі мәнмәтінінде білім беру сапасын бағалау бойынша әдістемелік ұсынымдар әзірлеу; Қазақстанның жоғары оқу орындарында Болон процесі құралдарының дамуына мониторинг және талдау жүргізу; сапа кепілдігінің ұлттық жүйесін дамыту мақсатында еуропалық сапаны қамтамасыз ету тізіліміне (EQAR) мүшелік жарналар.Тізілім жүргізудің нұсқаулық құжаттарын әзірлеу. Білім беру бағдарламаларын тізілімге енгізуге ЖОО-дан өтінімдерді қабылдау рәсімін қамтамасыз ету. Жоғары оқу орындарының өтінімдерін Жоғары білім беруді басқарудың ортақ жүйесінде өңдеу. Сарапшылар базасын қалыптастыру. Сарапшылардың жұмысын ұйымдастыру. Білім беру бағдарламаларын тізілімге енгізу. Тізілімнен білім беру бағдарламаларын алып тастау. Тізілім жұмысының мониторингі.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"Болон процессі мен академиялық ұтқырлық орталығы" ШЖҚ РММ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p>
          <w:p>
            <w:pPr>
              <w:spacing w:after="20"/>
              <w:ind w:left="20"/>
              <w:jc w:val="both"/>
            </w:pPr>
          </w:p>
          <w:p>
            <w:pPr>
              <w:spacing w:after="20"/>
              <w:ind w:left="20"/>
              <w:jc w:val="both"/>
            </w:pPr>
            <w:r>
              <w:rPr>
                <w:rFonts w:ascii="Times New Roman"/>
                <w:b w:val="false"/>
                <w:i w:val="false"/>
                <w:color w:val="000000"/>
                <w:sz w:val="20"/>
              </w:rPr>
              <w:t>
103 "Жоғары және жоғары оқу орнынан кейінгі білім саласындағы әдіснамалық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 ҰБТ ТжКББ және КТ үшін магистратураға тест тапсырмаларының базасын әзірлеу және қалыптастыру, сондай-ақ ҰБТ өткізуге байланысты іс-шараларды қамтамасыз ету және сүйемелдеу (оның ішінде ҰТО қызметін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тестілеуді өткізуге және тест тапсырмаларының базасын қалыптастыруға байланысты ұйымдастыру іс-шаралары:</w:t>
            </w:r>
          </w:p>
          <w:p>
            <w:pPr>
              <w:spacing w:after="20"/>
              <w:ind w:left="20"/>
              <w:jc w:val="both"/>
            </w:pPr>
            <w:r>
              <w:rPr>
                <w:rFonts w:ascii="Times New Roman"/>
                <w:b w:val="false"/>
                <w:i w:val="false"/>
                <w:color w:val="000000"/>
                <w:sz w:val="20"/>
              </w:rPr>
              <w:t>
ағымдағы жылғы, өткен жылдардағы орта білім беру ұйымдары түлектерінің, техникалық және кәсіптік немесе орта білімнен кейінгі білім беру ұйымдары түлектерінің, шетелде оқушылардың халықаралық алмасу желісі бойынша білім алған орта білім беру ұйымдары түлектерінің, сондай-ақ шетелде оқу орындарын бітірген Қазақстан Республикасының азаматтары болып табылмайтын ұлты қазақ адамдардың ҰБТ-ның тест тапсырмаларын әзірлеу, сараптау, түзету және апробациялау бойынша жұмысты жүзеге асыру;</w:t>
            </w:r>
          </w:p>
          <w:p>
            <w:pPr>
              <w:spacing w:after="20"/>
              <w:ind w:left="20"/>
              <w:jc w:val="both"/>
            </w:pPr>
            <w:r>
              <w:rPr>
                <w:rFonts w:ascii="Times New Roman"/>
                <w:b w:val="false"/>
                <w:i w:val="false"/>
                <w:color w:val="000000"/>
                <w:sz w:val="20"/>
              </w:rPr>
              <w:t>
қысқартылған оқыту мерзімдерін көздейтін жоғары білімнің білім беру бағдарламалары бойынша оқуға түсетін техникалық және кәсіптік немесе орта білімнен кейінгі білім беретін түлектердің ҰБТ тест тапсырмаларын әзірлеу, сараптау, апробациялау және түзету бойынша жұмыстарды жүзеге асыру;</w:t>
            </w:r>
          </w:p>
          <w:p>
            <w:pPr>
              <w:spacing w:after="20"/>
              <w:ind w:left="20"/>
              <w:jc w:val="both"/>
            </w:pPr>
            <w:r>
              <w:rPr>
                <w:rFonts w:ascii="Times New Roman"/>
                <w:b w:val="false"/>
                <w:i w:val="false"/>
                <w:color w:val="000000"/>
                <w:sz w:val="20"/>
              </w:rPr>
              <w:t>
Ұлттық бірыңғай тестілеуді ұйымдастыру және өткізу.</w:t>
            </w:r>
          </w:p>
          <w:p>
            <w:pPr>
              <w:spacing w:after="20"/>
              <w:ind w:left="20"/>
              <w:jc w:val="both"/>
            </w:pPr>
            <w:r>
              <w:rPr>
                <w:rFonts w:ascii="Times New Roman"/>
                <w:b w:val="false"/>
                <w:i w:val="false"/>
                <w:color w:val="000000"/>
                <w:sz w:val="20"/>
              </w:rPr>
              <w:t>
Білім беру бағдарламаларының топтары бойынша кешенді тестілеу шет тілі бойынша тесттен, білім беру бағдарламалары тобының бейіні бойынша тесттен, оқуға дайындығын анықтау тестінен тұрады.</w:t>
            </w:r>
          </w:p>
          <w:p>
            <w:pPr>
              <w:spacing w:after="20"/>
              <w:ind w:left="20"/>
              <w:jc w:val="both"/>
            </w:pPr>
            <w:r>
              <w:rPr>
                <w:rFonts w:ascii="Times New Roman"/>
                <w:b w:val="false"/>
                <w:i w:val="false"/>
                <w:color w:val="000000"/>
                <w:sz w:val="20"/>
              </w:rPr>
              <w:t>
Кешенді тестілеудің тест тапсырмаларын әзірлеу, сараптау, апробациялау және түзету бойынша жұмыстарды жүзеге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тестілеу орталығы" РМҚК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
109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919 345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 мемлекеттік бақылау кезінде білімді тексеруді жүргізу үшін тест тапсырмаларының және әскери, арнаулы жоғары оқу орындарында мемлекеттік аттестаттау өткізу үшін тест тапсырмаларының базасын қалыптастыру жөіндегі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 тексеруді өткізу үшін тест тапсырмаларының базасын және әскери және арнаулы жоғары оқу орындарында мемлекеттік аттестаттау өткізу кезінде тест тапсырмаларының базасын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 109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кітапханалық-ақпараттық қамтамасыз ету, қазақстандық ғылымды кеңінен таныту, ғылыми-зерттеу институттарының және мекемелердің, музейлердің және ғылыми кітапханалардың жұмыс істеуін қамтамасыз 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мен білім саласында өндірістік-шаруашылық қызметті жүзеге асыру. Ғылыми-оқыту және мәдени-ағартушылық жұмысты ұйымдастыру және өткізу арқылы қазақтандық ғылымды кеңінен таныту. Музейлердегі ғылыми-қорландыру жұмыстары. Музей қорларын ғылыми өңдеуді жүзеге асыру, оны анықтамалық-іздеу аппаратының көмегі арқылы дәстүрлі және электрондық түрлерін ашу, оларға қолжетімділікті ұйымдастыру. Пайдаланушыларға кітапханалық, анықтамалық-библиографиялық және ақпараттық қызмет көрсету, ғалымдарға, ғылыми-зерттеу мекемелеріне ақпараттық және әдістемелік қызметтер көрсету. Пайдаланушыларға кітапханалық, анықтамалық-библиографиялық және ақпараттық қызмет көрсету, филиалдардың жұмысын жетілдіру, тарихи маңызы бар және сирек кездесетін мұрағаттар мен кітапхана материалдарына жаппай оқырман мен зерттеушілердің қолы жетімді болу үшін алаңдар құру. Қазақстандық ғылымның жетістіктерін насихаттау, іс-шаралар ұйымдастыру және өткізу. Ғылыми және ғылыми-техникалық қызмет саласындағы халықаралық ынтымақтастық, халықаралық бағдарламалар мен жобаларға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ордасы"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"Ғылыми-тарихи құндылықтарға, ғылыми-техникалық және ғылыми-педагогикалық ақпаратқа қолжетімділікті қамтамасыз ету"</w:t>
            </w:r>
          </w:p>
          <w:p>
            <w:pPr>
              <w:spacing w:after="20"/>
              <w:ind w:left="20"/>
              <w:jc w:val="both"/>
            </w:pPr>
            <w:r>
              <w:rPr>
                <w:rFonts w:ascii="Times New Roman"/>
                <w:b w:val="false"/>
                <w:i w:val="false"/>
                <w:color w:val="000000"/>
                <w:sz w:val="20"/>
              </w:rPr>
              <w:t>
101 "Ғылыми, ғылыми-техникалық және ғылыми-педагогикалық ақпараттың қолжетімділігін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ғылыми, ғылыми-техникалық жобалар мен бағдарламаларды және олардың орындалуы жөніндегі есептерді, Қазақстан Республикасында қорғалған PhD диссертацияларын мемлекеттік есепке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 мен бағдарламаларды, ғылыми және (немесе) ғылыми-техникалық қызмет, Қазақстан Республикасында қорғалған PhD диссертациялар туралы есептерді мемлекеттік есепке алу. Жобалық және есептілік құжаттаманы мемлекеттік есепке алу негізінде ақпараттық қорларды қалыптастыру. Ғылыми-техникалық қызметті мемлекеттік тіркеу. Мемлекеттік тіркеу нәтижелері бойынша қорларға қолжетімділіктің телекоммуникациялық мүмкіндіктерін кеңейту. Ғылыми және ғылыми-техникалық қызмет нәтижелілігінің мониторингі.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ұлттық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"Ғылыми-тарихи құндылықтарға, ғылыми-техникалық және ғылыми-педагогикалық ақпаратқа қолжетімділікті қамтамасыз ету" 101 "Ғылыми, ғылыми-техникалық және ғылыми-педагогикалық ақпараттың қолжетімділігін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 саласында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тіл саясатын іске асырудың 2020 – 2025 жылдарға арналған мемлекеттік бағдарламасын іске асыру жөніндегі іс-шараларды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"Шайсұлтан Шаяхметов атындағы "Тіл-Қазына" ұлттық ғылыми-практикалық орталығы"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"Мемлекеттік тілді және Қазақстан халқының басқа да тілдерін дамыту"</w:t>
            </w:r>
          </w:p>
          <w:p>
            <w:pPr>
              <w:spacing w:after="20"/>
              <w:ind w:left="20"/>
              <w:jc w:val="both"/>
            </w:pPr>
          </w:p>
          <w:p>
            <w:pPr>
              <w:spacing w:after="20"/>
              <w:ind w:left="20"/>
              <w:jc w:val="both"/>
            </w:pPr>
            <w:r>
              <w:rPr>
                <w:rFonts w:ascii="Times New Roman"/>
                <w:b w:val="false"/>
                <w:i w:val="false"/>
                <w:color w:val="000000"/>
                <w:sz w:val="20"/>
              </w:rPr>
              <w:t>
100 "Мемлекеттік тілді және Қазақстан халқының басқа да тілдерін дамытуды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518 774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қазақ тілін білу деңгейін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тіл саясатын іске асырудың 2020 - 2025 жылдарға арналған мемлекеттік бағдарламасын іске асыру жөніндегі іс-шараларды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"Мемлекеттік тілді және Қазақстан халқының басқа да тілдерін дамыту" 101 "Қазақстан Республикасы азаматтарының қазақ тілін білу деңгейін бағалау"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сақтауды дамытудың функционалдық және институционалдық орнықтылығын қамтамасыз ету жөніндегі қызметті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сақтауды реформалауға, оның ішінде ұзақ мерзімді IT-әлеуетін қалыптастыруға және Қазақстан Республикасының "электрондық денсаулық сақтау" саласын дамыту шеңберінде функционалдық, институционалдық орнықтылықты қамтамасыз етуге байланысты іс-шараларды орындау, сондай-ақ тегін медициналық көмектің кепілдік берілген көлемін көрсету кезінде және МӘМС шеңберінде инновациялық технологияларды қолдану мүмкіндігін беру мақсатында Қазақстан Республикасы Денсаулық сақтау министрлігінің ақпараттық жүйелерін түрлендіру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реформалауды әдіснамалық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халықаралық тәжірибе негізінде денсаулық сақтауды реформалауды әдіснамалық қолдау. Денсаулық сақтаудың ұлттық шоттарын қалыптастыру және жетілдіру, адами ресурстарды стратегиялық басқару және денсаулық сақтау жүйесінің адами капиталын дамыту мәселелері бойынша жобаларды іске асыру, халыққа медициналық көмекті одан әрі дамыту, медициналық ғылым мен білім беруді жаңғыртуды әдіснамалық сүйемелдеу, денсаулық сақтау технологияларын бағалау, амбулаториялық дәрі-дәрмекпен қамтамасыз етуді жетілдіру, Қазақстан Республикасының формулярлық жүйесін дамыту, әлемде "Алғашқы медициналық-санитариялық көмек жөніндегі Астана декларациясы" Қазақстан брендін ілгерілету және денсаулық сақтау саласындағы халықаралық ынтымақтастықты күшейту, инфрақұрылымды жақсарту бөлігінде денсаулық сақтау ұйымдарының желісін жетілдіру мәселелері бойынша денсаулық сақтау қызметтерін әдіснамалық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"Салидат Қайырбекова атындағы Ұлттық ғылыми денсаулық сақтауды дамыту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ұлт" әрбір азамат үшін сапалы және қолжетімді денсаулық сақтау" ұлттық жобасын және "Қазақстан-2050" Қазақстанның даму стратегиясында белгіленген денсаулық сақтау саласындағы стратегиялық бағыттарды сараптамалық-талдамалық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ұлт" әрбір азамат үшін сапалы және қолжетімді денсаулық сақтау" ұлттық жобасын сараптамалық-талдамалық сүйемелдеу бойынша іс-шаралар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"Салидат Қайырбекова атындағы Ұлттық ғылыми денсаулық сақтауды дамыту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2022 жылға әзірленуі/қайта қаралуы тиіс клиникалық хаттамалардың сапасын сараптау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клиникалық нұсқаулықтар негізінде дайындалған/қайта қаралған клиникалық хаттамаларға сараптамалық бағалау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"Салидат Қайырбекова атындағы Ұлттық ғылыми денсаулық сақтауды дамыту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кейбір бағдарламалық кешендер мен электрондық тіркелімдерді (ақпараттық жүйелерді) сүйемелдеу, Қазақстан Республикасының ұлттық телемедицина желісін пайдалануды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бағдарламалық кешендерді (ақпараттық жүйелерді)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p>
          <w:p>
            <w:pPr>
              <w:spacing w:after="20"/>
              <w:ind w:left="20"/>
              <w:jc w:val="both"/>
            </w:pPr>
            <w:r>
              <w:rPr>
                <w:rFonts w:ascii="Times New Roman"/>
                <w:b w:val="false"/>
                <w:i w:val="false"/>
                <w:color w:val="000000"/>
                <w:sz w:val="20"/>
              </w:rPr>
              <w:t>
104 "Ақпараттық жүйелердің жұмыс істеуін қамтамасыз ету және мемлекеттік органды ақпараттық-техникалық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қаржыландыруды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қаржыландыруды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p>
          <w:p>
            <w:pPr>
              <w:spacing w:after="20"/>
              <w:ind w:left="20"/>
              <w:jc w:val="both"/>
            </w:pPr>
            <w:r>
              <w:rPr>
                <w:rFonts w:ascii="Times New Roman"/>
                <w:b w:val="false"/>
                <w:i w:val="false"/>
                <w:color w:val="000000"/>
                <w:sz w:val="20"/>
              </w:rPr>
              <w:t>
102 "Тегін медициналық көмектің кепілдік берілген көлемін қаржыландыруды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санитариалық авиацияны дамыту бойынша қызметтерді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(медициналық авиацияны) пайдалана отырып Қазақстан Республикасының халқына шұғыл медициналық көмек көрсетуді ұйымдастыру;</w:t>
            </w:r>
          </w:p>
          <w:p>
            <w:pPr>
              <w:spacing w:after="20"/>
              <w:ind w:left="20"/>
              <w:jc w:val="both"/>
            </w:pPr>
            <w:r>
              <w:rPr>
                <w:rFonts w:ascii="Times New Roman"/>
                <w:b w:val="false"/>
                <w:i w:val="false"/>
                <w:color w:val="000000"/>
                <w:sz w:val="20"/>
              </w:rPr>
              <w:t>
Медициналық авиацияның өңірлік бөлімшелерінің қызметін ұйымдастыру және үйлестіру;</w:t>
            </w:r>
          </w:p>
          <w:p>
            <w:pPr>
              <w:spacing w:after="20"/>
              <w:ind w:left="20"/>
              <w:jc w:val="both"/>
            </w:pPr>
            <w:r>
              <w:rPr>
                <w:rFonts w:ascii="Times New Roman"/>
                <w:b w:val="false"/>
                <w:i w:val="false"/>
                <w:color w:val="000000"/>
                <w:sz w:val="20"/>
              </w:rPr>
              <w:t>
Халықаралық стандарттар негізінде Қазақстан Республикасында медициналық авиация қызметін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p>
          <w:p>
            <w:pPr>
              <w:spacing w:after="20"/>
              <w:ind w:left="20"/>
              <w:jc w:val="both"/>
            </w:pPr>
            <w:r>
              <w:rPr>
                <w:rFonts w:ascii="Times New Roman"/>
                <w:b w:val="false"/>
                <w:i w:val="false"/>
                <w:color w:val="000000"/>
                <w:sz w:val="20"/>
              </w:rPr>
              <w:t>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шұғыл медицинаны үйлестіру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p>
          <w:p>
            <w:pPr>
              <w:spacing w:after="20"/>
              <w:ind w:left="20"/>
              <w:jc w:val="both"/>
            </w:pPr>
          </w:p>
          <w:p>
            <w:pPr>
              <w:spacing w:after="20"/>
              <w:ind w:left="20"/>
              <w:jc w:val="both"/>
            </w:pPr>
            <w:r>
              <w:rPr>
                <w:rFonts w:ascii="Times New Roman"/>
                <w:b w:val="false"/>
                <w:i w:val="false"/>
                <w:color w:val="000000"/>
                <w:sz w:val="20"/>
              </w:rPr>
              <w:t>
107 Санитариялық авиация нысанында медициналық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10 531 218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саласындағы үйлестіру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транспланттау қызметін үйлестіруді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"Транспланттауды және жоғары технологиялық медициналық қызметті үйлестіру жөніндегі республикалық орталық"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 114 "Трансплантация саласында үйлестіру жүйесін құру бойынша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Инфекцияның аса қауіпті табиғи ошақтарының аумақтарында халықтың санитариялық-эпидемиологиялық саламаттылығын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және басқа да аса қауіпті инфекциялар бойынша энзоотиялық аумақтарды эпидемиологиялық және эпизоотологиялық зерттеп-қарау, кеміргіштер қоныстанған аумақтарда оба және басқа да аса қауіпті инфекциялар бойынша энзоотиялық елді мекендерді зерттеп-қарау, аса қауіпті инфекциялардың профилактикасы және ден қою шаралары жөніндегі іс-шараларды ұйымдастыруда және жүргізуде консультациялық-әдістемелік көмек көрсету үшін Айқымбаев атындағы аса қауіпті инфекциялар ұлттық ғылыми орталығы консультант мамандарының Қазақстан Республикасының өңірлеріне шығуын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p>
            <w:pPr>
              <w:spacing w:after="20"/>
              <w:ind w:left="20"/>
              <w:jc w:val="both"/>
            </w:pPr>
            <w:r>
              <w:rPr>
                <w:rFonts w:ascii="Times New Roman"/>
                <w:b w:val="false"/>
                <w:i w:val="false"/>
                <w:color w:val="000000"/>
                <w:sz w:val="20"/>
              </w:rPr>
              <w:t>
323 936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қатерлерді азайту жөніндегі орталық референс зертханасының қызметін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құрылыстарды, инженерлік жүйелер мен жабдықтарды пайдалануды қамтамасыз ету, оларды пайдалануға байланысты штаттан тыс жағдайлардың алдын алу және жою жөніндегі іс-шараларды ұйымдастыру және жүргізу. Желдету жүйелерінің жабдықтары мен құрылыстарын тиімді пайдалануды, қызмет көрсетуді және жөндеуді қамтамасыз ету. Жылумен жабдықтау және жылыту жүйелері жабдықтарының жұмысқа қабілетті жай-күйін қамтамасыз ету бойынша жоспарлы шұғыл іс-шараларды ұйымдастыру. Су дайындау және сарқынды, сорғыту суларын бұру жүйелерінің жабдықтарына қызмет көрсету және пайдалану жөніндегі іс-шаралар. BSL-2 және BCL-3 ОРЗ зертханаларының мамандары үшін тұрақты тренингтер мен ретренингтерді қамтамасыз ету. Зертханалық жануарлардың SPF денсаулығын бақылау. Зертханалық жануарлардың SPF үлгісіндегі зертханалық жануарлардың денсаулығын бақылау; зертханалық жануарлардың SPF моделіндегі оба микробының қоздырғыштарының вируленттілігін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Возрождение аралының қазақстандық бөлігінде және Арал теңізіне іргелес құрлық (жағалау) аумақта эпизоотологиялық мониторингті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зерттеу әдістерін пайдалана отырып, Возрождение аралының қазақстандық бөлігінен және оған іргелес аумақтан жеткізілген топырақ сынамаларын сібір жарасы қоздырғышының болуын зертханалық зерттеу; возрождение аралының қазақстандық бөлігінен және оған іргелес аумақтан жеткізілген топырақ сынамаларын сібір жарасы қоздырғышының болуына молекулярлық-генетикалық зерттеу (ПТР); Возрождение аралының қазақстандық бөлігінен және оған іргелес аумақтан АҚИ-ға жиналған далалық материал сынамаларын (кеміргіштер, эктопаразиттер) молекулярлық-генетикалық зерттеу (ПТР);</w:t>
            </w:r>
          </w:p>
          <w:p>
            <w:pPr>
              <w:spacing w:after="20"/>
              <w:ind w:left="20"/>
              <w:jc w:val="both"/>
            </w:pPr>
            <w:r>
              <w:rPr>
                <w:rFonts w:ascii="Times New Roman"/>
                <w:b w:val="false"/>
                <w:i w:val="false"/>
                <w:color w:val="000000"/>
                <w:sz w:val="20"/>
              </w:rPr>
              <w:t>
возрождение аралының қазақстандық бөлігінен және Арал теңізіне іргелес құрлық (жағалау) аумақтан бөлінген күдікті дақылдарды АҚИ-ға зертханалық зерттеу (сәйкестендіру). Жүргізілген мониторинг және зерттеулер нәтижелері бойынша Возрождение аралының қазақстандық бөлігінде санитариялық-эпидемиологиялық салауаттылықты қамтамасыз ету бойынша ұсыныстар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биологиялық қауіпсіздікті қамтамасыз 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Орнықты дамудың мемлекеттік басымдықтарын қамтамасыз ету үшін ғылым саласында биологиялық қауіпсіздікті нығайту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 проблемаларының ғылыми-зерттеу институты"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Референттік зертханалық зерттеулер мен аспаптық өлшеулер жүргізу.</w:t>
            </w:r>
          </w:p>
          <w:p>
            <w:pPr>
              <w:spacing w:after="20"/>
              <w:ind w:left="20"/>
              <w:jc w:val="both"/>
            </w:pPr>
            <w:r>
              <w:rPr>
                <w:rFonts w:ascii="Times New Roman"/>
                <w:b w:val="false"/>
                <w:i w:val="false"/>
                <w:color w:val="000000"/>
                <w:sz w:val="20"/>
              </w:rPr>
              <w:t>
2. Сапаны сырттай бағалау бағдарламаларын (ССБ) ұйымдастыру және өткізу.</w:t>
            </w:r>
          </w:p>
          <w:p>
            <w:pPr>
              <w:spacing w:after="20"/>
              <w:ind w:left="20"/>
              <w:jc w:val="both"/>
            </w:pPr>
            <w:r>
              <w:rPr>
                <w:rFonts w:ascii="Times New Roman"/>
                <w:b w:val="false"/>
                <w:i w:val="false"/>
                <w:color w:val="000000"/>
                <w:sz w:val="20"/>
              </w:rPr>
              <w:t>
3. Санитариялық-эпидемиологиялық мониторинг жүргізу, ҚР өңірлерінен ақпарат жинау, Қазақстан Республикасы Денсаулық сақтау министрлігі мен Қазақстан Республикасы халқының санитариялық-эпидемиологиялық саламаттылығын қамтамасыз ету жөніндегі санитариялық-эпидемиологиялық бақылау комитеті үшін ұсынымдармен бірге алынған деректерді статистикалық өңдеу, агрегаттау және талдау.</w:t>
            </w:r>
          </w:p>
          <w:p>
            <w:pPr>
              <w:spacing w:after="20"/>
              <w:ind w:left="20"/>
              <w:jc w:val="both"/>
            </w:pPr>
            <w:r>
              <w:rPr>
                <w:rFonts w:ascii="Times New Roman"/>
                <w:b w:val="false"/>
                <w:i w:val="false"/>
                <w:color w:val="000000"/>
                <w:sz w:val="20"/>
              </w:rPr>
              <w:t>
4. Қазақстан Республикасында Ұлттық шолғыншы эпидемиологиялық қадағалау мен микробқа қарсы резистенттілікті бақылау жүйесін енгізу.</w:t>
            </w:r>
          </w:p>
          <w:p>
            <w:pPr>
              <w:spacing w:after="20"/>
              <w:ind w:left="20"/>
              <w:jc w:val="both"/>
            </w:pPr>
            <w:r>
              <w:rPr>
                <w:rFonts w:ascii="Times New Roman"/>
                <w:b w:val="false"/>
                <w:i w:val="false"/>
                <w:color w:val="000000"/>
                <w:sz w:val="20"/>
              </w:rPr>
              <w:t>
5. Қоғамдық денсаулық сақтау саласындағы төтенше жағдайлар жөніндегі жедел орталықтың қызметін қамтамасыз ету.</w:t>
            </w:r>
          </w:p>
          <w:p>
            <w:pPr>
              <w:spacing w:after="20"/>
              <w:ind w:left="20"/>
              <w:jc w:val="both"/>
            </w:pPr>
            <w:r>
              <w:rPr>
                <w:rFonts w:ascii="Times New Roman"/>
                <w:b w:val="false"/>
                <w:i w:val="false"/>
                <w:color w:val="000000"/>
                <w:sz w:val="20"/>
              </w:rPr>
              <w:t>
6. Медициналық көмек көрсету кезінде инфекциялық бақылау инфекцияларының профилактикасы бағдарламаларының деректерін жинау, бағалау және мониторингтеу жүйесін өнеркәсіптік іске асыру.</w:t>
            </w:r>
          </w:p>
          <w:p>
            <w:pPr>
              <w:spacing w:after="20"/>
              <w:ind w:left="20"/>
              <w:jc w:val="both"/>
            </w:pPr>
            <w:r>
              <w:rPr>
                <w:rFonts w:ascii="Times New Roman"/>
                <w:b w:val="false"/>
                <w:i w:val="false"/>
                <w:color w:val="000000"/>
                <w:sz w:val="20"/>
              </w:rPr>
              <w:t>
7. Республикалық семинарлар, дөңгелек үстелдер, вебинарлар, тренингтер өткізу және жұмыс орындарында оқыту әдісімен Санитариялық-эпидемиологиялық бақылау комитеті мен ынтымақтасушы министрліктердің (ведомстволардың) өңірлік мамандарының кадрлық әлеуетін арттыру.</w:t>
            </w:r>
          </w:p>
          <w:p>
            <w:pPr>
              <w:spacing w:after="20"/>
              <w:ind w:left="20"/>
              <w:jc w:val="both"/>
            </w:pPr>
            <w:r>
              <w:rPr>
                <w:rFonts w:ascii="Times New Roman"/>
                <w:b w:val="false"/>
                <w:i w:val="false"/>
                <w:color w:val="000000"/>
                <w:sz w:val="20"/>
              </w:rPr>
              <w:t>
8. Ғылыми негіздеме мен әлемдік тәжірибені ескере отырып, санитариялық қағидаларды әзірлеу (қайта қарау). Зертханалық зерттеулердің көлемін, тізбесі мен еселігін айқындайтын санитариялық-эпидемиологиялық сараптама жүргізу қағидалары мен тәртібін әзірлеу.</w:t>
            </w:r>
          </w:p>
          <w:p>
            <w:pPr>
              <w:spacing w:after="20"/>
              <w:ind w:left="20"/>
              <w:jc w:val="both"/>
            </w:pPr>
            <w:r>
              <w:rPr>
                <w:rFonts w:ascii="Times New Roman"/>
                <w:b w:val="false"/>
                <w:i w:val="false"/>
                <w:color w:val="000000"/>
                <w:sz w:val="20"/>
              </w:rPr>
              <w:t>
9. Санитариялық-эпидемиологиялық салауаттылық мәселелері бойынша ұйымдастырушылық-әдістемелік, практикалық көмек көрсету, эпидемиологиялық тексерулер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819 488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салауатты өмір салтын насихаттау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"Саламатты өмір салтын ұстанатын Қазақстан азаматтарының үлесі" көрсеткішін есептеу үшін әлеумет танушылық зерттеуді талдау. 2. 070 "Қоғамдық денсаулықты қорғау" бюджеттік бағдарламасы бойынша 102 "Облыстық бюджеттерге, республикалық маңызы бар қалалардың, астананың бюджеттеріне саламатты өмір салтын насихаттауға берілетін ағымдағы нысаналы трансферттер" кіші бағдарламасы бойынша мемлекеттік тапсырысты іске асыратын ұйымдардың қызметін мониторингтеу және бағалау. 3. Саламатты өмір салтын насихаттау жөніндегі ұлттық бағдарламаларды іске асыру туралы ақпарат әзірлеу және жинау. 4. Жастар денсаулық орталықтарының қызметі бойынша талдамалық есеп жинау. 5. ДДҰ-ның "Салауатты қалалар мен өңірлер", "Денсаулықты нығайтуға ықпал ететін мектептер", "Салауатты университеттер", "Салауатты жұмыс орындары" жобасын іске асыру бойынша ақпаратты жинау және талдау. 6. Жастар денсаулық орталықтары жобаларының қызметін өңірлерге барып мониторингтеу және бағалау. 7. Мінез-құлықтық қауіп факторларының (темекі шегу, алкоголь тұтыну, дұрыс тамақтанбау, дене белсенділігінің төмендігі) алдын алу жөніндегі іс-шаралар туралы талдамалық есеп жинау. 8. Қазақстан Республикасы Денсаулық сақтау министрлігінің 17.09.2018 жылғы № 541 бұйрығымен бекітілген Халықтың салауатты өмір салтын ұстануын арттыру жөніндегі 2019-2022 жылдарға арналған іс-шаралар жоспарының орындалуы бойынша ақпарат жинау.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 104 "Саламатты өмір салтын насихаттау"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Темекіге қарсы орталықтар мен денсаулық мектептерінің қызметі бойынша ақпарат жинау. 10. Аурулардың алдын алу және саламатты өмір салтын насихаттау жөніндегі мемлекеттік әлеуметтік жобалардың іске асырылуы туралы ақпарат жинау. 11. Ұлттық скринингтік бағдарламаның іске асырылуын талдау. 12. Денсаулықты сақтау және нығайту жөнінде бірыңғай стильде 20 инфографика әзірлеу.</w:t>
            </w:r>
          </w:p>
          <w:p>
            <w:pPr>
              <w:spacing w:after="20"/>
              <w:ind w:left="20"/>
              <w:jc w:val="both"/>
            </w:pPr>
            <w:r>
              <w:rPr>
                <w:rFonts w:ascii="Times New Roman"/>
                <w:b w:val="false"/>
                <w:i w:val="false"/>
                <w:color w:val="000000"/>
                <w:sz w:val="20"/>
              </w:rPr>
              <w:t>
13. Денсаулыққа қатысты жауапты мінез-құлықты арттыруға бағытталған мемлекеттік және орыс тілдерінде 8 бейнеролик жасау.</w:t>
            </w:r>
          </w:p>
          <w:p>
            <w:pPr>
              <w:spacing w:after="20"/>
              <w:ind w:left="20"/>
              <w:jc w:val="both"/>
            </w:pPr>
            <w:r>
              <w:rPr>
                <w:rFonts w:ascii="Times New Roman"/>
                <w:b w:val="false"/>
                <w:i w:val="false"/>
                <w:color w:val="000000"/>
                <w:sz w:val="20"/>
              </w:rPr>
              <w:t>
14. Өңірлердің СӨС мамандары арасында оқыту семинарларын ұйымдастыру бойынша ақпарат.</w:t>
            </w:r>
          </w:p>
          <w:p>
            <w:pPr>
              <w:spacing w:after="20"/>
              <w:ind w:left="20"/>
              <w:jc w:val="both"/>
            </w:pPr>
            <w:r>
              <w:rPr>
                <w:rFonts w:ascii="Times New Roman"/>
                <w:b w:val="false"/>
                <w:i w:val="false"/>
                <w:color w:val="000000"/>
                <w:sz w:val="20"/>
              </w:rPr>
              <w:t>
15. Қоғамдық денсаулық сақтау мәселелері жөніндегі ғылыми-практикалық медициналық журналды жетілдіру жөніндегі есеп және шығарылған журналдың 1 данасы.</w:t>
            </w:r>
          </w:p>
          <w:p>
            <w:pPr>
              <w:spacing w:after="20"/>
              <w:ind w:left="20"/>
              <w:jc w:val="both"/>
            </w:pPr>
            <w:r>
              <w:rPr>
                <w:rFonts w:ascii="Times New Roman"/>
                <w:b w:val="false"/>
                <w:i w:val="false"/>
                <w:color w:val="000000"/>
                <w:sz w:val="20"/>
              </w:rPr>
              <w:t>
16. Репродуктивтік денсаулық мәселелері бойынша халықтың хабардар болуы туралы талдамалық ақпарат.</w:t>
            </w:r>
          </w:p>
          <w:p>
            <w:pPr>
              <w:spacing w:after="20"/>
              <w:ind w:left="20"/>
              <w:jc w:val="both"/>
            </w:pPr>
            <w:r>
              <w:rPr>
                <w:rFonts w:ascii="Times New Roman"/>
                <w:b w:val="false"/>
                <w:i w:val="false"/>
                <w:color w:val="000000"/>
                <w:sz w:val="20"/>
              </w:rPr>
              <w:t>
17. Темекі түтінінсіз қолайлы орта құру және халықтың темекінің, қорқордың және жаңа темекі өнімдерінің зияны туралы шынайы пікірін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 күрес жөніндегі іс-шараларды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Республикасындағы АИТВ-инфекциясы бойынша жағдайға эпидемиологиялық мониторинг, оған мыналар кіреді: - АИТВ-инфекциясының жағдайларын электрондық қадағалау, осал топтарда АИТВ-инфекциясының таралуын эпидемиологиялық қадағалау, эпидемиологиялық жағдайды болжау және ықтимал пайда болуына уақтылы ден қою мақсатында АИТВ-инфекциясы бойынша эпидемиологиялық іс-шараларды мониторингтеу және бағалау: - эпидемиологиялық ахуалды мониторингтеу және талдау, ҚР-дағы халықтың әртүрлі топтарының скринингі; - Қазақстан Республикасында халықтың осал топтардағы АИТВ инфекциясын шолғыншы эпидемиологиялық қадағалау алаңы кезеңінің сапасын бақылау; 2. Қазақстан Республикасында диспансерлік бақылауға, емдеуге және оның тиімділігіне клиникалық мониторинг, оған мыналар кіреді: - нормативтік-құқықтық актілердің жобаларын, АИТВ жұқтырғандарға көмек көрсетудің бірыңғай стандарттарын, сондай-ақ АИТВ-инфекциясы мәселелері бойынша Қазақстан Республикасы Денсаулық сақтау министрлігінің стратегиялық құжаттарына ұсыныстар әзірлеу; - -ЮНЭЙДС-те (Женева қ., Швейцария) АИТВ/ЖИТС жөніндегі саяси декларацияны және ЮНЭЙДС 95/95/95 Саяси декларацияны іске асыру жөніндегі Стратегиясын орындау бойынша "Қазақстан Республикасында жұқтырылған қорғаныш тапшылығының белгісіне жауап ретінде жаһандық шараларды жүзеге асыруда қол жеткізілген прогресс туралы ұлттық баяндама" жаһандық есептілігі шеңберінде деректерді жинақтау және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дерматология және инфекциялық аурулар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 105 "ЖИТС профилактикасы және оған қарсы күрес жөніндегі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Республикасында халық және негізгі топтар арасында профилактикалық іс-шаралардың мониторингі, оған мыналар кіреді:</w:t>
            </w:r>
          </w:p>
          <w:p>
            <w:pPr>
              <w:spacing w:after="20"/>
              <w:ind w:left="20"/>
              <w:jc w:val="both"/>
            </w:pPr>
            <w:r>
              <w:rPr>
                <w:rFonts w:ascii="Times New Roman"/>
                <w:b w:val="false"/>
                <w:i w:val="false"/>
                <w:color w:val="000000"/>
                <w:sz w:val="20"/>
              </w:rPr>
              <w:t>
- халық үшін, оның ішінде негізгі топтар арасында алдын алу іс-шараларын іске асыру мониторингі;</w:t>
            </w:r>
          </w:p>
          <w:p>
            <w:pPr>
              <w:spacing w:after="20"/>
              <w:ind w:left="20"/>
              <w:jc w:val="both"/>
            </w:pPr>
            <w:r>
              <w:rPr>
                <w:rFonts w:ascii="Times New Roman"/>
                <w:b w:val="false"/>
                <w:i w:val="false"/>
                <w:color w:val="000000"/>
                <w:sz w:val="20"/>
              </w:rPr>
              <w:t>
- Қазақстан Республикасында АИТВ инфекциясының профилактикасы бойынша ақпараттық жұмысты ұйымдастыру және мониторингтеу (Қазақстан Республикасы бойынша өңірлік орталықтар жүргізетін ақпараттық жұмыстың ай сайынғы деректерін жинау мен жинақтауды, Дүниежүзілік ЖИТС-ке қарсы күрес күніне, ЖИТС-тен қайтыс болғандарды еске алу күніне орайластырылған ақпараттық науқандарды ұйымдастыру және тағы басқалары);</w:t>
            </w:r>
          </w:p>
          <w:p>
            <w:pPr>
              <w:spacing w:after="20"/>
              <w:ind w:left="20"/>
              <w:jc w:val="both"/>
            </w:pPr>
            <w:r>
              <w:rPr>
                <w:rFonts w:ascii="Times New Roman"/>
                <w:b w:val="false"/>
                <w:i w:val="false"/>
                <w:color w:val="000000"/>
                <w:sz w:val="20"/>
              </w:rPr>
              <w:t>
- АИТВ-инфекциясы бойынша іс-шараларды мониторингтеу және бағалау, алдын алу бағдарламаларының клиенттерін есепке алу, сондай-ақ деректердің толықтығы мен сапасына бағалау жүргізу (Қазақстан Республикасында жарты жыл және бір жыл ішінде негізгі топтар арасында алдын алу бағдарламаларының іске асырылу деректерін талдауды қамтиды, көрсеткіштерге тоқсан сайын мониторинг жүргізу және АИТВ-инфекциясының алдын алу бойынша өңірлік орталықтарға, және қорытындысы бойынша жұмыс барысында консультациялық және ұйымдастырушылық-әдістемелік көмек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Қазақстан Республикасында АИТВ-инфекциясы бойынша эпидемиологиялық, профилактикалық және клиникалық іс-шараларды ұйымдастыру-әдістемелік сүйемелдеу, оған мыналар кіреді: - ЖИТС өңірлік орталықтарына эпидемиологиялық қадағалау мәселелері бойынша ұйымдастырушылық-әдістемелік басшылық жасау және жұмысын үйлестіру; - ЖИТС орталықтарына АИТВ-инфекциясы мәселелері бойынша консультациялық көмек көрсету, эпидемиологиялық қадағалау мәселелері бойынша семинарлар, тренингтер, кеңестер және ғылыми-практикалық конференциялар ұйымдастыру және өткізу; - халықты АИТВ-ға зерттеп-қарау, АИТВ/ЖИТС профилактикасы, диагностикасы және ЖИТС-пен ауыратын науқастарды емдеу мәселелері бойынша аумақтық ЖИТС орталықтары мен басқа да денсаулық сақтау ұйымдарының жұмысына ұйымдастырушылық-әдістемелік басшылық жасау және үйлестіру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биологиялық қауіпсіздікті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қауіпсіздікті, биофармацевтикалық нарықтың инфрақұрылымын орнықты дамыту және жетілдіруді қамтамасыз ету, биофармацевтикалық ғылым мен өнеркәсіпті дамытуды ынталандыру, сондай-ақ мемлекет пен қоғамның биофармацевтикалық өнімге қажеттілігін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"QazBioPharm" ұлттық холдингі"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 114 "QazBioPharm" ұлттық холдингі" АҚ базасында жаңа биологиялық және фармацевтикалық препараттарды әзірлеу, байқаудан өткізу және енгізу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336 696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жаңғырту,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Ғылыми-реставрациялау жұмыстарын жүргізу, ғылыми-жобалау құжаттамаларды әзірлеу арқылы республикалық маңызы бар тарих және мәдениет ескерткіштерінің сақталуын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100 "Тарихи-мәдени мұра ескерткіштерін қалпына келтіру,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1 387 351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мәдени мұрасын зерделеуді жинақтау және жүйелеу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ЮНЕСКО-ның тарихы мен мәдениетінің әлеуетті ескерткіштері бойынша ғылыми құжаттама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101 "Қазақ халқының мәдени мұрасын зерделеуді жинақтау және жүйелеу"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 тарихи-мәдени мұра объектілерін қорғау және пайдалану саласындағы монументтік өнердің құрылысы және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белгілі ақынын халықаралық кеңістікте танымал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102 "Республикалық бюджет қаражаты есебінен мәдениет объектілерін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 отандық анимациялық контентті шығару жөніндегі сервистік компания ретінде "Ш.Айманов атындағы "Қазақфильм" АҚ жанынан "Қазақанимация" шығармашылық бірлестігін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ЖОО-ның қазақстандық студенттеріне, кинематография саласындағы мамандарға және жоғары технологиялық жабдық және мамандарды кәсіби сүйемелдеу негізінде шығармашылық және тиісті техникалық кәсіптердің басқа өкілдеріне практикалық сабақтар, мастер-кластар өткізу және қорытынды пилоттық анимациялық жобаларды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Айманов атындағы "Қазақфильм"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104 "Ұлттық фильмдер шығару және фильмдерді қазақ тіліне дубляж жасауды қматамасыз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ұлттық, кәсіби және басқа да мерекелеріне арналған мерекелік іс-шаралар мен салтанатты концерттерді өткізу, Қазақстан Республикасы Тұңғыш Президенті – Елбасының, Мемлекет басшысы мен Қазақстан Республикасы Премьер-Министрінің шетелдік делегациялармен ресми кездесулері шеңберінде концерттік бағдарламалар ұйымдастыру, Тәуелсіз Мемлекеттер Достастығы, Еуразиялық экономикалық одақ, Шанхай ынтымақтастық ұйымы, ТҮРКСОЙ, ЮНЕСКО және ИСЕСКО іс-шараларына қатысуды қамтамасыз ету, Шыңжаң-Ұйғыр автономиялық ауданында (ҚХР) шығармашылық ұжымдар мен орындаушылардың қатысуын қамтамасыз ету, қазақстандық орындаушылардың халықаралық конкурстарға қатысуын, әлемнің үздік залдарында жас дарындар мен жетекші орындаушылардың өнер көрсетуін қамтамасыз ету, халықаралық, республикалық фестивальдар, конкурстар, республикалық ақындар айтысы, "Ұлағатты ұрпақ" республикалық мәдени-білім беру жобасы, халықаралық симпозиумды өткізу, Роза Бағланованың 100 жылдығы аясында мерейтойлық іс-шаралар, Роза Бағланованың 100 жылдығына арналған Париждегі ЮНЕСКО штаб-пәтерінде концерт ұйымдастыру, "Ұлттық домбыра күніне" арналған концерттік бағдарламаны, Қазақстандағы және шетелдегі мәдениет күндерін өткізу, Қазақстанда шетелдік шығармашылық ұжымдар мен жекелеген орындаушылардың сондай-ақ Корея Республикасының шығармашылық ұжымдарының гастрольдері мен өнер көрсетуін,</w:t>
            </w:r>
          </w:p>
          <w:p>
            <w:pPr>
              <w:spacing w:after="20"/>
              <w:ind w:left="20"/>
              <w:jc w:val="both"/>
            </w:pPr>
            <w:r>
              <w:rPr>
                <w:rFonts w:ascii="Times New Roman"/>
                <w:b w:val="false"/>
                <w:i w:val="false"/>
                <w:color w:val="000000"/>
                <w:sz w:val="20"/>
              </w:rPr>
              <w:t>
М. Әуезовтің 125 жылдығына арналған мерекелік концертті, сондай-ақ Әлемдік және дәстүрлі діндер көшбасшыларының VII съезіне қатысушыларға арналған концерттерді, Азиядағы өзара іс-қимыл және сенім шаралары жөніндегі кеңестің (АӨСШК) 6-саммитіне қатысушылары үшін өнер шеберлерінің концертін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әуендері"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p>
          <w:p>
            <w:pPr>
              <w:spacing w:after="20"/>
              <w:ind w:left="20"/>
              <w:jc w:val="both"/>
            </w:pPr>
            <w:r>
              <w:rPr>
                <w:rFonts w:ascii="Times New Roman"/>
                <w:b w:val="false"/>
                <w:i w:val="false"/>
                <w:color w:val="000000"/>
                <w:sz w:val="20"/>
              </w:rPr>
              <w:t>
105 "Әлеуметтік маңызы бар және мәдени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r>
              <w:rPr>
                <w:rFonts w:ascii="Times New Roman"/>
                <w:b w:val="false"/>
                <w:i w:val="false"/>
                <w:color w:val="000000"/>
                <w:sz w:val="20"/>
              </w:rPr>
              <w:t>
617 728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өнерін классикалық би және балет өнерінің туындыларын орындау арқылы кеңінен тарату. Хореография өнерін насихаттау, хореография саласында халықаралық ынтымақтастық. Әлеуметтік маңызы бар және мәдени іс-шараларды өткізу бойынша классикалық би және балет саласындағы қызметтерді сатып алу үшін ілеспе қызметтерді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Балет" театры"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105 "Әлеуметтік маңызы бар және мәдени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3 522 050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қазақ киносының алтын қорын цифрлау және реставрациялау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кинематография саласындағы тарихи мұрасын сақтау мақсатында 1992 жылға дейін "Қазақфильм" студиясында түсірілген фильмдерді цифрлау және реставрациялау қажет. Жобаны іске асыру шеңберінде Ресей Федерациясының Мемлекеттік фильм қорынан 312 дана киноматериал (161 көркем, 66 деректі және 85 мультипликациялық фильмдер) біртіңдеп қайтарылады. Цифрлау және реставрациялау отандық фильмдер коллекциясын цифрлық форматта қалпына келтіруге, кең қолжетімділікпен, оның ішінде білім беру мекемелері мен телевизия үшін контент ретінде онлайн-платформаларда жоғары сапалы фильм көшірмелерін жасауға мүмкіндік 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Айманов атындағы "Қазақфильм"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p>
          <w:p>
            <w:pPr>
              <w:spacing w:after="20"/>
              <w:ind w:left="20"/>
              <w:jc w:val="both"/>
            </w:pPr>
            <w:r>
              <w:rPr>
                <w:rFonts w:ascii="Times New Roman"/>
                <w:b w:val="false"/>
                <w:i w:val="false"/>
                <w:color w:val="000000"/>
                <w:sz w:val="20"/>
              </w:rPr>
              <w:t>
137 "Қазақстан Республикасының кино - коллекциясын цифрландыру және реставрациялау жұмыстарын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p>
            <w:pPr>
              <w:spacing w:after="20"/>
              <w:ind w:left="20"/>
              <w:jc w:val="both"/>
            </w:pPr>
          </w:p>
          <w:p>
            <w:pPr>
              <w:spacing w:after="20"/>
              <w:ind w:left="20"/>
              <w:jc w:val="both"/>
            </w:pPr>
            <w:r>
              <w:rPr>
                <w:rFonts w:ascii="Times New Roman"/>
                <w:b w:val="false"/>
                <w:i w:val="false"/>
                <w:color w:val="000000"/>
                <w:sz w:val="20"/>
              </w:rPr>
              <w:t>
367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спортшылар мен спорт резервін даярлау, олимпиадалық спорт түрлері бойынша ұлттық құрама командалар мүшелерін халықаралық спорттық жарыстарға қатысуға даярлауды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спорттық іс-шараларды ұйымдастыру және олимпиадалық спорт түрлері бойынша Қазақстан Республикасының құрама командасының халықаралық жарыстарға қатысуы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олимпиада комитеті"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"Жоғары жетістіктер спортын дамыту" 100 "Жоғары жетістіктер спортын дамытуды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3 253 482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спортшылар мен спорт резервін даярлау, паралимпиадалық спорт түрлері бойынша ұлттық құрама командалар мүшелерін халықаралық спорттық жарыстарға қатысуға даярлауды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спорттық іс-шараларды ұйымдастыру және паралимпиадалық спорт түрлері бойынша Қазақстан Республикасының құрама командасының халықаралық жарыстарға қатысуы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паралимпиада комитеті"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"Жоғары жетістіктер спортын дамыту"</w:t>
            </w:r>
          </w:p>
          <w:p>
            <w:pPr>
              <w:spacing w:after="20"/>
              <w:ind w:left="20"/>
              <w:jc w:val="both"/>
            </w:pPr>
            <w:r>
              <w:rPr>
                <w:rFonts w:ascii="Times New Roman"/>
                <w:b w:val="false"/>
                <w:i w:val="false"/>
                <w:color w:val="000000"/>
                <w:sz w:val="20"/>
              </w:rPr>
              <w:t>
100 "Жоғары жетістіктер спортын дамытуды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академиясында мәдениеттегі және өнердегі дарынды балаларды оқыту және тәрбиелеу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даярлауды ұйымдастыру және білім беру қызметін ұсыну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"Мәдениет пен өнер саласында кадрлар даярлау" 103 "Хореография саласындағы білім беру үрдісін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РМК ядролық және электрофизикалық қондырғыларының жұмыс істеуін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жабдықтарға техникалық қызмет көрсету, жоспарлы алдын алу жөндеулері, ядролық, радиациялық және электрофизикалық қондырғылардың технологиялық жүйелері мен элементтерінің жай-күйін бақылау бойынша көрсетілетін қызметтер кешені. Ғимараттар мен құрылыстарды күтіп ұстау және ағымды жөндеу, техникалық персоналдың еңбегіне 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"Қазақстан Республикасының Ұлттық ядролық орталығы" шаруашылық жүргізу құқығындағы республикалық мемлекеттік кәсіпорны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 101 "Қазақстан Республикасы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 институты" РМК ядролық, радиациялық және электрофизикалық қондырғыларының жұмыс істеуін қамтамасыз ету бойынша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бағдарламаларды және халықаралық жобаларды сәтті орындау үшін "Ядролық физика институты" РМК базалық эксперименттік қондырғыларының қауіпсіз жұмыс істеуін қамтамасыз ету бойынша қызметтер кешені (ғимараттарды, құрылыстарды, көлікті күтіп-ұстау, персоналға еңбекақы төлеу, материалдарды сатып алу, жабдықтарды жөндеу, коммуналдық қызметтерге ақы төлеу, салық және бюджетке төленетін басқа да төлемдер бойынша қызмет көрсету кешені)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"Ядролық физика институты" шаруашылық жүргізу құқығындағы республикалық мемлекеттік кәсіпорны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 101 "Қазақстан Республикасы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597 747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РМК геофизикалық қондырғыларының жұмыс істеуін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Жоспарлы-алдын алу, жөндеу жұмыстарын, жабдықтарды пайдалану параметрлерін бақылауды, шығын материалдарын жеткізуді, қосалқы технологиялық жүйелерге, көліктік-технологиялық жабдықтарға, ғимараттар мен құрылыстарға қызмет көрсету мен жөндеуді, тіршілікті қамтамасыз ету жүйелерін, әкімшілік сүйемелдеуді қамтитын "Қазақстан Республикасының Ұлттық ядролық орталығы" РМК геофизикалық қондырғыларының қауіпсіз жұмыс істеуі бойынша қызметтер кешенін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"Қазақстан Республикасының Ұлттық ядролық орталығы" шаруашылық жүргізу құқығындағы республикалық мемлекеттік кәсіпорны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 101 "Қазақстан Республикасы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БН-350 реакторлық қондырғысын радиациялық және өрт қауіпсіз жағдайда ұстау бойынша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БН-350 реакторлық қондырғысының радиациялық және өрт қауіпсіздігін қамтамасыз ету бойынша көрсетілетін қызметтер кешені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"МАЭК-Қазатомөнеркәсіп"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p>
          <w:p>
            <w:pPr>
              <w:spacing w:after="20"/>
              <w:ind w:left="20"/>
              <w:jc w:val="both"/>
            </w:pPr>
            <w:r>
              <w:rPr>
                <w:rFonts w:ascii="Times New Roman"/>
                <w:b w:val="false"/>
                <w:i w:val="false"/>
                <w:color w:val="000000"/>
                <w:sz w:val="20"/>
              </w:rPr>
              <w:t>
101 "Қазақстан Республикасы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428 018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мен Экономикалық ынтымақтастық және даму ұйымы арасындағы өзара іс-қимылға талдамалық және консультациялық қолдау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ұйымының стандарттарын ұлттық заңнамаға енгізуді талдау және мониторингтеу, Экономикалық ынтымақтастық және даму ұйымымен ынтымақтастықтың негізгі бағыттарын жаңарту, сондай-ақ Экономикалық ынтымақтастық және даму ұйымы, оның ішінде интеграциялық бірлестіктер органдарының жұмысына қатысу деңгейін біртіндеп жоғарылату бойынша қазақстандық ұстанымды қалыптастыру, сондай-ақ Қазақстан Республикасының аумағында Ұлттық байланыс орталығының жұмыс істеуін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даму шарттарын зерттеу және модельдеу құралдарын жетілдіру арқылы Қазақстан Республикасының Әлеуметтік-экономикалық даму болжамының әзірленуін талдамалық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және әлемдік экономиканың, әлемдік тауар нарықтарының ағымдағы даму үрдістерін талдау, сондай-ақ болжау құралдарының базасын жаңарту және Қазақстанның Әлеуметтік-экономикалық даму болжамын әзірлеу үшін экономикалық-математикалық есептеулерді жақсарту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 IMD рейтингіне қосу және елдің бәсекеге қабілеттілік деңгейін талдау үшін статистикалық байқаулар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 жүргізуге, Қазақстанды IMD рейтингіне қосу үшін статистикалық ақпарат дайындауға жәрдемдесу, Қазақстанның бәсекеге қабілеттілігінің өсуін тежейтін факторлардың әсер ету дәрежесін талдау және халықаралық рейтингтердегі Қазақстан Республикасының позициясын арттырудың кешенді моделін әзірлеу, сондай-ақ Қазақстанның бәсекеге қабілеттілігі жөніндегі ұлттық баяндаманың жобасын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мемлекеттік реттеуді жетілдіру мәселелері бойынша зерттеулер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реттеу тетіктерін одан әрі жетілдіру бойынша ұсыныстар және мемлекеттің ұзақ мерзімді реттеуші саясатын қалыптастыру үшін практикалық ұсынымдар әзірлеу зерттеудің мақсаты болып табылады.</w:t>
            </w:r>
          </w:p>
          <w:p>
            <w:pPr>
              <w:spacing w:after="20"/>
              <w:ind w:left="20"/>
              <w:jc w:val="both"/>
            </w:pPr>
            <w:r>
              <w:rPr>
                <w:rFonts w:ascii="Times New Roman"/>
                <w:b w:val="false"/>
                <w:i w:val="false"/>
                <w:color w:val="000000"/>
                <w:sz w:val="20"/>
              </w:rPr>
              <w:t>
Кәсіпкерлік қызметті реттеуді реформалау Қазақстан экономикасының тұрақты және инклюзивті өсуіне ықпал ететінін ескере отырып, дамыған елдердің үздік стандарттары мен практикаларын талдауды ескере отырып, кәсіпкерлік қызметтің мемлекеттік реттеуін жетілдіру мәселелері бойынша одан әрі мақсатты жұмыс жүргізу ерекше өзектілікке ие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(жылдағы) мемлекеттің жұмылдыру әзірлігінің жай-күйіне талдау жүргізу тәртібі және оны бағалау әдістемесі бойынша әдіснамалық негіздерді және халықаралық практиканы әдіснамалық басшылықты әзірлей отырып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(жылдағы) мемлекеттің жұмылдыру дайындығының жай-күйіне талдау жүргізу тәртібі және оны бағалау әдістемесі бойынша әдіснамалық негіздерді және халықаралық практиканы әдіснамалық басшылықты әзірлей отырып зерттеу" зерттеуі бойынша жұмылдыру дайындығы мен жұмылдыруды ғылыми және әдістемелік қамтамасыз ету жөніндегі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реформаларды талдау және мониторингтеу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жоспарлаудың жаңа жүйесіне сәйкес құжаттарды оңтайландыру бойынша ұсынымдар дайындау, сондай-ақ макроэкономикалық саясаттың тиімділігін арттыру бойынша шаралар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институционалдық ортасын және әдіснамасын дамыту бойынша ұсыныстар әзірлеу – 5-кезең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саласындағы заңнаманы және олармен интеграцияланған нормативтік құқықтық актілерді жетілдіру бойынша ұсынымдар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мемлекеттік - жеке меншік әріптестік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жобалардың экономикалық тиімділігі мәселелері бойынша ұсынымдар әзірлеу – 2-кезең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инвестициялық жобалар саласындағы заңнамасын және олармен интеграцияланған нормативтік құқықтық актілердің жобаларын жетілдіру бойынша ұсынымдар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мемлекеттік - жеке меншік әріптестік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 жобаларының ғылыми экономикалық сараптамасы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 жобаларына жобаның сапасын, негізділігін, уақтылығын, заңдылығын, жобада Қазақстан Республикасының Конституциясында бекітілген адам және азамат құқықтарының сақталуын бағалауға ғылыми экономикалық сараптаманы жүзеге асыру, сондай-ақ жобаны қабылдаудың ықтимал теріс салдарын анықтау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 115 "Қазақстан Республикасы заң жобаларының ғылыми экономикалық сараптамасы"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не тартылған инвестициялар есебінен жалпыға ортақ пайдаланылатын халықаралық және республикалық маңызы бар, оның ішінде сенімгерлік басқаруға берілген автомобиль жолдарын салуды, реконструкциялауды ұйымдастыру бойынша мемлекеттік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автомобиль жолдарын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деңгейде автомобиль жолдарын дамыту"</w:t>
            </w:r>
          </w:p>
          <w:p>
            <w:pPr>
              <w:spacing w:after="20"/>
              <w:ind w:left="20"/>
              <w:jc w:val="both"/>
            </w:pPr>
            <w:r>
              <w:rPr>
                <w:rFonts w:ascii="Times New Roman"/>
                <w:b w:val="false"/>
                <w:i w:val="false"/>
                <w:color w:val="000000"/>
                <w:sz w:val="20"/>
              </w:rPr>
              <w:t>
005 "Ішкі қаражат көздері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790</w:t>
            </w:r>
          </w:p>
          <w:p>
            <w:pPr>
              <w:spacing w:after="20"/>
              <w:ind w:left="20"/>
              <w:jc w:val="both"/>
            </w:pPr>
            <w:r>
              <w:rPr>
                <w:rFonts w:ascii="Times New Roman"/>
                <w:b w:val="false"/>
                <w:i w:val="false"/>
                <w:color w:val="000000"/>
                <w:sz w:val="20"/>
              </w:rPr>
              <w:t>
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не тартылған инвестициялар есебінен жалпыға ортақ пайдаланылатын халықаралық және республикалық маңызы бар, оның ішінде сенімгерлік басқаруға берілген автомобиль жолдарын салуды, реконструкциялауды ұйымдастыру бойынша мемлекеттік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автомобиль жолдарын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деңгейде автомобиль жолдарын дамыту"</w:t>
            </w:r>
          </w:p>
          <w:p>
            <w:pPr>
              <w:spacing w:after="20"/>
              <w:ind w:left="20"/>
              <w:jc w:val="both"/>
            </w:pPr>
            <w:r>
              <w:rPr>
                <w:rFonts w:ascii="Times New Roman"/>
                <w:b w:val="false"/>
                <w:i w:val="false"/>
                <w:color w:val="000000"/>
                <w:sz w:val="20"/>
              </w:rPr>
              <w:t>
032 "Қазақстан Республикасының Ұлттық қорынан бөлінетін нысаналы трансферт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42 607 093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индустриялық-инновациялық даму субъектілеріне ғылым мен техниканың шетелдік жетістіктері, озық технологиялар мен арнайы материалдар негізіндегі өндірістер туралы салааралық ақпаратпен қамтамасыз ету жөніндегі жұмысты ұйымдастыру, зерттеулер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мен шаруашылық жүргізуші субъектілерге арнайы (және ашық) ақпаратты (көрсетілген мәселелер бойынша) іздеу, талдау, өңдеу, бейімдеу және іске асыру. Әлемдегі және ҚР-дағы ғылыми технологиялық дамудың жай күйін бағалау және болжау, сондай-ақ шетелдік тәжірибені Қазақстанда қолдану мүмкіндігі.</w:t>
            </w:r>
          </w:p>
          <w:p>
            <w:pPr>
              <w:spacing w:after="20"/>
              <w:ind w:left="20"/>
              <w:jc w:val="both"/>
            </w:pPr>
            <w:r>
              <w:rPr>
                <w:rFonts w:ascii="Times New Roman"/>
                <w:b w:val="false"/>
                <w:i w:val="false"/>
                <w:color w:val="000000"/>
                <w:sz w:val="20"/>
              </w:rPr>
              <w:t>
Өнеркәсіптің басым салалары бойынша деректер базасын құру.</w:t>
            </w:r>
          </w:p>
          <w:p>
            <w:pPr>
              <w:spacing w:after="20"/>
              <w:ind w:left="20"/>
              <w:jc w:val="both"/>
            </w:pPr>
            <w:r>
              <w:rPr>
                <w:rFonts w:ascii="Times New Roman"/>
                <w:b w:val="false"/>
                <w:i w:val="false"/>
                <w:color w:val="000000"/>
                <w:sz w:val="20"/>
              </w:rPr>
              <w:t>
ҚР кәсіпорындары мен ұйымдарына:</w:t>
            </w:r>
          </w:p>
          <w:p>
            <w:pPr>
              <w:spacing w:after="20"/>
              <w:ind w:left="20"/>
              <w:jc w:val="both"/>
            </w:pPr>
            <w:r>
              <w:rPr>
                <w:rFonts w:ascii="Times New Roman"/>
                <w:b w:val="false"/>
                <w:i w:val="false"/>
                <w:color w:val="000000"/>
                <w:sz w:val="20"/>
              </w:rPr>
              <w:t>
- ең жаңа технологиялар трансферті;</w:t>
            </w:r>
          </w:p>
          <w:p>
            <w:pPr>
              <w:spacing w:after="20"/>
              <w:ind w:left="20"/>
              <w:jc w:val="both"/>
            </w:pPr>
            <w:r>
              <w:rPr>
                <w:rFonts w:ascii="Times New Roman"/>
                <w:b w:val="false"/>
                <w:i w:val="false"/>
                <w:color w:val="000000"/>
                <w:sz w:val="20"/>
              </w:rPr>
              <w:t>
- перспективалық жобаларды (отандық, бірлескен шетелдік) іске асыру үшін инвестициялар тарту;</w:t>
            </w:r>
          </w:p>
          <w:p>
            <w:pPr>
              <w:spacing w:after="20"/>
              <w:ind w:left="20"/>
              <w:jc w:val="both"/>
            </w:pPr>
            <w:r>
              <w:rPr>
                <w:rFonts w:ascii="Times New Roman"/>
                <w:b w:val="false"/>
                <w:i w:val="false"/>
                <w:color w:val="000000"/>
                <w:sz w:val="20"/>
              </w:rPr>
              <w:t>
- шетелдік әріптестермен ғылыми техникалық, академиялық және бизнес-ынтымақтастық орнату;</w:t>
            </w:r>
          </w:p>
          <w:p>
            <w:pPr>
              <w:spacing w:after="20"/>
              <w:ind w:left="20"/>
              <w:jc w:val="both"/>
            </w:pPr>
            <w:r>
              <w:rPr>
                <w:rFonts w:ascii="Times New Roman"/>
                <w:b w:val="false"/>
                <w:i w:val="false"/>
                <w:color w:val="000000"/>
                <w:sz w:val="20"/>
              </w:rPr>
              <w:t>
- отандық технологиялар мен өнімдер экспортын ілгерілету бойынша жәрдемдесу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технологиялық болжау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"Өнеркәсіп салаларының дамуына жәрдемдесу"</w:t>
            </w:r>
          </w:p>
          <w:p>
            <w:pPr>
              <w:spacing w:after="20"/>
              <w:ind w:left="20"/>
              <w:jc w:val="both"/>
            </w:pPr>
            <w:r>
              <w:rPr>
                <w:rFonts w:ascii="Times New Roman"/>
                <w:b w:val="false"/>
                <w:i w:val="false"/>
                <w:color w:val="000000"/>
                <w:sz w:val="20"/>
              </w:rPr>
              <w:t>
102 "Қазақстан Республикасының индустриялық дамуы саласындағы зерттеулер"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жөндеуді және күтіп ұстауды ұйымдастыру бойынша мемлекеттік қызметтерді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күрделі, орташа және ағымдағы жөндеуді, күтіп ұстауды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"Ортақ пайдаланымдағы автомобиль жолдарын жөндеу және олардың сапасын жақсартуға бағытталған күтіп-ұстау бойынша жұмыстарды ұйымдастыру" 108 "Республикалық бюджет қаражат есебінен 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113 671 692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жолдарында қауіпсіз кеме қатынасын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Баутино порты су айдынындағы кеме қатынасы қауіпсіздігін, Ертіс және Орал-Каспий алаптарында, Іле өзені, Қапшағай суқоймасы мен Балқаш көлі ішкі су жолдарының кеме қатынайтын учаскелерінде кепілдік габариттерді навигациялық жабдықтар белгілерін қою (алу) және күтіп-ұстау, түп тереңдету, тегістеу, түп тазалау, арналық жобалық зерттеулер, навигациялық құралдар мен жабдықтар белгілерін жасау және жөндеу, КҚБЖ , кеме қатынасы шлюздері мен техникалық флот кемелерін күтіп-ұстау және жөндеу, техникалық флот кемелерін жаңарту және жаңғырту бойынша шараларды іске асыру арқылы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 Көлік комитетінің "Қазақстан су жолдары" республикалық мемлекеттік қазыналық кәсіпорны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"Су көлігін және су инфрақұрылымын ұстау, дамыту" 100 "Су жолдарының кеме жүретін жағдайда болуын қамтамасыз ету және шлюздерді күтіп-ұстау"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16 726 300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нормативтік-техникалық құжаттарды және сметалық-нормативтік базаны жетілдіру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құрылыс саласындағы нормативтік-техникалық құжаттарды және сметалық - нормативтік құжаттарды әзірлеу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p>
          <w:p>
            <w:pPr>
              <w:spacing w:after="20"/>
              <w:ind w:left="20"/>
              <w:jc w:val="both"/>
            </w:pPr>
          </w:p>
          <w:p>
            <w:pPr>
              <w:spacing w:after="20"/>
              <w:ind w:left="20"/>
              <w:jc w:val="both"/>
            </w:pP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 республикалық бюджет қаражат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1 225 968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аумақтағы жер асты және жер үсті коммуникацияларын түгендеу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аумақтағы жер асты және жер үсті коммуникацияларын түгендеу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p>
          <w:p>
            <w:pPr>
              <w:spacing w:after="20"/>
              <w:ind w:left="20"/>
              <w:jc w:val="both"/>
            </w:pP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 республикалық бюджет қаражат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агломерациясын аумақтық дамытудың өңіраралық схемасы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агломерациясын аумақтық дамытудың өңіраралық схемасы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 100 "Сәулет, қала құрылысы және құрылыс қызметі саласындағы нормативтік-техникалық құжаттарды жетілдіру республикалық бюджет қаражат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өңірді аумақтық дамытудың өңіраралық схемасы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өңірді аумақтық дамытудың өңіраралық схемасы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 100 "Сәулет, қала құрылысы және құрылыс қызметі саласындағы нормативтік-техникалық құжаттарды жетілдіру республикалық бюджет қаражат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404 443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өңірін аумақтық дамытудың өңіраралық схемасы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өңірін аумақтық дамытудың өңіраралық схемасы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 100 "Сәулет, қала құрылысы және құрылыс қызметі саласындағы нормативтік-техникалық құжаттарды жетілдіру республикалық бюджет қаражат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халықаралық және республикалық маңызы бар жалпыға ортақ пайдаланылатын автомобиль жолдарын, мемлекеттік шекара арқылы автомобиль өткізу пункттерін, шекара бөлімдерін (бөлімшелерін), оның ішінде мемлекеттік тапсырманы орындау шеңберінде не тартылған инвестициялар есебінен сенімгерлік басқаруға берілген жолдарды салуды, реконструкциялауды, жөндеуді және күтіп-ұстауды ұйымдастыру бойынша мемлекеттік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транзиттік жүк тасымалдарының көлемін ұлғайту мақсатында, өткізу пункттерін жаңғырту жоспарланып отыр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"Қазақстан Республикасының Мемлекеттiк шекарасы арқылы өткізу пункттерін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жетілдіру бойынша зерттеулер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бақылауды тиімді жүзеге асыру мақсатында қаржылық бұзушылықтарды анықтау және профилактика әдістерін жетілдіруге бағытталған өзекті мәселелерге зерттеулер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p>
          <w:p>
            <w:pPr>
              <w:spacing w:after="20"/>
              <w:ind w:left="20"/>
              <w:jc w:val="both"/>
            </w:pPr>
            <w:r>
              <w:rPr>
                <w:rFonts w:ascii="Times New Roman"/>
                <w:b w:val="false"/>
                <w:i w:val="false"/>
                <w:color w:val="000000"/>
                <w:sz w:val="20"/>
              </w:rPr>
              <w:t>
101 "Мемлекеттік аудит және қаржылық бақылау саласындағы зерттеулер"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тиімділігін бағалауды талдамалық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тиімділігіне бағалау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 102 "Экономика, мемлекеттік басқару және өңірлік даму саласында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қызметінің тиімділігін бағалауды сараптамалық-талдамалық және әдіснамалық сүйемелдеу қамтылатын қызметті бағалау жөніндегі консультациялық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қызметінің тиімділігін бағалауды сараптамалық-талдамалық және әдіснамалық сүйемелдеу қамтылатын қызметке бағалау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 102 "Экономика, мемлекеттік басқару және өңірлік даму саласында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 102 "Экономика, мемлекеттік басқару және өңірлік даму саласында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4 601 810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 жүйесінің Медициналық және өзге де қызметкерлері үшін оқытуды ұйымдастыру және өткізу жөніндегі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кәсіби және коммуникативтік құзыреттіліктерін қолдау және дамыту мақсатында Қазақстан Республикасы Президенті Іс Басқармасы жүйесінің медициналық және өзге де қызметкерлерін оқытуды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технологиялар және ақпараттық жүйелер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"Қазақстан Республикасы Президенті Іс Басқармасы медициналық ұйымдарының қызметін қамтамасыз ету" 102 "Медициналық ұйымдарды техникалық және ақпараттық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101 987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