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4d88" w14:textId="d464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24 желтоқсандағы № 928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Ереженің 2024 жылғы 1 қаңтардан бастап қолданысқа енгізілетін 15-тармағының 31) тармақшасын және 2022 жылғы 1 қаңтарға дейін қолданылатын 15-тармағының 83) тармақшасын қоспағанда,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928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1011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Ұлттық экономика министрлігі туралы ереже 1-тарау. Жалпы ережелер</w:t>
      </w:r>
    </w:p>
    <w:bookmarkEnd w:id="4"/>
    <w:bookmarkStart w:name="z8" w:id="5"/>
    <w:p>
      <w:pPr>
        <w:spacing w:after="0"/>
        <w:ind w:left="0"/>
        <w:jc w:val="both"/>
      </w:pPr>
      <w:r>
        <w:rPr>
          <w:rFonts w:ascii="Times New Roman"/>
          <w:b w:val="false"/>
          <w:i w:val="false"/>
          <w:color w:val="000000"/>
          <w:sz w:val="28"/>
        </w:rPr>
        <w:t>
      1. Қазақстан Республикасы Ұлттық экономика министрлігі (бұдан әрі – Министрлік) мынадай:</w:t>
      </w:r>
    </w:p>
    <w:bookmarkEnd w:id="5"/>
    <w:bookmarkStart w:name="z9" w:id="6"/>
    <w:p>
      <w:pPr>
        <w:spacing w:after="0"/>
        <w:ind w:left="0"/>
        <w:jc w:val="both"/>
      </w:pPr>
      <w:r>
        <w:rPr>
          <w:rFonts w:ascii="Times New Roman"/>
          <w:b w:val="false"/>
          <w:i w:val="false"/>
          <w:color w:val="000000"/>
          <w:sz w:val="28"/>
        </w:rPr>
        <w:t>
      1) мемлекеттік жоспарлау, салық, бюджет және кеден саясаты, инвестициялар тарту жөніндегі саясат, мемлекеттік және мемлекет кепілдік берген қарыз алу және борыш, мемлекеттік-жекешелік әріптестік, мемлекеттік инвестициялық жобалар, жарнама, аэронавигация, әуежайлар және кәбілді арнаны мүліктік жалдауға (жалға) немесе пайдалануға беру салаларын қоспағанда, табиғи монополиялар, қоғамдық маңызы бар нарықтар, мемлекеттік активтерді басқару, оның ішінде корпоративтік басқару сапасын арттыру, мемлекеттік басқару жүйесін дамыту;</w:t>
      </w:r>
    </w:p>
    <w:bookmarkEnd w:id="6"/>
    <w:bookmarkStart w:name="z10" w:id="7"/>
    <w:p>
      <w:pPr>
        <w:spacing w:after="0"/>
        <w:ind w:left="0"/>
        <w:jc w:val="both"/>
      </w:pPr>
      <w:r>
        <w:rPr>
          <w:rFonts w:ascii="Times New Roman"/>
          <w:b w:val="false"/>
          <w:i w:val="false"/>
          <w:color w:val="000000"/>
          <w:sz w:val="28"/>
        </w:rPr>
        <w:t>
      2) өңірлік даму, жергілікті өзін-өзі басқаруды дамыту, жеке кәсіпкерлікті дамыту және қолдау, өзін-өзі реттеу;</w:t>
      </w:r>
    </w:p>
    <w:bookmarkEnd w:id="7"/>
    <w:bookmarkStart w:name="z11" w:id="8"/>
    <w:p>
      <w:pPr>
        <w:spacing w:after="0"/>
        <w:ind w:left="0"/>
        <w:jc w:val="both"/>
      </w:pPr>
      <w:r>
        <w:rPr>
          <w:rFonts w:ascii="Times New Roman"/>
          <w:b w:val="false"/>
          <w:i w:val="false"/>
          <w:color w:val="000000"/>
          <w:sz w:val="28"/>
        </w:rPr>
        <w:t>
      3)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нарықтарды мемлекеттік реттеу және бақылау, сондай-ақ энергия өндіруші және энергиямен жабдықтаушы ұйымдардың "Электр энергетикасы туралы" Қазақстан Республикасы Заңының талаптарын сақтауын мемлекеттік бақылау;</w:t>
      </w:r>
    </w:p>
    <w:bookmarkEnd w:id="8"/>
    <w:bookmarkStart w:name="z12" w:id="9"/>
    <w:p>
      <w:pPr>
        <w:spacing w:after="0"/>
        <w:ind w:left="0"/>
        <w:jc w:val="both"/>
      </w:pPr>
      <w:r>
        <w:rPr>
          <w:rFonts w:ascii="Times New Roman"/>
          <w:b w:val="false"/>
          <w:i w:val="false"/>
          <w:color w:val="000000"/>
          <w:sz w:val="28"/>
        </w:rPr>
        <w:t>
      4) жұмылдыру даярлығы және жұмылдыру;</w:t>
      </w:r>
    </w:p>
    <w:bookmarkEnd w:id="9"/>
    <w:bookmarkStart w:name="z13" w:id="10"/>
    <w:p>
      <w:pPr>
        <w:spacing w:after="0"/>
        <w:ind w:left="0"/>
        <w:jc w:val="both"/>
      </w:pPr>
      <w:r>
        <w:rPr>
          <w:rFonts w:ascii="Times New Roman"/>
          <w:b w:val="false"/>
          <w:i w:val="false"/>
          <w:color w:val="000000"/>
          <w:sz w:val="28"/>
        </w:rPr>
        <w:t>
      5) жобалық басқару салаларындағы басшылықты, сондай-ақ стратегиялық, бақылау, іске асыру және реттеу функцияларын салааралық үйлестіруді жүзеге асыратын Қазақстан Республикасының орталық атқарушы органы болып табылады.</w:t>
      </w:r>
    </w:p>
    <w:bookmarkEnd w:id="10"/>
    <w:bookmarkStart w:name="z14" w:id="11"/>
    <w:p>
      <w:pPr>
        <w:spacing w:after="0"/>
        <w:ind w:left="0"/>
        <w:jc w:val="both"/>
      </w:pPr>
      <w:r>
        <w:rPr>
          <w:rFonts w:ascii="Times New Roman"/>
          <w:b w:val="false"/>
          <w:i w:val="false"/>
          <w:color w:val="000000"/>
          <w:sz w:val="28"/>
        </w:rPr>
        <w:t>
      2. Министрліктің мынадай ведомствосы бар: Қазақстан Республикасы Ұлттық экономика министрлігінің Табиғи монополияларды реттеу комитеті.</w:t>
      </w:r>
    </w:p>
    <w:bookmarkEnd w:id="11"/>
    <w:bookmarkStart w:name="z15" w:id="12"/>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End w:id="12"/>
    <w:bookmarkStart w:name="z16" w:id="13"/>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17" w:id="14"/>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4"/>
    <w:bookmarkStart w:name="z18" w:id="15"/>
    <w:p>
      <w:pPr>
        <w:spacing w:after="0"/>
        <w:ind w:left="0"/>
        <w:jc w:val="both"/>
      </w:pPr>
      <w:r>
        <w:rPr>
          <w:rFonts w:ascii="Times New Roman"/>
          <w:b w:val="false"/>
          <w:i w:val="false"/>
          <w:color w:val="000000"/>
          <w:sz w:val="28"/>
        </w:rPr>
        <w:t>
      6. Егер Министрлікке Қазақстан Республикасының заңнамасына сәйкес уәкілеттік берілген болса, ол мемлекеттің атынан азаматтық-құқықтық қатынастардың тарапы болуға құқылы.</w:t>
      </w:r>
    </w:p>
    <w:bookmarkEnd w:id="15"/>
    <w:bookmarkStart w:name="z19" w:id="16"/>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0" w:id="17"/>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17"/>
    <w:bookmarkStart w:name="z21" w:id="18"/>
    <w:p>
      <w:pPr>
        <w:spacing w:after="0"/>
        <w:ind w:left="0"/>
        <w:jc w:val="both"/>
      </w:pPr>
      <w:r>
        <w:rPr>
          <w:rFonts w:ascii="Times New Roman"/>
          <w:b w:val="false"/>
          <w:i w:val="false"/>
          <w:color w:val="000000"/>
          <w:sz w:val="28"/>
        </w:rPr>
        <w:t>
      9. Министрліктің орналасқан жері: 010000, Нұр-Сұлтан қаласы, Есіл ауданы, Мәңгілік ел даңғылы, 8-үй, "Министрліктер үйі" әкімшілік ғимараты, 7-кіреберіс.</w:t>
      </w:r>
    </w:p>
    <w:bookmarkEnd w:id="18"/>
    <w:bookmarkStart w:name="z22" w:id="19"/>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19"/>
    <w:bookmarkStart w:name="z23" w:id="20"/>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20"/>
    <w:bookmarkStart w:name="z24" w:id="21"/>
    <w:p>
      <w:pPr>
        <w:spacing w:after="0"/>
        <w:ind w:left="0"/>
        <w:jc w:val="both"/>
      </w:pPr>
      <w:r>
        <w:rPr>
          <w:rFonts w:ascii="Times New Roman"/>
          <w:b w:val="false"/>
          <w:i w:val="false"/>
          <w:color w:val="000000"/>
          <w:sz w:val="28"/>
        </w:rPr>
        <w:t>
      12. Министрліктің өкілеттіктері болып табылатын міндеттерді орындау тұрғысынан Министрлікке кәсіпкерлік субъектілерімен шарттық қатынастарға түсуге тыйым салынады.</w:t>
      </w:r>
    </w:p>
    <w:bookmarkEnd w:id="21"/>
    <w:bookmarkStart w:name="z25" w:id="22"/>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6"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27" w:id="24"/>
    <w:p>
      <w:pPr>
        <w:spacing w:after="0"/>
        <w:ind w:left="0"/>
        <w:jc w:val="both"/>
      </w:pPr>
      <w:r>
        <w:rPr>
          <w:rFonts w:ascii="Times New Roman"/>
          <w:b w:val="false"/>
          <w:i w:val="false"/>
          <w:color w:val="000000"/>
          <w:sz w:val="28"/>
        </w:rPr>
        <w:t>
      13. Міндеттері:</w:t>
      </w:r>
    </w:p>
    <w:bookmarkEnd w:id="24"/>
    <w:p>
      <w:pPr>
        <w:spacing w:after="0"/>
        <w:ind w:left="0"/>
        <w:jc w:val="both"/>
      </w:pPr>
      <w:r>
        <w:rPr>
          <w:rFonts w:ascii="Times New Roman"/>
          <w:b w:val="false"/>
          <w:i w:val="false"/>
          <w:color w:val="000000"/>
          <w:sz w:val="28"/>
        </w:rPr>
        <w:t>
      мынадай салаларда мемлекеттік саясатты қалыптастыру:</w:t>
      </w:r>
    </w:p>
    <w:bookmarkStart w:name="z28" w:id="25"/>
    <w:p>
      <w:pPr>
        <w:spacing w:after="0"/>
        <w:ind w:left="0"/>
        <w:jc w:val="both"/>
      </w:pPr>
      <w:r>
        <w:rPr>
          <w:rFonts w:ascii="Times New Roman"/>
          <w:b w:val="false"/>
          <w:i w:val="false"/>
          <w:color w:val="000000"/>
          <w:sz w:val="28"/>
        </w:rPr>
        <w:t>
      1) салық, бюджет және кеден саясаты;</w:t>
      </w:r>
    </w:p>
    <w:bookmarkEnd w:id="25"/>
    <w:bookmarkStart w:name="z29" w:id="26"/>
    <w:p>
      <w:pPr>
        <w:spacing w:after="0"/>
        <w:ind w:left="0"/>
        <w:jc w:val="both"/>
      </w:pPr>
      <w:r>
        <w:rPr>
          <w:rFonts w:ascii="Times New Roman"/>
          <w:b w:val="false"/>
          <w:i w:val="false"/>
          <w:color w:val="000000"/>
          <w:sz w:val="28"/>
        </w:rPr>
        <w:t>
      2) лицензиялау;</w:t>
      </w:r>
    </w:p>
    <w:bookmarkEnd w:id="26"/>
    <w:bookmarkStart w:name="z30" w:id="27"/>
    <w:p>
      <w:pPr>
        <w:spacing w:after="0"/>
        <w:ind w:left="0"/>
        <w:jc w:val="both"/>
      </w:pPr>
      <w:r>
        <w:rPr>
          <w:rFonts w:ascii="Times New Roman"/>
          <w:b w:val="false"/>
          <w:i w:val="false"/>
          <w:color w:val="000000"/>
          <w:sz w:val="28"/>
        </w:rPr>
        <w:t>
      3) рұқсат беру жүйесі;</w:t>
      </w:r>
    </w:p>
    <w:bookmarkEnd w:id="27"/>
    <w:bookmarkStart w:name="z31" w:id="28"/>
    <w:p>
      <w:pPr>
        <w:spacing w:after="0"/>
        <w:ind w:left="0"/>
        <w:jc w:val="both"/>
      </w:pPr>
      <w:r>
        <w:rPr>
          <w:rFonts w:ascii="Times New Roman"/>
          <w:b w:val="false"/>
          <w:i w:val="false"/>
          <w:color w:val="000000"/>
          <w:sz w:val="28"/>
        </w:rPr>
        <w:t>
      4) бюджетаралық қатынастар;</w:t>
      </w:r>
    </w:p>
    <w:bookmarkEnd w:id="28"/>
    <w:bookmarkStart w:name="z32" w:id="29"/>
    <w:p>
      <w:pPr>
        <w:spacing w:after="0"/>
        <w:ind w:left="0"/>
        <w:jc w:val="both"/>
      </w:pPr>
      <w:r>
        <w:rPr>
          <w:rFonts w:ascii="Times New Roman"/>
          <w:b w:val="false"/>
          <w:i w:val="false"/>
          <w:color w:val="000000"/>
          <w:sz w:val="28"/>
        </w:rPr>
        <w:t>
      5) жеке кәсіпкерлік субъектілерінің қызметін мемлекеттік бақылау (қадағалау);</w:t>
      </w:r>
    </w:p>
    <w:bookmarkEnd w:id="29"/>
    <w:bookmarkStart w:name="z33" w:id="30"/>
    <w:p>
      <w:pPr>
        <w:spacing w:after="0"/>
        <w:ind w:left="0"/>
        <w:jc w:val="both"/>
      </w:pPr>
      <w:r>
        <w:rPr>
          <w:rFonts w:ascii="Times New Roman"/>
          <w:b w:val="false"/>
          <w:i w:val="false"/>
          <w:color w:val="000000"/>
          <w:sz w:val="28"/>
        </w:rPr>
        <w:t>
      6) инвестицияларды тарту;</w:t>
      </w:r>
    </w:p>
    <w:bookmarkEnd w:id="30"/>
    <w:bookmarkStart w:name="z34" w:id="31"/>
    <w:p>
      <w:pPr>
        <w:spacing w:after="0"/>
        <w:ind w:left="0"/>
        <w:jc w:val="both"/>
      </w:pPr>
      <w:r>
        <w:rPr>
          <w:rFonts w:ascii="Times New Roman"/>
          <w:b w:val="false"/>
          <w:i w:val="false"/>
          <w:color w:val="000000"/>
          <w:sz w:val="28"/>
        </w:rPr>
        <w:t>
      7) мемлекеттік және мемлекет кепілдік берген қарыз алу және борыш;</w:t>
      </w:r>
    </w:p>
    <w:bookmarkEnd w:id="31"/>
    <w:bookmarkStart w:name="z35" w:id="32"/>
    <w:p>
      <w:pPr>
        <w:spacing w:after="0"/>
        <w:ind w:left="0"/>
        <w:jc w:val="both"/>
      </w:pPr>
      <w:r>
        <w:rPr>
          <w:rFonts w:ascii="Times New Roman"/>
          <w:b w:val="false"/>
          <w:i w:val="false"/>
          <w:color w:val="000000"/>
          <w:sz w:val="28"/>
        </w:rPr>
        <w:t>
      8) мемлекеттік-жекешелік әріптестік;</w:t>
      </w:r>
    </w:p>
    <w:bookmarkEnd w:id="32"/>
    <w:bookmarkStart w:name="z36" w:id="33"/>
    <w:p>
      <w:pPr>
        <w:spacing w:after="0"/>
        <w:ind w:left="0"/>
        <w:jc w:val="both"/>
      </w:pPr>
      <w:r>
        <w:rPr>
          <w:rFonts w:ascii="Times New Roman"/>
          <w:b w:val="false"/>
          <w:i w:val="false"/>
          <w:color w:val="000000"/>
          <w:sz w:val="28"/>
        </w:rPr>
        <w:t>
      9) мемлекеттік инвестициялық жобалар;</w:t>
      </w:r>
    </w:p>
    <w:bookmarkEnd w:id="33"/>
    <w:bookmarkStart w:name="z37" w:id="34"/>
    <w:p>
      <w:pPr>
        <w:spacing w:after="0"/>
        <w:ind w:left="0"/>
        <w:jc w:val="both"/>
      </w:pPr>
      <w:r>
        <w:rPr>
          <w:rFonts w:ascii="Times New Roman"/>
          <w:b w:val="false"/>
          <w:i w:val="false"/>
          <w:color w:val="000000"/>
          <w:sz w:val="28"/>
        </w:rPr>
        <w:t>
      10) табиғи монополиялар;</w:t>
      </w:r>
    </w:p>
    <w:bookmarkEnd w:id="34"/>
    <w:bookmarkStart w:name="z38" w:id="35"/>
    <w:p>
      <w:pPr>
        <w:spacing w:after="0"/>
        <w:ind w:left="0"/>
        <w:jc w:val="both"/>
      </w:pPr>
      <w:r>
        <w:rPr>
          <w:rFonts w:ascii="Times New Roman"/>
          <w:b w:val="false"/>
          <w:i w:val="false"/>
          <w:color w:val="000000"/>
          <w:sz w:val="28"/>
        </w:rPr>
        <w:t>
      11) қоғамдық маңызы бар нарықтар;</w:t>
      </w:r>
    </w:p>
    <w:bookmarkEnd w:id="35"/>
    <w:bookmarkStart w:name="z39" w:id="36"/>
    <w:p>
      <w:pPr>
        <w:spacing w:after="0"/>
        <w:ind w:left="0"/>
        <w:jc w:val="both"/>
      </w:pPr>
      <w:r>
        <w:rPr>
          <w:rFonts w:ascii="Times New Roman"/>
          <w:b w:val="false"/>
          <w:i w:val="false"/>
          <w:color w:val="000000"/>
          <w:sz w:val="28"/>
        </w:rPr>
        <w:t>
      12) халықаралық экономикалық және қаржылық қатынастар;</w:t>
      </w:r>
    </w:p>
    <w:bookmarkEnd w:id="36"/>
    <w:bookmarkStart w:name="z40" w:id="37"/>
    <w:p>
      <w:pPr>
        <w:spacing w:after="0"/>
        <w:ind w:left="0"/>
        <w:jc w:val="both"/>
      </w:pPr>
      <w:r>
        <w:rPr>
          <w:rFonts w:ascii="Times New Roman"/>
          <w:b w:val="false"/>
          <w:i w:val="false"/>
          <w:color w:val="000000"/>
          <w:sz w:val="28"/>
        </w:rPr>
        <w:t>
      13) мемлекеттік активтерді басқару, оның ішінде корпоративтік басқару сапасын арттыру;</w:t>
      </w:r>
    </w:p>
    <w:bookmarkEnd w:id="37"/>
    <w:bookmarkStart w:name="z41" w:id="38"/>
    <w:p>
      <w:pPr>
        <w:spacing w:after="0"/>
        <w:ind w:left="0"/>
        <w:jc w:val="both"/>
      </w:pPr>
      <w:r>
        <w:rPr>
          <w:rFonts w:ascii="Times New Roman"/>
          <w:b w:val="false"/>
          <w:i w:val="false"/>
          <w:color w:val="000000"/>
          <w:sz w:val="28"/>
        </w:rPr>
        <w:t>
      14) мемлекеттік басқару жүйесін дамыту;</w:t>
      </w:r>
    </w:p>
    <w:bookmarkEnd w:id="38"/>
    <w:bookmarkStart w:name="z42" w:id="39"/>
    <w:p>
      <w:pPr>
        <w:spacing w:after="0"/>
        <w:ind w:left="0"/>
        <w:jc w:val="both"/>
      </w:pPr>
      <w:r>
        <w:rPr>
          <w:rFonts w:ascii="Times New Roman"/>
          <w:b w:val="false"/>
          <w:i w:val="false"/>
          <w:color w:val="000000"/>
          <w:sz w:val="28"/>
        </w:rPr>
        <w:t>
      15) өңірлік даму;</w:t>
      </w:r>
    </w:p>
    <w:bookmarkEnd w:id="39"/>
    <w:bookmarkStart w:name="z43" w:id="40"/>
    <w:p>
      <w:pPr>
        <w:spacing w:after="0"/>
        <w:ind w:left="0"/>
        <w:jc w:val="both"/>
      </w:pPr>
      <w:r>
        <w:rPr>
          <w:rFonts w:ascii="Times New Roman"/>
          <w:b w:val="false"/>
          <w:i w:val="false"/>
          <w:color w:val="000000"/>
          <w:sz w:val="28"/>
        </w:rPr>
        <w:t>
      16) жергілікті өзін-өзі басқаруды дамыту;</w:t>
      </w:r>
    </w:p>
    <w:bookmarkEnd w:id="40"/>
    <w:bookmarkStart w:name="z44" w:id="41"/>
    <w:p>
      <w:pPr>
        <w:spacing w:after="0"/>
        <w:ind w:left="0"/>
        <w:jc w:val="both"/>
      </w:pPr>
      <w:r>
        <w:rPr>
          <w:rFonts w:ascii="Times New Roman"/>
          <w:b w:val="false"/>
          <w:i w:val="false"/>
          <w:color w:val="000000"/>
          <w:sz w:val="28"/>
        </w:rPr>
        <w:t>
      17) жеке кәсіпкерлікті дамыту және қолдау;</w:t>
      </w:r>
    </w:p>
    <w:bookmarkEnd w:id="41"/>
    <w:bookmarkStart w:name="z45" w:id="42"/>
    <w:p>
      <w:pPr>
        <w:spacing w:after="0"/>
        <w:ind w:left="0"/>
        <w:jc w:val="both"/>
      </w:pPr>
      <w:r>
        <w:rPr>
          <w:rFonts w:ascii="Times New Roman"/>
          <w:b w:val="false"/>
          <w:i w:val="false"/>
          <w:color w:val="000000"/>
          <w:sz w:val="28"/>
        </w:rPr>
        <w:t>
      18) Қазақстан Республикасының Кәсіпкерлік кодексіне, "Табиғи монополиялар туралы" Қазақстан Республикасының Заңына және Қазақстан Республикасының заңнамасына сәйкес табиғи монополиялар субъектілерінің қызметін мемлекеттік реттеу және бақылау;</w:t>
      </w:r>
    </w:p>
    <w:bookmarkEnd w:id="42"/>
    <w:bookmarkStart w:name="z46" w:id="43"/>
    <w:p>
      <w:pPr>
        <w:spacing w:after="0"/>
        <w:ind w:left="0"/>
        <w:jc w:val="both"/>
      </w:pPr>
      <w:r>
        <w:rPr>
          <w:rFonts w:ascii="Times New Roman"/>
          <w:b w:val="false"/>
          <w:i w:val="false"/>
          <w:color w:val="000000"/>
          <w:sz w:val="28"/>
        </w:rPr>
        <w:t>
      19) табиғи монополиялар және қоғамдық маңызы бар нарықтар субъектілерінің қызметін жүзеге асыру саласында тұтынушылардың құқықтары мен заңды мүдделерін қорғау;</w:t>
      </w:r>
    </w:p>
    <w:bookmarkEnd w:id="43"/>
    <w:bookmarkStart w:name="z47" w:id="44"/>
    <w:p>
      <w:pPr>
        <w:spacing w:after="0"/>
        <w:ind w:left="0"/>
        <w:jc w:val="both"/>
      </w:pPr>
      <w:r>
        <w:rPr>
          <w:rFonts w:ascii="Times New Roman"/>
          <w:b w:val="false"/>
          <w:i w:val="false"/>
          <w:color w:val="000000"/>
          <w:sz w:val="28"/>
        </w:rPr>
        <w:t>
      20) Министрліктің қарамағындағы мемлекеттік басқару салаларында (аяларында) тұтынушылар мен көрсетілетін қызметті берушілер арасындағы мүдделердің теңгерімін қамтамасыз ету;</w:t>
      </w:r>
    </w:p>
    <w:bookmarkEnd w:id="44"/>
    <w:bookmarkStart w:name="z48" w:id="45"/>
    <w:p>
      <w:pPr>
        <w:spacing w:after="0"/>
        <w:ind w:left="0"/>
        <w:jc w:val="both"/>
      </w:pPr>
      <w:r>
        <w:rPr>
          <w:rFonts w:ascii="Times New Roman"/>
          <w:b w:val="false"/>
          <w:i w:val="false"/>
          <w:color w:val="000000"/>
          <w:sz w:val="28"/>
        </w:rPr>
        <w:t>
      21) табиғи монополиялар және қоғамдық маңызы бар нарықтар субъектілерінің тиімді жұмыс істеуін қамтамасыз ету;</w:t>
      </w:r>
    </w:p>
    <w:bookmarkEnd w:id="45"/>
    <w:bookmarkStart w:name="z49" w:id="46"/>
    <w:p>
      <w:pPr>
        <w:spacing w:after="0"/>
        <w:ind w:left="0"/>
        <w:jc w:val="both"/>
      </w:pPr>
      <w:r>
        <w:rPr>
          <w:rFonts w:ascii="Times New Roman"/>
          <w:b w:val="false"/>
          <w:i w:val="false"/>
          <w:color w:val="000000"/>
          <w:sz w:val="28"/>
        </w:rPr>
        <w:t>
      22) өзін-өзі реттеу;</w:t>
      </w:r>
    </w:p>
    <w:bookmarkEnd w:id="46"/>
    <w:bookmarkStart w:name="z50" w:id="47"/>
    <w:p>
      <w:pPr>
        <w:spacing w:after="0"/>
        <w:ind w:left="0"/>
        <w:jc w:val="both"/>
      </w:pPr>
      <w:r>
        <w:rPr>
          <w:rFonts w:ascii="Times New Roman"/>
          <w:b w:val="false"/>
          <w:i w:val="false"/>
          <w:color w:val="000000"/>
          <w:sz w:val="28"/>
        </w:rPr>
        <w:t>
      23) жарнама;</w:t>
      </w:r>
    </w:p>
    <w:bookmarkEnd w:id="47"/>
    <w:bookmarkStart w:name="z51" w:id="48"/>
    <w:p>
      <w:pPr>
        <w:spacing w:after="0"/>
        <w:ind w:left="0"/>
        <w:jc w:val="both"/>
      </w:pPr>
      <w:r>
        <w:rPr>
          <w:rFonts w:ascii="Times New Roman"/>
          <w:b w:val="false"/>
          <w:i w:val="false"/>
          <w:color w:val="000000"/>
          <w:sz w:val="28"/>
        </w:rPr>
        <w:t>
      24) жұмылдыру даярлығы және жұмылдыру;</w:t>
      </w:r>
    </w:p>
    <w:bookmarkEnd w:id="48"/>
    <w:bookmarkStart w:name="z52" w:id="49"/>
    <w:p>
      <w:pPr>
        <w:spacing w:after="0"/>
        <w:ind w:left="0"/>
        <w:jc w:val="both"/>
      </w:pPr>
      <w:r>
        <w:rPr>
          <w:rFonts w:ascii="Times New Roman"/>
          <w:b w:val="false"/>
          <w:i w:val="false"/>
          <w:color w:val="000000"/>
          <w:sz w:val="28"/>
        </w:rPr>
        <w:t>
      25) жобалық басқару;</w:t>
      </w:r>
    </w:p>
    <w:bookmarkEnd w:id="49"/>
    <w:bookmarkStart w:name="z53" w:id="50"/>
    <w:p>
      <w:pPr>
        <w:spacing w:after="0"/>
        <w:ind w:left="0"/>
        <w:jc w:val="both"/>
      </w:pPr>
      <w:r>
        <w:rPr>
          <w:rFonts w:ascii="Times New Roman"/>
          <w:b w:val="false"/>
          <w:i w:val="false"/>
          <w:color w:val="000000"/>
          <w:sz w:val="28"/>
        </w:rPr>
        <w:t>
      26) өз құзыреті шегінде Министрлікке жүктелген өзге де міндеттерді жүзеге асыру.</w:t>
      </w:r>
    </w:p>
    <w:bookmarkEnd w:id="50"/>
    <w:bookmarkStart w:name="z54" w:id="51"/>
    <w:p>
      <w:pPr>
        <w:spacing w:after="0"/>
        <w:ind w:left="0"/>
        <w:jc w:val="both"/>
      </w:pPr>
      <w:r>
        <w:rPr>
          <w:rFonts w:ascii="Times New Roman"/>
          <w:b w:val="false"/>
          <w:i w:val="false"/>
          <w:color w:val="000000"/>
          <w:sz w:val="28"/>
        </w:rPr>
        <w:t>
      14. Өкілеттіктері:</w:t>
      </w:r>
    </w:p>
    <w:bookmarkEnd w:id="51"/>
    <w:bookmarkStart w:name="z55" w:id="52"/>
    <w:p>
      <w:pPr>
        <w:spacing w:after="0"/>
        <w:ind w:left="0"/>
        <w:jc w:val="both"/>
      </w:pPr>
      <w:r>
        <w:rPr>
          <w:rFonts w:ascii="Times New Roman"/>
          <w:b w:val="false"/>
          <w:i w:val="false"/>
          <w:color w:val="000000"/>
          <w:sz w:val="28"/>
        </w:rPr>
        <w:t>
      1) құқықтары:</w:t>
      </w:r>
    </w:p>
    <w:bookmarkEnd w:id="52"/>
    <w:p>
      <w:pPr>
        <w:spacing w:after="0"/>
        <w:ind w:left="0"/>
        <w:jc w:val="both"/>
      </w:pPr>
      <w:r>
        <w:rPr>
          <w:rFonts w:ascii="Times New Roman"/>
          <w:b w:val="false"/>
          <w:i w:val="false"/>
          <w:color w:val="000000"/>
          <w:sz w:val="28"/>
        </w:rPr>
        <w:t>
      өз құзыреті шегінде орындау үшін міндетті құқықтық актілерді қабылдау;</w:t>
      </w:r>
    </w:p>
    <w:p>
      <w:pPr>
        <w:spacing w:after="0"/>
        <w:ind w:left="0"/>
        <w:jc w:val="both"/>
      </w:pPr>
      <w:r>
        <w:rPr>
          <w:rFonts w:ascii="Times New Roman"/>
          <w:b w:val="false"/>
          <w:i w:val="false"/>
          <w:color w:val="000000"/>
          <w:sz w:val="28"/>
        </w:rPr>
        <w:t>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p>
      <w:pPr>
        <w:spacing w:after="0"/>
        <w:ind w:left="0"/>
        <w:jc w:val="both"/>
      </w:pPr>
      <w:r>
        <w:rPr>
          <w:rFonts w:ascii="Times New Roman"/>
          <w:b w:val="false"/>
          <w:i w:val="false"/>
          <w:color w:val="000000"/>
          <w:sz w:val="28"/>
        </w:rPr>
        <w:t>
      өз құзыреті шегінде консультативтік-кеңесші және сарапшылық комиссиялар құру;</w:t>
      </w:r>
    </w:p>
    <w:p>
      <w:pPr>
        <w:spacing w:after="0"/>
        <w:ind w:left="0"/>
        <w:jc w:val="both"/>
      </w:pPr>
      <w:r>
        <w:rPr>
          <w:rFonts w:ascii="Times New Roman"/>
          <w:b w:val="false"/>
          <w:i w:val="false"/>
          <w:color w:val="000000"/>
          <w:sz w:val="28"/>
        </w:rPr>
        <w:t>
      Қазақстан Республикасының заңнамалық актілерімен белгіленген коммерциялық және өзге заңмен қорғалатын құпия мәліметтерді жарияламауға қойылатын талаптарды сақтай отырып, мемлекеттік органдардан, өзге ұйымдардың лауазымды тұлғалары мен жеке тұлғалардан Министрлікке жүктелген функцияларды жүзеге асыру үшін қажет ақпаратты сұрату және алу;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тексерулер мен сараптамалар жүргізу үшін басқа да ұйымдардан мамандарды тарту;</w:t>
      </w:r>
    </w:p>
    <w:p>
      <w:pPr>
        <w:spacing w:after="0"/>
        <w:ind w:left="0"/>
        <w:jc w:val="both"/>
      </w:pPr>
      <w:r>
        <w:rPr>
          <w:rFonts w:ascii="Times New Roman"/>
          <w:b w:val="false"/>
          <w:i w:val="false"/>
          <w:color w:val="000000"/>
          <w:sz w:val="28"/>
        </w:rPr>
        <w:t>
      өз құзыреті шегінде мемлекеттік органдарға олар қабылдаған, Қазақстан Республикасының заңнамасын бұзатын актілердің күшін жою немесе өзгерту туралы ұсыныстар енгізу;</w:t>
      </w:r>
    </w:p>
    <w:p>
      <w:pPr>
        <w:spacing w:after="0"/>
        <w:ind w:left="0"/>
        <w:jc w:val="both"/>
      </w:pPr>
      <w:r>
        <w:rPr>
          <w:rFonts w:ascii="Times New Roman"/>
          <w:b w:val="false"/>
          <w:i w:val="false"/>
          <w:color w:val="000000"/>
          <w:sz w:val="28"/>
        </w:rPr>
        <w:t>
      прокуратура органдарына Қазақстан Республикасының заңнамасына қайшы келетін материалдар мен нормативтік құқықтық актілерді жолдау;</w:t>
      </w:r>
    </w:p>
    <w:p>
      <w:pPr>
        <w:spacing w:after="0"/>
        <w:ind w:left="0"/>
        <w:jc w:val="both"/>
      </w:pPr>
      <w:r>
        <w:rPr>
          <w:rFonts w:ascii="Times New Roman"/>
          <w:b w:val="false"/>
          <w:i w:val="false"/>
          <w:color w:val="000000"/>
          <w:sz w:val="28"/>
        </w:rPr>
        <w:t>
      табиғи монополиялар субъектілеріне Қазақстан Республикасының табиғи монополиялар туралы заңнамасын бұзушылықты жою туралы және қоғамдық маңызы бар нарықтар субъектілеріне олардың Қазақстан Республикасының Кәсіпкерлік кодексінде көзделген міндеттемелерді орындауы туралы нұсқама енгізу;</w:t>
      </w:r>
    </w:p>
    <w:p>
      <w:pPr>
        <w:spacing w:after="0"/>
        <w:ind w:left="0"/>
        <w:jc w:val="both"/>
      </w:pPr>
      <w:r>
        <w:rPr>
          <w:rFonts w:ascii="Times New Roman"/>
          <w:b w:val="false"/>
          <w:i w:val="false"/>
          <w:color w:val="000000"/>
          <w:sz w:val="28"/>
        </w:rPr>
        <w:t>
      өзінің өкілеттіктері мен функцияларының бір бөлігін ведомствоға беру;</w:t>
      </w:r>
    </w:p>
    <w:p>
      <w:pPr>
        <w:spacing w:after="0"/>
        <w:ind w:left="0"/>
        <w:jc w:val="both"/>
      </w:pPr>
      <w:r>
        <w:rPr>
          <w:rFonts w:ascii="Times New Roman"/>
          <w:b w:val="false"/>
          <w:i w:val="false"/>
          <w:color w:val="000000"/>
          <w:sz w:val="28"/>
        </w:rPr>
        <w:t>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p>
      <w:pPr>
        <w:spacing w:after="0"/>
        <w:ind w:left="0"/>
        <w:jc w:val="both"/>
      </w:pPr>
      <w:r>
        <w:rPr>
          <w:rFonts w:ascii="Times New Roman"/>
          <w:b w:val="false"/>
          <w:i w:val="false"/>
          <w:color w:val="000000"/>
          <w:sz w:val="28"/>
        </w:rPr>
        <w:t>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56" w:id="53"/>
    <w:p>
      <w:pPr>
        <w:spacing w:after="0"/>
        <w:ind w:left="0"/>
        <w:jc w:val="both"/>
      </w:pPr>
      <w:r>
        <w:rPr>
          <w:rFonts w:ascii="Times New Roman"/>
          <w:b w:val="false"/>
          <w:i w:val="false"/>
          <w:color w:val="000000"/>
          <w:sz w:val="28"/>
        </w:rPr>
        <w:t>
      2) міндеттері:</w:t>
      </w:r>
    </w:p>
    <w:bookmarkEnd w:id="53"/>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белгiленген тәртiппен және мерзiмде жеке және заңды тұлғалардың өтiнiштерін қабылдау және қарау;</w:t>
      </w:r>
    </w:p>
    <w:p>
      <w:pPr>
        <w:spacing w:after="0"/>
        <w:ind w:left="0"/>
        <w:jc w:val="both"/>
      </w:pPr>
      <w:r>
        <w:rPr>
          <w:rFonts w:ascii="Times New Roman"/>
          <w:b w:val="false"/>
          <w:i w:val="false"/>
          <w:color w:val="000000"/>
          <w:sz w:val="28"/>
        </w:rPr>
        <w:t>
      өзінің интернет-ресурсында:</w:t>
      </w:r>
    </w:p>
    <w:p>
      <w:pPr>
        <w:spacing w:after="0"/>
        <w:ind w:left="0"/>
        <w:jc w:val="both"/>
      </w:pPr>
      <w:r>
        <w:rPr>
          <w:rFonts w:ascii="Times New Roman"/>
          <w:b w:val="false"/>
          <w:i w:val="false"/>
          <w:color w:val="000000"/>
          <w:sz w:val="28"/>
        </w:rPr>
        <w:t>
      Табиғи монополиялар субъектілерінің мемлекеттік тіркелімін;</w:t>
      </w:r>
    </w:p>
    <w:p>
      <w:pPr>
        <w:spacing w:after="0"/>
        <w:ind w:left="0"/>
        <w:jc w:val="both"/>
      </w:pPr>
      <w:r>
        <w:rPr>
          <w:rFonts w:ascii="Times New Roman"/>
          <w:b w:val="false"/>
          <w:i w:val="false"/>
          <w:color w:val="000000"/>
          <w:sz w:val="28"/>
        </w:rPr>
        <w:t>
      уәкілетті органның құқықтық актілерін;</w:t>
      </w:r>
    </w:p>
    <w:p>
      <w:pPr>
        <w:spacing w:after="0"/>
        <w:ind w:left="0"/>
        <w:jc w:val="both"/>
      </w:pPr>
      <w:r>
        <w:rPr>
          <w:rFonts w:ascii="Times New Roman"/>
          <w:b w:val="false"/>
          <w:i w:val="false"/>
          <w:color w:val="000000"/>
          <w:sz w:val="28"/>
        </w:rPr>
        <w:t>
      "Табиғи монополиялар туралы" Қазақстан Республикасы Заңының 15-бабының 7-тармағында белгіленген талаптарды ескере отырып, электрондық жеткізгіште ұсынылған, қоса берілген құжаттары бар өтінімдерді;</w:t>
      </w:r>
    </w:p>
    <w:p>
      <w:pPr>
        <w:spacing w:after="0"/>
        <w:ind w:left="0"/>
        <w:jc w:val="both"/>
      </w:pPr>
      <w:r>
        <w:rPr>
          <w:rFonts w:ascii="Times New Roman"/>
          <w:b w:val="false"/>
          <w:i w:val="false"/>
          <w:color w:val="000000"/>
          <w:sz w:val="28"/>
        </w:rPr>
        <w:t>
      бекітілген, белгіленген және айқындалған тарифтерді;</w:t>
      </w:r>
    </w:p>
    <w:p>
      <w:pPr>
        <w:spacing w:after="0"/>
        <w:ind w:left="0"/>
        <w:jc w:val="both"/>
      </w:pPr>
      <w:r>
        <w:rPr>
          <w:rFonts w:ascii="Times New Roman"/>
          <w:b w:val="false"/>
          <w:i w:val="false"/>
          <w:color w:val="000000"/>
          <w:sz w:val="28"/>
        </w:rPr>
        <w:t>
      бекітілген тарифтік сметаларды және инвестициялық бағдарламаларды;</w:t>
      </w:r>
    </w:p>
    <w:p>
      <w:pPr>
        <w:spacing w:after="0"/>
        <w:ind w:left="0"/>
        <w:jc w:val="both"/>
      </w:pPr>
      <w:r>
        <w:rPr>
          <w:rFonts w:ascii="Times New Roman"/>
          <w:b w:val="false"/>
          <w:i w:val="false"/>
          <w:color w:val="000000"/>
          <w:sz w:val="28"/>
        </w:rPr>
        <w:t>
      табиғи монополиялар субъектілерінің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және сенімділік көрсеткіштерін сақтау және табиғи монополиялар субъектілері қызметінің тиімділік көрсеткіштеріне қол жеткізу туралы есептерін;</w:t>
      </w:r>
    </w:p>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Заңына сәйкес табиғи монополия субъектісінің жекелеген іс-әрекеттер жасауына берілген келісімдердің, сондай-ақ табиғи монополия субъектісінен қабылданған реттеліп көрсетілетін қызметтерге жатпайтын қызметті жүзеге асыру туралы хабарламалардың тізілімін;</w:t>
      </w:r>
    </w:p>
    <w:p>
      <w:pPr>
        <w:spacing w:after="0"/>
        <w:ind w:left="0"/>
        <w:jc w:val="both"/>
      </w:pPr>
      <w:r>
        <w:rPr>
          <w:rFonts w:ascii="Times New Roman"/>
          <w:b w:val="false"/>
          <w:i w:val="false"/>
          <w:color w:val="000000"/>
          <w:sz w:val="28"/>
        </w:rPr>
        <w:t>
      табиғи монополиялар және қоғамдық маңызы бар нарықтар субъектілерін әкімшілік жауапкершілікке тарту туралы қаулыларды және Қазақстан Республикасының Кәсіпкерлік кодексінде көзделген міндеттемелерді орындау туралы және Қазақстан Республикасының табиғи монополиялар туралы заңнамасын бұзушылықты жою туралы нұсқамаларды;</w:t>
      </w:r>
    </w:p>
    <w:p>
      <w:pPr>
        <w:spacing w:after="0"/>
        <w:ind w:left="0"/>
        <w:jc w:val="both"/>
      </w:pPr>
      <w:r>
        <w:rPr>
          <w:rFonts w:ascii="Times New Roman"/>
          <w:b w:val="false"/>
          <w:i w:val="false"/>
          <w:color w:val="000000"/>
          <w:sz w:val="28"/>
        </w:rPr>
        <w:t>
      уәкілетті органның қатысуымен талқылау қорытындылары бойынша сот шешімдерін;</w:t>
      </w:r>
    </w:p>
    <w:p>
      <w:pPr>
        <w:spacing w:after="0"/>
        <w:ind w:left="0"/>
        <w:jc w:val="both"/>
      </w:pPr>
      <w:r>
        <w:rPr>
          <w:rFonts w:ascii="Times New Roman"/>
          <w:b w:val="false"/>
          <w:i w:val="false"/>
          <w:color w:val="000000"/>
          <w:sz w:val="28"/>
        </w:rPr>
        <w:t>
      реттеліп көрсетілетін қызметтердің сапа және сенімділік көрсеткіштерін;</w:t>
      </w:r>
    </w:p>
    <w:p>
      <w:pPr>
        <w:spacing w:after="0"/>
        <w:ind w:left="0"/>
        <w:jc w:val="both"/>
      </w:pPr>
      <w:r>
        <w:rPr>
          <w:rFonts w:ascii="Times New Roman"/>
          <w:b w:val="false"/>
          <w:i w:val="false"/>
          <w:color w:val="000000"/>
          <w:sz w:val="28"/>
        </w:rPr>
        <w:t>
      табиғи монополиялар субъектілері қызметінің тиімділік көрсеткіштерінің жетістіктерін;</w:t>
      </w:r>
    </w:p>
    <w:p>
      <w:pPr>
        <w:spacing w:after="0"/>
        <w:ind w:left="0"/>
        <w:jc w:val="both"/>
      </w:pPr>
      <w:r>
        <w:rPr>
          <w:rFonts w:ascii="Times New Roman"/>
          <w:b w:val="false"/>
          <w:i w:val="false"/>
          <w:color w:val="000000"/>
          <w:sz w:val="28"/>
        </w:rPr>
        <w:t>
      табиғи монополиялар субъектілерінің қызметін мемлекеттік реттеуді жүзеге асыруға қатысты өзге де ақпаратты орналастыру;</w:t>
      </w:r>
    </w:p>
    <w:p>
      <w:pPr>
        <w:spacing w:after="0"/>
        <w:ind w:left="0"/>
        <w:jc w:val="both"/>
      </w:pPr>
      <w:r>
        <w:rPr>
          <w:rFonts w:ascii="Times New Roman"/>
          <w:b w:val="false"/>
          <w:i w:val="false"/>
          <w:color w:val="000000"/>
          <w:sz w:val="28"/>
        </w:rPr>
        <w:t>
      табиғи монополиялар салаларында қызметін жүзеге асыратын субъектілерді Табиғи монополиялар субъектілерінің мемлекеттік тіркеліміне қосу немесе одан шығару туралы шешім қабылдау;</w:t>
      </w:r>
    </w:p>
    <w:p>
      <w:pPr>
        <w:spacing w:after="0"/>
        <w:ind w:left="0"/>
        <w:jc w:val="both"/>
      </w:pPr>
      <w:r>
        <w:rPr>
          <w:rFonts w:ascii="Times New Roman"/>
          <w:b w:val="false"/>
          <w:i w:val="false"/>
          <w:color w:val="000000"/>
          <w:sz w:val="28"/>
        </w:rPr>
        <w:t>
      қалалардың, аудандардың және облыстардың жылу, электр, газ таратушы жүйелерін, сондай-ақ сумен жабдықтау және кәріз желілерін дамыту жоспарларын келісу;</w:t>
      </w:r>
    </w:p>
    <w:p>
      <w:pPr>
        <w:spacing w:after="0"/>
        <w:ind w:left="0"/>
        <w:jc w:val="both"/>
      </w:pPr>
      <w:r>
        <w:rPr>
          <w:rFonts w:ascii="Times New Roman"/>
          <w:b w:val="false"/>
          <w:i w:val="false"/>
          <w:color w:val="000000"/>
          <w:sz w:val="28"/>
        </w:rPr>
        <w:t>
      Қазақстан Республикасының табиғи монополиялар туралы заңнамасының қолданылуына талдау жүргізу, оның негізінде әдістемелік ұсынымдар әзірлеу;</w:t>
      </w:r>
    </w:p>
    <w:p>
      <w:pPr>
        <w:spacing w:after="0"/>
        <w:ind w:left="0"/>
        <w:jc w:val="both"/>
      </w:pPr>
      <w:r>
        <w:rPr>
          <w:rFonts w:ascii="Times New Roman"/>
          <w:b w:val="false"/>
          <w:i w:val="false"/>
          <w:color w:val="000000"/>
          <w:sz w:val="28"/>
        </w:rPr>
        <w:t>
      реттелетін саладағы жергілікті атқарушы органдардың жұмысын үйлестіру;</w:t>
      </w:r>
    </w:p>
    <w:p>
      <w:pPr>
        <w:spacing w:after="0"/>
        <w:ind w:left="0"/>
        <w:jc w:val="both"/>
      </w:pPr>
      <w:r>
        <w:rPr>
          <w:rFonts w:ascii="Times New Roman"/>
          <w:b w:val="false"/>
          <w:i w:val="false"/>
          <w:color w:val="000000"/>
          <w:sz w:val="28"/>
        </w:rPr>
        <w:t>
      аумақтық органдар мен ұйымдардың негізгі қызметі, республикалық бюджетті жоспарлау мен атқару мәселелері бойынша жұмысын үйлестіру;</w:t>
      </w:r>
    </w:p>
    <w:p>
      <w:pPr>
        <w:spacing w:after="0"/>
        <w:ind w:left="0"/>
        <w:jc w:val="both"/>
      </w:pPr>
      <w:r>
        <w:rPr>
          <w:rFonts w:ascii="Times New Roman"/>
          <w:b w:val="false"/>
          <w:i w:val="false"/>
          <w:color w:val="000000"/>
          <w:sz w:val="28"/>
        </w:rPr>
        <w:t>
      реттелетін саладағы аумақтық органдар мен ұйымдарға, заңды және жеке тұлғаларға Министрліктің құзыретіне кіретін мәселелер бойынша әдіснамалық және консультациялық көмек көрсетуді ұйымдастыру;</w:t>
      </w:r>
    </w:p>
    <w:p>
      <w:pPr>
        <w:spacing w:after="0"/>
        <w:ind w:left="0"/>
        <w:jc w:val="both"/>
      </w:pPr>
      <w:r>
        <w:rPr>
          <w:rFonts w:ascii="Times New Roman"/>
          <w:b w:val="false"/>
          <w:i w:val="false"/>
          <w:color w:val="000000"/>
          <w:sz w:val="28"/>
        </w:rPr>
        <w:t>
      реттелетін саладағы мәселелер бойынша білімді насихаттау;</w:t>
      </w:r>
    </w:p>
    <w:p>
      <w:pPr>
        <w:spacing w:after="0"/>
        <w:ind w:left="0"/>
        <w:jc w:val="both"/>
      </w:pPr>
      <w:r>
        <w:rPr>
          <w:rFonts w:ascii="Times New Roman"/>
          <w:b w:val="false"/>
          <w:i w:val="false"/>
          <w:color w:val="000000"/>
          <w:sz w:val="28"/>
        </w:rPr>
        <w:t>
      бухгалтерлік есепті жүргізу және қаржылық есептілікті қалыптастыру;</w:t>
      </w:r>
    </w:p>
    <w:p>
      <w:pPr>
        <w:spacing w:after="0"/>
        <w:ind w:left="0"/>
        <w:jc w:val="both"/>
      </w:pPr>
      <w:r>
        <w:rPr>
          <w:rFonts w:ascii="Times New Roman"/>
          <w:b w:val="false"/>
          <w:i w:val="false"/>
          <w:color w:val="000000"/>
          <w:sz w:val="28"/>
        </w:rPr>
        <w:t>
      реттелетін саладағы Қазақстан Республикасы заңнамасының қолданылуына талдау жүргізу;</w:t>
      </w:r>
    </w:p>
    <w:p>
      <w:pPr>
        <w:spacing w:after="0"/>
        <w:ind w:left="0"/>
        <w:jc w:val="both"/>
      </w:pPr>
      <w:r>
        <w:rPr>
          <w:rFonts w:ascii="Times New Roman"/>
          <w:b w:val="false"/>
          <w:i w:val="false"/>
          <w:color w:val="000000"/>
          <w:sz w:val="28"/>
        </w:rPr>
        <w:t>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 жеткізуін ұйымдастыру.</w:t>
      </w:r>
    </w:p>
    <w:bookmarkStart w:name="z57" w:id="54"/>
    <w:p>
      <w:pPr>
        <w:spacing w:after="0"/>
        <w:ind w:left="0"/>
        <w:jc w:val="both"/>
      </w:pPr>
      <w:r>
        <w:rPr>
          <w:rFonts w:ascii="Times New Roman"/>
          <w:b w:val="false"/>
          <w:i w:val="false"/>
          <w:color w:val="000000"/>
          <w:sz w:val="28"/>
        </w:rPr>
        <w:t>
      15. Функциялары:</w:t>
      </w:r>
    </w:p>
    <w:bookmarkEnd w:id="54"/>
    <w:bookmarkStart w:name="z58" w:id="55"/>
    <w:p>
      <w:pPr>
        <w:spacing w:after="0"/>
        <w:ind w:left="0"/>
        <w:jc w:val="both"/>
      </w:pPr>
      <w:r>
        <w:rPr>
          <w:rFonts w:ascii="Times New Roman"/>
          <w:b w:val="false"/>
          <w:i w:val="false"/>
          <w:color w:val="000000"/>
          <w:sz w:val="28"/>
        </w:rPr>
        <w:t>
      1) мемлекеттік жоспарлау саласындағы мемлекеттік саясатты іске асыру;</w:t>
      </w:r>
    </w:p>
    <w:bookmarkEnd w:id="55"/>
    <w:bookmarkStart w:name="z59" w:id="56"/>
    <w:p>
      <w:pPr>
        <w:spacing w:after="0"/>
        <w:ind w:left="0"/>
        <w:jc w:val="both"/>
      </w:pPr>
      <w:r>
        <w:rPr>
          <w:rFonts w:ascii="Times New Roman"/>
          <w:b w:val="false"/>
          <w:i w:val="false"/>
          <w:color w:val="000000"/>
          <w:sz w:val="28"/>
        </w:rPr>
        <w:t>
      2) өзін-өзі реттеу мәселелері бойынша мемлекеттік саясатты іске асыру;</w:t>
      </w:r>
    </w:p>
    <w:bookmarkEnd w:id="56"/>
    <w:bookmarkStart w:name="z60" w:id="57"/>
    <w:p>
      <w:pPr>
        <w:spacing w:after="0"/>
        <w:ind w:left="0"/>
        <w:jc w:val="both"/>
      </w:pPr>
      <w:r>
        <w:rPr>
          <w:rFonts w:ascii="Times New Roman"/>
          <w:b w:val="false"/>
          <w:i w:val="false"/>
          <w:color w:val="000000"/>
          <w:sz w:val="28"/>
        </w:rPr>
        <w:t>
      3) Елдің аумақтық даму жоспарын әзірлеу;</w:t>
      </w:r>
    </w:p>
    <w:bookmarkEnd w:id="57"/>
    <w:bookmarkStart w:name="z61" w:id="58"/>
    <w:p>
      <w:pPr>
        <w:spacing w:after="0"/>
        <w:ind w:left="0"/>
        <w:jc w:val="both"/>
      </w:pPr>
      <w:r>
        <w:rPr>
          <w:rFonts w:ascii="Times New Roman"/>
          <w:b w:val="false"/>
          <w:i w:val="false"/>
          <w:color w:val="000000"/>
          <w:sz w:val="28"/>
        </w:rPr>
        <w:t>
      4) Қазақстан Республикасының Ұлттық қауіпсіздік стратегиясын, Қазақстан Республикасының Ұлттық қауіпсіздік тәуекелдерін басқару жөніндегі іс-қимыл жоспарын әзірлеу, түзету және іске асырылуын мониторингтеу;</w:t>
      </w:r>
    </w:p>
    <w:bookmarkEnd w:id="58"/>
    <w:bookmarkStart w:name="z62" w:id="59"/>
    <w:p>
      <w:pPr>
        <w:spacing w:after="0"/>
        <w:ind w:left="0"/>
        <w:jc w:val="both"/>
      </w:pPr>
      <w:r>
        <w:rPr>
          <w:rFonts w:ascii="Times New Roman"/>
          <w:b w:val="false"/>
          <w:i w:val="false"/>
          <w:color w:val="000000"/>
          <w:sz w:val="28"/>
        </w:rPr>
        <w:t>
      5) Мемлекеттік жоспарлау жүйесі құжаттарының жобаларын келісу;</w:t>
      </w:r>
    </w:p>
    <w:bookmarkEnd w:id="59"/>
    <w:bookmarkStart w:name="z63" w:id="60"/>
    <w:p>
      <w:pPr>
        <w:spacing w:after="0"/>
        <w:ind w:left="0"/>
        <w:jc w:val="both"/>
      </w:pPr>
      <w:r>
        <w:rPr>
          <w:rFonts w:ascii="Times New Roman"/>
          <w:b w:val="false"/>
          <w:i w:val="false"/>
          <w:color w:val="000000"/>
          <w:sz w:val="28"/>
        </w:rPr>
        <w:t>
      6) Мемлекеттік жоспарлау жүйесі құжаттарының іске асырылуын мониторингтеу және бағалау;</w:t>
      </w:r>
    </w:p>
    <w:bookmarkEnd w:id="60"/>
    <w:bookmarkStart w:name="z64" w:id="61"/>
    <w:p>
      <w:pPr>
        <w:spacing w:after="0"/>
        <w:ind w:left="0"/>
        <w:jc w:val="both"/>
      </w:pPr>
      <w:r>
        <w:rPr>
          <w:rFonts w:ascii="Times New Roman"/>
          <w:b w:val="false"/>
          <w:i w:val="false"/>
          <w:color w:val="000000"/>
          <w:sz w:val="28"/>
        </w:rPr>
        <w:t>
      7) Мемлекеттік жоспарлау жүйесін жетілдіру бойынша ұсыныстар әзірлеу;</w:t>
      </w:r>
    </w:p>
    <w:bookmarkEnd w:id="61"/>
    <w:bookmarkStart w:name="z65" w:id="62"/>
    <w:p>
      <w:pPr>
        <w:spacing w:after="0"/>
        <w:ind w:left="0"/>
        <w:jc w:val="both"/>
      </w:pPr>
      <w:r>
        <w:rPr>
          <w:rFonts w:ascii="Times New Roman"/>
          <w:b w:val="false"/>
          <w:i w:val="false"/>
          <w:color w:val="000000"/>
          <w:sz w:val="28"/>
        </w:rPr>
        <w:t>
      8) Қазақстан Республикасының Ұлттық даму жоспарын, Елдің аумақтық даму жоспарын, тұжырымдамасын,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әдістемесін әзірлеу және бекіту;</w:t>
      </w:r>
    </w:p>
    <w:bookmarkEnd w:id="62"/>
    <w:bookmarkStart w:name="z66" w:id="63"/>
    <w:p>
      <w:pPr>
        <w:spacing w:after="0"/>
        <w:ind w:left="0"/>
        <w:jc w:val="both"/>
      </w:pPr>
      <w:r>
        <w:rPr>
          <w:rFonts w:ascii="Times New Roman"/>
          <w:b w:val="false"/>
          <w:i w:val="false"/>
          <w:color w:val="000000"/>
          <w:sz w:val="28"/>
        </w:rPr>
        <w:t>
      9) Қазақстан Республикасының Ұлттық қауіпсіздік стратегиясын әзірлеу, мониторингтеу, іске асыру, бағалау және бақылау жүргізу әдістемесін әзірлеу және бекіту;</w:t>
      </w:r>
    </w:p>
    <w:bookmarkEnd w:id="63"/>
    <w:bookmarkStart w:name="z67" w:id="64"/>
    <w:p>
      <w:pPr>
        <w:spacing w:after="0"/>
        <w:ind w:left="0"/>
        <w:jc w:val="both"/>
      </w:pPr>
      <w:r>
        <w:rPr>
          <w:rFonts w:ascii="Times New Roman"/>
          <w:b w:val="false"/>
          <w:i w:val="false"/>
          <w:color w:val="000000"/>
          <w:sz w:val="28"/>
        </w:rPr>
        <w:t>
      10) Қабылданған кешенді жоспарлардың, жол карталарының тізілімін жүргізу;</w:t>
      </w:r>
    </w:p>
    <w:bookmarkEnd w:id="64"/>
    <w:bookmarkStart w:name="z68" w:id="65"/>
    <w:p>
      <w:pPr>
        <w:spacing w:after="0"/>
        <w:ind w:left="0"/>
        <w:jc w:val="both"/>
      </w:pPr>
      <w:r>
        <w:rPr>
          <w:rFonts w:ascii="Times New Roman"/>
          <w:b w:val="false"/>
          <w:i w:val="false"/>
          <w:color w:val="000000"/>
          <w:sz w:val="28"/>
        </w:rPr>
        <w:t>
      11) стратегиялық жоспарлау жөніндегі уәкілетті органмен және Қазақстан Республикасы Президентінің Әкімшілігімен келісу бойынша доктриналарды (стратегияларды), мемлекеттік бағдарламаларды, кешенді жоспарларды, жол карталарын әзірлеу қағидаларын әзірлеу және бекіту;</w:t>
      </w:r>
    </w:p>
    <w:bookmarkEnd w:id="65"/>
    <w:bookmarkStart w:name="z69" w:id="66"/>
    <w:p>
      <w:pPr>
        <w:spacing w:after="0"/>
        <w:ind w:left="0"/>
        <w:jc w:val="both"/>
      </w:pPr>
      <w:r>
        <w:rPr>
          <w:rFonts w:ascii="Times New Roman"/>
          <w:b w:val="false"/>
          <w:i w:val="false"/>
          <w:color w:val="000000"/>
          <w:sz w:val="28"/>
        </w:rPr>
        <w:t>
      12) Мемлекеттік жоспарлау жүйесі құжаттарының іске асырылуы туралы мониторингтің нәтижелері туралы есепті жасау нысаны мен қағидаларын әзірлеу және бекіту;</w:t>
      </w:r>
    </w:p>
    <w:bookmarkEnd w:id="66"/>
    <w:bookmarkStart w:name="z70" w:id="67"/>
    <w:p>
      <w:pPr>
        <w:spacing w:after="0"/>
        <w:ind w:left="0"/>
        <w:jc w:val="both"/>
      </w:pPr>
      <w:r>
        <w:rPr>
          <w:rFonts w:ascii="Times New Roman"/>
          <w:b w:val="false"/>
          <w:i w:val="false"/>
          <w:color w:val="000000"/>
          <w:sz w:val="28"/>
        </w:rPr>
        <w:t>
      13) стратегиялық жоспарлау жөніндегі уәкілетті органмен келісу бойынша ұлттық жобалардың тізбесін әзірлеу;</w:t>
      </w:r>
    </w:p>
    <w:bookmarkEnd w:id="67"/>
    <w:bookmarkStart w:name="z71" w:id="68"/>
    <w:p>
      <w:pPr>
        <w:spacing w:after="0"/>
        <w:ind w:left="0"/>
        <w:jc w:val="both"/>
      </w:pPr>
      <w:r>
        <w:rPr>
          <w:rFonts w:ascii="Times New Roman"/>
          <w:b w:val="false"/>
          <w:i w:val="false"/>
          <w:color w:val="000000"/>
          <w:sz w:val="28"/>
        </w:rPr>
        <w:t>
      14) мемлекеттік органның операциялық жоспарын әзірлеу, іске асыру, іске асыруын мониторингтеу қағидаларын әзірлеу және бекіту;</w:t>
      </w:r>
    </w:p>
    <w:bookmarkEnd w:id="68"/>
    <w:bookmarkStart w:name="z72" w:id="69"/>
    <w:p>
      <w:pPr>
        <w:spacing w:after="0"/>
        <w:ind w:left="0"/>
        <w:jc w:val="both"/>
      </w:pPr>
      <w:r>
        <w:rPr>
          <w:rFonts w:ascii="Times New Roman"/>
          <w:b w:val="false"/>
          <w:i w:val="false"/>
          <w:color w:val="000000"/>
          <w:sz w:val="28"/>
        </w:rPr>
        <w:t>
      15) Қазақстан Республикасы Президентінің Әкімшілігімен келісу бойынша стратегиялық жоспарлау жөніндегі уәкілетті органмен бірлесіп, ұлттық жобаларды әзірлеу жөніндегі әдістемені, оларды ұсыну форматын, іске асыру жоспар-кестесінің нысанын, ұлттық жобалар бойынша есептілік нысандарын әзірлеу және бекіту;</w:t>
      </w:r>
    </w:p>
    <w:bookmarkEnd w:id="69"/>
    <w:bookmarkStart w:name="z73" w:id="70"/>
    <w:p>
      <w:pPr>
        <w:spacing w:after="0"/>
        <w:ind w:left="0"/>
        <w:jc w:val="both"/>
      </w:pPr>
      <w:r>
        <w:rPr>
          <w:rFonts w:ascii="Times New Roman"/>
          <w:b w:val="false"/>
          <w:i w:val="false"/>
          <w:color w:val="000000"/>
          <w:sz w:val="28"/>
        </w:rPr>
        <w:t>
      16) Қазақстан Республикасы Президентінің жыл сайынғы жолдауларын іске асыру мақсатында әзірленетін жалпыұлттық іс-шаралар жоспарларын әзірлеу және іске асырылуын мониторингтеу;</w:t>
      </w:r>
    </w:p>
    <w:bookmarkEnd w:id="70"/>
    <w:bookmarkStart w:name="z74" w:id="71"/>
    <w:p>
      <w:pPr>
        <w:spacing w:after="0"/>
        <w:ind w:left="0"/>
        <w:jc w:val="both"/>
      </w:pPr>
      <w:r>
        <w:rPr>
          <w:rFonts w:ascii="Times New Roman"/>
          <w:b w:val="false"/>
          <w:i w:val="false"/>
          <w:color w:val="000000"/>
          <w:sz w:val="28"/>
        </w:rPr>
        <w:t>
      17) мемлекеттік органдардың елдің экономикалық саясатын қалыптастыру және іске асыру жөніндегі қызметін үйлестіру;</w:t>
      </w:r>
    </w:p>
    <w:bookmarkEnd w:id="71"/>
    <w:bookmarkStart w:name="z75" w:id="72"/>
    <w:p>
      <w:pPr>
        <w:spacing w:after="0"/>
        <w:ind w:left="0"/>
        <w:jc w:val="both"/>
      </w:pPr>
      <w:r>
        <w:rPr>
          <w:rFonts w:ascii="Times New Roman"/>
          <w:b w:val="false"/>
          <w:i w:val="false"/>
          <w:color w:val="000000"/>
          <w:sz w:val="28"/>
        </w:rPr>
        <w:t>
      18) мемлекеттік жастар саясатын іске асыру;</w:t>
      </w:r>
    </w:p>
    <w:bookmarkEnd w:id="72"/>
    <w:bookmarkStart w:name="z76" w:id="73"/>
    <w:p>
      <w:pPr>
        <w:spacing w:after="0"/>
        <w:ind w:left="0"/>
        <w:jc w:val="both"/>
      </w:pPr>
      <w:r>
        <w:rPr>
          <w:rFonts w:ascii="Times New Roman"/>
          <w:b w:val="false"/>
          <w:i w:val="false"/>
          <w:color w:val="000000"/>
          <w:sz w:val="28"/>
        </w:rPr>
        <w:t>
      19) республиканың әлеуметтік-экономикалық даму болжамын әзірлеу;</w:t>
      </w:r>
    </w:p>
    <w:bookmarkEnd w:id="73"/>
    <w:bookmarkStart w:name="z77" w:id="74"/>
    <w:p>
      <w:pPr>
        <w:spacing w:after="0"/>
        <w:ind w:left="0"/>
        <w:jc w:val="both"/>
      </w:pPr>
      <w:r>
        <w:rPr>
          <w:rFonts w:ascii="Times New Roman"/>
          <w:b w:val="false"/>
          <w:i w:val="false"/>
          <w:color w:val="000000"/>
          <w:sz w:val="28"/>
        </w:rPr>
        <w:t>
      20) макроэкономикалық болжамдау әдіснамасы мен құралдарын жетілдіру;</w:t>
      </w:r>
    </w:p>
    <w:bookmarkEnd w:id="74"/>
    <w:bookmarkStart w:name="z78" w:id="75"/>
    <w:p>
      <w:pPr>
        <w:spacing w:after="0"/>
        <w:ind w:left="0"/>
        <w:jc w:val="both"/>
      </w:pPr>
      <w:r>
        <w:rPr>
          <w:rFonts w:ascii="Times New Roman"/>
          <w:b w:val="false"/>
          <w:i w:val="false"/>
          <w:color w:val="000000"/>
          <w:sz w:val="28"/>
        </w:rPr>
        <w:t>
      21) экономикалық саясат шараларының негізгі макроэкономикалық көрсеткіштерге ықпалын бағалау;</w:t>
      </w:r>
    </w:p>
    <w:bookmarkEnd w:id="75"/>
    <w:bookmarkStart w:name="z79" w:id="76"/>
    <w:p>
      <w:pPr>
        <w:spacing w:after="0"/>
        <w:ind w:left="0"/>
        <w:jc w:val="both"/>
      </w:pPr>
      <w:r>
        <w:rPr>
          <w:rFonts w:ascii="Times New Roman"/>
          <w:b w:val="false"/>
          <w:i w:val="false"/>
          <w:color w:val="000000"/>
          <w:sz w:val="28"/>
        </w:rPr>
        <w:t>
      22) әлемдік экономикадағы ахуалды талдау, әлеуетті сыртқы тәуекелдерді және олардың елдің әлеуметтік-экономикалық дамуына ықпалын бағалау;</w:t>
      </w:r>
    </w:p>
    <w:bookmarkEnd w:id="76"/>
    <w:bookmarkStart w:name="z80" w:id="77"/>
    <w:p>
      <w:pPr>
        <w:spacing w:after="0"/>
        <w:ind w:left="0"/>
        <w:jc w:val="both"/>
      </w:pPr>
      <w:r>
        <w:rPr>
          <w:rFonts w:ascii="Times New Roman"/>
          <w:b w:val="false"/>
          <w:i w:val="false"/>
          <w:color w:val="000000"/>
          <w:sz w:val="28"/>
        </w:rPr>
        <w:t>
      23) әлеуметтік-экономикалық даму болжамын әзірлеуді әдіснамалық қамтамасыз ету, оның ішінде елдің және өңірлердің әлеуметтік-экономикалық дамуының негізгі көрсеткіштерін бес жылдық кезеңге болжамдау әдістемесін әзірлеу және бекіту;</w:t>
      </w:r>
    </w:p>
    <w:bookmarkEnd w:id="77"/>
    <w:bookmarkStart w:name="z81" w:id="78"/>
    <w:p>
      <w:pPr>
        <w:spacing w:after="0"/>
        <w:ind w:left="0"/>
        <w:jc w:val="both"/>
      </w:pPr>
      <w:r>
        <w:rPr>
          <w:rFonts w:ascii="Times New Roman"/>
          <w:b w:val="false"/>
          <w:i w:val="false"/>
          <w:color w:val="000000"/>
          <w:sz w:val="28"/>
        </w:rPr>
        <w:t>
      24) республикалық және облыстық маңызы бар қалалардың даму стратегияларын әзірлеу жөніндегі әдістемені бекіту;</w:t>
      </w:r>
    </w:p>
    <w:bookmarkEnd w:id="78"/>
    <w:bookmarkStart w:name="z82" w:id="79"/>
    <w:p>
      <w:pPr>
        <w:spacing w:after="0"/>
        <w:ind w:left="0"/>
        <w:jc w:val="both"/>
      </w:pPr>
      <w:r>
        <w:rPr>
          <w:rFonts w:ascii="Times New Roman"/>
          <w:b w:val="false"/>
          <w:i w:val="false"/>
          <w:color w:val="000000"/>
          <w:sz w:val="28"/>
        </w:rPr>
        <w:t>
      25) республиканың макроэкономикалық көрсеткіштерін мониторингтеу және талдау;</w:t>
      </w:r>
    </w:p>
    <w:bookmarkEnd w:id="79"/>
    <w:bookmarkStart w:name="z83" w:id="80"/>
    <w:p>
      <w:pPr>
        <w:spacing w:after="0"/>
        <w:ind w:left="0"/>
        <w:jc w:val="both"/>
      </w:pPr>
      <w:r>
        <w:rPr>
          <w:rFonts w:ascii="Times New Roman"/>
          <w:b w:val="false"/>
          <w:i w:val="false"/>
          <w:color w:val="000000"/>
          <w:sz w:val="28"/>
        </w:rPr>
        <w:t>
      26) салық және бюджет саясатын, сондай-ақ кеден ісі саласындағы саясатты қалыптастыру;</w:t>
      </w:r>
    </w:p>
    <w:bookmarkEnd w:id="80"/>
    <w:bookmarkStart w:name="z84" w:id="81"/>
    <w:p>
      <w:pPr>
        <w:spacing w:after="0"/>
        <w:ind w:left="0"/>
        <w:jc w:val="both"/>
      </w:pPr>
      <w:r>
        <w:rPr>
          <w:rFonts w:ascii="Times New Roman"/>
          <w:b w:val="false"/>
          <w:i w:val="false"/>
          <w:color w:val="000000"/>
          <w:sz w:val="28"/>
        </w:rPr>
        <w:t>
      27) салық және бюджет заңнамасын, сондай-ақ кеден ісі саласындағы заңнаманы жетілдіру бойынша ұсыныстар әзірлеу;</w:t>
      </w:r>
    </w:p>
    <w:bookmarkEnd w:id="81"/>
    <w:bookmarkStart w:name="z85" w:id="82"/>
    <w:p>
      <w:pPr>
        <w:spacing w:after="0"/>
        <w:ind w:left="0"/>
        <w:jc w:val="both"/>
      </w:pPr>
      <w:r>
        <w:rPr>
          <w:rFonts w:ascii="Times New Roman"/>
          <w:b w:val="false"/>
          <w:i w:val="false"/>
          <w:color w:val="000000"/>
          <w:sz w:val="28"/>
        </w:rPr>
        <w:t>
      28) бюджет жүйесін дамыту бойынша ұсыныстар әзірлеу;</w:t>
      </w:r>
    </w:p>
    <w:bookmarkEnd w:id="82"/>
    <w:bookmarkStart w:name="z86" w:id="83"/>
    <w:p>
      <w:pPr>
        <w:spacing w:after="0"/>
        <w:ind w:left="0"/>
        <w:jc w:val="both"/>
      </w:pPr>
      <w:r>
        <w:rPr>
          <w:rFonts w:ascii="Times New Roman"/>
          <w:b w:val="false"/>
          <w:i w:val="false"/>
          <w:color w:val="000000"/>
          <w:sz w:val="28"/>
        </w:rPr>
        <w:t>
      29) үш жылдық кезеңге арналған республикалық және облыстық бюджеттер арасындағы жалпы сипаттағы трансферттер көлемдері туралы Қазақстан Республикасы Заңының жобасына облыстар, республикалық маңызы бар қалалар, астананың бюджет кірістерін болжау;</w:t>
      </w:r>
    </w:p>
    <w:bookmarkEnd w:id="83"/>
    <w:bookmarkStart w:name="z87" w:id="84"/>
    <w:p>
      <w:pPr>
        <w:spacing w:after="0"/>
        <w:ind w:left="0"/>
        <w:jc w:val="both"/>
      </w:pPr>
      <w:r>
        <w:rPr>
          <w:rFonts w:ascii="Times New Roman"/>
          <w:b w:val="false"/>
          <w:i w:val="false"/>
          <w:color w:val="000000"/>
          <w:sz w:val="28"/>
        </w:rPr>
        <w:t>
      30) шоғырландырылған, мемлекеттік және республикалық бюджеттердің түсімдері мен шығыстарының болжамын, бюджеттің тапшылығын, Ұлттық қордың көрсеткіштерін болжамдауды қамтитын үш жылдық кезеңге және ұзақ мерзімді кезеңге арналған бюджет параметрлерін болжамдау;</w:t>
      </w:r>
    </w:p>
    <w:bookmarkEnd w:id="84"/>
    <w:bookmarkStart w:name="z88" w:id="85"/>
    <w:p>
      <w:pPr>
        <w:spacing w:after="0"/>
        <w:ind w:left="0"/>
        <w:jc w:val="both"/>
      </w:pPr>
      <w:r>
        <w:rPr>
          <w:rFonts w:ascii="Times New Roman"/>
          <w:b w:val="false"/>
          <w:i w:val="false"/>
          <w:color w:val="000000"/>
          <w:sz w:val="28"/>
        </w:rPr>
        <w:t>
      31) бюджет түсімдерін болжау әдістемесін әзірлеу және бекіту;</w:t>
      </w:r>
    </w:p>
    <w:bookmarkEnd w:id="85"/>
    <w:bookmarkStart w:name="z89" w:id="86"/>
    <w:p>
      <w:pPr>
        <w:spacing w:after="0"/>
        <w:ind w:left="0"/>
        <w:jc w:val="both"/>
      </w:pPr>
      <w:r>
        <w:rPr>
          <w:rFonts w:ascii="Times New Roman"/>
          <w:b w:val="false"/>
          <w:i w:val="false"/>
          <w:color w:val="000000"/>
          <w:sz w:val="28"/>
        </w:rPr>
        <w:t>
      32) Қазақстан Республикасының Ұлттық Банкімен келісу бойынша мұнайдың есептік бағасын айқындау тәртібін бекіту;</w:t>
      </w:r>
    </w:p>
    <w:bookmarkEnd w:id="86"/>
    <w:bookmarkStart w:name="z90" w:id="87"/>
    <w:p>
      <w:pPr>
        <w:spacing w:after="0"/>
        <w:ind w:left="0"/>
        <w:jc w:val="both"/>
      </w:pPr>
      <w:r>
        <w:rPr>
          <w:rFonts w:ascii="Times New Roman"/>
          <w:b w:val="false"/>
          <w:i w:val="false"/>
          <w:color w:val="000000"/>
          <w:sz w:val="28"/>
        </w:rPr>
        <w:t>
      33) жалпы сипаттағы трансферттерді есептеулер әдістемесін әзірлеу және бекіту;</w:t>
      </w:r>
    </w:p>
    <w:bookmarkEnd w:id="87"/>
    <w:bookmarkStart w:name="z91" w:id="88"/>
    <w:p>
      <w:pPr>
        <w:spacing w:after="0"/>
        <w:ind w:left="0"/>
        <w:jc w:val="both"/>
      </w:pPr>
      <w:r>
        <w:rPr>
          <w:rFonts w:ascii="Times New Roman"/>
          <w:b w:val="false"/>
          <w:i w:val="false"/>
          <w:color w:val="000000"/>
          <w:sz w:val="28"/>
        </w:rPr>
        <w:t>
      34) мемлекеттік және мемлекет кепілдік берген қарыз алу және борыш, мемлекет кепілгерлігі бойынша борыш саясатын қалыптастыру бойынша ұсыныстар әзірлеу;</w:t>
      </w:r>
    </w:p>
    <w:bookmarkEnd w:id="88"/>
    <w:bookmarkStart w:name="z92" w:id="89"/>
    <w:p>
      <w:pPr>
        <w:spacing w:after="0"/>
        <w:ind w:left="0"/>
        <w:jc w:val="both"/>
      </w:pPr>
      <w:r>
        <w:rPr>
          <w:rFonts w:ascii="Times New Roman"/>
          <w:b w:val="false"/>
          <w:i w:val="false"/>
          <w:color w:val="000000"/>
          <w:sz w:val="28"/>
        </w:rPr>
        <w:t>
      35) үкіметтік борыш пен жергілікті атқарушы орган борышының лимитін, мемлекеттік кепілдіктер беру мен мемлекет кепілгерліктері лимиттерін айқындау;</w:t>
      </w:r>
    </w:p>
    <w:bookmarkEnd w:id="89"/>
    <w:bookmarkStart w:name="z93" w:id="90"/>
    <w:p>
      <w:pPr>
        <w:spacing w:after="0"/>
        <w:ind w:left="0"/>
        <w:jc w:val="both"/>
      </w:pPr>
      <w:r>
        <w:rPr>
          <w:rFonts w:ascii="Times New Roman"/>
          <w:b w:val="false"/>
          <w:i w:val="false"/>
          <w:color w:val="000000"/>
          <w:sz w:val="28"/>
        </w:rPr>
        <w:t>
      36) бюджетті атқару жөніндегі орталық уәкілетті органмен және бюджеттік жоспарлау жөніндегі орталық уәкілетті органмен келісу бойынша экспортты қолдау жөнінде мемлекеттік кепілдіктер беру үшін қорытындыны әзірлеуге немесе түзетуге қойылатын талаптарды белгілеу;</w:t>
      </w:r>
    </w:p>
    <w:bookmarkEnd w:id="90"/>
    <w:bookmarkStart w:name="z94" w:id="91"/>
    <w:p>
      <w:pPr>
        <w:spacing w:after="0"/>
        <w:ind w:left="0"/>
        <w:jc w:val="both"/>
      </w:pPr>
      <w:r>
        <w:rPr>
          <w:rFonts w:ascii="Times New Roman"/>
          <w:b w:val="false"/>
          <w:i w:val="false"/>
          <w:color w:val="000000"/>
          <w:sz w:val="28"/>
        </w:rPr>
        <w:t>
      37) Қазақстан Республикасының Үкіметі айқындайтын тәртіппен экспортты қолдау жөнінде мемлекеттік кепілдік беру лимитін айқындау сомасын белгілеу;</w:t>
      </w:r>
    </w:p>
    <w:bookmarkEnd w:id="91"/>
    <w:bookmarkStart w:name="z95" w:id="92"/>
    <w:p>
      <w:pPr>
        <w:spacing w:after="0"/>
        <w:ind w:left="0"/>
        <w:jc w:val="both"/>
      </w:pPr>
      <w:r>
        <w:rPr>
          <w:rFonts w:ascii="Times New Roman"/>
          <w:b w:val="false"/>
          <w:i w:val="false"/>
          <w:color w:val="000000"/>
          <w:sz w:val="28"/>
        </w:rPr>
        <w:t>
      38) өз құзыреті шегінде арнайы экономикалық және индустриялық аймақтарды құру және олардың жұмыс істеуі саласындағы мемлекеттік саясатты іске асыру;</w:t>
      </w:r>
    </w:p>
    <w:bookmarkEnd w:id="92"/>
    <w:bookmarkStart w:name="z96" w:id="93"/>
    <w:p>
      <w:pPr>
        <w:spacing w:after="0"/>
        <w:ind w:left="0"/>
        <w:jc w:val="both"/>
      </w:pPr>
      <w:r>
        <w:rPr>
          <w:rFonts w:ascii="Times New Roman"/>
          <w:b w:val="false"/>
          <w:i w:val="false"/>
          <w:color w:val="000000"/>
          <w:sz w:val="28"/>
        </w:rPr>
        <w:t>
      39) өз құзыреті шегінде арнайы экономикалық және индустриялық аймақтардың қызметін регламенттейтін Қазақстан Республикасының нормативтік құқықтық актілерінің жобаларын әзірлеуге және келісуге қатысу;</w:t>
      </w:r>
    </w:p>
    <w:bookmarkEnd w:id="93"/>
    <w:bookmarkStart w:name="z97" w:id="94"/>
    <w:p>
      <w:pPr>
        <w:spacing w:after="0"/>
        <w:ind w:left="0"/>
        <w:jc w:val="both"/>
      </w:pPr>
      <w:r>
        <w:rPr>
          <w:rFonts w:ascii="Times New Roman"/>
          <w:b w:val="false"/>
          <w:i w:val="false"/>
          <w:color w:val="000000"/>
          <w:sz w:val="28"/>
        </w:rPr>
        <w:t>
      40) арнайы экономикалық және индустриялық аймақтар қызметінің тиімділігін бағалау әдістемесін келісу;</w:t>
      </w:r>
    </w:p>
    <w:bookmarkEnd w:id="94"/>
    <w:bookmarkStart w:name="z98" w:id="95"/>
    <w:p>
      <w:pPr>
        <w:spacing w:after="0"/>
        <w:ind w:left="0"/>
        <w:jc w:val="both"/>
      </w:pPr>
      <w:r>
        <w:rPr>
          <w:rFonts w:ascii="Times New Roman"/>
          <w:b w:val="false"/>
          <w:i w:val="false"/>
          <w:color w:val="000000"/>
          <w:sz w:val="28"/>
        </w:rPr>
        <w:t>
      41) арнайы экономикалық аймақтың арнайы құқықтық режимі қолданылатын қызметтің басым түрлерінің тізбесін келісу;</w:t>
      </w:r>
    </w:p>
    <w:bookmarkEnd w:id="95"/>
    <w:bookmarkStart w:name="z99" w:id="96"/>
    <w:p>
      <w:pPr>
        <w:spacing w:after="0"/>
        <w:ind w:left="0"/>
        <w:jc w:val="both"/>
      </w:pPr>
      <w:r>
        <w:rPr>
          <w:rFonts w:ascii="Times New Roman"/>
          <w:b w:val="false"/>
          <w:i w:val="false"/>
          <w:color w:val="000000"/>
          <w:sz w:val="28"/>
        </w:rPr>
        <w:t>
      42) арнайы комиссияның жұмысына қатысу;</w:t>
      </w:r>
    </w:p>
    <w:bookmarkEnd w:id="96"/>
    <w:bookmarkStart w:name="z100" w:id="97"/>
    <w:p>
      <w:pPr>
        <w:spacing w:after="0"/>
        <w:ind w:left="0"/>
        <w:jc w:val="both"/>
      </w:pPr>
      <w:r>
        <w:rPr>
          <w:rFonts w:ascii="Times New Roman"/>
          <w:b w:val="false"/>
          <w:i w:val="false"/>
          <w:color w:val="000000"/>
          <w:sz w:val="28"/>
        </w:rPr>
        <w:t>
      43) рентабелділігі төмен келісімшарттар бойынша пайдалы қазбаларды өндіруге салынатын салықтың жеке мөлшерлемесінің нақты мөлшерлері бойынша ұсыныстар әзірлеу;</w:t>
      </w:r>
    </w:p>
    <w:bookmarkEnd w:id="97"/>
    <w:bookmarkStart w:name="z101" w:id="98"/>
    <w:p>
      <w:pPr>
        <w:spacing w:after="0"/>
        <w:ind w:left="0"/>
        <w:jc w:val="both"/>
      </w:pPr>
      <w:r>
        <w:rPr>
          <w:rFonts w:ascii="Times New Roman"/>
          <w:b w:val="false"/>
          <w:i w:val="false"/>
          <w:color w:val="000000"/>
          <w:sz w:val="28"/>
        </w:rPr>
        <w:t>
      44) "Жер қойнауы және жер қойнауын пайдалану туралы" Қазақстан Республикасының Кодексі қолданысқа енгізілгенге дейін жасалған жер қойнауын пайдалануға арналған келісімшарттардың жобаларына экономикалық сараптама жүргізу;</w:t>
      </w:r>
    </w:p>
    <w:bookmarkEnd w:id="98"/>
    <w:bookmarkStart w:name="z102" w:id="99"/>
    <w:p>
      <w:pPr>
        <w:spacing w:after="0"/>
        <w:ind w:left="0"/>
        <w:jc w:val="both"/>
      </w:pPr>
      <w:r>
        <w:rPr>
          <w:rFonts w:ascii="Times New Roman"/>
          <w:b w:val="false"/>
          <w:i w:val="false"/>
          <w:color w:val="000000"/>
          <w:sz w:val="28"/>
        </w:rPr>
        <w:t>
      45) пайдалы қатты қазбаларды өңдеу туралы келісім жобаларына экономикалық сараптама жүргізу;</w:t>
      </w:r>
    </w:p>
    <w:bookmarkEnd w:id="99"/>
    <w:bookmarkStart w:name="z103" w:id="100"/>
    <w:p>
      <w:pPr>
        <w:spacing w:after="0"/>
        <w:ind w:left="0"/>
        <w:jc w:val="both"/>
      </w:pPr>
      <w:r>
        <w:rPr>
          <w:rFonts w:ascii="Times New Roman"/>
          <w:b w:val="false"/>
          <w:i w:val="false"/>
          <w:color w:val="000000"/>
          <w:sz w:val="28"/>
        </w:rPr>
        <w:t>
      46) төмен тұрған бюджеттердің қолма-қол ақша тапшылығын жабуға бағытталған бюджеттік кредиттерді қоспағанда, бюджеттік кредиттеу мәселелері жөніндегі құжаттарды қарау;</w:t>
      </w:r>
    </w:p>
    <w:bookmarkEnd w:id="100"/>
    <w:bookmarkStart w:name="z104" w:id="101"/>
    <w:p>
      <w:pPr>
        <w:spacing w:after="0"/>
        <w:ind w:left="0"/>
        <w:jc w:val="both"/>
      </w:pPr>
      <w:r>
        <w:rPr>
          <w:rFonts w:ascii="Times New Roman"/>
          <w:b w:val="false"/>
          <w:i w:val="false"/>
          <w:color w:val="000000"/>
          <w:sz w:val="28"/>
        </w:rPr>
        <w:t>
      47) мемлекеттік инвестициялық жобалар саясатын қалыптастыру;</w:t>
      </w:r>
    </w:p>
    <w:bookmarkEnd w:id="101"/>
    <w:bookmarkStart w:name="z105" w:id="102"/>
    <w:p>
      <w:pPr>
        <w:spacing w:after="0"/>
        <w:ind w:left="0"/>
        <w:jc w:val="both"/>
      </w:pPr>
      <w:r>
        <w:rPr>
          <w:rFonts w:ascii="Times New Roman"/>
          <w:b w:val="false"/>
          <w:i w:val="false"/>
          <w:color w:val="000000"/>
          <w:sz w:val="28"/>
        </w:rPr>
        <w:t>
      48) Қазақстан Республикасы Үкіметі мен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лимиттерін қалыптастыру;</w:t>
      </w:r>
    </w:p>
    <w:bookmarkEnd w:id="102"/>
    <w:bookmarkStart w:name="z106" w:id="103"/>
    <w:p>
      <w:pPr>
        <w:spacing w:after="0"/>
        <w:ind w:left="0"/>
        <w:jc w:val="both"/>
      </w:pPr>
      <w:r>
        <w:rPr>
          <w:rFonts w:ascii="Times New Roman"/>
          <w:b w:val="false"/>
          <w:i w:val="false"/>
          <w:color w:val="000000"/>
          <w:sz w:val="28"/>
        </w:rPr>
        <w:t>
      49) бюджеттік инвестицияларды, мемлекеттік-жекешелік әріптестік жобаларын, оның ішінде концессиялық жобаларды жоспарлауды әдіснамалық қамтамасыз ету;</w:t>
      </w:r>
    </w:p>
    <w:bookmarkEnd w:id="103"/>
    <w:bookmarkStart w:name="z107" w:id="104"/>
    <w:p>
      <w:pPr>
        <w:spacing w:after="0"/>
        <w:ind w:left="0"/>
        <w:jc w:val="both"/>
      </w:pPr>
      <w:r>
        <w:rPr>
          <w:rFonts w:ascii="Times New Roman"/>
          <w:b w:val="false"/>
          <w:i w:val="false"/>
          <w:color w:val="000000"/>
          <w:sz w:val="28"/>
        </w:rPr>
        <w:t>
      50) білім беру, денсаулық сақтау, әлеуметтік қорғау саласындағы уәкілетті мемлекеттік органдармен келісу бойынша білім беру, денсаулық сақтау, әлеуметтік қорғау объектілеріне қажеттілікті айқындау және инвестициялық жобалардың тізбесін қалыптастыру әдістемесін әзірлеу және бекіту;</w:t>
      </w:r>
    </w:p>
    <w:bookmarkEnd w:id="104"/>
    <w:bookmarkStart w:name="z108" w:id="105"/>
    <w:p>
      <w:pPr>
        <w:spacing w:after="0"/>
        <w:ind w:left="0"/>
        <w:jc w:val="both"/>
      </w:pPr>
      <w:r>
        <w:rPr>
          <w:rFonts w:ascii="Times New Roman"/>
          <w:b w:val="false"/>
          <w:i w:val="false"/>
          <w:color w:val="000000"/>
          <w:sz w:val="28"/>
        </w:rPr>
        <w:t>
      51) білім беру, денсаулық сақтау, мәдениет және спорт, ақпараттандыру және автомобиль жолдары салаларында басшылықты жүзеге асыратын орталық уәкілетті органдармен бірлесіп, елді мекендер үшін өңірлік стандарттар жүйесін әзірлеу және бекіту;</w:t>
      </w:r>
    </w:p>
    <w:bookmarkEnd w:id="105"/>
    <w:bookmarkStart w:name="z109" w:id="106"/>
    <w:p>
      <w:pPr>
        <w:spacing w:after="0"/>
        <w:ind w:left="0"/>
        <w:jc w:val="both"/>
      </w:pPr>
      <w:r>
        <w:rPr>
          <w:rFonts w:ascii="Times New Roman"/>
          <w:b w:val="false"/>
          <w:i w:val="false"/>
          <w:color w:val="000000"/>
          <w:sz w:val="28"/>
        </w:rPr>
        <w:t>
      52) мемлекеттік инвестициялық жобалардың, бюджеттік инвестициялық жобалардың және бюджеттік бағдарламалар әкімшілері заңды тұлғаларының жарғылық капиталына мемлекеттің қатысуы арқылы іске асыру жоспарланатын бюджеттік инвестициялардың инвестициялық ұсыныстары бойынша экономикалық қорытындылар дайындау;</w:t>
      </w:r>
    </w:p>
    <w:bookmarkEnd w:id="106"/>
    <w:bookmarkStart w:name="z110" w:id="107"/>
    <w:p>
      <w:pPr>
        <w:spacing w:after="0"/>
        <w:ind w:left="0"/>
        <w:jc w:val="both"/>
      </w:pPr>
      <w:r>
        <w:rPr>
          <w:rFonts w:ascii="Times New Roman"/>
          <w:b w:val="false"/>
          <w:i w:val="false"/>
          <w:color w:val="000000"/>
          <w:sz w:val="28"/>
        </w:rPr>
        <w:t>
      53) мемлекеттік кепілдіктер беру үшін инвестициялық жобаларды іріктеуді жүзеге асыру;</w:t>
      </w:r>
    </w:p>
    <w:bookmarkEnd w:id="107"/>
    <w:bookmarkStart w:name="z111" w:id="108"/>
    <w:p>
      <w:pPr>
        <w:spacing w:after="0"/>
        <w:ind w:left="0"/>
        <w:jc w:val="both"/>
      </w:pPr>
      <w:r>
        <w:rPr>
          <w:rFonts w:ascii="Times New Roman"/>
          <w:b w:val="false"/>
          <w:i w:val="false"/>
          <w:color w:val="000000"/>
          <w:sz w:val="28"/>
        </w:rPr>
        <w:t>
      54) мемлекет кепілгерліктерін беру немесе көлемін ұлғайту үшін мемлекеттік-жекешелік әріптестік жобаларын, оның ішінде концессиялық жобаларды іріктеуді жүзеге асыру;</w:t>
      </w:r>
    </w:p>
    <w:bookmarkEnd w:id="108"/>
    <w:bookmarkStart w:name="z112" w:id="109"/>
    <w:p>
      <w:pPr>
        <w:spacing w:after="0"/>
        <w:ind w:left="0"/>
        <w:jc w:val="both"/>
      </w:pPr>
      <w:r>
        <w:rPr>
          <w:rFonts w:ascii="Times New Roman"/>
          <w:b w:val="false"/>
          <w:i w:val="false"/>
          <w:color w:val="000000"/>
          <w:sz w:val="28"/>
        </w:rPr>
        <w:t>
      55) бірлесіп қаржыландыру шартында мемлекеттік-жекешелік әріптестік жобаларын, оның ішінде концессиялық жобаларды қарау;</w:t>
      </w:r>
    </w:p>
    <w:bookmarkEnd w:id="109"/>
    <w:bookmarkStart w:name="z113" w:id="110"/>
    <w:p>
      <w:pPr>
        <w:spacing w:after="0"/>
        <w:ind w:left="0"/>
        <w:jc w:val="both"/>
      </w:pPr>
      <w:r>
        <w:rPr>
          <w:rFonts w:ascii="Times New Roman"/>
          <w:b w:val="false"/>
          <w:i w:val="false"/>
          <w:color w:val="000000"/>
          <w:sz w:val="28"/>
        </w:rPr>
        <w:t>
      56) концессия объектісінің құнын және концессионерлер қызметін мемлекеттік қолдау мен шығындарды өтеу көздерінің жиынтық құнын айқындау әдістемесін бекіту;</w:t>
      </w:r>
    </w:p>
    <w:bookmarkEnd w:id="110"/>
    <w:bookmarkStart w:name="z114" w:id="111"/>
    <w:p>
      <w:pPr>
        <w:spacing w:after="0"/>
        <w:ind w:left="0"/>
        <w:jc w:val="both"/>
      </w:pPr>
      <w:r>
        <w:rPr>
          <w:rFonts w:ascii="Times New Roman"/>
          <w:b w:val="false"/>
          <w:i w:val="false"/>
          <w:color w:val="000000"/>
          <w:sz w:val="28"/>
        </w:rPr>
        <w:t>
      57) "Концессиялар туралы" Қазақстан Республикасы Заңының 13-бабының 3-2) тармақшасында белгіленген жағдайларды қоспағанда, концессиялар саласындағы құжаттарға экономикалық сараптама жүргізу үшін концессия мәселелері жөніндегі мамандандырылған ұйымды тарту;</w:t>
      </w:r>
    </w:p>
    <w:bookmarkEnd w:id="111"/>
    <w:bookmarkStart w:name="z115" w:id="112"/>
    <w:p>
      <w:pPr>
        <w:spacing w:after="0"/>
        <w:ind w:left="0"/>
        <w:jc w:val="both"/>
      </w:pPr>
      <w:r>
        <w:rPr>
          <w:rFonts w:ascii="Times New Roman"/>
          <w:b w:val="false"/>
          <w:i w:val="false"/>
          <w:color w:val="000000"/>
          <w:sz w:val="28"/>
        </w:rPr>
        <w:t>
      58) заңды тұлғалардың жарғылық капиталына мемлекеттің қатысуы арқылы республикалық бюджет қаражаты есебінен іске асыру жоспарланатын республикалық бюджеттік инвестициялық жобалардың, оның ішінде түзетілген бюджеттік инвестициялардың, Қазақстан Республикасының Үкіметі айқындайтын заңды тұлғаға республикалық бюджет қаражаты есебінен мемлекеттік кепілдік беру үшін түзетілген, сондай-ақ жаңадан жасалған инвестициялық жобалардың, техникалық-экономикалық негіздеме әзірлеуді талап ететін бюджеттік инвестициялық жобаларды бюджеттік кредиттеудің, мемлекеттік инвестициялық саясатты іске асыруының экономикалық сараптамасын жүргізу үшін құжаттарды қаржы агенттеріне жіберу;</w:t>
      </w:r>
    </w:p>
    <w:bookmarkEnd w:id="112"/>
    <w:bookmarkStart w:name="z116" w:id="113"/>
    <w:p>
      <w:pPr>
        <w:spacing w:after="0"/>
        <w:ind w:left="0"/>
        <w:jc w:val="both"/>
      </w:pPr>
      <w:r>
        <w:rPr>
          <w:rFonts w:ascii="Times New Roman"/>
          <w:b w:val="false"/>
          <w:i w:val="false"/>
          <w:color w:val="000000"/>
          <w:sz w:val="28"/>
        </w:rPr>
        <w:t>
      59) республикалық бюджеттік инвестициялық және мемлекеттік-жекешелік әріптестік жобаларының, оның ішінде концессиялық жобалардың тізбесін қалыптастыру, тиісті бөлінетін бюджеттік бағдарламаның қаражаты есебінен жүзеге асырылатын бюджеттік инвестициялық жобалардың техникалық-экономикалық негіздемелерін, мемлекеттік-жекешелік әріптестік жобаларының, оның ішінде концессиялық жобалардың конкурстық (аукциондық) құжаттамасын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bookmarkEnd w:id="113"/>
    <w:bookmarkStart w:name="z117" w:id="114"/>
    <w:p>
      <w:pPr>
        <w:spacing w:after="0"/>
        <w:ind w:left="0"/>
        <w:jc w:val="both"/>
      </w:pPr>
      <w:r>
        <w:rPr>
          <w:rFonts w:ascii="Times New Roman"/>
          <w:b w:val="false"/>
          <w:i w:val="false"/>
          <w:color w:val="000000"/>
          <w:sz w:val="28"/>
        </w:rPr>
        <w:t>
      60) егер объектілер республикалық меншікке жатқызылса, жыл сайын жылжымалы негізде үш жыл мерзімге концессияға беруге ұсынылатын объектілер тізбесін қалыптастыру және бекіту;</w:t>
      </w:r>
    </w:p>
    <w:bookmarkEnd w:id="114"/>
    <w:bookmarkStart w:name="z118" w:id="115"/>
    <w:p>
      <w:pPr>
        <w:spacing w:after="0"/>
        <w:ind w:left="0"/>
        <w:jc w:val="both"/>
      </w:pPr>
      <w:r>
        <w:rPr>
          <w:rFonts w:ascii="Times New Roman"/>
          <w:b w:val="false"/>
          <w:i w:val="false"/>
          <w:color w:val="000000"/>
          <w:sz w:val="28"/>
        </w:rPr>
        <w:t>
      61) бюджеттік инвестициялық жобалардың және заңды тұлғалардың жарғылық капиталына мемлекеттің қатысуы арқылы бюджеттік инвестициялардың, мемлекеттік-жекешелік әріптестік жобаларының, оның ішінде концессиялық жобалардың іске асырылуын бағалау;</w:t>
      </w:r>
    </w:p>
    <w:bookmarkEnd w:id="115"/>
    <w:bookmarkStart w:name="z119" w:id="116"/>
    <w:p>
      <w:pPr>
        <w:spacing w:after="0"/>
        <w:ind w:left="0"/>
        <w:jc w:val="both"/>
      </w:pPr>
      <w:r>
        <w:rPr>
          <w:rFonts w:ascii="Times New Roman"/>
          <w:b w:val="false"/>
          <w:i w:val="false"/>
          <w:color w:val="000000"/>
          <w:sz w:val="28"/>
        </w:rPr>
        <w:t>
      62) концессиялық жобалардың іске асырылуын бағалау нәтижелерін республикалық меншікке жататын концессия объектілері бойынша концессия шарттарының тізіліміне деректерді енгізу үшін республикалық меншікке билік ету құқығын жүзеге асыру жөніндегі уәкілетті мемлекеттік органға жіберу;</w:t>
      </w:r>
    </w:p>
    <w:bookmarkEnd w:id="116"/>
    <w:bookmarkStart w:name="z120" w:id="117"/>
    <w:p>
      <w:pPr>
        <w:spacing w:after="0"/>
        <w:ind w:left="0"/>
        <w:jc w:val="both"/>
      </w:pPr>
      <w:r>
        <w:rPr>
          <w:rFonts w:ascii="Times New Roman"/>
          <w:b w:val="false"/>
          <w:i w:val="false"/>
          <w:color w:val="000000"/>
          <w:sz w:val="28"/>
        </w:rPr>
        <w:t>
      63) мемлекеттік-жекешелік әріптестік жобаларын және концессиялық жобаларды ұйымдастыру саласында салааралық үйлестіру мен әдіснамалық басшылықты жүзеге асыру;</w:t>
      </w:r>
    </w:p>
    <w:bookmarkEnd w:id="117"/>
    <w:bookmarkStart w:name="z121" w:id="118"/>
    <w:p>
      <w:pPr>
        <w:spacing w:after="0"/>
        <w:ind w:left="0"/>
        <w:jc w:val="both"/>
      </w:pPr>
      <w:r>
        <w:rPr>
          <w:rFonts w:ascii="Times New Roman"/>
          <w:b w:val="false"/>
          <w:i w:val="false"/>
          <w:color w:val="000000"/>
          <w:sz w:val="28"/>
        </w:rPr>
        <w:t>
      64) концессия шарттарының тізілімін жүргізу;</w:t>
      </w:r>
    </w:p>
    <w:bookmarkEnd w:id="118"/>
    <w:bookmarkStart w:name="z122" w:id="119"/>
    <w:p>
      <w:pPr>
        <w:spacing w:after="0"/>
        <w:ind w:left="0"/>
        <w:jc w:val="both"/>
      </w:pPr>
      <w:r>
        <w:rPr>
          <w:rFonts w:ascii="Times New Roman"/>
          <w:b w:val="false"/>
          <w:i w:val="false"/>
          <w:color w:val="000000"/>
          <w:sz w:val="28"/>
        </w:rPr>
        <w:t>
      65)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әдістемесін бекіту;</w:t>
      </w:r>
    </w:p>
    <w:bookmarkEnd w:id="119"/>
    <w:bookmarkStart w:name="z123" w:id="120"/>
    <w:p>
      <w:pPr>
        <w:spacing w:after="0"/>
        <w:ind w:left="0"/>
        <w:jc w:val="both"/>
      </w:pPr>
      <w:r>
        <w:rPr>
          <w:rFonts w:ascii="Times New Roman"/>
          <w:b w:val="false"/>
          <w:i w:val="false"/>
          <w:color w:val="000000"/>
          <w:sz w:val="28"/>
        </w:rPr>
        <w:t>
      66) бюджеттің атқарылуы жөніндегі орталық уәкілетті органмен бірлесіп, денсаулық сақтау саласындағы ұлттық оператор, автомобиль жолдарын басқару жөніндегі ұлттық оператор мен астананың көлік инфрақұрылымы объектілерін басқару функцияларын жүзеге асыратын компанияның,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ұйымның және инвестициялық жобаларды іске асыру үшін мемлекет кепілдігімен берілген мемлекеттік емес қарызды өтеу көздерінің бірі республикалық және жергілікті бюджеттерден берілетін төлемақылар (төлемдер) болып табылатын басқа квазимемлекеттік сектор субъектілерінің әлеуметтік маңызы бар инвестициялық жобаларының және (немесе) инвестициялық бағдарламаларының тізбесін бекіту;</w:t>
      </w:r>
    </w:p>
    <w:bookmarkEnd w:id="120"/>
    <w:bookmarkStart w:name="z124" w:id="121"/>
    <w:p>
      <w:pPr>
        <w:spacing w:after="0"/>
        <w:ind w:left="0"/>
        <w:jc w:val="both"/>
      </w:pPr>
      <w:r>
        <w:rPr>
          <w:rFonts w:ascii="Times New Roman"/>
          <w:b w:val="false"/>
          <w:i w:val="false"/>
          <w:color w:val="000000"/>
          <w:sz w:val="28"/>
        </w:rPr>
        <w:t>
      67) мемлекеттік-жекешелік әріптестік жобаларын, оның ішінде концессиялық жобаларды консультациялық сүйемелдеу бойынша көрсетілетін қызметтердің құнын айқындау әдістемесін бекіту;</w:t>
      </w:r>
    </w:p>
    <w:bookmarkEnd w:id="121"/>
    <w:bookmarkStart w:name="z125" w:id="122"/>
    <w:p>
      <w:pPr>
        <w:spacing w:after="0"/>
        <w:ind w:left="0"/>
        <w:jc w:val="both"/>
      </w:pPr>
      <w:r>
        <w:rPr>
          <w:rFonts w:ascii="Times New Roman"/>
          <w:b w:val="false"/>
          <w:i w:val="false"/>
          <w:color w:val="000000"/>
          <w:sz w:val="28"/>
        </w:rPr>
        <w:t>
      68) жергілікті мемлекеттік басқарудың жұмыс істеу тетіктерін жетілдіру бойынша ұсыныстар әзірлеу;</w:t>
      </w:r>
    </w:p>
    <w:bookmarkEnd w:id="122"/>
    <w:bookmarkStart w:name="z126" w:id="123"/>
    <w:p>
      <w:pPr>
        <w:spacing w:after="0"/>
        <w:ind w:left="0"/>
        <w:jc w:val="both"/>
      </w:pPr>
      <w:r>
        <w:rPr>
          <w:rFonts w:ascii="Times New Roman"/>
          <w:b w:val="false"/>
          <w:i w:val="false"/>
          <w:color w:val="000000"/>
          <w:sz w:val="28"/>
        </w:rPr>
        <w:t>
      69) байланысты гранттарды тартуға арналған өтінімдер тізбесін қалыптастыру;</w:t>
      </w:r>
    </w:p>
    <w:bookmarkEnd w:id="123"/>
    <w:bookmarkStart w:name="z127" w:id="124"/>
    <w:p>
      <w:pPr>
        <w:spacing w:after="0"/>
        <w:ind w:left="0"/>
        <w:jc w:val="both"/>
      </w:pPr>
      <w:r>
        <w:rPr>
          <w:rFonts w:ascii="Times New Roman"/>
          <w:b w:val="false"/>
          <w:i w:val="false"/>
          <w:color w:val="000000"/>
          <w:sz w:val="28"/>
        </w:rPr>
        <w:t>
      70) байланысты гранттарды тартуға арналған өтінімдер тізбесін бекіту;</w:t>
      </w:r>
    </w:p>
    <w:bookmarkEnd w:id="124"/>
    <w:bookmarkStart w:name="z128" w:id="125"/>
    <w:p>
      <w:pPr>
        <w:spacing w:after="0"/>
        <w:ind w:left="0"/>
        <w:jc w:val="both"/>
      </w:pPr>
      <w:r>
        <w:rPr>
          <w:rFonts w:ascii="Times New Roman"/>
          <w:b w:val="false"/>
          <w:i w:val="false"/>
          <w:color w:val="000000"/>
          <w:sz w:val="28"/>
        </w:rPr>
        <w:t>
      71) экономика салаларында мемлекеттік-жекешелік әріптестіктің тетіктерін қолданудың институционалдық және заңнамалық негізін жасау бойынша ұсыныстар әзірлеу;</w:t>
      </w:r>
    </w:p>
    <w:bookmarkEnd w:id="125"/>
    <w:bookmarkStart w:name="z129" w:id="126"/>
    <w:p>
      <w:pPr>
        <w:spacing w:after="0"/>
        <w:ind w:left="0"/>
        <w:jc w:val="both"/>
      </w:pPr>
      <w:r>
        <w:rPr>
          <w:rFonts w:ascii="Times New Roman"/>
          <w:b w:val="false"/>
          <w:i w:val="false"/>
          <w:color w:val="000000"/>
          <w:sz w:val="28"/>
        </w:rPr>
        <w:t>
      72) республикалық бюджеттен өңірлерді дамытуға арналған нысаналы трансферттерді бөлу бойынша ұсыныстар әзірлеу;</w:t>
      </w:r>
    </w:p>
    <w:bookmarkEnd w:id="126"/>
    <w:bookmarkStart w:name="z130" w:id="127"/>
    <w:p>
      <w:pPr>
        <w:spacing w:after="0"/>
        <w:ind w:left="0"/>
        <w:jc w:val="both"/>
      </w:pPr>
      <w:r>
        <w:rPr>
          <w:rFonts w:ascii="Times New Roman"/>
          <w:b w:val="false"/>
          <w:i w:val="false"/>
          <w:color w:val="000000"/>
          <w:sz w:val="28"/>
        </w:rPr>
        <w:t>
      73) нысаналы даму трансферттері мен республикалық бюджеттен берілетін бюджеттік кредиттер есебінен қаржыландырылатын жергілікті бюджеттік инвестициялық жобалар бойынша, олардың өңірлік даму саласындағы уәкілетті орган айқындаған өңірлік саясат басымдықтарының өлшемшарттарына сәйкес келуі тұрғысынан ұсыныстар қалыптастыру;</w:t>
      </w:r>
    </w:p>
    <w:bookmarkEnd w:id="127"/>
    <w:bookmarkStart w:name="z131" w:id="128"/>
    <w:p>
      <w:pPr>
        <w:spacing w:after="0"/>
        <w:ind w:left="0"/>
        <w:jc w:val="both"/>
      </w:pPr>
      <w:r>
        <w:rPr>
          <w:rFonts w:ascii="Times New Roman"/>
          <w:b w:val="false"/>
          <w:i w:val="false"/>
          <w:color w:val="000000"/>
          <w:sz w:val="28"/>
        </w:rPr>
        <w:t>
      74) Қазақстан Республикасының Ұлттық қорын қалыптастыру, пайдалану және басқару тетіктерін жетілдіру бойынша ұсыныстар әзірлеу;</w:t>
      </w:r>
    </w:p>
    <w:bookmarkEnd w:id="128"/>
    <w:bookmarkStart w:name="z132" w:id="129"/>
    <w:p>
      <w:pPr>
        <w:spacing w:after="0"/>
        <w:ind w:left="0"/>
        <w:jc w:val="both"/>
      </w:pPr>
      <w:r>
        <w:rPr>
          <w:rFonts w:ascii="Times New Roman"/>
          <w:b w:val="false"/>
          <w:i w:val="false"/>
          <w:color w:val="000000"/>
          <w:sz w:val="28"/>
        </w:rPr>
        <w:t>
      75) "Қазақстан Республикасының Ұлттық қорынан кепілдендірілген трансферт туралы" Қазақстан Республикасы Заңының жобасын әзірлеу;</w:t>
      </w:r>
    </w:p>
    <w:bookmarkEnd w:id="129"/>
    <w:bookmarkStart w:name="z133" w:id="130"/>
    <w:p>
      <w:pPr>
        <w:spacing w:after="0"/>
        <w:ind w:left="0"/>
        <w:jc w:val="both"/>
      </w:pPr>
      <w:r>
        <w:rPr>
          <w:rFonts w:ascii="Times New Roman"/>
          <w:b w:val="false"/>
          <w:i w:val="false"/>
          <w:color w:val="000000"/>
          <w:sz w:val="28"/>
        </w:rPr>
        <w:t>
      76) Қазақстан Республикасының Үкіметіне жыл сайын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есептерді ұсыну;</w:t>
      </w:r>
    </w:p>
    <w:bookmarkEnd w:id="130"/>
    <w:bookmarkStart w:name="z134" w:id="131"/>
    <w:p>
      <w:pPr>
        <w:spacing w:after="0"/>
        <w:ind w:left="0"/>
        <w:jc w:val="both"/>
      </w:pPr>
      <w:r>
        <w:rPr>
          <w:rFonts w:ascii="Times New Roman"/>
          <w:b w:val="false"/>
          <w:i w:val="false"/>
          <w:color w:val="000000"/>
          <w:sz w:val="28"/>
        </w:rPr>
        <w:t>
      77) тарифтерді қалыптастыру қағидаларын бекіту;</w:t>
      </w:r>
    </w:p>
    <w:bookmarkEnd w:id="131"/>
    <w:bookmarkStart w:name="z135" w:id="132"/>
    <w:p>
      <w:pPr>
        <w:spacing w:after="0"/>
        <w:ind w:left="0"/>
        <w:jc w:val="both"/>
      </w:pPr>
      <w:r>
        <w:rPr>
          <w:rFonts w:ascii="Times New Roman"/>
          <w:b w:val="false"/>
          <w:i w:val="false"/>
          <w:color w:val="000000"/>
          <w:sz w:val="28"/>
        </w:rPr>
        <w:t>
      78) табиғи монополиялар субъектілерінің қызметін жүзеге асыру қағидаларын бекіту;</w:t>
      </w:r>
    </w:p>
    <w:bookmarkEnd w:id="132"/>
    <w:bookmarkStart w:name="z136" w:id="133"/>
    <w:p>
      <w:pPr>
        <w:spacing w:after="0"/>
        <w:ind w:left="0"/>
        <w:jc w:val="both"/>
      </w:pPr>
      <w:r>
        <w:rPr>
          <w:rFonts w:ascii="Times New Roman"/>
          <w:b w:val="false"/>
          <w:i w:val="false"/>
          <w:color w:val="000000"/>
          <w:sz w:val="28"/>
        </w:rPr>
        <w:t>
      79) реттеліп көрсетілетін қызметтерді ұсынудың үлгілік шарттарын бекіту;</w:t>
      </w:r>
    </w:p>
    <w:bookmarkEnd w:id="133"/>
    <w:bookmarkStart w:name="z137" w:id="134"/>
    <w:p>
      <w:pPr>
        <w:spacing w:after="0"/>
        <w:ind w:left="0"/>
        <w:jc w:val="both"/>
      </w:pPr>
      <w:r>
        <w:rPr>
          <w:rFonts w:ascii="Times New Roman"/>
          <w:b w:val="false"/>
          <w:i w:val="false"/>
          <w:color w:val="000000"/>
          <w:sz w:val="28"/>
        </w:rPr>
        <w:t>
      80) реттеліп көрсетілетін қызметтердің тізбесін бекіту;</w:t>
      </w:r>
    </w:p>
    <w:bookmarkEnd w:id="134"/>
    <w:bookmarkStart w:name="z138" w:id="135"/>
    <w:p>
      <w:pPr>
        <w:spacing w:after="0"/>
        <w:ind w:left="0"/>
        <w:jc w:val="both"/>
      </w:pPr>
      <w:r>
        <w:rPr>
          <w:rFonts w:ascii="Times New Roman"/>
          <w:b w:val="false"/>
          <w:i w:val="false"/>
          <w:color w:val="000000"/>
          <w:sz w:val="28"/>
        </w:rPr>
        <w:t>
      81) тарифтік реттеудің ынталандырушы әдісін қолдана отырып, бекітілетін табиғи монополиялар субъектілерінің тізбесін бекіту;</w:t>
      </w:r>
    </w:p>
    <w:bookmarkEnd w:id="135"/>
    <w:bookmarkStart w:name="z139" w:id="136"/>
    <w:p>
      <w:pPr>
        <w:spacing w:after="0"/>
        <w:ind w:left="0"/>
        <w:jc w:val="both"/>
      </w:pPr>
      <w:r>
        <w:rPr>
          <w:rFonts w:ascii="Times New Roman"/>
          <w:b w:val="false"/>
          <w:i w:val="false"/>
          <w:color w:val="000000"/>
          <w:sz w:val="28"/>
        </w:rPr>
        <w:t>
      82) Тарифтік саясат жөніндегі кеңес туралы ережені және оның дербес құрамын бекіту;</w:t>
      </w:r>
    </w:p>
    <w:bookmarkEnd w:id="136"/>
    <w:bookmarkStart w:name="z140" w:id="137"/>
    <w:p>
      <w:pPr>
        <w:spacing w:after="0"/>
        <w:ind w:left="0"/>
        <w:jc w:val="both"/>
      </w:pPr>
      <w:r>
        <w:rPr>
          <w:rFonts w:ascii="Times New Roman"/>
          <w:b w:val="false"/>
          <w:i w:val="false"/>
          <w:color w:val="000000"/>
          <w:sz w:val="28"/>
        </w:rPr>
        <w:t>
      83) теміржол көлігі саласында басшылықты жүзеге асыратын орталық атқарушы органмен келісу бойынша Қазақстан Республикасының теміржол көлігі туралы заңнамасында көзделген уақытша теңгерімдеу төлемақысын есептеу және төлеу қағидаларын бекіту;</w:t>
      </w:r>
    </w:p>
    <w:bookmarkEnd w:id="137"/>
    <w:bookmarkStart w:name="z141" w:id="138"/>
    <w:p>
      <w:pPr>
        <w:spacing w:after="0"/>
        <w:ind w:left="0"/>
        <w:jc w:val="both"/>
      </w:pPr>
      <w:r>
        <w:rPr>
          <w:rFonts w:ascii="Times New Roman"/>
          <w:b w:val="false"/>
          <w:i w:val="false"/>
          <w:color w:val="000000"/>
          <w:sz w:val="28"/>
        </w:rPr>
        <w:t>
      84) инженерлік желілерге қосуға арналған техникалық шарттардың үлгілік нысандарын бекіту;</w:t>
      </w:r>
    </w:p>
    <w:bookmarkEnd w:id="138"/>
    <w:bookmarkStart w:name="z142" w:id="139"/>
    <w:p>
      <w:pPr>
        <w:spacing w:after="0"/>
        <w:ind w:left="0"/>
        <w:jc w:val="both"/>
      </w:pPr>
      <w:r>
        <w:rPr>
          <w:rFonts w:ascii="Times New Roman"/>
          <w:b w:val="false"/>
          <w:i w:val="false"/>
          <w:color w:val="000000"/>
          <w:sz w:val="28"/>
        </w:rPr>
        <w:t>
      85) табиғи монополиялар субъектілері қызметкерлерінің нақты іс-қимылдар тәртібімен қызметтер көрсетуінің үлгілік регламенттерін бекіту;</w:t>
      </w:r>
    </w:p>
    <w:bookmarkEnd w:id="139"/>
    <w:bookmarkStart w:name="z143" w:id="140"/>
    <w:p>
      <w:pPr>
        <w:spacing w:after="0"/>
        <w:ind w:left="0"/>
        <w:jc w:val="both"/>
      </w:pPr>
      <w:r>
        <w:rPr>
          <w:rFonts w:ascii="Times New Roman"/>
          <w:b w:val="false"/>
          <w:i w:val="false"/>
          <w:color w:val="000000"/>
          <w:sz w:val="28"/>
        </w:rPr>
        <w:t>
      86)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жұмсалған шығындарын айқындау қағидаларын бекіту;</w:t>
      </w:r>
    </w:p>
    <w:bookmarkEnd w:id="140"/>
    <w:bookmarkStart w:name="z144" w:id="141"/>
    <w:p>
      <w:pPr>
        <w:spacing w:after="0"/>
        <w:ind w:left="0"/>
        <w:jc w:val="both"/>
      </w:pPr>
      <w:r>
        <w:rPr>
          <w:rFonts w:ascii="Times New Roman"/>
          <w:b w:val="false"/>
          <w:i w:val="false"/>
          <w:color w:val="000000"/>
          <w:sz w:val="28"/>
        </w:rPr>
        <w:t>
      87)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асыру;</w:t>
      </w:r>
    </w:p>
    <w:bookmarkEnd w:id="141"/>
    <w:bookmarkStart w:name="z145" w:id="142"/>
    <w:p>
      <w:pPr>
        <w:spacing w:after="0"/>
        <w:ind w:left="0"/>
        <w:jc w:val="both"/>
      </w:pPr>
      <w:r>
        <w:rPr>
          <w:rFonts w:ascii="Times New Roman"/>
          <w:b w:val="false"/>
          <w:i w:val="false"/>
          <w:color w:val="000000"/>
          <w:sz w:val="28"/>
        </w:rPr>
        <w:t>
      88) қоғамдық маңызы бар нарықтарда баға белгілеу қағидаларын бекіту;</w:t>
      </w:r>
    </w:p>
    <w:bookmarkEnd w:id="142"/>
    <w:bookmarkStart w:name="z146" w:id="143"/>
    <w:p>
      <w:pPr>
        <w:spacing w:after="0"/>
        <w:ind w:left="0"/>
        <w:jc w:val="both"/>
      </w:pPr>
      <w:r>
        <w:rPr>
          <w:rFonts w:ascii="Times New Roman"/>
          <w:b w:val="false"/>
          <w:i w:val="false"/>
          <w:color w:val="000000"/>
          <w:sz w:val="28"/>
        </w:rPr>
        <w:t>
      89) Министрліктің құзыреті шегіндегі халықаралық ынтымақтастық;</w:t>
      </w:r>
    </w:p>
    <w:bookmarkEnd w:id="143"/>
    <w:bookmarkStart w:name="z147" w:id="144"/>
    <w:p>
      <w:pPr>
        <w:spacing w:after="0"/>
        <w:ind w:left="0"/>
        <w:jc w:val="both"/>
      </w:pPr>
      <w:r>
        <w:rPr>
          <w:rFonts w:ascii="Times New Roman"/>
          <w:b w:val="false"/>
          <w:i w:val="false"/>
          <w:color w:val="000000"/>
          <w:sz w:val="28"/>
        </w:rPr>
        <w:t>
      90) мемлекеттік органдардың халықаралық экономикалық ынтымақтастық жөніндегі жұмысын үйлестіру, халықаралық қаржы және экономикалық ұйымдармен, сыртқы көмекті үйлестіру және олардың қызметі мәселелері бойынша донор елдермен, рейтингтік агенттіктермен өзара іс-қимыл жасасу;</w:t>
      </w:r>
    </w:p>
    <w:bookmarkEnd w:id="144"/>
    <w:bookmarkStart w:name="z148" w:id="145"/>
    <w:p>
      <w:pPr>
        <w:spacing w:after="0"/>
        <w:ind w:left="0"/>
        <w:jc w:val="both"/>
      </w:pPr>
      <w:r>
        <w:rPr>
          <w:rFonts w:ascii="Times New Roman"/>
          <w:b w:val="false"/>
          <w:i w:val="false"/>
          <w:color w:val="000000"/>
          <w:sz w:val="28"/>
        </w:rPr>
        <w:t>
      91) халықаралық экономикалық ұйымдармен келіссөздерде, сондай-ақ екіжақты бастамалар шеңберінде Қазақстан Республикасы Үкіметінің атынан өкілдік ету;</w:t>
      </w:r>
    </w:p>
    <w:bookmarkEnd w:id="145"/>
    <w:bookmarkStart w:name="z149" w:id="146"/>
    <w:p>
      <w:pPr>
        <w:spacing w:after="0"/>
        <w:ind w:left="0"/>
        <w:jc w:val="both"/>
      </w:pPr>
      <w:r>
        <w:rPr>
          <w:rFonts w:ascii="Times New Roman"/>
          <w:b w:val="false"/>
          <w:i w:val="false"/>
          <w:color w:val="000000"/>
          <w:sz w:val="28"/>
        </w:rPr>
        <w:t>
      92) халықаралық және өңірлік ұйымдар шеңберіндегі экономикалық ынтымақтастықты дамыту бойынша ұсыныстар әзірлеу және мемлекеттік органдардың қызметін үйлестіру;</w:t>
      </w:r>
    </w:p>
    <w:bookmarkEnd w:id="146"/>
    <w:bookmarkStart w:name="z150" w:id="147"/>
    <w:p>
      <w:pPr>
        <w:spacing w:after="0"/>
        <w:ind w:left="0"/>
        <w:jc w:val="both"/>
      </w:pPr>
      <w:r>
        <w:rPr>
          <w:rFonts w:ascii="Times New Roman"/>
          <w:b w:val="false"/>
          <w:i w:val="false"/>
          <w:color w:val="000000"/>
          <w:sz w:val="28"/>
        </w:rPr>
        <w:t>
      93) Қазақстан Республикасы қатысушы болып табылатын экономикалық салада халықаралық шарттардың орындалуын мониторингтеу, Қазақстан Республикасы экономикалық ынтымақтастығының басым бағыттарын айқындау бойынша ұсыныстар дайындауды жүзеге асыру;</w:t>
      </w:r>
    </w:p>
    <w:bookmarkEnd w:id="147"/>
    <w:bookmarkStart w:name="z151" w:id="148"/>
    <w:p>
      <w:pPr>
        <w:spacing w:after="0"/>
        <w:ind w:left="0"/>
        <w:jc w:val="both"/>
      </w:pPr>
      <w:r>
        <w:rPr>
          <w:rFonts w:ascii="Times New Roman"/>
          <w:b w:val="false"/>
          <w:i w:val="false"/>
          <w:color w:val="000000"/>
          <w:sz w:val="28"/>
        </w:rPr>
        <w:t>
      94) Қазақстан Республикасының Ұлттық кәсіпкерлер палатасымен келісу бойынша мемлекет бақылайтын акционерлік қоғамдардағы корпоративтік басқаруды бағалау қағидаларын әзірлеу және бекіту;</w:t>
      </w:r>
    </w:p>
    <w:bookmarkEnd w:id="148"/>
    <w:bookmarkStart w:name="z152" w:id="149"/>
    <w:p>
      <w:pPr>
        <w:spacing w:after="0"/>
        <w:ind w:left="0"/>
        <w:jc w:val="both"/>
      </w:pPr>
      <w:r>
        <w:rPr>
          <w:rFonts w:ascii="Times New Roman"/>
          <w:b w:val="false"/>
          <w:i w:val="false"/>
          <w:color w:val="000000"/>
          <w:sz w:val="28"/>
        </w:rPr>
        <w:t>
      95) Ұлттық әл-ауқат қорын қоспағанда, мемлекет бақылайтын акционерлік қоғамдардағы корпоративтік басқарудың үлгілік кодексін әзірлеу және бекіту;</w:t>
      </w:r>
    </w:p>
    <w:bookmarkEnd w:id="149"/>
    <w:bookmarkStart w:name="z153" w:id="150"/>
    <w:p>
      <w:pPr>
        <w:spacing w:after="0"/>
        <w:ind w:left="0"/>
        <w:jc w:val="both"/>
      </w:pPr>
      <w:r>
        <w:rPr>
          <w:rFonts w:ascii="Times New Roman"/>
          <w:b w:val="false"/>
          <w:i w:val="false"/>
          <w:color w:val="000000"/>
          <w:sz w:val="28"/>
        </w:rPr>
        <w:t>
      96) мемлекеттік мүлікті басқаруды талдау және бағалау;</w:t>
      </w:r>
    </w:p>
    <w:bookmarkEnd w:id="150"/>
    <w:bookmarkStart w:name="z154" w:id="151"/>
    <w:p>
      <w:pPr>
        <w:spacing w:after="0"/>
        <w:ind w:left="0"/>
        <w:jc w:val="both"/>
      </w:pPr>
      <w:r>
        <w:rPr>
          <w:rFonts w:ascii="Times New Roman"/>
          <w:b w:val="false"/>
          <w:i w:val="false"/>
          <w:color w:val="000000"/>
          <w:sz w:val="28"/>
        </w:rPr>
        <w:t>
      97) мемлекет акционері болып табылатын ұлттық басқарушы холдингтердің, ұлттық холдингтердің, ұлттық компаниялардың даму жоспарларының іске асырылуын бағалау;</w:t>
      </w:r>
    </w:p>
    <w:bookmarkEnd w:id="151"/>
    <w:bookmarkStart w:name="z155" w:id="152"/>
    <w:p>
      <w:pPr>
        <w:spacing w:after="0"/>
        <w:ind w:left="0"/>
        <w:jc w:val="both"/>
      </w:pPr>
      <w:r>
        <w:rPr>
          <w:rFonts w:ascii="Times New Roman"/>
          <w:b w:val="false"/>
          <w:i w:val="false"/>
          <w:color w:val="000000"/>
          <w:sz w:val="28"/>
        </w:rPr>
        <w:t>
      98) мемлекеттік мүлікті басқару жөніндегі орталық уәкілетті органмен бірлесіп, акционері мемлекет болып табылатын ұлттық басқарушы холдингтердің, ұлттық холдингтердің, ұлттық компаниялардың даму жоспарларын және даму іс-шараларын әзірлеу, бекіту, сондай-ақ олардың іске асырылуын мониторингтеу және бағалау тәртібін бекіту;</w:t>
      </w:r>
    </w:p>
    <w:bookmarkEnd w:id="152"/>
    <w:bookmarkStart w:name="z156" w:id="153"/>
    <w:p>
      <w:pPr>
        <w:spacing w:after="0"/>
        <w:ind w:left="0"/>
        <w:jc w:val="both"/>
      </w:pPr>
      <w:r>
        <w:rPr>
          <w:rFonts w:ascii="Times New Roman"/>
          <w:b w:val="false"/>
          <w:i w:val="false"/>
          <w:color w:val="000000"/>
          <w:sz w:val="28"/>
        </w:rPr>
        <w:t>
      99)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тәртібін айқындау;</w:t>
      </w:r>
    </w:p>
    <w:bookmarkEnd w:id="153"/>
    <w:bookmarkStart w:name="z157" w:id="154"/>
    <w:p>
      <w:pPr>
        <w:spacing w:after="0"/>
        <w:ind w:left="0"/>
        <w:jc w:val="both"/>
      </w:pPr>
      <w:r>
        <w:rPr>
          <w:rFonts w:ascii="Times New Roman"/>
          <w:b w:val="false"/>
          <w:i w:val="false"/>
          <w:color w:val="000000"/>
          <w:sz w:val="28"/>
        </w:rPr>
        <w:t>
      100) мемлекеттік мүлікті басқару жөніндегі орталық уәкілетті органмен бірлесіп, акционері мемлекет болып табылатын ұлттық басқарушы холдингтердің, ұлттық холдингтердің, ұлттық компаниялардың даму жоспарларын және даму іс-шараларын әзірлеу, бекіту, сондай-ақ олардың іске асырылуын мониторингтеу және бағалау тәртібін айқындау;</w:t>
      </w:r>
    </w:p>
    <w:bookmarkEnd w:id="154"/>
    <w:bookmarkStart w:name="z158" w:id="155"/>
    <w:p>
      <w:pPr>
        <w:spacing w:after="0"/>
        <w:ind w:left="0"/>
        <w:jc w:val="both"/>
      </w:pPr>
      <w:r>
        <w:rPr>
          <w:rFonts w:ascii="Times New Roman"/>
          <w:b w:val="false"/>
          <w:i w:val="false"/>
          <w:color w:val="000000"/>
          <w:sz w:val="28"/>
        </w:rPr>
        <w:t>
      101)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тәртібін бекіту;</w:t>
      </w:r>
    </w:p>
    <w:bookmarkEnd w:id="155"/>
    <w:bookmarkStart w:name="z159" w:id="156"/>
    <w:p>
      <w:pPr>
        <w:spacing w:after="0"/>
        <w:ind w:left="0"/>
        <w:jc w:val="both"/>
      </w:pPr>
      <w:r>
        <w:rPr>
          <w:rFonts w:ascii="Times New Roman"/>
          <w:b w:val="false"/>
          <w:i w:val="false"/>
          <w:color w:val="000000"/>
          <w:sz w:val="28"/>
        </w:rPr>
        <w:t>
      102) мемлекеттік мүлікті мүліктік жалдау (жалға алу) тәртібін әзірлеу және бекіту;</w:t>
      </w:r>
    </w:p>
    <w:bookmarkEnd w:id="156"/>
    <w:bookmarkStart w:name="z160" w:id="157"/>
    <w:p>
      <w:pPr>
        <w:spacing w:after="0"/>
        <w:ind w:left="0"/>
        <w:jc w:val="both"/>
      </w:pPr>
      <w:r>
        <w:rPr>
          <w:rFonts w:ascii="Times New Roman"/>
          <w:b w:val="false"/>
          <w:i w:val="false"/>
          <w:color w:val="000000"/>
          <w:sz w:val="28"/>
        </w:rPr>
        <w:t>
      103) мемлекеттік мүлікті әлеуметтік кәсіпкерлік субъектілеріне сатып алу құқығынсыз жеңілдікті шарттармен мүліктік жалдау (жалға алу) тәртібін айқындау;</w:t>
      </w:r>
    </w:p>
    <w:bookmarkEnd w:id="157"/>
    <w:bookmarkStart w:name="z161" w:id="158"/>
    <w:p>
      <w:pPr>
        <w:spacing w:after="0"/>
        <w:ind w:left="0"/>
        <w:jc w:val="both"/>
      </w:pPr>
      <w:r>
        <w:rPr>
          <w:rFonts w:ascii="Times New Roman"/>
          <w:b w:val="false"/>
          <w:i w:val="false"/>
          <w:color w:val="000000"/>
          <w:sz w:val="28"/>
        </w:rPr>
        <w:t>
      104) мемлекеттік басқару жүйесін жетілдіру бойынша ұсыныстар әзірлеу;</w:t>
      </w:r>
    </w:p>
    <w:bookmarkEnd w:id="158"/>
    <w:bookmarkStart w:name="z162" w:id="159"/>
    <w:p>
      <w:pPr>
        <w:spacing w:after="0"/>
        <w:ind w:left="0"/>
        <w:jc w:val="both"/>
      </w:pPr>
      <w:r>
        <w:rPr>
          <w:rFonts w:ascii="Times New Roman"/>
          <w:b w:val="false"/>
          <w:i w:val="false"/>
          <w:color w:val="000000"/>
          <w:sz w:val="28"/>
        </w:rPr>
        <w:t>
      105) мемлекеттік қызметтерді көрсету сапасының қоғамдық мониторингі қорытындысын ескере отырып, мемлекеттік қызметтерді көрсету сапасын арттыру жөнінде шаралар қабылдау;</w:t>
      </w:r>
    </w:p>
    <w:bookmarkEnd w:id="159"/>
    <w:bookmarkStart w:name="z163" w:id="160"/>
    <w:p>
      <w:pPr>
        <w:spacing w:after="0"/>
        <w:ind w:left="0"/>
        <w:jc w:val="both"/>
      </w:pPr>
      <w:r>
        <w:rPr>
          <w:rFonts w:ascii="Times New Roman"/>
          <w:b w:val="false"/>
          <w:i w:val="false"/>
          <w:color w:val="000000"/>
          <w:sz w:val="28"/>
        </w:rPr>
        <w:t>
      106) мемлекеттік басқару органдарының қызметіне функционалдық талдау жүргізу;</w:t>
      </w:r>
    </w:p>
    <w:bookmarkEnd w:id="160"/>
    <w:bookmarkStart w:name="z164" w:id="161"/>
    <w:p>
      <w:pPr>
        <w:spacing w:after="0"/>
        <w:ind w:left="0"/>
        <w:jc w:val="both"/>
      </w:pPr>
      <w:r>
        <w:rPr>
          <w:rFonts w:ascii="Times New Roman"/>
          <w:b w:val="false"/>
          <w:i w:val="false"/>
          <w:color w:val="000000"/>
          <w:sz w:val="28"/>
        </w:rPr>
        <w:t>
      107) мемлекеттік органдардың қызметіне салалық (ведомстволық) функционалдық шолу жүргізу жөніндегі әдістемені әзірлеу және бекіту;</w:t>
      </w:r>
    </w:p>
    <w:bookmarkEnd w:id="161"/>
    <w:bookmarkStart w:name="z165" w:id="162"/>
    <w:p>
      <w:pPr>
        <w:spacing w:after="0"/>
        <w:ind w:left="0"/>
        <w:jc w:val="both"/>
      </w:pPr>
      <w:r>
        <w:rPr>
          <w:rFonts w:ascii="Times New Roman"/>
          <w:b w:val="false"/>
          <w:i w:val="false"/>
          <w:color w:val="000000"/>
          <w:sz w:val="28"/>
        </w:rPr>
        <w:t>
      108) орталық және (немесе) жергілікті атқарушы органдардың функцияларын бәсекелес ортаға беру жөніндегі мемлекеттік саясатты іске асыру;</w:t>
      </w:r>
    </w:p>
    <w:bookmarkEnd w:id="162"/>
    <w:bookmarkStart w:name="z166" w:id="163"/>
    <w:p>
      <w:pPr>
        <w:spacing w:after="0"/>
        <w:ind w:left="0"/>
        <w:jc w:val="both"/>
      </w:pPr>
      <w:r>
        <w:rPr>
          <w:rFonts w:ascii="Times New Roman"/>
          <w:b w:val="false"/>
          <w:i w:val="false"/>
          <w:color w:val="000000"/>
          <w:sz w:val="28"/>
        </w:rPr>
        <w:t>
      109) Қазақстан Республикасының Үкіметіне жыл сайынғы негізде орталық және (немесе) жергілікті атқарушы органдардың функцияларын бәсекелес ортаға беру бойынша жүргізіліп жатқан жұмыстың нәтижелері туралы ақпарат беру;</w:t>
      </w:r>
    </w:p>
    <w:bookmarkEnd w:id="163"/>
    <w:bookmarkStart w:name="z167" w:id="164"/>
    <w:p>
      <w:pPr>
        <w:spacing w:after="0"/>
        <w:ind w:left="0"/>
        <w:jc w:val="both"/>
      </w:pPr>
      <w:r>
        <w:rPr>
          <w:rFonts w:ascii="Times New Roman"/>
          <w:b w:val="false"/>
          <w:i w:val="false"/>
          <w:color w:val="000000"/>
          <w:sz w:val="28"/>
        </w:rPr>
        <w:t>
      110) орталық және (немесе) жергілікті атқарушы органдар функцияларының аутсорсингін жүзеге асыру қағидаларын әзірлеу және бекіту;</w:t>
      </w:r>
    </w:p>
    <w:bookmarkEnd w:id="164"/>
    <w:bookmarkStart w:name="z168" w:id="165"/>
    <w:p>
      <w:pPr>
        <w:spacing w:after="0"/>
        <w:ind w:left="0"/>
        <w:jc w:val="both"/>
      </w:pPr>
      <w:r>
        <w:rPr>
          <w:rFonts w:ascii="Times New Roman"/>
          <w:b w:val="false"/>
          <w:i w:val="false"/>
          <w:color w:val="000000"/>
          <w:sz w:val="28"/>
        </w:rPr>
        <w:t>
      111) орталық және (немесе) жергілікті атқарушы органдардың функцияларын бәсекелес ортаға беру қағидаларын әзірлеу және бекіту;</w:t>
      </w:r>
    </w:p>
    <w:bookmarkEnd w:id="165"/>
    <w:bookmarkStart w:name="z169" w:id="166"/>
    <w:p>
      <w:pPr>
        <w:spacing w:after="0"/>
        <w:ind w:left="0"/>
        <w:jc w:val="both"/>
      </w:pPr>
      <w:r>
        <w:rPr>
          <w:rFonts w:ascii="Times New Roman"/>
          <w:b w:val="false"/>
          <w:i w:val="false"/>
          <w:color w:val="000000"/>
          <w:sz w:val="28"/>
        </w:rPr>
        <w:t>
      112) орталық және (немесе) жергілікті атқарушы органдардың функцияларын бәсекелес ортаға беру үшін іріктеу әдістемесін әзірлеу және бекіту;</w:t>
      </w:r>
    </w:p>
    <w:bookmarkEnd w:id="166"/>
    <w:bookmarkStart w:name="z170" w:id="167"/>
    <w:p>
      <w:pPr>
        <w:spacing w:after="0"/>
        <w:ind w:left="0"/>
        <w:jc w:val="both"/>
      </w:pPr>
      <w:r>
        <w:rPr>
          <w:rFonts w:ascii="Times New Roman"/>
          <w:b w:val="false"/>
          <w:i w:val="false"/>
          <w:color w:val="000000"/>
          <w:sz w:val="28"/>
        </w:rPr>
        <w:t>
      113) орталық және (немесе) жергілікті атқарушы органдардың бәсекелес ортаға беру үшін ұсынылатын функциялар құнын айқындау әдістемесін әзірлеу және бекіту;</w:t>
      </w:r>
    </w:p>
    <w:bookmarkEnd w:id="167"/>
    <w:bookmarkStart w:name="z171" w:id="168"/>
    <w:p>
      <w:pPr>
        <w:spacing w:after="0"/>
        <w:ind w:left="0"/>
        <w:jc w:val="both"/>
      </w:pPr>
      <w:r>
        <w:rPr>
          <w:rFonts w:ascii="Times New Roman"/>
          <w:b w:val="false"/>
          <w:i w:val="false"/>
          <w:color w:val="000000"/>
          <w:sz w:val="28"/>
        </w:rPr>
        <w:t>
      114)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әдістемесін әзірлеу және бекіту;</w:t>
      </w:r>
    </w:p>
    <w:bookmarkEnd w:id="168"/>
    <w:bookmarkStart w:name="z172" w:id="169"/>
    <w:p>
      <w:pPr>
        <w:spacing w:after="0"/>
        <w:ind w:left="0"/>
        <w:jc w:val="both"/>
      </w:pPr>
      <w:r>
        <w:rPr>
          <w:rFonts w:ascii="Times New Roman"/>
          <w:b w:val="false"/>
          <w:i w:val="false"/>
          <w:color w:val="000000"/>
          <w:sz w:val="28"/>
        </w:rPr>
        <w:t>
      115) орталық және (немесе) жергілікті атқарушы органдардың бәсекелес ортаға берілген функцияларының жүзеге асырылуына мониторинг жүргізу қағидаларын әзірлеу және бекіту;</w:t>
      </w:r>
    </w:p>
    <w:bookmarkEnd w:id="169"/>
    <w:bookmarkStart w:name="z173" w:id="170"/>
    <w:p>
      <w:pPr>
        <w:spacing w:after="0"/>
        <w:ind w:left="0"/>
        <w:jc w:val="both"/>
      </w:pPr>
      <w:r>
        <w:rPr>
          <w:rFonts w:ascii="Times New Roman"/>
          <w:b w:val="false"/>
          <w:i w:val="false"/>
          <w:color w:val="000000"/>
          <w:sz w:val="28"/>
        </w:rPr>
        <w:t>
      116) орталық және (немесе) жергілікті атқарушы органдардың функцияларын бәсекелес ортаға беру бойынша орталық және (немесе) жергілікті атқарушы органдардың қызметіне әдістемелік көмек беруді және үйлестіруді жүзеге асыру;</w:t>
      </w:r>
    </w:p>
    <w:bookmarkEnd w:id="170"/>
    <w:bookmarkStart w:name="z174" w:id="171"/>
    <w:p>
      <w:pPr>
        <w:spacing w:after="0"/>
        <w:ind w:left="0"/>
        <w:jc w:val="both"/>
      </w:pPr>
      <w:r>
        <w:rPr>
          <w:rFonts w:ascii="Times New Roman"/>
          <w:b w:val="false"/>
          <w:i w:val="false"/>
          <w:color w:val="000000"/>
          <w:sz w:val="28"/>
        </w:rPr>
        <w:t>
      117) орталық және (немесе) жергілікті атқарушы органдардың нарықтың дайын болуына жүргізген талдауларына сараптамалық қорытындылар дайындау және беру;</w:t>
      </w:r>
    </w:p>
    <w:bookmarkEnd w:id="171"/>
    <w:bookmarkStart w:name="z175" w:id="172"/>
    <w:p>
      <w:pPr>
        <w:spacing w:after="0"/>
        <w:ind w:left="0"/>
        <w:jc w:val="both"/>
      </w:pPr>
      <w:r>
        <w:rPr>
          <w:rFonts w:ascii="Times New Roman"/>
          <w:b w:val="false"/>
          <w:i w:val="false"/>
          <w:color w:val="000000"/>
          <w:sz w:val="28"/>
        </w:rPr>
        <w:t>
      118) өз құзыреті шегінде орталық және (немесе) жергілікті атқарушы органдар бәсекелес ортаға беру үшін ұсынатын орталық және (немесе) жергілікті атқарушы органдардың функцияларын іріктеу нәтижелеріне сараптама жүргізу;</w:t>
      </w:r>
    </w:p>
    <w:bookmarkEnd w:id="172"/>
    <w:bookmarkStart w:name="z176" w:id="173"/>
    <w:p>
      <w:pPr>
        <w:spacing w:after="0"/>
        <w:ind w:left="0"/>
        <w:jc w:val="both"/>
      </w:pPr>
      <w:r>
        <w:rPr>
          <w:rFonts w:ascii="Times New Roman"/>
          <w:b w:val="false"/>
          <w:i w:val="false"/>
          <w:color w:val="000000"/>
          <w:sz w:val="28"/>
        </w:rPr>
        <w:t>
      119) орталық және (немесе) жергілікті атқарушы органдар жүргізген, оңтайландыру тұрғысынан ұсынылған есептеме бойынша қорытынды әзірлеу және беру;</w:t>
      </w:r>
    </w:p>
    <w:bookmarkEnd w:id="173"/>
    <w:bookmarkStart w:name="z177" w:id="174"/>
    <w:p>
      <w:pPr>
        <w:spacing w:after="0"/>
        <w:ind w:left="0"/>
        <w:jc w:val="both"/>
      </w:pPr>
      <w:r>
        <w:rPr>
          <w:rFonts w:ascii="Times New Roman"/>
          <w:b w:val="false"/>
          <w:i w:val="false"/>
          <w:color w:val="000000"/>
          <w:sz w:val="28"/>
        </w:rPr>
        <w:t>
      120) мемлекеттiк бюджет есебiнен қамтылған Қазақстан Республикасының барлық органдары үшін жұмыскерлердің еңбегіне ақы төлеу жүйесiн жетілдіру бойынша ұсыныстар әзірлеу;</w:t>
      </w:r>
    </w:p>
    <w:bookmarkEnd w:id="174"/>
    <w:bookmarkStart w:name="z178" w:id="175"/>
    <w:p>
      <w:pPr>
        <w:spacing w:after="0"/>
        <w:ind w:left="0"/>
        <w:jc w:val="both"/>
      </w:pPr>
      <w:r>
        <w:rPr>
          <w:rFonts w:ascii="Times New Roman"/>
          <w:b w:val="false"/>
          <w:i w:val="false"/>
          <w:color w:val="000000"/>
          <w:sz w:val="28"/>
        </w:rPr>
        <w:t>
      121) мемлекеттiк бюджет есебiнен қамтылған Қазақстан Республикасының барлық органдары үшін жұмыскерлерге еңбекақы төлеудiң бірыңғай жүйесiн әзірлеу;</w:t>
      </w:r>
    </w:p>
    <w:bookmarkEnd w:id="175"/>
    <w:bookmarkStart w:name="z179" w:id="176"/>
    <w:p>
      <w:pPr>
        <w:spacing w:after="0"/>
        <w:ind w:left="0"/>
        <w:jc w:val="both"/>
      </w:pPr>
      <w:r>
        <w:rPr>
          <w:rFonts w:ascii="Times New Roman"/>
          <w:b w:val="false"/>
          <w:i w:val="false"/>
          <w:color w:val="000000"/>
          <w:sz w:val="28"/>
        </w:rPr>
        <w:t>
      122) Министрліктің құзыреті шегінде ғылым және ғылыми-техникалық қызмет саласындағы мемлекеттік саясатты іске асыруды жүзеге асыру және тиісті салада ғылыми зерттеулер жүргізу бойынша жұмыстарды үйлестіру;</w:t>
      </w:r>
    </w:p>
    <w:bookmarkEnd w:id="176"/>
    <w:bookmarkStart w:name="z180" w:id="177"/>
    <w:p>
      <w:pPr>
        <w:spacing w:after="0"/>
        <w:ind w:left="0"/>
        <w:jc w:val="both"/>
      </w:pPr>
      <w:r>
        <w:rPr>
          <w:rFonts w:ascii="Times New Roman"/>
          <w:b w:val="false"/>
          <w:i w:val="false"/>
          <w:color w:val="000000"/>
          <w:sz w:val="28"/>
        </w:rPr>
        <w:t>
      123) Министрліктің құзыреті шегінде тиісті салада зерттеулер жүргізу жұмыстарын үйлестіру;</w:t>
      </w:r>
    </w:p>
    <w:bookmarkEnd w:id="177"/>
    <w:bookmarkStart w:name="z181" w:id="178"/>
    <w:p>
      <w:pPr>
        <w:spacing w:after="0"/>
        <w:ind w:left="0"/>
        <w:jc w:val="both"/>
      </w:pPr>
      <w:r>
        <w:rPr>
          <w:rFonts w:ascii="Times New Roman"/>
          <w:b w:val="false"/>
          <w:i w:val="false"/>
          <w:color w:val="000000"/>
          <w:sz w:val="28"/>
        </w:rPr>
        <w:t>
      124) Министрліктің құзыреті шегінде мемлекеттік электрондық ақпараттық ресурстар мен мемлекеттік ақпараттық жүйелерді, мемлекеттік органдардың ақпараттық-коммуникациялық желілерін дамыту, олардың Қазақстан Республикасының бірыңғай ақпараттық кеңістігіндегі үйлесімділігі мен өзара іс-қимылын қамтамасыз ету;</w:t>
      </w:r>
    </w:p>
    <w:bookmarkEnd w:id="178"/>
    <w:bookmarkStart w:name="z182" w:id="179"/>
    <w:p>
      <w:pPr>
        <w:spacing w:after="0"/>
        <w:ind w:left="0"/>
        <w:jc w:val="both"/>
      </w:pPr>
      <w:r>
        <w:rPr>
          <w:rFonts w:ascii="Times New Roman"/>
          <w:b w:val="false"/>
          <w:i w:val="false"/>
          <w:color w:val="000000"/>
          <w:sz w:val="28"/>
        </w:rPr>
        <w:t>
      125) Министрліктің құзыреті шегінде құқықтық актілерді әзірлеу;</w:t>
      </w:r>
    </w:p>
    <w:bookmarkEnd w:id="179"/>
    <w:bookmarkStart w:name="z183" w:id="180"/>
    <w:p>
      <w:pPr>
        <w:spacing w:after="0"/>
        <w:ind w:left="0"/>
        <w:jc w:val="both"/>
      </w:pPr>
      <w:r>
        <w:rPr>
          <w:rFonts w:ascii="Times New Roman"/>
          <w:b w:val="false"/>
          <w:i w:val="false"/>
          <w:color w:val="000000"/>
          <w:sz w:val="28"/>
        </w:rPr>
        <w:t>
      126) Министрліктің құзыреті шегінде құқықтық актілердің жобаларын келісу және олар бойынша қорытындылар беру;</w:t>
      </w:r>
    </w:p>
    <w:bookmarkEnd w:id="180"/>
    <w:bookmarkStart w:name="z184" w:id="181"/>
    <w:p>
      <w:pPr>
        <w:spacing w:after="0"/>
        <w:ind w:left="0"/>
        <w:jc w:val="both"/>
      </w:pPr>
      <w:r>
        <w:rPr>
          <w:rFonts w:ascii="Times New Roman"/>
          <w:b w:val="false"/>
          <w:i w:val="false"/>
          <w:color w:val="000000"/>
          <w:sz w:val="28"/>
        </w:rPr>
        <w:t>
      127) заң жобаларына ғылыми-экономикалық сараптама жүргізуді ұйымдастыру;</w:t>
      </w:r>
    </w:p>
    <w:bookmarkEnd w:id="181"/>
    <w:bookmarkStart w:name="z185" w:id="182"/>
    <w:p>
      <w:pPr>
        <w:spacing w:after="0"/>
        <w:ind w:left="0"/>
        <w:jc w:val="both"/>
      </w:pPr>
      <w:r>
        <w:rPr>
          <w:rFonts w:ascii="Times New Roman"/>
          <w:b w:val="false"/>
          <w:i w:val="false"/>
          <w:color w:val="000000"/>
          <w:sz w:val="28"/>
        </w:rPr>
        <w:t>
      128) экономикалық талдауды жүзеге асыру және өңірлік даму саласындағы мемлекеттік саясатты қалыптастыру бойынша ұсыныстар әзірлеу;</w:t>
      </w:r>
    </w:p>
    <w:bookmarkEnd w:id="182"/>
    <w:bookmarkStart w:name="z186" w:id="183"/>
    <w:p>
      <w:pPr>
        <w:spacing w:after="0"/>
        <w:ind w:left="0"/>
        <w:jc w:val="both"/>
      </w:pPr>
      <w:r>
        <w:rPr>
          <w:rFonts w:ascii="Times New Roman"/>
          <w:b w:val="false"/>
          <w:i w:val="false"/>
          <w:color w:val="000000"/>
          <w:sz w:val="28"/>
        </w:rPr>
        <w:t>
      129) жергілікті өзін-өзі басқаруды дамыту саласында салааралық үйлестіруді жүзеге асыру;</w:t>
      </w:r>
    </w:p>
    <w:bookmarkEnd w:id="183"/>
    <w:bookmarkStart w:name="z187" w:id="184"/>
    <w:p>
      <w:pPr>
        <w:spacing w:after="0"/>
        <w:ind w:left="0"/>
        <w:jc w:val="both"/>
      </w:pPr>
      <w:r>
        <w:rPr>
          <w:rFonts w:ascii="Times New Roman"/>
          <w:b w:val="false"/>
          <w:i w:val="false"/>
          <w:color w:val="000000"/>
          <w:sz w:val="28"/>
        </w:rPr>
        <w:t>
      130) Қазақстан Республикасының әкімшілік-аумақтық құрылысын жетілдіру мен оңтайландыру бойынша ұсыныстар әзірлеу;</w:t>
      </w:r>
    </w:p>
    <w:bookmarkEnd w:id="184"/>
    <w:bookmarkStart w:name="z188" w:id="185"/>
    <w:p>
      <w:pPr>
        <w:spacing w:after="0"/>
        <w:ind w:left="0"/>
        <w:jc w:val="both"/>
      </w:pPr>
      <w:r>
        <w:rPr>
          <w:rFonts w:ascii="Times New Roman"/>
          <w:b w:val="false"/>
          <w:i w:val="false"/>
          <w:color w:val="000000"/>
          <w:sz w:val="28"/>
        </w:rPr>
        <w:t>
      131) Мемлекеттік-жекешелік әріптестікті дамыту орталығының сараптамасы негiзiнде мемлекеттік-жекешелік әріптестік жобасына жасалған бизнес-жоспарға қорытынды дайындау;</w:t>
      </w:r>
    </w:p>
    <w:bookmarkEnd w:id="185"/>
    <w:bookmarkStart w:name="z189" w:id="186"/>
    <w:p>
      <w:pPr>
        <w:spacing w:after="0"/>
        <w:ind w:left="0"/>
        <w:jc w:val="both"/>
      </w:pPr>
      <w:r>
        <w:rPr>
          <w:rFonts w:ascii="Times New Roman"/>
          <w:b w:val="false"/>
          <w:i w:val="false"/>
          <w:color w:val="000000"/>
          <w:sz w:val="28"/>
        </w:rPr>
        <w:t>
      132) ауылдық елді мекендердің әлеуметтік-экономикалық дамуын мониторингтеу және талдау;</w:t>
      </w:r>
    </w:p>
    <w:bookmarkEnd w:id="186"/>
    <w:bookmarkStart w:name="z190" w:id="187"/>
    <w:p>
      <w:pPr>
        <w:spacing w:after="0"/>
        <w:ind w:left="0"/>
        <w:jc w:val="both"/>
      </w:pPr>
      <w:r>
        <w:rPr>
          <w:rFonts w:ascii="Times New Roman"/>
          <w:b w:val="false"/>
          <w:i w:val="false"/>
          <w:color w:val="000000"/>
          <w:sz w:val="28"/>
        </w:rPr>
        <w:t>
      133) барлық деңгейдегі аумақтардың әлеуметтік-экономикалық дамуының ағымдағы жай-күйіне талдау жүргізу;</w:t>
      </w:r>
    </w:p>
    <w:bookmarkEnd w:id="187"/>
    <w:bookmarkStart w:name="z191" w:id="188"/>
    <w:p>
      <w:pPr>
        <w:spacing w:after="0"/>
        <w:ind w:left="0"/>
        <w:jc w:val="both"/>
      </w:pPr>
      <w:r>
        <w:rPr>
          <w:rFonts w:ascii="Times New Roman"/>
          <w:b w:val="false"/>
          <w:i w:val="false"/>
          <w:color w:val="000000"/>
          <w:sz w:val="28"/>
        </w:rPr>
        <w:t>
      134) өңірлерді дамыту проблемаларын мониторингтеу және талдау;</w:t>
      </w:r>
    </w:p>
    <w:bookmarkEnd w:id="188"/>
    <w:bookmarkStart w:name="z192" w:id="189"/>
    <w:p>
      <w:pPr>
        <w:spacing w:after="0"/>
        <w:ind w:left="0"/>
        <w:jc w:val="both"/>
      </w:pPr>
      <w:r>
        <w:rPr>
          <w:rFonts w:ascii="Times New Roman"/>
          <w:b w:val="false"/>
          <w:i w:val="false"/>
          <w:color w:val="000000"/>
          <w:sz w:val="28"/>
        </w:rPr>
        <w:t>
      135) елдің өңірлік саясатын қалыптастыру және іске асыру бойынша мемлекеттік органдардың, өңірлердің қызметін үйлестіру;</w:t>
      </w:r>
    </w:p>
    <w:bookmarkEnd w:id="189"/>
    <w:bookmarkStart w:name="z193" w:id="190"/>
    <w:p>
      <w:pPr>
        <w:spacing w:after="0"/>
        <w:ind w:left="0"/>
        <w:jc w:val="both"/>
      </w:pPr>
      <w:r>
        <w:rPr>
          <w:rFonts w:ascii="Times New Roman"/>
          <w:b w:val="false"/>
          <w:i w:val="false"/>
          <w:color w:val="000000"/>
          <w:sz w:val="28"/>
        </w:rPr>
        <w:t>
      136) елдің экономикалық саясатын қалыптастыру және іске асыру бойынша өңірлердің қызметін үйлестіру;</w:t>
      </w:r>
    </w:p>
    <w:bookmarkEnd w:id="190"/>
    <w:bookmarkStart w:name="z194" w:id="191"/>
    <w:p>
      <w:pPr>
        <w:spacing w:after="0"/>
        <w:ind w:left="0"/>
        <w:jc w:val="both"/>
      </w:pPr>
      <w:r>
        <w:rPr>
          <w:rFonts w:ascii="Times New Roman"/>
          <w:b w:val="false"/>
          <w:i w:val="false"/>
          <w:color w:val="000000"/>
          <w:sz w:val="28"/>
        </w:rPr>
        <w:t>
      137) әлеуметтік-экономикалық әлеуеті жоғары, орта және төмен ауылдық елді мекендердің тізбесін келісу;</w:t>
      </w:r>
    </w:p>
    <w:bookmarkEnd w:id="191"/>
    <w:bookmarkStart w:name="z195" w:id="192"/>
    <w:p>
      <w:pPr>
        <w:spacing w:after="0"/>
        <w:ind w:left="0"/>
        <w:jc w:val="both"/>
      </w:pPr>
      <w:r>
        <w:rPr>
          <w:rFonts w:ascii="Times New Roman"/>
          <w:b w:val="false"/>
          <w:i w:val="false"/>
          <w:color w:val="000000"/>
          <w:sz w:val="28"/>
        </w:rPr>
        <w:t>
      138) жекелеген проблемалы аумақтарды, елді мекендерді дамытудың кешенді жоспарларын әзірлеу және бағалау;</w:t>
      </w:r>
    </w:p>
    <w:bookmarkEnd w:id="192"/>
    <w:bookmarkStart w:name="z196" w:id="193"/>
    <w:p>
      <w:pPr>
        <w:spacing w:after="0"/>
        <w:ind w:left="0"/>
        <w:jc w:val="both"/>
      </w:pPr>
      <w:r>
        <w:rPr>
          <w:rFonts w:ascii="Times New Roman"/>
          <w:b w:val="false"/>
          <w:i w:val="false"/>
          <w:color w:val="000000"/>
          <w:sz w:val="28"/>
        </w:rPr>
        <w:t>
      139) жерлеудің және зираттарды күтіп-ұстау ісін ұйымдастырудың үлгілік қағидаларын әзірлеу және бекіту;</w:t>
      </w:r>
    </w:p>
    <w:bookmarkEnd w:id="193"/>
    <w:bookmarkStart w:name="z197" w:id="194"/>
    <w:p>
      <w:pPr>
        <w:spacing w:after="0"/>
        <w:ind w:left="0"/>
        <w:jc w:val="both"/>
      </w:pPr>
      <w:r>
        <w:rPr>
          <w:rFonts w:ascii="Times New Roman"/>
          <w:b w:val="false"/>
          <w:i w:val="false"/>
          <w:color w:val="000000"/>
          <w:sz w:val="28"/>
        </w:rPr>
        <w:t>
      140) жастар жүзеге асыратын кәсіпкерлік қызметті дамыту жөнінде шаралар әзірлеу;</w:t>
      </w:r>
    </w:p>
    <w:bookmarkEnd w:id="194"/>
    <w:bookmarkStart w:name="z198" w:id="195"/>
    <w:p>
      <w:pPr>
        <w:spacing w:after="0"/>
        <w:ind w:left="0"/>
        <w:jc w:val="both"/>
      </w:pPr>
      <w:r>
        <w:rPr>
          <w:rFonts w:ascii="Times New Roman"/>
          <w:b w:val="false"/>
          <w:i w:val="false"/>
          <w:color w:val="000000"/>
          <w:sz w:val="28"/>
        </w:rPr>
        <w:t>
      141) 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әзірлеу және бекіту;</w:t>
      </w:r>
    </w:p>
    <w:bookmarkEnd w:id="195"/>
    <w:bookmarkStart w:name="z199" w:id="196"/>
    <w:p>
      <w:pPr>
        <w:spacing w:after="0"/>
        <w:ind w:left="0"/>
        <w:jc w:val="both"/>
      </w:pPr>
      <w:r>
        <w:rPr>
          <w:rFonts w:ascii="Times New Roman"/>
          <w:b w:val="false"/>
          <w:i w:val="false"/>
          <w:color w:val="000000"/>
          <w:sz w:val="28"/>
        </w:rPr>
        <w:t>
      142) жеке кәсiпкерлiк субъектiлерiн қаржыландыру және оларға кредит беру жөнiндегi шараларды жетiлдiру туралы ұсыныстар әзiрлеу;</w:t>
      </w:r>
    </w:p>
    <w:bookmarkEnd w:id="196"/>
    <w:bookmarkStart w:name="z200" w:id="197"/>
    <w:p>
      <w:pPr>
        <w:spacing w:after="0"/>
        <w:ind w:left="0"/>
        <w:jc w:val="both"/>
      </w:pPr>
      <w:r>
        <w:rPr>
          <w:rFonts w:ascii="Times New Roman"/>
          <w:b w:val="false"/>
          <w:i w:val="false"/>
          <w:color w:val="000000"/>
          <w:sz w:val="28"/>
        </w:rPr>
        <w:t>
      143) Қазақстан Республикасындағы кәсіпкерлік қызметті реттеудің жай-күйі туралы жылдық есепті дайындау және Қазақстан Республикасының Үкіметіне жіберу;</w:t>
      </w:r>
    </w:p>
    <w:bookmarkEnd w:id="197"/>
    <w:bookmarkStart w:name="z201" w:id="198"/>
    <w:p>
      <w:pPr>
        <w:spacing w:after="0"/>
        <w:ind w:left="0"/>
        <w:jc w:val="both"/>
      </w:pPr>
      <w:r>
        <w:rPr>
          <w:rFonts w:ascii="Times New Roman"/>
          <w:b w:val="false"/>
          <w:i w:val="false"/>
          <w:color w:val="000000"/>
          <w:sz w:val="28"/>
        </w:rPr>
        <w:t>
      144) шағын кәсіпкерлік саласында кадрларды даярлау, қайта даярлау және біліктілігін арттыру жүйесін қалыптастыруға бағытталған шараларды іске асыруға ұсыныстар әзірлеу, сондай-ақ оларды іске асыру;</w:t>
      </w:r>
    </w:p>
    <w:bookmarkEnd w:id="198"/>
    <w:bookmarkStart w:name="z202" w:id="199"/>
    <w:p>
      <w:pPr>
        <w:spacing w:after="0"/>
        <w:ind w:left="0"/>
        <w:jc w:val="both"/>
      </w:pPr>
      <w:r>
        <w:rPr>
          <w:rFonts w:ascii="Times New Roman"/>
          <w:b w:val="false"/>
          <w:i w:val="false"/>
          <w:color w:val="000000"/>
          <w:sz w:val="28"/>
        </w:rPr>
        <w:t>
      145) жастар ұйымдарымен жастар арасында кәсіпкерлік қызметті дамыту мәселелері бойынша өзара іс-қимылды және ынтымақтастықты жүзеге асыру;</w:t>
      </w:r>
    </w:p>
    <w:bookmarkEnd w:id="199"/>
    <w:bookmarkStart w:name="z203" w:id="200"/>
    <w:p>
      <w:pPr>
        <w:spacing w:after="0"/>
        <w:ind w:left="0"/>
        <w:jc w:val="both"/>
      </w:pPr>
      <w:r>
        <w:rPr>
          <w:rFonts w:ascii="Times New Roman"/>
          <w:b w:val="false"/>
          <w:i w:val="false"/>
          <w:color w:val="000000"/>
          <w:sz w:val="28"/>
        </w:rPr>
        <w:t>
      146) мемлекеттік рұқсат беру жүйесін жетілдіру және оңтайландыру бойынша және жеке кәсіпкерлік субъектілерінің қызметін мемлекеттік бақылау және қадағалау, сондай-ақ жеке кәсіпкерлікті қолдау мен дамыту саласын орталық мемлекеттік және жергілікті атқарушы органдардың қызметін ведомствоаралық үйлестіруді жүзеге асыру;</w:t>
      </w:r>
    </w:p>
    <w:bookmarkEnd w:id="200"/>
    <w:bookmarkStart w:name="z204" w:id="201"/>
    <w:p>
      <w:pPr>
        <w:spacing w:after="0"/>
        <w:ind w:left="0"/>
        <w:jc w:val="both"/>
      </w:pPr>
      <w:r>
        <w:rPr>
          <w:rFonts w:ascii="Times New Roman"/>
          <w:b w:val="false"/>
          <w:i w:val="false"/>
          <w:color w:val="000000"/>
          <w:sz w:val="28"/>
        </w:rPr>
        <w:t>
      147) орталық мемлекеттік және жергілікті атқарушы органдардың жанындағы сараптамалық кеңестердің қызметін үйлестіру;</w:t>
      </w:r>
    </w:p>
    <w:bookmarkEnd w:id="201"/>
    <w:bookmarkStart w:name="z205" w:id="202"/>
    <w:p>
      <w:pPr>
        <w:spacing w:after="0"/>
        <w:ind w:left="0"/>
        <w:jc w:val="both"/>
      </w:pPr>
      <w:r>
        <w:rPr>
          <w:rFonts w:ascii="Times New Roman"/>
          <w:b w:val="false"/>
          <w:i w:val="false"/>
          <w:color w:val="000000"/>
          <w:sz w:val="28"/>
        </w:rPr>
        <w:t>
      148) мемлекеттік органдар мен лауазымды тұлғалар жол берген жеке кәсіпкерлік субъектілерінің қызметін регламенттейтін Қазақстан Республикасы заңнамасының бұзушылықтары туралы Қазақстан Республикасының Президенті мен Үкіметін хабардар ету;</w:t>
      </w:r>
    </w:p>
    <w:bookmarkEnd w:id="202"/>
    <w:bookmarkStart w:name="z206" w:id="203"/>
    <w:p>
      <w:pPr>
        <w:spacing w:after="0"/>
        <w:ind w:left="0"/>
        <w:jc w:val="both"/>
      </w:pPr>
      <w:r>
        <w:rPr>
          <w:rFonts w:ascii="Times New Roman"/>
          <w:b w:val="false"/>
          <w:i w:val="false"/>
          <w:color w:val="000000"/>
          <w:sz w:val="28"/>
        </w:rPr>
        <w:t>
      149) уәкілетті мемлекеттік органдар әзірлейтін тәуекелдер дәрежесін бағалау өлшемшарттарын, тексеру парақтарын бірлесіп бекіту арқылы мемлекеттік органдардың тәуекелдерді бағалау жүйесін енгізу процесін үйлестіруді жүзеге асыру;</w:t>
      </w:r>
    </w:p>
    <w:bookmarkEnd w:id="203"/>
    <w:bookmarkStart w:name="z207" w:id="204"/>
    <w:p>
      <w:pPr>
        <w:spacing w:after="0"/>
        <w:ind w:left="0"/>
        <w:jc w:val="both"/>
      </w:pPr>
      <w:r>
        <w:rPr>
          <w:rFonts w:ascii="Times New Roman"/>
          <w:b w:val="false"/>
          <w:i w:val="false"/>
          <w:color w:val="000000"/>
          <w:sz w:val="28"/>
        </w:rPr>
        <w:t>
      150) тәуекел дәрежесін бағалау өлшемшарттарының ерекшеліктері мен құпиялылығын ескере отырып, мемлекеттік органдардың тексеру парақтарының нысанын және тәуекелдерді бағалау жүйесін қалыптастыру қағидаларын әзірлеу және бекіту;</w:t>
      </w:r>
    </w:p>
    <w:bookmarkEnd w:id="204"/>
    <w:bookmarkStart w:name="z208" w:id="205"/>
    <w:p>
      <w:pPr>
        <w:spacing w:after="0"/>
        <w:ind w:left="0"/>
        <w:jc w:val="both"/>
      </w:pPr>
      <w:r>
        <w:rPr>
          <w:rFonts w:ascii="Times New Roman"/>
          <w:b w:val="false"/>
          <w:i w:val="false"/>
          <w:color w:val="000000"/>
          <w:sz w:val="28"/>
        </w:rPr>
        <w:t>
      151) кәсіпкерлік қызметті реттеу мәселелері жөніндегі ведомствоаралық комиссияның қызметін қамтамасыз ету;</w:t>
      </w:r>
    </w:p>
    <w:bookmarkEnd w:id="205"/>
    <w:bookmarkStart w:name="z209" w:id="206"/>
    <w:p>
      <w:pPr>
        <w:spacing w:after="0"/>
        <w:ind w:left="0"/>
        <w:jc w:val="both"/>
      </w:pPr>
      <w:r>
        <w:rPr>
          <w:rFonts w:ascii="Times New Roman"/>
          <w:b w:val="false"/>
          <w:i w:val="false"/>
          <w:color w:val="000000"/>
          <w:sz w:val="28"/>
        </w:rPr>
        <w:t>
      152) Қазақстан Республикасының Үкіметіне экономиканың басым секторларын айқындау жөнінде ұсыныстар енгізу;</w:t>
      </w:r>
    </w:p>
    <w:bookmarkEnd w:id="206"/>
    <w:bookmarkStart w:name="z210" w:id="207"/>
    <w:p>
      <w:pPr>
        <w:spacing w:after="0"/>
        <w:ind w:left="0"/>
        <w:jc w:val="both"/>
      </w:pPr>
      <w:r>
        <w:rPr>
          <w:rFonts w:ascii="Times New Roman"/>
          <w:b w:val="false"/>
          <w:i w:val="false"/>
          <w:color w:val="000000"/>
          <w:sz w:val="28"/>
        </w:rPr>
        <w:t>
      153) индустриялық-инновациялық жүйенің тиімділігін бағалауды жүзеге асыру;</w:t>
      </w:r>
    </w:p>
    <w:bookmarkEnd w:id="207"/>
    <w:bookmarkStart w:name="z211" w:id="208"/>
    <w:p>
      <w:pPr>
        <w:spacing w:after="0"/>
        <w:ind w:left="0"/>
        <w:jc w:val="both"/>
      </w:pPr>
      <w:r>
        <w:rPr>
          <w:rFonts w:ascii="Times New Roman"/>
          <w:b w:val="false"/>
          <w:i w:val="false"/>
          <w:color w:val="000000"/>
          <w:sz w:val="28"/>
        </w:rPr>
        <w:t>
      154) ақпараттық құралдардың тізбесін әзірлеу және бекіту;</w:t>
      </w:r>
    </w:p>
    <w:bookmarkEnd w:id="208"/>
    <w:bookmarkStart w:name="z212" w:id="209"/>
    <w:p>
      <w:pPr>
        <w:spacing w:after="0"/>
        <w:ind w:left="0"/>
        <w:jc w:val="both"/>
      </w:pPr>
      <w:r>
        <w:rPr>
          <w:rFonts w:ascii="Times New Roman"/>
          <w:b w:val="false"/>
          <w:i w:val="false"/>
          <w:color w:val="000000"/>
          <w:sz w:val="28"/>
        </w:rPr>
        <w:t>
      155) құқықтық статистика және арнайы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ақпаратпен алмасу бойынша өзара іс-қимылы;</w:t>
      </w:r>
    </w:p>
    <w:bookmarkEnd w:id="209"/>
    <w:bookmarkStart w:name="z213" w:id="210"/>
    <w:p>
      <w:pPr>
        <w:spacing w:after="0"/>
        <w:ind w:left="0"/>
        <w:jc w:val="both"/>
      </w:pPr>
      <w:r>
        <w:rPr>
          <w:rFonts w:ascii="Times New Roman"/>
          <w:b w:val="false"/>
          <w:i w:val="false"/>
          <w:color w:val="000000"/>
          <w:sz w:val="28"/>
        </w:rPr>
        <w:t>
      156) лицензиялау саласындағы мемлекеттік органдардың қызметін үйлестіру;</w:t>
      </w:r>
    </w:p>
    <w:bookmarkEnd w:id="210"/>
    <w:bookmarkStart w:name="z214" w:id="211"/>
    <w:p>
      <w:pPr>
        <w:spacing w:after="0"/>
        <w:ind w:left="0"/>
        <w:jc w:val="both"/>
      </w:pPr>
      <w:r>
        <w:rPr>
          <w:rFonts w:ascii="Times New Roman"/>
          <w:b w:val="false"/>
          <w:i w:val="false"/>
          <w:color w:val="000000"/>
          <w:sz w:val="28"/>
        </w:rPr>
        <w:t>
      157) Министрліктің даму жоспарын әзірлеу және бекіту;</w:t>
      </w:r>
    </w:p>
    <w:bookmarkEnd w:id="211"/>
    <w:bookmarkStart w:name="z215" w:id="212"/>
    <w:p>
      <w:pPr>
        <w:spacing w:after="0"/>
        <w:ind w:left="0"/>
        <w:jc w:val="both"/>
      </w:pPr>
      <w:r>
        <w:rPr>
          <w:rFonts w:ascii="Times New Roman"/>
          <w:b w:val="false"/>
          <w:i w:val="false"/>
          <w:color w:val="000000"/>
          <w:sz w:val="28"/>
        </w:rPr>
        <w:t>
      158) инвестициялық ұсынысты әзірлеу және түзету, қажетті сараптамаларын жүргізу, сондай-ақ бюджеттік инвестицияларды жоспарлау, қарау, іріктеу, мониторингтеу және іске асырылуын бағалау қағидаларын бекіту;</w:t>
      </w:r>
    </w:p>
    <w:bookmarkEnd w:id="212"/>
    <w:bookmarkStart w:name="z216" w:id="213"/>
    <w:p>
      <w:pPr>
        <w:spacing w:after="0"/>
        <w:ind w:left="0"/>
        <w:jc w:val="both"/>
      </w:pPr>
      <w:r>
        <w:rPr>
          <w:rFonts w:ascii="Times New Roman"/>
          <w:b w:val="false"/>
          <w:i w:val="false"/>
          <w:color w:val="000000"/>
          <w:sz w:val="28"/>
        </w:rPr>
        <w:t>
      159) реттелетін салаларда техникалық регламенттерді бекіту;</w:t>
      </w:r>
    </w:p>
    <w:bookmarkEnd w:id="213"/>
    <w:bookmarkStart w:name="z217" w:id="214"/>
    <w:p>
      <w:pPr>
        <w:spacing w:after="0"/>
        <w:ind w:left="0"/>
        <w:jc w:val="both"/>
      </w:pPr>
      <w:r>
        <w:rPr>
          <w:rFonts w:ascii="Times New Roman"/>
          <w:b w:val="false"/>
          <w:i w:val="false"/>
          <w:color w:val="000000"/>
          <w:sz w:val="28"/>
        </w:rPr>
        <w:t>
      160) үш жылдық кезеңге арналған республикалық және облыстық бюджеттер, республикалық маңызы бар қалалар, астана бюджеттері арасындағы жалпы сипаттағы трансферттер көлемдері туралы Қазақстан Республикасы Заңының жобасын әзірлеу;</w:t>
      </w:r>
    </w:p>
    <w:bookmarkEnd w:id="214"/>
    <w:bookmarkStart w:name="z218" w:id="215"/>
    <w:p>
      <w:pPr>
        <w:spacing w:after="0"/>
        <w:ind w:left="0"/>
        <w:jc w:val="both"/>
      </w:pPr>
      <w:r>
        <w:rPr>
          <w:rFonts w:ascii="Times New Roman"/>
          <w:b w:val="false"/>
          <w:i w:val="false"/>
          <w:color w:val="000000"/>
          <w:sz w:val="28"/>
        </w:rPr>
        <w:t>
      161) еңбек жөніндегі уәкілетті мемлекеттік органмен келісу бойынша еңбек жөніндегі үлгілік нормалар мен нормативтерді, сондай-ақ реттелетін саладағы кәсіптік стандарттарды бекіту;</w:t>
      </w:r>
    </w:p>
    <w:bookmarkEnd w:id="215"/>
    <w:bookmarkStart w:name="z219" w:id="216"/>
    <w:p>
      <w:pPr>
        <w:spacing w:after="0"/>
        <w:ind w:left="0"/>
        <w:jc w:val="both"/>
      </w:pPr>
      <w:r>
        <w:rPr>
          <w:rFonts w:ascii="Times New Roman"/>
          <w:b w:val="false"/>
          <w:i w:val="false"/>
          <w:color w:val="000000"/>
          <w:sz w:val="28"/>
        </w:rPr>
        <w:t>
      162) бағаларына мемлекеттік реттеу белгіленген мұнай өнімдерін бөлшек саудада өткізуге арналған шекті бағаларды келісу;</w:t>
      </w:r>
    </w:p>
    <w:bookmarkEnd w:id="216"/>
    <w:bookmarkStart w:name="z220" w:id="217"/>
    <w:p>
      <w:pPr>
        <w:spacing w:after="0"/>
        <w:ind w:left="0"/>
        <w:jc w:val="both"/>
      </w:pPr>
      <w:r>
        <w:rPr>
          <w:rFonts w:ascii="Times New Roman"/>
          <w:b w:val="false"/>
          <w:i w:val="false"/>
          <w:color w:val="000000"/>
          <w:sz w:val="28"/>
        </w:rPr>
        <w:t>
      163) Қазақстан Республикасының Әкімшілік құқық бұзушылық туралы кодексіне сәйкес әкімшілік хаттамалар жасау;</w:t>
      </w:r>
    </w:p>
    <w:bookmarkEnd w:id="217"/>
    <w:bookmarkStart w:name="z221" w:id="218"/>
    <w:p>
      <w:pPr>
        <w:spacing w:after="0"/>
        <w:ind w:left="0"/>
        <w:jc w:val="both"/>
      </w:pPr>
      <w:r>
        <w:rPr>
          <w:rFonts w:ascii="Times New Roman"/>
          <w:b w:val="false"/>
          <w:i w:val="false"/>
          <w:color w:val="000000"/>
          <w:sz w:val="28"/>
        </w:rPr>
        <w:t>
      164) индустриялық-инновациялық қызметті мемлекеттік қолдау саласындағы мемлекеттік саясатты қалыптастыруға және іске асыруға қатысу;</w:t>
      </w:r>
    </w:p>
    <w:bookmarkEnd w:id="218"/>
    <w:bookmarkStart w:name="z222" w:id="219"/>
    <w:p>
      <w:pPr>
        <w:spacing w:after="0"/>
        <w:ind w:left="0"/>
        <w:jc w:val="both"/>
      </w:pPr>
      <w:r>
        <w:rPr>
          <w:rFonts w:ascii="Times New Roman"/>
          <w:b w:val="false"/>
          <w:i w:val="false"/>
          <w:color w:val="000000"/>
          <w:sz w:val="28"/>
        </w:rPr>
        <w:t>
      165) жеке кәсіпкерлік субъектілері орындауға міндетті талаптарды белгілеу және бекіту;</w:t>
      </w:r>
    </w:p>
    <w:bookmarkEnd w:id="219"/>
    <w:bookmarkStart w:name="z223" w:id="220"/>
    <w:p>
      <w:pPr>
        <w:spacing w:after="0"/>
        <w:ind w:left="0"/>
        <w:jc w:val="both"/>
      </w:pPr>
      <w:r>
        <w:rPr>
          <w:rFonts w:ascii="Times New Roman"/>
          <w:b w:val="false"/>
          <w:i w:val="false"/>
          <w:color w:val="000000"/>
          <w:sz w:val="28"/>
        </w:rPr>
        <w:t>
      166) агломерацияларды, екінші деңгейдегі қалаларды, шағын қалаларды, моноқалаларды, ауылдар мен шекарамаңы аумақтарын дамыту мәселелері бойынша ұсыныстар әзірлеу;</w:t>
      </w:r>
    </w:p>
    <w:bookmarkEnd w:id="220"/>
    <w:bookmarkStart w:name="z224" w:id="221"/>
    <w:p>
      <w:pPr>
        <w:spacing w:after="0"/>
        <w:ind w:left="0"/>
        <w:jc w:val="both"/>
      </w:pPr>
      <w:r>
        <w:rPr>
          <w:rFonts w:ascii="Times New Roman"/>
          <w:b w:val="false"/>
          <w:i w:val="false"/>
          <w:color w:val="000000"/>
          <w:sz w:val="28"/>
        </w:rPr>
        <w:t>
      167) реттеушілік әсерді талдау нәтижелерін қарау және өңірлік маңызы бар актілердің жобаларын қоспағанда, реттеуші мемлекеттік органдардың, Қазақстан Республикасы Ұлттық палатасының және басқа да мүдделі тұлғалардың белгіленген рәсімдерді сақтауы туралы қорытынды беру;</w:t>
      </w:r>
    </w:p>
    <w:bookmarkEnd w:id="221"/>
    <w:bookmarkStart w:name="z225" w:id="222"/>
    <w:p>
      <w:pPr>
        <w:spacing w:after="0"/>
        <w:ind w:left="0"/>
        <w:jc w:val="both"/>
      </w:pPr>
      <w:r>
        <w:rPr>
          <w:rFonts w:ascii="Times New Roman"/>
          <w:b w:val="false"/>
          <w:i w:val="false"/>
          <w:color w:val="000000"/>
          <w:sz w:val="28"/>
        </w:rPr>
        <w:t>
      168) жеке кәсiпкерлiк субъектiлерiне қойылатын талаптарды белгiлейтiндерiн қоспағанда, өз құзыреті шеңберінде нормативтiк құқықтық актiлер мен нормативтік құжаттар, әдістемелер, стандарттар әзiрлеу және бекiту;</w:t>
      </w:r>
    </w:p>
    <w:bookmarkEnd w:id="222"/>
    <w:bookmarkStart w:name="z226" w:id="223"/>
    <w:p>
      <w:pPr>
        <w:spacing w:after="0"/>
        <w:ind w:left="0"/>
        <w:jc w:val="both"/>
      </w:pPr>
      <w:r>
        <w:rPr>
          <w:rFonts w:ascii="Times New Roman"/>
          <w:b w:val="false"/>
          <w:i w:val="false"/>
          <w:color w:val="000000"/>
          <w:sz w:val="28"/>
        </w:rPr>
        <w:t>
      169) мемлекеттік қызметтер көрсету;</w:t>
      </w:r>
    </w:p>
    <w:bookmarkEnd w:id="223"/>
    <w:bookmarkStart w:name="z227" w:id="224"/>
    <w:p>
      <w:pPr>
        <w:spacing w:after="0"/>
        <w:ind w:left="0"/>
        <w:jc w:val="both"/>
      </w:pPr>
      <w:r>
        <w:rPr>
          <w:rFonts w:ascii="Times New Roman"/>
          <w:b w:val="false"/>
          <w:i w:val="false"/>
          <w:color w:val="000000"/>
          <w:sz w:val="28"/>
        </w:rPr>
        <w:t>
      170) жеке кәсіпкерлікті дамыту жөніндегі мемлекеттік саясатты іске асыру;</w:t>
      </w:r>
    </w:p>
    <w:bookmarkEnd w:id="224"/>
    <w:bookmarkStart w:name="z228" w:id="225"/>
    <w:p>
      <w:pPr>
        <w:spacing w:after="0"/>
        <w:ind w:left="0"/>
        <w:jc w:val="both"/>
      </w:pPr>
      <w:r>
        <w:rPr>
          <w:rFonts w:ascii="Times New Roman"/>
          <w:b w:val="false"/>
          <w:i w:val="false"/>
          <w:color w:val="000000"/>
          <w:sz w:val="28"/>
        </w:rPr>
        <w:t>
      171) шағын кәсіпкерлікті мемлекеттік қолдау мен дамыту шараларының орындалуын ұйымдастыру және үйлестіру;</w:t>
      </w:r>
    </w:p>
    <w:bookmarkEnd w:id="225"/>
    <w:bookmarkStart w:name="z229" w:id="226"/>
    <w:p>
      <w:pPr>
        <w:spacing w:after="0"/>
        <w:ind w:left="0"/>
        <w:jc w:val="both"/>
      </w:pPr>
      <w:r>
        <w:rPr>
          <w:rFonts w:ascii="Times New Roman"/>
          <w:b w:val="false"/>
          <w:i w:val="false"/>
          <w:color w:val="000000"/>
          <w:sz w:val="28"/>
        </w:rPr>
        <w:t>
      172) кәсiпкерлiк ортаға, инвестициялық ахуалға және жеке кәсiпкерлiктi дамытудың инфрақұрылымына талдау жүргізу;</w:t>
      </w:r>
    </w:p>
    <w:bookmarkEnd w:id="226"/>
    <w:bookmarkStart w:name="z230" w:id="227"/>
    <w:p>
      <w:pPr>
        <w:spacing w:after="0"/>
        <w:ind w:left="0"/>
        <w:jc w:val="both"/>
      </w:pPr>
      <w:r>
        <w:rPr>
          <w:rFonts w:ascii="Times New Roman"/>
          <w:b w:val="false"/>
          <w:i w:val="false"/>
          <w:color w:val="000000"/>
          <w:sz w:val="28"/>
        </w:rPr>
        <w:t>
      173) жеке кәсіпкерлік субъектілеріне әдіснамалық көмек көрсетуді ұйымдастыру;</w:t>
      </w:r>
    </w:p>
    <w:bookmarkEnd w:id="227"/>
    <w:bookmarkStart w:name="z231" w:id="228"/>
    <w:p>
      <w:pPr>
        <w:spacing w:after="0"/>
        <w:ind w:left="0"/>
        <w:jc w:val="both"/>
      </w:pPr>
      <w:r>
        <w:rPr>
          <w:rFonts w:ascii="Times New Roman"/>
          <w:b w:val="false"/>
          <w:i w:val="false"/>
          <w:color w:val="000000"/>
          <w:sz w:val="28"/>
        </w:rPr>
        <w:t>
      174) жеке кәсіпкерлік субъектілерінің тізілімін жүргізу;</w:t>
      </w:r>
    </w:p>
    <w:bookmarkEnd w:id="228"/>
    <w:bookmarkStart w:name="z232" w:id="229"/>
    <w:p>
      <w:pPr>
        <w:spacing w:after="0"/>
        <w:ind w:left="0"/>
        <w:jc w:val="both"/>
      </w:pPr>
      <w:r>
        <w:rPr>
          <w:rFonts w:ascii="Times New Roman"/>
          <w:b w:val="false"/>
          <w:i w:val="false"/>
          <w:color w:val="000000"/>
          <w:sz w:val="28"/>
        </w:rPr>
        <w:t>
      175) әлеуметтік кәсіпкерлік субъектілерінің тізілімін бекіту;</w:t>
      </w:r>
    </w:p>
    <w:bookmarkEnd w:id="229"/>
    <w:bookmarkStart w:name="z233" w:id="230"/>
    <w:p>
      <w:pPr>
        <w:spacing w:after="0"/>
        <w:ind w:left="0"/>
        <w:jc w:val="both"/>
      </w:pPr>
      <w:r>
        <w:rPr>
          <w:rFonts w:ascii="Times New Roman"/>
          <w:b w:val="false"/>
          <w:i w:val="false"/>
          <w:color w:val="000000"/>
          <w:sz w:val="28"/>
        </w:rPr>
        <w:t>
      176) әлеуметтік кәсіпкерлік субъектілерінің тізілімін жүргізу;</w:t>
      </w:r>
    </w:p>
    <w:bookmarkEnd w:id="230"/>
    <w:bookmarkStart w:name="z234" w:id="231"/>
    <w:p>
      <w:pPr>
        <w:spacing w:after="0"/>
        <w:ind w:left="0"/>
        <w:jc w:val="both"/>
      </w:pPr>
      <w:r>
        <w:rPr>
          <w:rFonts w:ascii="Times New Roman"/>
          <w:b w:val="false"/>
          <w:i w:val="false"/>
          <w:color w:val="000000"/>
          <w:sz w:val="28"/>
        </w:rPr>
        <w:t>
      177) әлеуметтік кәсіпкерлік субъектілерінің тізілімін жүргізу қағидаларын әзірлеу;</w:t>
      </w:r>
    </w:p>
    <w:bookmarkEnd w:id="231"/>
    <w:bookmarkStart w:name="z235" w:id="232"/>
    <w:p>
      <w:pPr>
        <w:spacing w:after="0"/>
        <w:ind w:left="0"/>
        <w:jc w:val="both"/>
      </w:pPr>
      <w:r>
        <w:rPr>
          <w:rFonts w:ascii="Times New Roman"/>
          <w:b w:val="false"/>
          <w:i w:val="false"/>
          <w:color w:val="000000"/>
          <w:sz w:val="28"/>
        </w:rPr>
        <w:t>
      178) арнаулы комиссияны қалыптастыру қағидаларын және ол туралы ережені әзірлеу;</w:t>
      </w:r>
    </w:p>
    <w:bookmarkEnd w:id="232"/>
    <w:bookmarkStart w:name="z236" w:id="233"/>
    <w:p>
      <w:pPr>
        <w:spacing w:after="0"/>
        <w:ind w:left="0"/>
        <w:jc w:val="both"/>
      </w:pPr>
      <w:r>
        <w:rPr>
          <w:rFonts w:ascii="Times New Roman"/>
          <w:b w:val="false"/>
          <w:i w:val="false"/>
          <w:color w:val="000000"/>
          <w:sz w:val="28"/>
        </w:rPr>
        <w:t>
      179) мемлекеттік органдардың, ұлттық холдингтердің, ұлттық даму институттарының және өзге де ұйымдардың әлеуметтік кәсіпкерлікті дамыту бастамаларын қолдауды жүзеге асыру қағидаларын әзірлеу;</w:t>
      </w:r>
    </w:p>
    <w:bookmarkEnd w:id="233"/>
    <w:bookmarkStart w:name="z237" w:id="234"/>
    <w:p>
      <w:pPr>
        <w:spacing w:after="0"/>
        <w:ind w:left="0"/>
        <w:jc w:val="both"/>
      </w:pPr>
      <w:r>
        <w:rPr>
          <w:rFonts w:ascii="Times New Roman"/>
          <w:b w:val="false"/>
          <w:i w:val="false"/>
          <w:color w:val="000000"/>
          <w:sz w:val="28"/>
        </w:rPr>
        <w:t>
      180) жеке кәсiпкерлiк субъектілері бірлестіктері мен өзге де коммерциялық емес ұйымдарды аккредиттеу;</w:t>
      </w:r>
    </w:p>
    <w:bookmarkEnd w:id="234"/>
    <w:bookmarkStart w:name="z238" w:id="235"/>
    <w:p>
      <w:pPr>
        <w:spacing w:after="0"/>
        <w:ind w:left="0"/>
        <w:jc w:val="both"/>
      </w:pPr>
      <w:r>
        <w:rPr>
          <w:rFonts w:ascii="Times New Roman"/>
          <w:b w:val="false"/>
          <w:i w:val="false"/>
          <w:color w:val="000000"/>
          <w:sz w:val="28"/>
        </w:rPr>
        <w:t>
      181) кәсiпкерлiк субъектiлерiнiң мүдделерiн қозғайтын нормативтік құқықтық актінің тиісті жобасын ашық нормативтік құқықтық актілердің интернет-порталында орналастырғаны туралы хабарламаны сараптама қорытындысын алу үшін, оның ішінде осы жобаны мүдделі мемлекеттік органдармен әрбір келесі келісу кезінде сараптама кеңестеріне және Қазақстан Республикасының Ұлттық кәсіпкерлер палатасына жіберу;</w:t>
      </w:r>
    </w:p>
    <w:bookmarkEnd w:id="235"/>
    <w:bookmarkStart w:name="z239" w:id="236"/>
    <w:p>
      <w:pPr>
        <w:spacing w:after="0"/>
        <w:ind w:left="0"/>
        <w:jc w:val="both"/>
      </w:pPr>
      <w:r>
        <w:rPr>
          <w:rFonts w:ascii="Times New Roman"/>
          <w:b w:val="false"/>
          <w:i w:val="false"/>
          <w:color w:val="000000"/>
          <w:sz w:val="28"/>
        </w:rPr>
        <w:t>
      182) кәсiпкерлiкті мемлекеттік реттеу саласындағы мемлекеттік бақылау және қадағалау тиімділігі мониторингін жүзеге асыру;</w:t>
      </w:r>
    </w:p>
    <w:bookmarkEnd w:id="236"/>
    <w:bookmarkStart w:name="z240" w:id="237"/>
    <w:p>
      <w:pPr>
        <w:spacing w:after="0"/>
        <w:ind w:left="0"/>
        <w:jc w:val="both"/>
      </w:pPr>
      <w:r>
        <w:rPr>
          <w:rFonts w:ascii="Times New Roman"/>
          <w:b w:val="false"/>
          <w:i w:val="false"/>
          <w:color w:val="000000"/>
          <w:sz w:val="28"/>
        </w:rPr>
        <w:t>
      183) жеке кәсiпкерлiктi дамыту саласында халықаралық ынтымақтастықты жүзеге асыру;</w:t>
      </w:r>
    </w:p>
    <w:bookmarkEnd w:id="237"/>
    <w:bookmarkStart w:name="z241" w:id="238"/>
    <w:p>
      <w:pPr>
        <w:spacing w:after="0"/>
        <w:ind w:left="0"/>
        <w:jc w:val="both"/>
      </w:pPr>
      <w:r>
        <w:rPr>
          <w:rFonts w:ascii="Times New Roman"/>
          <w:b w:val="false"/>
          <w:i w:val="false"/>
          <w:color w:val="000000"/>
          <w:sz w:val="28"/>
        </w:rPr>
        <w:t>
      184) жеке кәсiпкерлiктi дамыту мен қолдау жөнiндегi мемлекеттiк саясатты насихаттау;</w:t>
      </w:r>
    </w:p>
    <w:bookmarkEnd w:id="238"/>
    <w:bookmarkStart w:name="z242" w:id="239"/>
    <w:p>
      <w:pPr>
        <w:spacing w:after="0"/>
        <w:ind w:left="0"/>
        <w:jc w:val="both"/>
      </w:pPr>
      <w:r>
        <w:rPr>
          <w:rFonts w:ascii="Times New Roman"/>
          <w:b w:val="false"/>
          <w:i w:val="false"/>
          <w:color w:val="000000"/>
          <w:sz w:val="28"/>
        </w:rPr>
        <w:t>
      185) республика өңiрлерiнде шағын кәсiпкерлiк инфрақұрылымын қалыптастыру мен дамытуға ықпал ету;</w:t>
      </w:r>
    </w:p>
    <w:bookmarkEnd w:id="239"/>
    <w:bookmarkStart w:name="z243" w:id="240"/>
    <w:p>
      <w:pPr>
        <w:spacing w:after="0"/>
        <w:ind w:left="0"/>
        <w:jc w:val="both"/>
      </w:pPr>
      <w:r>
        <w:rPr>
          <w:rFonts w:ascii="Times New Roman"/>
          <w:b w:val="false"/>
          <w:i w:val="false"/>
          <w:color w:val="000000"/>
          <w:sz w:val="28"/>
        </w:rPr>
        <w:t>
      186) жеке кәсіпкерлік субъектілерін қолдау мен қорғау саласындағы бақылауды жүзеге асыру;</w:t>
      </w:r>
    </w:p>
    <w:bookmarkEnd w:id="240"/>
    <w:bookmarkStart w:name="z244" w:id="241"/>
    <w:p>
      <w:pPr>
        <w:spacing w:after="0"/>
        <w:ind w:left="0"/>
        <w:jc w:val="both"/>
      </w:pPr>
      <w:r>
        <w:rPr>
          <w:rFonts w:ascii="Times New Roman"/>
          <w:b w:val="false"/>
          <w:i w:val="false"/>
          <w:color w:val="000000"/>
          <w:sz w:val="28"/>
        </w:rPr>
        <w:t>
      187) шағын және орта кәсiпкерлiктiң Қазақстан Республикасы Мемлекеттік жоспарлау жүйесінің инновациялық, инвестициялық және индустриялық даму саласындағы құжаттарын iске асыруға қатысуы үшiн жағдайлар жасау;</w:t>
      </w:r>
    </w:p>
    <w:bookmarkEnd w:id="241"/>
    <w:bookmarkStart w:name="z245" w:id="242"/>
    <w:p>
      <w:pPr>
        <w:spacing w:after="0"/>
        <w:ind w:left="0"/>
        <w:jc w:val="both"/>
      </w:pPr>
      <w:r>
        <w:rPr>
          <w:rFonts w:ascii="Times New Roman"/>
          <w:b w:val="false"/>
          <w:i w:val="false"/>
          <w:color w:val="000000"/>
          <w:sz w:val="28"/>
        </w:rPr>
        <w:t>
      188) инвесторлар, грант берушi халықаралық ұйымдар үшiн жеке кәсiпкерлiктi қолдау мен дамыту мәселелерiнде жағдайлар жасау;</w:t>
      </w:r>
    </w:p>
    <w:bookmarkEnd w:id="242"/>
    <w:bookmarkStart w:name="z246" w:id="243"/>
    <w:p>
      <w:pPr>
        <w:spacing w:after="0"/>
        <w:ind w:left="0"/>
        <w:jc w:val="both"/>
      </w:pPr>
      <w:r>
        <w:rPr>
          <w:rFonts w:ascii="Times New Roman"/>
          <w:b w:val="false"/>
          <w:i w:val="false"/>
          <w:color w:val="000000"/>
          <w:sz w:val="28"/>
        </w:rPr>
        <w:t>
      189) мемлекеттік қызметшілер мен өзге де адамдарды реттеушілік әсерді талдауды енгізу мен жүзеге асыру мәселелері бойынша оқытуды ұйымдастыру;</w:t>
      </w:r>
    </w:p>
    <w:bookmarkEnd w:id="243"/>
    <w:bookmarkStart w:name="z247" w:id="244"/>
    <w:p>
      <w:pPr>
        <w:spacing w:after="0"/>
        <w:ind w:left="0"/>
        <w:jc w:val="both"/>
      </w:pPr>
      <w:r>
        <w:rPr>
          <w:rFonts w:ascii="Times New Roman"/>
          <w:b w:val="false"/>
          <w:i w:val="false"/>
          <w:color w:val="000000"/>
          <w:sz w:val="28"/>
        </w:rPr>
        <w:t>
      190) жеке кәсіпкерлік субъектілерінің қызметін мемлекеттік бақылау (қадағалау) саласындағы басқа мемлекеттік органдардың қызметін үйлестіру;</w:t>
      </w:r>
    </w:p>
    <w:bookmarkEnd w:id="244"/>
    <w:bookmarkStart w:name="z248" w:id="245"/>
    <w:p>
      <w:pPr>
        <w:spacing w:after="0"/>
        <w:ind w:left="0"/>
        <w:jc w:val="both"/>
      </w:pPr>
      <w:r>
        <w:rPr>
          <w:rFonts w:ascii="Times New Roman"/>
          <w:b w:val="false"/>
          <w:i w:val="false"/>
          <w:color w:val="000000"/>
          <w:sz w:val="28"/>
        </w:rPr>
        <w:t>
      191) облыстың, республикалық маңызы бар қалалардың,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қарау;</w:t>
      </w:r>
    </w:p>
    <w:bookmarkEnd w:id="245"/>
    <w:bookmarkStart w:name="z249" w:id="246"/>
    <w:p>
      <w:pPr>
        <w:spacing w:after="0"/>
        <w:ind w:left="0"/>
        <w:jc w:val="both"/>
      </w:pPr>
      <w:r>
        <w:rPr>
          <w:rFonts w:ascii="Times New Roman"/>
          <w:b w:val="false"/>
          <w:i w:val="false"/>
          <w:color w:val="000000"/>
          <w:sz w:val="28"/>
        </w:rPr>
        <w:t>
      192) ерлер мен әйелдердің тең құқықтарын және тең мүмкіндіктерін қамтамасыз ету жөніндегі мемлекеттік саясатты іске асыруға қатысу;</w:t>
      </w:r>
    </w:p>
    <w:bookmarkEnd w:id="246"/>
    <w:bookmarkStart w:name="z250" w:id="247"/>
    <w:p>
      <w:pPr>
        <w:spacing w:after="0"/>
        <w:ind w:left="0"/>
        <w:jc w:val="both"/>
      </w:pPr>
      <w:r>
        <w:rPr>
          <w:rFonts w:ascii="Times New Roman"/>
          <w:b w:val="false"/>
          <w:i w:val="false"/>
          <w:color w:val="000000"/>
          <w:sz w:val="28"/>
        </w:rPr>
        <w:t>
      193) бағаларына мемлекеттік реттеу белгіленетін мұнай өнімдерін бөлшек саудада өткізуге арналған шекті бағаны айқындау тәртібін келісу;</w:t>
      </w:r>
    </w:p>
    <w:bookmarkEnd w:id="247"/>
    <w:bookmarkStart w:name="z251" w:id="248"/>
    <w:p>
      <w:pPr>
        <w:spacing w:after="0"/>
        <w:ind w:left="0"/>
        <w:jc w:val="both"/>
      </w:pPr>
      <w:r>
        <w:rPr>
          <w:rFonts w:ascii="Times New Roman"/>
          <w:b w:val="false"/>
          <w:i w:val="false"/>
          <w:color w:val="000000"/>
          <w:sz w:val="28"/>
        </w:rPr>
        <w:t>
      194)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келісу;</w:t>
      </w:r>
    </w:p>
    <w:bookmarkEnd w:id="248"/>
    <w:bookmarkStart w:name="z252" w:id="249"/>
    <w:p>
      <w:pPr>
        <w:spacing w:after="0"/>
        <w:ind w:left="0"/>
        <w:jc w:val="both"/>
      </w:pPr>
      <w:r>
        <w:rPr>
          <w:rFonts w:ascii="Times New Roman"/>
          <w:b w:val="false"/>
          <w:i w:val="false"/>
          <w:color w:val="000000"/>
          <w:sz w:val="28"/>
        </w:rPr>
        <w:t>
      195) байқау кеңесі мүшелерінің қызметін бағалау және мемлекеттік кәсіпорынның байқау кеңесі мүшелеріне сыйақы төлеу лимитін айқындау тәртібін бекіту;</w:t>
      </w:r>
    </w:p>
    <w:bookmarkEnd w:id="249"/>
    <w:bookmarkStart w:name="z253" w:id="250"/>
    <w:p>
      <w:pPr>
        <w:spacing w:after="0"/>
        <w:ind w:left="0"/>
        <w:jc w:val="both"/>
      </w:pPr>
      <w:r>
        <w:rPr>
          <w:rFonts w:ascii="Times New Roman"/>
          <w:b w:val="false"/>
          <w:i w:val="false"/>
          <w:color w:val="000000"/>
          <w:sz w:val="28"/>
        </w:rPr>
        <w:t>
      196) екінші санаттағы рұқсаттар алуға арналған өтініштер нысандарын, екінші санаттағы рұқсаттар нысандарын бекіту;</w:t>
      </w:r>
    </w:p>
    <w:bookmarkEnd w:id="250"/>
    <w:bookmarkStart w:name="z254" w:id="251"/>
    <w:p>
      <w:pPr>
        <w:spacing w:after="0"/>
        <w:ind w:left="0"/>
        <w:jc w:val="both"/>
      </w:pPr>
      <w:r>
        <w:rPr>
          <w:rFonts w:ascii="Times New Roman"/>
          <w:b w:val="false"/>
          <w:i w:val="false"/>
          <w:color w:val="000000"/>
          <w:sz w:val="28"/>
        </w:rPr>
        <w:t>
      197) Заңмен рұқсат беру тәртібі енгізілген рұқсат беру рәсімдерін жүзеге асыру қағидаларын және қызметті немесе іс-әрекеттерді (операцияларды) жүзеге асыру қағидаларын бекіту;</w:t>
      </w:r>
    </w:p>
    <w:bookmarkEnd w:id="251"/>
    <w:bookmarkStart w:name="z255" w:id="252"/>
    <w:p>
      <w:pPr>
        <w:spacing w:after="0"/>
        <w:ind w:left="0"/>
        <w:jc w:val="both"/>
      </w:pPr>
      <w:r>
        <w:rPr>
          <w:rFonts w:ascii="Times New Roman"/>
          <w:b w:val="false"/>
          <w:i w:val="false"/>
          <w:color w:val="000000"/>
          <w:sz w:val="28"/>
        </w:rPr>
        <w:t>
      198) хабарламалар нысандарын және мемлекеттік органдардың хабарламаларды қабылдау қағидаларын бекіту, хабарламалар қабылдауды жүзеге асыратын мемлекеттік органдарды айқындау;</w:t>
      </w:r>
    </w:p>
    <w:bookmarkEnd w:id="252"/>
    <w:bookmarkStart w:name="z256" w:id="253"/>
    <w:p>
      <w:pPr>
        <w:spacing w:after="0"/>
        <w:ind w:left="0"/>
        <w:jc w:val="both"/>
      </w:pPr>
      <w:r>
        <w:rPr>
          <w:rFonts w:ascii="Times New Roman"/>
          <w:b w:val="false"/>
          <w:i w:val="false"/>
          <w:color w:val="000000"/>
          <w:sz w:val="28"/>
        </w:rPr>
        <w:t>
      199) рұқсаттар мен хабарламалардың мемлекеттік электрондық тізілімін жүргізу қағидаларын келісу;</w:t>
      </w:r>
    </w:p>
    <w:bookmarkEnd w:id="253"/>
    <w:bookmarkStart w:name="z257" w:id="254"/>
    <w:p>
      <w:pPr>
        <w:spacing w:after="0"/>
        <w:ind w:left="0"/>
        <w:jc w:val="both"/>
      </w:pPr>
      <w:r>
        <w:rPr>
          <w:rFonts w:ascii="Times New Roman"/>
          <w:b w:val="false"/>
          <w:i w:val="false"/>
          <w:color w:val="000000"/>
          <w:sz w:val="28"/>
        </w:rPr>
        <w:t>
      200) реттегіш құралдардың реттеушілік әсеріне талдау жүргізу және пайдалану қағидаларын әзірлеу және бекіту;</w:t>
      </w:r>
    </w:p>
    <w:bookmarkEnd w:id="254"/>
    <w:bookmarkStart w:name="z258" w:id="255"/>
    <w:p>
      <w:pPr>
        <w:spacing w:after="0"/>
        <w:ind w:left="0"/>
        <w:jc w:val="both"/>
      </w:pPr>
      <w:r>
        <w:rPr>
          <w:rFonts w:ascii="Times New Roman"/>
          <w:b w:val="false"/>
          <w:i w:val="false"/>
          <w:color w:val="000000"/>
          <w:sz w:val="28"/>
        </w:rPr>
        <w:t>
      201) лицензияны және (немесе) лицензияға қосымшаны, лицензия нысанын және (немесе) лицензияға қосымшаны алу және қайта ресімдеу үшін өтініштер нысандарын бекіту;</w:t>
      </w:r>
    </w:p>
    <w:bookmarkEnd w:id="255"/>
    <w:bookmarkStart w:name="z259" w:id="256"/>
    <w:p>
      <w:pPr>
        <w:spacing w:after="0"/>
        <w:ind w:left="0"/>
        <w:jc w:val="both"/>
      </w:pPr>
      <w:r>
        <w:rPr>
          <w:rFonts w:ascii="Times New Roman"/>
          <w:b w:val="false"/>
          <w:i w:val="false"/>
          <w:color w:val="000000"/>
          <w:sz w:val="28"/>
        </w:rPr>
        <w:t>
      202) Министрлік реттейтін саладағы мемлекеттік қызметтер көрсету тәртібін айқындайтын заңға тәуелді нормативтік құқықтық актілерді әзірлеу және бекіту;</w:t>
      </w:r>
    </w:p>
    <w:bookmarkEnd w:id="256"/>
    <w:bookmarkStart w:name="z260" w:id="257"/>
    <w:p>
      <w:pPr>
        <w:spacing w:after="0"/>
        <w:ind w:left="0"/>
        <w:jc w:val="both"/>
      </w:pPr>
      <w:r>
        <w:rPr>
          <w:rFonts w:ascii="Times New Roman"/>
          <w:b w:val="false"/>
          <w:i w:val="false"/>
          <w:color w:val="000000"/>
          <w:sz w:val="28"/>
        </w:rPr>
        <w:t>
      203) Министрлік құзыреті шегінде жеке және заңды тұлғалардың қызметіне бақылау мен қадағалауды жүзеге асыру;</w:t>
      </w:r>
    </w:p>
    <w:bookmarkEnd w:id="257"/>
    <w:bookmarkStart w:name="z261" w:id="258"/>
    <w:p>
      <w:pPr>
        <w:spacing w:after="0"/>
        <w:ind w:left="0"/>
        <w:jc w:val="both"/>
      </w:pPr>
      <w:r>
        <w:rPr>
          <w:rFonts w:ascii="Times New Roman"/>
          <w:b w:val="false"/>
          <w:i w:val="false"/>
          <w:color w:val="000000"/>
          <w:sz w:val="28"/>
        </w:rPr>
        <w:t>
      204) орталық және жергілікті атқарушы органдардың тиісті салада (аяда) мемлекеттік саясатты іске асыру жөніндегі қызметін үйлестіруді жүзеге асыру;</w:t>
      </w:r>
    </w:p>
    <w:bookmarkEnd w:id="258"/>
    <w:bookmarkStart w:name="z262" w:id="259"/>
    <w:p>
      <w:pPr>
        <w:spacing w:after="0"/>
        <w:ind w:left="0"/>
        <w:jc w:val="both"/>
      </w:pPr>
      <w:r>
        <w:rPr>
          <w:rFonts w:ascii="Times New Roman"/>
          <w:b w:val="false"/>
          <w:i w:val="false"/>
          <w:color w:val="000000"/>
          <w:sz w:val="28"/>
        </w:rPr>
        <w:t>
      205) қоғамдық кеңес құру;</w:t>
      </w:r>
    </w:p>
    <w:bookmarkEnd w:id="259"/>
    <w:bookmarkStart w:name="z263" w:id="260"/>
    <w:p>
      <w:pPr>
        <w:spacing w:after="0"/>
        <w:ind w:left="0"/>
        <w:jc w:val="both"/>
      </w:pPr>
      <w:r>
        <w:rPr>
          <w:rFonts w:ascii="Times New Roman"/>
          <w:b w:val="false"/>
          <w:i w:val="false"/>
          <w:color w:val="000000"/>
          <w:sz w:val="28"/>
        </w:rPr>
        <w:t>
      206) қоғамдық кеңестің ұсынымдарын қарау;</w:t>
      </w:r>
    </w:p>
    <w:bookmarkEnd w:id="260"/>
    <w:bookmarkStart w:name="z264" w:id="261"/>
    <w:p>
      <w:pPr>
        <w:spacing w:after="0"/>
        <w:ind w:left="0"/>
        <w:jc w:val="both"/>
      </w:pPr>
      <w:r>
        <w:rPr>
          <w:rFonts w:ascii="Times New Roman"/>
          <w:b w:val="false"/>
          <w:i w:val="false"/>
          <w:color w:val="000000"/>
          <w:sz w:val="28"/>
        </w:rPr>
        <w:t>
      207) қоғамдық кеңесті қалыптастыру жөніндегі жұмыс тобының құрамындағы өкілдіктің дербес құрамын айқындау;</w:t>
      </w:r>
    </w:p>
    <w:bookmarkEnd w:id="261"/>
    <w:bookmarkStart w:name="z265" w:id="262"/>
    <w:p>
      <w:pPr>
        <w:spacing w:after="0"/>
        <w:ind w:left="0"/>
        <w:jc w:val="both"/>
      </w:pPr>
      <w:r>
        <w:rPr>
          <w:rFonts w:ascii="Times New Roman"/>
          <w:b w:val="false"/>
          <w:i w:val="false"/>
          <w:color w:val="000000"/>
          <w:sz w:val="28"/>
        </w:rPr>
        <w:t>
      208) қоғамдық кеңесті қалыптастыру жөніндегі жұмыс тобының құрамын бекіту;</w:t>
      </w:r>
    </w:p>
    <w:bookmarkEnd w:id="262"/>
    <w:bookmarkStart w:name="z266" w:id="263"/>
    <w:p>
      <w:pPr>
        <w:spacing w:after="0"/>
        <w:ind w:left="0"/>
        <w:jc w:val="both"/>
      </w:pPr>
      <w:r>
        <w:rPr>
          <w:rFonts w:ascii="Times New Roman"/>
          <w:b w:val="false"/>
          <w:i w:val="false"/>
          <w:color w:val="000000"/>
          <w:sz w:val="28"/>
        </w:rPr>
        <w:t>
      209) қоғамдық кеңесті қалыптастыру жөніндегі жұмыс тобының құрамындағы өкілдік;</w:t>
      </w:r>
    </w:p>
    <w:bookmarkEnd w:id="263"/>
    <w:bookmarkStart w:name="z267" w:id="264"/>
    <w:p>
      <w:pPr>
        <w:spacing w:after="0"/>
        <w:ind w:left="0"/>
        <w:jc w:val="both"/>
      </w:pPr>
      <w:r>
        <w:rPr>
          <w:rFonts w:ascii="Times New Roman"/>
          <w:b w:val="false"/>
          <w:i w:val="false"/>
          <w:color w:val="000000"/>
          <w:sz w:val="28"/>
        </w:rPr>
        <w:t>
      210) қоғамдық кеңестің қызметін ұйымдық қамтамасыз етуді жүзеге асыру;</w:t>
      </w:r>
    </w:p>
    <w:bookmarkEnd w:id="264"/>
    <w:bookmarkStart w:name="z268" w:id="265"/>
    <w:p>
      <w:pPr>
        <w:spacing w:after="0"/>
        <w:ind w:left="0"/>
        <w:jc w:val="both"/>
      </w:pPr>
      <w:r>
        <w:rPr>
          <w:rFonts w:ascii="Times New Roman"/>
          <w:b w:val="false"/>
          <w:i w:val="false"/>
          <w:color w:val="000000"/>
          <w:sz w:val="28"/>
        </w:rPr>
        <w:t>
      211) министрліктердің өкілеттіктеріне жататын мәселелер бойынша орталық және жергілікті атқарушы органдардың қызметін бақылау және қадағалау функцияларын жүзеге асыру;</w:t>
      </w:r>
    </w:p>
    <w:bookmarkEnd w:id="265"/>
    <w:bookmarkStart w:name="z269" w:id="266"/>
    <w:p>
      <w:pPr>
        <w:spacing w:after="0"/>
        <w:ind w:left="0"/>
        <w:jc w:val="both"/>
      </w:pPr>
      <w:r>
        <w:rPr>
          <w:rFonts w:ascii="Times New Roman"/>
          <w:b w:val="false"/>
          <w:i w:val="false"/>
          <w:color w:val="000000"/>
          <w:sz w:val="28"/>
        </w:rPr>
        <w:t>
      212) Министрліктің құзыреті шегінде стратегиялық, реттеушілік, іске асыру және бақылау-қадағалау функцияларын жүзеге асыру;</w:t>
      </w:r>
    </w:p>
    <w:bookmarkEnd w:id="266"/>
    <w:bookmarkStart w:name="z270" w:id="267"/>
    <w:p>
      <w:pPr>
        <w:spacing w:after="0"/>
        <w:ind w:left="0"/>
        <w:jc w:val="both"/>
      </w:pPr>
      <w:r>
        <w:rPr>
          <w:rFonts w:ascii="Times New Roman"/>
          <w:b w:val="false"/>
          <w:i w:val="false"/>
          <w:color w:val="000000"/>
          <w:sz w:val="28"/>
        </w:rPr>
        <w:t>
      213) реттелетін саладағы тәуекелдерді басқаруды бағалау жүйесін бекіту;</w:t>
      </w:r>
    </w:p>
    <w:bookmarkEnd w:id="267"/>
    <w:bookmarkStart w:name="z271" w:id="268"/>
    <w:p>
      <w:pPr>
        <w:spacing w:after="0"/>
        <w:ind w:left="0"/>
        <w:jc w:val="both"/>
      </w:pPr>
      <w:r>
        <w:rPr>
          <w:rFonts w:ascii="Times New Roman"/>
          <w:b w:val="false"/>
          <w:i w:val="false"/>
          <w:color w:val="000000"/>
          <w:sz w:val="28"/>
        </w:rPr>
        <w:t>
      214) жұмыстың сапасы мен өнімділігін арттыру мақсатында өз қызметінің бағыттары бойынша ішкі бақылауды жүзеге асыру;</w:t>
      </w:r>
    </w:p>
    <w:bookmarkEnd w:id="268"/>
    <w:bookmarkStart w:name="z272" w:id="269"/>
    <w:p>
      <w:pPr>
        <w:spacing w:after="0"/>
        <w:ind w:left="0"/>
        <w:jc w:val="both"/>
      </w:pPr>
      <w:r>
        <w:rPr>
          <w:rFonts w:ascii="Times New Roman"/>
          <w:b w:val="false"/>
          <w:i w:val="false"/>
          <w:color w:val="000000"/>
          <w:sz w:val="28"/>
        </w:rPr>
        <w:t>
      215) Министрлікте, ведомствода және оның аумақтық бөлімшелерінде, ведомстволық бағынысты ұйымдарда басқару жүйесінің жұмыс істеуін бағалауды ұйымдастыру және жүргізу;</w:t>
      </w:r>
    </w:p>
    <w:bookmarkEnd w:id="269"/>
    <w:bookmarkStart w:name="z273" w:id="270"/>
    <w:p>
      <w:pPr>
        <w:spacing w:after="0"/>
        <w:ind w:left="0"/>
        <w:jc w:val="both"/>
      </w:pPr>
      <w:r>
        <w:rPr>
          <w:rFonts w:ascii="Times New Roman"/>
          <w:b w:val="false"/>
          <w:i w:val="false"/>
          <w:color w:val="000000"/>
          <w:sz w:val="28"/>
        </w:rPr>
        <w:t>
      216)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жобасына жасалған бизнес-жоспарға, мемлекеттік-жекешелік әріптестік жобасының конкурстық (аукциондық) құжаттамасына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тарту;</w:t>
      </w:r>
    </w:p>
    <w:bookmarkEnd w:id="270"/>
    <w:bookmarkStart w:name="z274" w:id="271"/>
    <w:p>
      <w:pPr>
        <w:spacing w:after="0"/>
        <w:ind w:left="0"/>
        <w:jc w:val="both"/>
      </w:pPr>
      <w:r>
        <w:rPr>
          <w:rFonts w:ascii="Times New Roman"/>
          <w:b w:val="false"/>
          <w:i w:val="false"/>
          <w:color w:val="000000"/>
          <w:sz w:val="28"/>
        </w:rPr>
        <w:t>
      217) республикалық мемлекеттік-жекешелік әріптестік жобалары бойынша, оның ішінде оған тиісті өзгерістер және (немесе) толықтырулар енгізу кезінде мемлекеттік-жекешелік әріптестік жобасының конкурстық (аукциондық) құжаттамасын келісу;</w:t>
      </w:r>
    </w:p>
    <w:bookmarkEnd w:id="271"/>
    <w:bookmarkStart w:name="z275" w:id="272"/>
    <w:p>
      <w:pPr>
        <w:spacing w:after="0"/>
        <w:ind w:left="0"/>
        <w:jc w:val="both"/>
      </w:pPr>
      <w:r>
        <w:rPr>
          <w:rFonts w:ascii="Times New Roman"/>
          <w:b w:val="false"/>
          <w:i w:val="false"/>
          <w:color w:val="000000"/>
          <w:sz w:val="28"/>
        </w:rPr>
        <w:t>
      218) мемлекеттік-жекешелік әріптестіктің әртүрлі кезеңдерінде туындайтын тәуекелдердің болжамды тізбесін бекіту;</w:t>
      </w:r>
    </w:p>
    <w:bookmarkEnd w:id="272"/>
    <w:bookmarkStart w:name="z276" w:id="273"/>
    <w:p>
      <w:pPr>
        <w:spacing w:after="0"/>
        <w:ind w:left="0"/>
        <w:jc w:val="both"/>
      </w:pPr>
      <w:r>
        <w:rPr>
          <w:rFonts w:ascii="Times New Roman"/>
          <w:b w:val="false"/>
          <w:i w:val="false"/>
          <w:color w:val="000000"/>
          <w:sz w:val="28"/>
        </w:rPr>
        <w:t>
      219)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қағидаларын бекіту;</w:t>
      </w:r>
    </w:p>
    <w:bookmarkEnd w:id="273"/>
    <w:bookmarkStart w:name="z277" w:id="274"/>
    <w:p>
      <w:pPr>
        <w:spacing w:after="0"/>
        <w:ind w:left="0"/>
        <w:jc w:val="both"/>
      </w:pPr>
      <w:r>
        <w:rPr>
          <w:rFonts w:ascii="Times New Roman"/>
          <w:b w:val="false"/>
          <w:i w:val="false"/>
          <w:color w:val="000000"/>
          <w:sz w:val="28"/>
        </w:rPr>
        <w:t>
      220) экономиканың жекелеген салаларында (аясында) мемлекеттік-жекешелік әріптестікті жүзеге асыру тәсілдері бойынша мемлекеттік-жекешелік әріптестік жобасының үлгілік конкурстық (аукциондық) құжаттамалары мен мемлекеттік-жекешелік әріптестіктің үлгілік шарттарын келісу;</w:t>
      </w:r>
    </w:p>
    <w:bookmarkEnd w:id="274"/>
    <w:bookmarkStart w:name="z278" w:id="275"/>
    <w:p>
      <w:pPr>
        <w:spacing w:after="0"/>
        <w:ind w:left="0"/>
        <w:jc w:val="both"/>
      </w:pPr>
      <w:r>
        <w:rPr>
          <w:rFonts w:ascii="Times New Roman"/>
          <w:b w:val="false"/>
          <w:i w:val="false"/>
          <w:color w:val="000000"/>
          <w:sz w:val="28"/>
        </w:rPr>
        <w:t>
      221) мемлекеттік-жекешелік әріптестік объектілерін мемлекеттік меншікке қабылдау қағидаларын бекіту;</w:t>
      </w:r>
    </w:p>
    <w:bookmarkEnd w:id="275"/>
    <w:bookmarkStart w:name="z279" w:id="276"/>
    <w:p>
      <w:pPr>
        <w:spacing w:after="0"/>
        <w:ind w:left="0"/>
        <w:jc w:val="both"/>
      </w:pPr>
      <w:r>
        <w:rPr>
          <w:rFonts w:ascii="Times New Roman"/>
          <w:b w:val="false"/>
          <w:i w:val="false"/>
          <w:color w:val="000000"/>
          <w:sz w:val="28"/>
        </w:rPr>
        <w:t>
      222) соттардың заңды күшіне енген шешімдері негізінде қалыптастырылатын жосықсыз әлеуетті жекеше әріптестердің тізбесін жүргізу және бұл тізбені өзінің интернет-ресурсында орналастыру;</w:t>
      </w:r>
    </w:p>
    <w:bookmarkEnd w:id="276"/>
    <w:bookmarkStart w:name="z280" w:id="277"/>
    <w:p>
      <w:pPr>
        <w:spacing w:after="0"/>
        <w:ind w:left="0"/>
        <w:jc w:val="both"/>
      </w:pPr>
      <w:r>
        <w:rPr>
          <w:rFonts w:ascii="Times New Roman"/>
          <w:b w:val="false"/>
          <w:i w:val="false"/>
          <w:color w:val="000000"/>
          <w:sz w:val="28"/>
        </w:rPr>
        <w:t>
      223) мемлекеттік-жекешелік әріптестік жобасын ерекше маңызды мемлекеттік-жекешелік әріптестік жобасына жатқызу өлшемшарттарын бекіту;</w:t>
      </w:r>
    </w:p>
    <w:bookmarkEnd w:id="277"/>
    <w:bookmarkStart w:name="z281" w:id="278"/>
    <w:p>
      <w:pPr>
        <w:spacing w:after="0"/>
        <w:ind w:left="0"/>
        <w:jc w:val="both"/>
      </w:pPr>
      <w:r>
        <w:rPr>
          <w:rFonts w:ascii="Times New Roman"/>
          <w:b w:val="false"/>
          <w:i w:val="false"/>
          <w:color w:val="000000"/>
          <w:sz w:val="28"/>
        </w:rPr>
        <w:t>
      224) іске асырылуы жоспарланатын мемлекеттік-жекешелік әріптестік жобаларының тізбесін бекіту тәртібін айқындау, сондай-ақ іске асырылуы жоспарланатын республикалық мемлекеттік-жекешелік әріптестік жобаларының тізбесін қалыптастыру және бекіту;</w:t>
      </w:r>
    </w:p>
    <w:bookmarkEnd w:id="278"/>
    <w:bookmarkStart w:name="z282" w:id="279"/>
    <w:p>
      <w:pPr>
        <w:spacing w:after="0"/>
        <w:ind w:left="0"/>
        <w:jc w:val="both"/>
      </w:pPr>
      <w:r>
        <w:rPr>
          <w:rFonts w:ascii="Times New Roman"/>
          <w:b w:val="false"/>
          <w:i w:val="false"/>
          <w:color w:val="000000"/>
          <w:sz w:val="28"/>
        </w:rPr>
        <w:t>
      225) тиісті кезеңге арналған мемлекеттік кепілдікпен мемлекеттік емес қарыздардың қаражаты есебінен қаржыландыруға ұсынылатын инвестициялық жобалардың және (немесе) инвестициялық бағдарламалардың тізбесін қалыптастыру;</w:t>
      </w:r>
    </w:p>
    <w:bookmarkEnd w:id="279"/>
    <w:bookmarkStart w:name="z283" w:id="280"/>
    <w:p>
      <w:pPr>
        <w:spacing w:after="0"/>
        <w:ind w:left="0"/>
        <w:jc w:val="both"/>
      </w:pPr>
      <w:r>
        <w:rPr>
          <w:rFonts w:ascii="Times New Roman"/>
          <w:b w:val="false"/>
          <w:i w:val="false"/>
          <w:color w:val="000000"/>
          <w:sz w:val="28"/>
        </w:rPr>
        <w:t>
      226) өңірлердің инвестициялық тартымдылығын бағалау әдістемесін және біріздендірілген инвестициялық стандартты әзірлеу және бекіту;</w:t>
      </w:r>
    </w:p>
    <w:bookmarkEnd w:id="280"/>
    <w:bookmarkStart w:name="z284" w:id="281"/>
    <w:p>
      <w:pPr>
        <w:spacing w:after="0"/>
        <w:ind w:left="0"/>
        <w:jc w:val="both"/>
      </w:pPr>
      <w:r>
        <w:rPr>
          <w:rFonts w:ascii="Times New Roman"/>
          <w:b w:val="false"/>
          <w:i w:val="false"/>
          <w:color w:val="000000"/>
          <w:sz w:val="28"/>
        </w:rPr>
        <w:t>
      227) жергілікті өзін-өзі басқарудың аумақтық кеңестері туралы үлгілік ережені бекіту;</w:t>
      </w:r>
    </w:p>
    <w:bookmarkEnd w:id="281"/>
    <w:bookmarkStart w:name="z285" w:id="282"/>
    <w:p>
      <w:pPr>
        <w:spacing w:after="0"/>
        <w:ind w:left="0"/>
        <w:jc w:val="both"/>
      </w:pPr>
      <w:r>
        <w:rPr>
          <w:rFonts w:ascii="Times New Roman"/>
          <w:b w:val="false"/>
          <w:i w:val="false"/>
          <w:color w:val="000000"/>
          <w:sz w:val="28"/>
        </w:rPr>
        <w:t>
      228) өзін-өзі реттейтін ұйымдардың тізілімін жүргізу қағидаларын бекіту;</w:t>
      </w:r>
    </w:p>
    <w:bookmarkEnd w:id="282"/>
    <w:bookmarkStart w:name="z286" w:id="283"/>
    <w:p>
      <w:pPr>
        <w:spacing w:after="0"/>
        <w:ind w:left="0"/>
        <w:jc w:val="both"/>
      </w:pPr>
      <w:r>
        <w:rPr>
          <w:rFonts w:ascii="Times New Roman"/>
          <w:b w:val="false"/>
          <w:i w:val="false"/>
          <w:color w:val="000000"/>
          <w:sz w:val="28"/>
        </w:rPr>
        <w:t>
      229) тиісті саладағы (аядағы) өзін-өзі реттейтін ұйымдардың тізілімін жүргізу;</w:t>
      </w:r>
    </w:p>
    <w:bookmarkEnd w:id="283"/>
    <w:bookmarkStart w:name="z287" w:id="284"/>
    <w:p>
      <w:pPr>
        <w:spacing w:after="0"/>
        <w:ind w:left="0"/>
        <w:jc w:val="both"/>
      </w:pPr>
      <w:r>
        <w:rPr>
          <w:rFonts w:ascii="Times New Roman"/>
          <w:b w:val="false"/>
          <w:i w:val="false"/>
          <w:color w:val="000000"/>
          <w:sz w:val="28"/>
        </w:rPr>
        <w:t>
      230) міндетті мүшелікке (қатысуға) негізделген өзін-өзі реттейтін ұйымдардың қағидалары мен стандарттарын келісу;</w:t>
      </w:r>
    </w:p>
    <w:bookmarkEnd w:id="284"/>
    <w:bookmarkStart w:name="z288" w:id="285"/>
    <w:p>
      <w:pPr>
        <w:spacing w:after="0"/>
        <w:ind w:left="0"/>
        <w:jc w:val="both"/>
      </w:pPr>
      <w:r>
        <w:rPr>
          <w:rFonts w:ascii="Times New Roman"/>
          <w:b w:val="false"/>
          <w:i w:val="false"/>
          <w:color w:val="000000"/>
          <w:sz w:val="28"/>
        </w:rPr>
        <w:t>
      231) тиісті салада немесе мемлекеттік басқару саласында өзін-өзі реттеу мәселелері бойынша нормативтік құқықтық актілердің жобаларын әзірлеу және келісу;</w:t>
      </w:r>
    </w:p>
    <w:bookmarkEnd w:id="285"/>
    <w:bookmarkStart w:name="z289" w:id="286"/>
    <w:p>
      <w:pPr>
        <w:spacing w:after="0"/>
        <w:ind w:left="0"/>
        <w:jc w:val="both"/>
      </w:pPr>
      <w:r>
        <w:rPr>
          <w:rFonts w:ascii="Times New Roman"/>
          <w:b w:val="false"/>
          <w:i w:val="false"/>
          <w:color w:val="000000"/>
          <w:sz w:val="28"/>
        </w:rPr>
        <w:t>
      232) орталық атқарушылық органдар мен облыстардың (республикалық маңызы бар қалалардың, астананың) жергілікті атқарушы органдарының меморандумдары жобаларын қарау және келісу;</w:t>
      </w:r>
    </w:p>
    <w:bookmarkEnd w:id="286"/>
    <w:bookmarkStart w:name="z290" w:id="287"/>
    <w:p>
      <w:pPr>
        <w:spacing w:after="0"/>
        <w:ind w:left="0"/>
        <w:jc w:val="both"/>
      </w:pPr>
      <w:r>
        <w:rPr>
          <w:rFonts w:ascii="Times New Roman"/>
          <w:b w:val="false"/>
          <w:i w:val="false"/>
          <w:color w:val="000000"/>
          <w:sz w:val="28"/>
        </w:rPr>
        <w:t>
      233) реттеуші мемлекеттік органдарға реттеушілік әсерді талдауды жүзеге асыру мәселелері бойынша әдістемелік көмек көрсету және олардың қызметін үйлестіру;</w:t>
      </w:r>
    </w:p>
    <w:bookmarkEnd w:id="287"/>
    <w:bookmarkStart w:name="z291" w:id="288"/>
    <w:p>
      <w:pPr>
        <w:spacing w:after="0"/>
        <w:ind w:left="0"/>
        <w:jc w:val="both"/>
      </w:pPr>
      <w:r>
        <w:rPr>
          <w:rFonts w:ascii="Times New Roman"/>
          <w:b w:val="false"/>
          <w:i w:val="false"/>
          <w:color w:val="000000"/>
          <w:sz w:val="28"/>
        </w:rPr>
        <w:t>
      234) реттеушілік әсерге баламалы талдау жүргізу;</w:t>
      </w:r>
    </w:p>
    <w:bookmarkEnd w:id="288"/>
    <w:bookmarkStart w:name="z292" w:id="289"/>
    <w:p>
      <w:pPr>
        <w:spacing w:after="0"/>
        <w:ind w:left="0"/>
        <w:jc w:val="both"/>
      </w:pPr>
      <w:r>
        <w:rPr>
          <w:rFonts w:ascii="Times New Roman"/>
          <w:b w:val="false"/>
          <w:i w:val="false"/>
          <w:color w:val="000000"/>
          <w:sz w:val="28"/>
        </w:rPr>
        <w:t>
      235) ашық деректердің интернет-порталында қазақ және орыс тілдерінде ақпарат орналастыру;</w:t>
      </w:r>
    </w:p>
    <w:bookmarkEnd w:id="289"/>
    <w:bookmarkStart w:name="z293" w:id="290"/>
    <w:p>
      <w:pPr>
        <w:spacing w:after="0"/>
        <w:ind w:left="0"/>
        <w:jc w:val="both"/>
      </w:pPr>
      <w:r>
        <w:rPr>
          <w:rFonts w:ascii="Times New Roman"/>
          <w:b w:val="false"/>
          <w:i w:val="false"/>
          <w:color w:val="000000"/>
          <w:sz w:val="28"/>
        </w:rPr>
        <w:t>
      236) ашық бюджеттердің интернет-порталында ақпарат орналастыру;</w:t>
      </w:r>
    </w:p>
    <w:bookmarkEnd w:id="290"/>
    <w:bookmarkStart w:name="z294" w:id="291"/>
    <w:p>
      <w:pPr>
        <w:spacing w:after="0"/>
        <w:ind w:left="0"/>
        <w:jc w:val="both"/>
      </w:pPr>
      <w:r>
        <w:rPr>
          <w:rFonts w:ascii="Times New Roman"/>
          <w:b w:val="false"/>
          <w:i w:val="false"/>
          <w:color w:val="000000"/>
          <w:sz w:val="28"/>
        </w:rPr>
        <w:t>
      237) ашық нормативтік құқықтық актілердің интернет-порталында ақпарат орналастыру;</w:t>
      </w:r>
    </w:p>
    <w:bookmarkEnd w:id="291"/>
    <w:bookmarkStart w:name="z295" w:id="292"/>
    <w:p>
      <w:pPr>
        <w:spacing w:after="0"/>
        <w:ind w:left="0"/>
        <w:jc w:val="both"/>
      </w:pPr>
      <w:r>
        <w:rPr>
          <w:rFonts w:ascii="Times New Roman"/>
          <w:b w:val="false"/>
          <w:i w:val="false"/>
          <w:color w:val="000000"/>
          <w:sz w:val="28"/>
        </w:rPr>
        <w:t>
      238) ашық бюджеттердің интернет-порталында ақпарат орналастыру тәртібін белгілейтін нормативтік құқықтық актіні келісу;</w:t>
      </w:r>
    </w:p>
    <w:bookmarkEnd w:id="292"/>
    <w:bookmarkStart w:name="z296" w:id="2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 ақпараттың сапасына және уақтылы берілуіне ішкі бақылау жүргізу;</w:t>
      </w:r>
    </w:p>
    <w:bookmarkEnd w:id="293"/>
    <w:bookmarkStart w:name="z298" w:id="294"/>
    <w:p>
      <w:pPr>
        <w:spacing w:after="0"/>
        <w:ind w:left="0"/>
        <w:jc w:val="both"/>
      </w:pPr>
      <w:r>
        <w:rPr>
          <w:rFonts w:ascii="Times New Roman"/>
          <w:b w:val="false"/>
          <w:i w:val="false"/>
          <w:color w:val="000000"/>
          <w:sz w:val="28"/>
        </w:rPr>
        <w:t>
      240) жергілікті өзін-өзі басқарудың коммуналдық мүлкінің құрамына берілетін аудандық коммуналдық мүліктің үлгілік тізбесін әзірлеу;</w:t>
      </w:r>
    </w:p>
    <w:bookmarkEnd w:id="294"/>
    <w:bookmarkStart w:name="z299" w:id="295"/>
    <w:p>
      <w:pPr>
        <w:spacing w:after="0"/>
        <w:ind w:left="0"/>
        <w:jc w:val="both"/>
      </w:pPr>
      <w:r>
        <w:rPr>
          <w:rFonts w:ascii="Times New Roman"/>
          <w:b w:val="false"/>
          <w:i w:val="false"/>
          <w:color w:val="000000"/>
          <w:sz w:val="28"/>
        </w:rPr>
        <w:t>
      241)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 айқындау қағидаларын әзірлеу;</w:t>
      </w:r>
    </w:p>
    <w:bookmarkEnd w:id="295"/>
    <w:bookmarkStart w:name="z300" w:id="296"/>
    <w:p>
      <w:pPr>
        <w:spacing w:after="0"/>
        <w:ind w:left="0"/>
        <w:jc w:val="both"/>
      </w:pPr>
      <w:r>
        <w:rPr>
          <w:rFonts w:ascii="Times New Roman"/>
          <w:b w:val="false"/>
          <w:i w:val="false"/>
          <w:color w:val="000000"/>
          <w:sz w:val="28"/>
        </w:rPr>
        <w:t>
      242) квазимемлекеттік сектордың сыртқы қарыздарының көлемін келісу қағидаларын әзірлеу;</w:t>
      </w:r>
    </w:p>
    <w:bookmarkEnd w:id="296"/>
    <w:bookmarkStart w:name="z301" w:id="297"/>
    <w:p>
      <w:pPr>
        <w:spacing w:after="0"/>
        <w:ind w:left="0"/>
        <w:jc w:val="both"/>
      </w:pPr>
      <w:r>
        <w:rPr>
          <w:rFonts w:ascii="Times New Roman"/>
          <w:b w:val="false"/>
          <w:i w:val="false"/>
          <w:color w:val="000000"/>
          <w:sz w:val="28"/>
        </w:rPr>
        <w:t>
      243) аудандық маңызы бар қала, ауыл, кент, ауылдық округ әкімінің аппараты туралы үлгі ережені әзірлеу және бекіту;</w:t>
      </w:r>
    </w:p>
    <w:bookmarkEnd w:id="297"/>
    <w:bookmarkStart w:name="z302" w:id="298"/>
    <w:p>
      <w:pPr>
        <w:spacing w:after="0"/>
        <w:ind w:left="0"/>
        <w:jc w:val="both"/>
      </w:pPr>
      <w:r>
        <w:rPr>
          <w:rFonts w:ascii="Times New Roman"/>
          <w:b w:val="false"/>
          <w:i w:val="false"/>
          <w:color w:val="000000"/>
          <w:sz w:val="28"/>
        </w:rPr>
        <w:t>
      244) жергілікті қоғамдастық жиналысының үлгі регламентін әзірлеу және бекіту;</w:t>
      </w:r>
    </w:p>
    <w:bookmarkEnd w:id="298"/>
    <w:bookmarkStart w:name="z303" w:id="299"/>
    <w:p>
      <w:pPr>
        <w:spacing w:after="0"/>
        <w:ind w:left="0"/>
        <w:jc w:val="both"/>
      </w:pPr>
      <w:r>
        <w:rPr>
          <w:rFonts w:ascii="Times New Roman"/>
          <w:b w:val="false"/>
          <w:i w:val="false"/>
          <w:color w:val="000000"/>
          <w:sz w:val="28"/>
        </w:rPr>
        <w:t>
      245)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іріктеу және үйлестіру қағидаларын әзірлеу және бекіту;</w:t>
      </w:r>
    </w:p>
    <w:bookmarkEnd w:id="299"/>
    <w:bookmarkStart w:name="z304" w:id="300"/>
    <w:p>
      <w:pPr>
        <w:spacing w:after="0"/>
        <w:ind w:left="0"/>
        <w:jc w:val="both"/>
      </w:pPr>
      <w:r>
        <w:rPr>
          <w:rFonts w:ascii="Times New Roman"/>
          <w:b w:val="false"/>
          <w:i w:val="false"/>
          <w:color w:val="000000"/>
          <w:sz w:val="28"/>
        </w:rPr>
        <w:t>
      246) бюджеттік жоспарлау жөніндегі және білім және ғылым саласындағы орталық уәкілетті органдармен бірлесіп,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қағидаларын әзірлеу және бекіту;</w:t>
      </w:r>
    </w:p>
    <w:bookmarkEnd w:id="300"/>
    <w:bookmarkStart w:name="z305" w:id="301"/>
    <w:p>
      <w:pPr>
        <w:spacing w:after="0"/>
        <w:ind w:left="0"/>
        <w:jc w:val="both"/>
      </w:pPr>
      <w:r>
        <w:rPr>
          <w:rFonts w:ascii="Times New Roman"/>
          <w:b w:val="false"/>
          <w:i w:val="false"/>
          <w:color w:val="000000"/>
          <w:sz w:val="28"/>
        </w:rPr>
        <w:t>
      247) Қазақстан Республикасының Үкіметі мен Халықаралық Қайта Құру және Даму Банкі іске асыратын Бірлескен экономикалық зерттеулер бағдарламасын іске асыру жөніндегі әдістемелік ұсынымды әзірлеу және бекіту;</w:t>
      </w:r>
    </w:p>
    <w:bookmarkEnd w:id="301"/>
    <w:bookmarkStart w:name="z306" w:id="302"/>
    <w:p>
      <w:pPr>
        <w:spacing w:after="0"/>
        <w:ind w:left="0"/>
        <w:jc w:val="both"/>
      </w:pPr>
      <w:r>
        <w:rPr>
          <w:rFonts w:ascii="Times New Roman"/>
          <w:b w:val="false"/>
          <w:i w:val="false"/>
          <w:color w:val="000000"/>
          <w:sz w:val="28"/>
        </w:rPr>
        <w:t>
      248)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 және уәкілетті органға енгізу;</w:t>
      </w:r>
    </w:p>
    <w:bookmarkEnd w:id="302"/>
    <w:bookmarkStart w:name="z307" w:id="303"/>
    <w:p>
      <w:pPr>
        <w:spacing w:after="0"/>
        <w:ind w:left="0"/>
        <w:jc w:val="both"/>
      </w:pPr>
      <w:r>
        <w:rPr>
          <w:rFonts w:ascii="Times New Roman"/>
          <w:b w:val="false"/>
          <w:i w:val="false"/>
          <w:color w:val="000000"/>
          <w:sz w:val="28"/>
        </w:rPr>
        <w:t>
      249)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303"/>
    <w:bookmarkStart w:name="z308" w:id="304"/>
    <w:p>
      <w:pPr>
        <w:spacing w:after="0"/>
        <w:ind w:left="0"/>
        <w:jc w:val="both"/>
      </w:pPr>
      <w:r>
        <w:rPr>
          <w:rFonts w:ascii="Times New Roman"/>
          <w:b w:val="false"/>
          <w:i w:val="false"/>
          <w:color w:val="000000"/>
          <w:sz w:val="28"/>
        </w:rPr>
        <w:t>
      250) стандарттау жөніндегі құжаттар мен ұлттық стандарттау жоспарының жобаларын қарау;</w:t>
      </w:r>
    </w:p>
    <w:bookmarkEnd w:id="304"/>
    <w:bookmarkStart w:name="z309" w:id="305"/>
    <w:p>
      <w:pPr>
        <w:spacing w:after="0"/>
        <w:ind w:left="0"/>
        <w:jc w:val="both"/>
      </w:pPr>
      <w:r>
        <w:rPr>
          <w:rFonts w:ascii="Times New Roman"/>
          <w:b w:val="false"/>
          <w:i w:val="false"/>
          <w:color w:val="000000"/>
          <w:sz w:val="28"/>
        </w:rPr>
        <w:t>
      251) стандарттау жөніндегі техникалық комитеттерді құру жөнінде ұсыныстар дайындау;</w:t>
      </w:r>
    </w:p>
    <w:bookmarkEnd w:id="305"/>
    <w:bookmarkStart w:name="z310" w:id="306"/>
    <w:p>
      <w:pPr>
        <w:spacing w:after="0"/>
        <w:ind w:left="0"/>
        <w:jc w:val="both"/>
      </w:pPr>
      <w:r>
        <w:rPr>
          <w:rFonts w:ascii="Times New Roman"/>
          <w:b w:val="false"/>
          <w:i w:val="false"/>
          <w:color w:val="000000"/>
          <w:sz w:val="28"/>
        </w:rPr>
        <w:t>
      252)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орналастыру қағидаларын әзірлеу және бекіту;</w:t>
      </w:r>
    </w:p>
    <w:bookmarkEnd w:id="306"/>
    <w:bookmarkStart w:name="z311" w:id="307"/>
    <w:p>
      <w:pPr>
        <w:spacing w:after="0"/>
        <w:ind w:left="0"/>
        <w:jc w:val="both"/>
      </w:pPr>
      <w:r>
        <w:rPr>
          <w:rFonts w:ascii="Times New Roman"/>
          <w:b w:val="false"/>
          <w:i w:val="false"/>
          <w:color w:val="000000"/>
          <w:sz w:val="28"/>
        </w:rPr>
        <w:t>
      253)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307"/>
    <w:bookmarkStart w:name="z312" w:id="308"/>
    <w:p>
      <w:pPr>
        <w:spacing w:after="0"/>
        <w:ind w:left="0"/>
        <w:jc w:val="both"/>
      </w:pPr>
      <w:r>
        <w:rPr>
          <w:rFonts w:ascii="Times New Roman"/>
          <w:b w:val="false"/>
          <w:i w:val="false"/>
          <w:color w:val="000000"/>
          <w:sz w:val="28"/>
        </w:rPr>
        <w:t>
      254) мәдени, спорттық және спорттық-бұқаралық іс-шаралардың афишаларын орналастыру үшін арнайы бөлінген орындар тізбесін бекіту.</w:t>
      </w:r>
    </w:p>
    <w:bookmarkEnd w:id="308"/>
    <w:bookmarkStart w:name="z313" w:id="309"/>
    <w:p>
      <w:pPr>
        <w:spacing w:after="0"/>
        <w:ind w:left="0"/>
        <w:jc w:val="both"/>
      </w:pPr>
      <w:r>
        <w:rPr>
          <w:rFonts w:ascii="Times New Roman"/>
          <w:b w:val="false"/>
          <w:i w:val="false"/>
          <w:color w:val="000000"/>
          <w:sz w:val="28"/>
        </w:rPr>
        <w:t>
      255) өлшем бірлігін қамтамасыз ету саласындағы бірыңғай мемлекеттік саясатты іске асыруға қатысу;</w:t>
      </w:r>
    </w:p>
    <w:bookmarkEnd w:id="309"/>
    <w:bookmarkStart w:name="z314" w:id="310"/>
    <w:p>
      <w:pPr>
        <w:spacing w:after="0"/>
        <w:ind w:left="0"/>
        <w:jc w:val="both"/>
      </w:pPr>
      <w:r>
        <w:rPr>
          <w:rFonts w:ascii="Times New Roman"/>
          <w:b w:val="false"/>
          <w:i w:val="false"/>
          <w:color w:val="000000"/>
          <w:sz w:val="28"/>
        </w:rPr>
        <w:t>
      256) Қазақстан Республикасының жұмылдыру жоспарын және тиісті кезеңге арналған тауарларды өндіру, жұмыстарды орындау және қызметтер көрсету жоспарын мемлекеттік органдардың қатысуымен әзірлеу, мемлекеттік органдардың, облыстар, республикалық маңызы бар қалалар мен астана әкімдіктерінің жұмылдыру жоспарларын келісу;</w:t>
      </w:r>
    </w:p>
    <w:bookmarkEnd w:id="310"/>
    <w:bookmarkStart w:name="z315" w:id="311"/>
    <w:p>
      <w:pPr>
        <w:spacing w:after="0"/>
        <w:ind w:left="0"/>
        <w:jc w:val="both"/>
      </w:pPr>
      <w:r>
        <w:rPr>
          <w:rFonts w:ascii="Times New Roman"/>
          <w:b w:val="false"/>
          <w:i w:val="false"/>
          <w:color w:val="000000"/>
          <w:sz w:val="28"/>
        </w:rPr>
        <w:t>
      257) мемлекеттік органдардың жұмылдыру даярлығы саласындағы қызметін үйлестіру;</w:t>
      </w:r>
    </w:p>
    <w:bookmarkEnd w:id="311"/>
    <w:bookmarkStart w:name="z316" w:id="312"/>
    <w:p>
      <w:pPr>
        <w:spacing w:after="0"/>
        <w:ind w:left="0"/>
        <w:jc w:val="both"/>
      </w:pPr>
      <w:r>
        <w:rPr>
          <w:rFonts w:ascii="Times New Roman"/>
          <w:b w:val="false"/>
          <w:i w:val="false"/>
          <w:color w:val="000000"/>
          <w:sz w:val="28"/>
        </w:rPr>
        <w:t>
      258) жұмылдыру даярлығы және жұмылдыру саласында ғылыми және әдістемелік қамтамасыз етуді ұйымдастыру;</w:t>
      </w:r>
    </w:p>
    <w:bookmarkEnd w:id="312"/>
    <w:bookmarkStart w:name="z317" w:id="313"/>
    <w:p>
      <w:pPr>
        <w:spacing w:after="0"/>
        <w:ind w:left="0"/>
        <w:jc w:val="both"/>
      </w:pPr>
      <w:r>
        <w:rPr>
          <w:rFonts w:ascii="Times New Roman"/>
          <w:b w:val="false"/>
          <w:i w:val="false"/>
          <w:color w:val="000000"/>
          <w:sz w:val="28"/>
        </w:rPr>
        <w:t>
      259) жұмылдыру органдары мамандарының біліктілігін арттыруды ұйымдастыру;</w:t>
      </w:r>
    </w:p>
    <w:bookmarkEnd w:id="313"/>
    <w:bookmarkStart w:name="z318" w:id="314"/>
    <w:p>
      <w:pPr>
        <w:spacing w:after="0"/>
        <w:ind w:left="0"/>
        <w:jc w:val="both"/>
      </w:pPr>
      <w:r>
        <w:rPr>
          <w:rFonts w:ascii="Times New Roman"/>
          <w:b w:val="false"/>
          <w:i w:val="false"/>
          <w:color w:val="000000"/>
          <w:sz w:val="28"/>
        </w:rPr>
        <w:t>
      260) жұмылдыру тапсырыстары бар ұйымдар банкрот болған, қайта ұйымдастырылған, таратылған, олардың жұмыс бейіні өзгерген кезде мемлекеттік органдардың ұсынуы бойынша Қазақстан Республикасының Үкіметіне белгіленген жұмылдыру тапсырыстарын алып тастау және беру туралы ұсыныстар енгізу;</w:t>
      </w:r>
    </w:p>
    <w:bookmarkEnd w:id="314"/>
    <w:bookmarkStart w:name="z319" w:id="315"/>
    <w:p>
      <w:pPr>
        <w:spacing w:after="0"/>
        <w:ind w:left="0"/>
        <w:jc w:val="both"/>
      </w:pPr>
      <w:r>
        <w:rPr>
          <w:rFonts w:ascii="Times New Roman"/>
          <w:b w:val="false"/>
          <w:i w:val="false"/>
          <w:color w:val="000000"/>
          <w:sz w:val="28"/>
        </w:rPr>
        <w:t>
      261) Қазақстан Республикасында жұмылдыру даярлығы және жұмылдыру қағидалары мен Қазақстан Республикасының Үкіметіне жыл сайынғы баяндамада белгіленген тәртіппен Қазақстан Республикасының жұмылдыру дайындығын бағалауды жүзеге асыру;</w:t>
      </w:r>
    </w:p>
    <w:bookmarkEnd w:id="315"/>
    <w:bookmarkStart w:name="z320" w:id="316"/>
    <w:p>
      <w:pPr>
        <w:spacing w:after="0"/>
        <w:ind w:left="0"/>
        <w:jc w:val="both"/>
      </w:pPr>
      <w:r>
        <w:rPr>
          <w:rFonts w:ascii="Times New Roman"/>
          <w:b w:val="false"/>
          <w:i w:val="false"/>
          <w:color w:val="000000"/>
          <w:sz w:val="28"/>
        </w:rPr>
        <w:t>
      262) әскери-экономикалық және командалық-штабтық оқулар өткізу;</w:t>
      </w:r>
    </w:p>
    <w:bookmarkEnd w:id="316"/>
    <w:bookmarkStart w:name="z321" w:id="317"/>
    <w:p>
      <w:pPr>
        <w:spacing w:after="0"/>
        <w:ind w:left="0"/>
        <w:jc w:val="both"/>
      </w:pPr>
      <w:r>
        <w:rPr>
          <w:rFonts w:ascii="Times New Roman"/>
          <w:b w:val="false"/>
          <w:i w:val="false"/>
          <w:color w:val="000000"/>
          <w:sz w:val="28"/>
        </w:rPr>
        <w:t>
      263) мемлекеттік органдар мен ұйымдардың әскери міндеттілерді броньдау бойынша жұмысын үйлестіру;</w:t>
      </w:r>
    </w:p>
    <w:bookmarkEnd w:id="317"/>
    <w:bookmarkStart w:name="z322" w:id="318"/>
    <w:p>
      <w:pPr>
        <w:spacing w:after="0"/>
        <w:ind w:left="0"/>
        <w:jc w:val="both"/>
      </w:pPr>
      <w:r>
        <w:rPr>
          <w:rFonts w:ascii="Times New Roman"/>
          <w:b w:val="false"/>
          <w:i w:val="false"/>
          <w:color w:val="000000"/>
          <w:sz w:val="28"/>
        </w:rPr>
        <w:t>
      264) жұмылдыру дайындығы мен жұмылдыру саласында мемлекеттік бақылауды жүзеге асыру;</w:t>
      </w:r>
    </w:p>
    <w:bookmarkEnd w:id="318"/>
    <w:bookmarkStart w:name="z323" w:id="319"/>
    <w:p>
      <w:pPr>
        <w:spacing w:after="0"/>
        <w:ind w:left="0"/>
        <w:jc w:val="both"/>
      </w:pPr>
      <w:r>
        <w:rPr>
          <w:rFonts w:ascii="Times New Roman"/>
          <w:b w:val="false"/>
          <w:i w:val="false"/>
          <w:color w:val="000000"/>
          <w:sz w:val="28"/>
        </w:rPr>
        <w:t>
      265)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саласындағы қызметті үйлестіру;</w:t>
      </w:r>
    </w:p>
    <w:bookmarkEnd w:id="319"/>
    <w:bookmarkStart w:name="z324" w:id="320"/>
    <w:p>
      <w:pPr>
        <w:spacing w:after="0"/>
        <w:ind w:left="0"/>
        <w:jc w:val="both"/>
      </w:pPr>
      <w:r>
        <w:rPr>
          <w:rFonts w:ascii="Times New Roman"/>
          <w:b w:val="false"/>
          <w:i w:val="false"/>
          <w:color w:val="000000"/>
          <w:sz w:val="28"/>
        </w:rPr>
        <w:t>
      266)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қағидаларды әзірлеу;</w:t>
      </w:r>
    </w:p>
    <w:bookmarkEnd w:id="320"/>
    <w:bookmarkStart w:name="z325" w:id="321"/>
    <w:p>
      <w:pPr>
        <w:spacing w:after="0"/>
        <w:ind w:left="0"/>
        <w:jc w:val="both"/>
      </w:pPr>
      <w:r>
        <w:rPr>
          <w:rFonts w:ascii="Times New Roman"/>
          <w:b w:val="false"/>
          <w:i w:val="false"/>
          <w:color w:val="000000"/>
          <w:sz w:val="28"/>
        </w:rPr>
        <w:t>
      267) Қазақстан Республикасының Үкіметін хабардар ету мақсатында жарты жылдың қорытындысы бойынша – есепті жылдың 25 шілдесіне дейін, жылдың қорытындысы бойынша есепті жылдан кейінгі жылдың 25 қаңтарына дейін мемлекеттік материалдық резервтің материалдық құндылықтарын, жұмылдыру резервінің дәрілік заттары мен медициналық бұйымдарын, азық-түлік тауарларын есепке алу жөнінде ақпарат жіберу;</w:t>
      </w:r>
    </w:p>
    <w:bookmarkEnd w:id="321"/>
    <w:bookmarkStart w:name="z326" w:id="322"/>
    <w:p>
      <w:pPr>
        <w:spacing w:after="0"/>
        <w:ind w:left="0"/>
        <w:jc w:val="both"/>
      </w:pPr>
      <w:r>
        <w:rPr>
          <w:rFonts w:ascii="Times New Roman"/>
          <w:b w:val="false"/>
          <w:i w:val="false"/>
          <w:color w:val="000000"/>
          <w:sz w:val="28"/>
        </w:rPr>
        <w:t>
      268) Министрліктің құзыреті шегінде консультативтік-кеңесші органдар қызметін қамтамасыз ету;</w:t>
      </w:r>
    </w:p>
    <w:bookmarkEnd w:id="322"/>
    <w:bookmarkStart w:name="z327" w:id="323"/>
    <w:p>
      <w:pPr>
        <w:spacing w:after="0"/>
        <w:ind w:left="0"/>
        <w:jc w:val="both"/>
      </w:pPr>
      <w:r>
        <w:rPr>
          <w:rFonts w:ascii="Times New Roman"/>
          <w:b w:val="false"/>
          <w:i w:val="false"/>
          <w:color w:val="000000"/>
          <w:sz w:val="28"/>
        </w:rPr>
        <w:t>
      269) "Концессиялар туралы" Қазақстан Республикасы Заңының 13-бабының 3-3) тармақшасында белгіленген жағдайларды қоспағанда, концессиялық жобалардың және концессия шарттарының конкурстық (аукциондық) құжаттамасын, оның iшiнде оларға өзгерiстер мен толықтырулар енгiзу кезiнде келiсу;</w:t>
      </w:r>
    </w:p>
    <w:bookmarkEnd w:id="323"/>
    <w:bookmarkStart w:name="z328" w:id="324"/>
    <w:p>
      <w:pPr>
        <w:spacing w:after="0"/>
        <w:ind w:left="0"/>
        <w:jc w:val="both"/>
      </w:pPr>
      <w:r>
        <w:rPr>
          <w:rFonts w:ascii="Times New Roman"/>
          <w:b w:val="false"/>
          <w:i w:val="false"/>
          <w:color w:val="000000"/>
          <w:sz w:val="28"/>
        </w:rPr>
        <w:t>
      270) жобалық басқаруды жүзеге асыру қағидаларын әзірлеу;</w:t>
      </w:r>
    </w:p>
    <w:bookmarkEnd w:id="324"/>
    <w:bookmarkStart w:name="z329" w:id="325"/>
    <w:p>
      <w:pPr>
        <w:spacing w:after="0"/>
        <w:ind w:left="0"/>
        <w:jc w:val="both"/>
      </w:pPr>
      <w:r>
        <w:rPr>
          <w:rFonts w:ascii="Times New Roman"/>
          <w:b w:val="false"/>
          <w:i w:val="false"/>
          <w:color w:val="000000"/>
          <w:sz w:val="28"/>
        </w:rPr>
        <w:t>
      271) мемлекеттік органдарды жобалық басқарудың үлгілік регламентін әзірлеу және бекіту;</w:t>
      </w:r>
    </w:p>
    <w:bookmarkEnd w:id="325"/>
    <w:bookmarkStart w:name="z330" w:id="326"/>
    <w:p>
      <w:pPr>
        <w:spacing w:after="0"/>
        <w:ind w:left="0"/>
        <w:jc w:val="both"/>
      </w:pPr>
      <w:r>
        <w:rPr>
          <w:rFonts w:ascii="Times New Roman"/>
          <w:b w:val="false"/>
          <w:i w:val="false"/>
          <w:color w:val="000000"/>
          <w:sz w:val="28"/>
        </w:rPr>
        <w:t>
      272)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бойынша әзірлеу;</w:t>
      </w:r>
    </w:p>
    <w:bookmarkEnd w:id="326"/>
    <w:bookmarkStart w:name="z331" w:id="327"/>
    <w:p>
      <w:pPr>
        <w:spacing w:after="0"/>
        <w:ind w:left="0"/>
        <w:jc w:val="both"/>
      </w:pPr>
      <w:r>
        <w:rPr>
          <w:rFonts w:ascii="Times New Roman"/>
          <w:b w:val="false"/>
          <w:i w:val="false"/>
          <w:color w:val="000000"/>
          <w:sz w:val="28"/>
        </w:rPr>
        <w:t>
      273) бизнес-әріптестер тізілімін жасау, жүргізу және пайдалану тәртібін әзірлеу;</w:t>
      </w:r>
    </w:p>
    <w:bookmarkEnd w:id="327"/>
    <w:bookmarkStart w:name="z332" w:id="328"/>
    <w:p>
      <w:pPr>
        <w:spacing w:after="0"/>
        <w:ind w:left="0"/>
        <w:jc w:val="both"/>
      </w:pPr>
      <w:r>
        <w:rPr>
          <w:rFonts w:ascii="Times New Roman"/>
          <w:b w:val="false"/>
          <w:i w:val="false"/>
          <w:color w:val="000000"/>
          <w:sz w:val="28"/>
        </w:rPr>
        <w:t>
      274) зерттеулердің, консалтингтік көрсетілетін қызметтердің және мемлекеттік тапсырманың құнын белгілеу жөніндегі тәртіпті бюджеттік жоспарлау жөніндегі орталық уәкілетті органмен келісу бойынша бекіту;</w:t>
      </w:r>
    </w:p>
    <w:bookmarkEnd w:id="328"/>
    <w:bookmarkStart w:name="z333" w:id="329"/>
    <w:p>
      <w:pPr>
        <w:spacing w:after="0"/>
        <w:ind w:left="0"/>
        <w:jc w:val="both"/>
      </w:pPr>
      <w:r>
        <w:rPr>
          <w:rFonts w:ascii="Times New Roman"/>
          <w:b w:val="false"/>
          <w:i w:val="false"/>
          <w:color w:val="000000"/>
          <w:sz w:val="28"/>
        </w:rPr>
        <w:t>
      275) бюджеттік субсидиялардың экономикалық әсерін айқындау тәртібін бюджеттік жоспарлау жөніндегі орталық уәкілетті органмен келісу бойынша бекіту;</w:t>
      </w:r>
    </w:p>
    <w:bookmarkEnd w:id="329"/>
    <w:bookmarkStart w:name="z334" w:id="330"/>
    <w:p>
      <w:pPr>
        <w:spacing w:after="0"/>
        <w:ind w:left="0"/>
        <w:jc w:val="both"/>
      </w:pPr>
      <w:r>
        <w:rPr>
          <w:rFonts w:ascii="Times New Roman"/>
          <w:b w:val="false"/>
          <w:i w:val="false"/>
          <w:color w:val="000000"/>
          <w:sz w:val="28"/>
        </w:rPr>
        <w:t>
      276) орталық атқарушы органдарға Қазақстан Республикасының Конституциясымен, заңдарымен, Президенті мен Үкіметінің актілерімен жүктелген өзге де функциялар мен бағыттарды жүзеге асыру.</w:t>
      </w:r>
    </w:p>
    <w:bookmarkEnd w:id="330"/>
    <w:bookmarkStart w:name="z335" w:id="331"/>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331"/>
    <w:bookmarkStart w:name="z336" w:id="332"/>
    <w:p>
      <w:pPr>
        <w:spacing w:after="0"/>
        <w:ind w:left="0"/>
        <w:jc w:val="both"/>
      </w:pPr>
      <w:r>
        <w:rPr>
          <w:rFonts w:ascii="Times New Roman"/>
          <w:b w:val="false"/>
          <w:i w:val="false"/>
          <w:color w:val="000000"/>
          <w:sz w:val="28"/>
        </w:rPr>
        <w:t>
      16. Министрлікті басқаруды бірінші басшы жүзеге асырады, ол Министрлікке жүктелген міндеттердің орындалуына және оның өз өкілеттіктерін жүзеге асыруына дербес жауапты болады.</w:t>
      </w:r>
    </w:p>
    <w:bookmarkEnd w:id="332"/>
    <w:bookmarkStart w:name="z337" w:id="333"/>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333"/>
    <w:bookmarkStart w:name="z338" w:id="334"/>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(бірінші вице-министр, вице-министрлер) болады.</w:t>
      </w:r>
    </w:p>
    <w:bookmarkEnd w:id="334"/>
    <w:bookmarkStart w:name="z339" w:id="335"/>
    <w:p>
      <w:pPr>
        <w:spacing w:after="0"/>
        <w:ind w:left="0"/>
        <w:jc w:val="both"/>
      </w:pPr>
      <w:r>
        <w:rPr>
          <w:rFonts w:ascii="Times New Roman"/>
          <w:b w:val="false"/>
          <w:i w:val="false"/>
          <w:color w:val="000000"/>
          <w:sz w:val="28"/>
        </w:rPr>
        <w:t>
      19. Министрліктің бірінші басшысының өкілеттіктері:</w:t>
      </w:r>
    </w:p>
    <w:bookmarkEnd w:id="335"/>
    <w:bookmarkStart w:name="z340" w:id="336"/>
    <w:p>
      <w:pPr>
        <w:spacing w:after="0"/>
        <w:ind w:left="0"/>
        <w:jc w:val="both"/>
      </w:pPr>
      <w:r>
        <w:rPr>
          <w:rFonts w:ascii="Times New Roman"/>
          <w:b w:val="false"/>
          <w:i w:val="false"/>
          <w:color w:val="000000"/>
          <w:sz w:val="28"/>
        </w:rPr>
        <w:t>
      1) заңнамаға сәйкес Министрлік қызметкерлерін қызметке тағайындайды және қызметтен босатады, өз құзыретіне жататын еңбек қатынастарының мәселелерін шешеді;</w:t>
      </w:r>
    </w:p>
    <w:bookmarkEnd w:id="336"/>
    <w:bookmarkStart w:name="z341" w:id="337"/>
    <w:p>
      <w:pPr>
        <w:spacing w:after="0"/>
        <w:ind w:left="0"/>
        <w:jc w:val="both"/>
      </w:pPr>
      <w:r>
        <w:rPr>
          <w:rFonts w:ascii="Times New Roman"/>
          <w:b w:val="false"/>
          <w:i w:val="false"/>
          <w:color w:val="000000"/>
          <w:sz w:val="28"/>
        </w:rPr>
        <w:t>
      2) ведомстволардың құзыретін және өзге мемлекеттік органдармен өзара іс-қимыл жасау тәртібін айқындайды;</w:t>
      </w:r>
    </w:p>
    <w:bookmarkEnd w:id="337"/>
    <w:bookmarkStart w:name="z342" w:id="338"/>
    <w:p>
      <w:pPr>
        <w:spacing w:after="0"/>
        <w:ind w:left="0"/>
        <w:jc w:val="both"/>
      </w:pPr>
      <w:r>
        <w:rPr>
          <w:rFonts w:ascii="Times New Roman"/>
          <w:b w:val="false"/>
          <w:i w:val="false"/>
          <w:color w:val="000000"/>
          <w:sz w:val="28"/>
        </w:rPr>
        <w:t>
      3) қызметінде өзінің бақылауындағы ведомстволардың басшыларын қызметке тағайындайды және қызметтен босатады;</w:t>
      </w:r>
    </w:p>
    <w:bookmarkEnd w:id="338"/>
    <w:bookmarkStart w:name="z343" w:id="339"/>
    <w:p>
      <w:pPr>
        <w:spacing w:after="0"/>
        <w:ind w:left="0"/>
        <w:jc w:val="both"/>
      </w:pPr>
      <w:r>
        <w:rPr>
          <w:rFonts w:ascii="Times New Roman"/>
          <w:b w:val="false"/>
          <w:i w:val="false"/>
          <w:color w:val="000000"/>
          <w:sz w:val="28"/>
        </w:rPr>
        <w:t>
      4) Қазақстан Республикасының заңнамалық актілерінде көзделген жағдайларда аппарат басшысымен келісу бойынша ведомстволар басшыларының орынбасарларын лауазымға тағайындайды және лауазымнан босатады;</w:t>
      </w:r>
    </w:p>
    <w:bookmarkEnd w:id="339"/>
    <w:bookmarkStart w:name="z344" w:id="340"/>
    <w:p>
      <w:pPr>
        <w:spacing w:after="0"/>
        <w:ind w:left="0"/>
        <w:jc w:val="both"/>
      </w:pPr>
      <w:r>
        <w:rPr>
          <w:rFonts w:ascii="Times New Roman"/>
          <w:b w:val="false"/>
          <w:i w:val="false"/>
          <w:color w:val="000000"/>
          <w:sz w:val="28"/>
        </w:rPr>
        <w:t>
      5) заңнамада белгіленген тәртіппен еңбек қатынастарының мәселелері оның құзыретіне жатқызылған Министрліктің қызметкерлеріне тәртіптік жаза мен көтермелеу шараларын қолданады;</w:t>
      </w:r>
    </w:p>
    <w:bookmarkEnd w:id="340"/>
    <w:bookmarkStart w:name="z345" w:id="341"/>
    <w:p>
      <w:pPr>
        <w:spacing w:after="0"/>
        <w:ind w:left="0"/>
        <w:jc w:val="both"/>
      </w:pPr>
      <w:r>
        <w:rPr>
          <w:rFonts w:ascii="Times New Roman"/>
          <w:b w:val="false"/>
          <w:i w:val="false"/>
          <w:color w:val="000000"/>
          <w:sz w:val="28"/>
        </w:rPr>
        <w:t>
      6) ведомстволардың актілерінің әрекетін толық немесе бір бөлігінде тоқтатады немесе тоқтата тұрады;</w:t>
      </w:r>
    </w:p>
    <w:bookmarkEnd w:id="341"/>
    <w:bookmarkStart w:name="z346" w:id="342"/>
    <w:p>
      <w:pPr>
        <w:spacing w:after="0"/>
        <w:ind w:left="0"/>
        <w:jc w:val="both"/>
      </w:pPr>
      <w:r>
        <w:rPr>
          <w:rFonts w:ascii="Times New Roman"/>
          <w:b w:val="false"/>
          <w:i w:val="false"/>
          <w:color w:val="000000"/>
          <w:sz w:val="28"/>
        </w:rPr>
        <w:t>
      7) Министрдің бұйрықтарына қол қояды.</w:t>
      </w:r>
    </w:p>
    <w:bookmarkEnd w:id="342"/>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қолданыстағы заңнамаға сәйкес оны алмастыратын тұлға жүзеге асырады</w:t>
      </w:r>
    </w:p>
    <w:bookmarkStart w:name="z347" w:id="343"/>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343"/>
    <w:bookmarkStart w:name="z348" w:id="344"/>
    <w:p>
      <w:pPr>
        <w:spacing w:after="0"/>
        <w:ind w:left="0"/>
        <w:jc w:val="both"/>
      </w:pPr>
      <w:r>
        <w:rPr>
          <w:rFonts w:ascii="Times New Roman"/>
          <w:b w:val="false"/>
          <w:i w:val="false"/>
          <w:color w:val="000000"/>
          <w:sz w:val="28"/>
        </w:rPr>
        <w:t>
      21. Министрліктің аппаратын Министрліктің аппарат басшысы басқарады.</w:t>
      </w:r>
    </w:p>
    <w:bookmarkEnd w:id="344"/>
    <w:bookmarkStart w:name="z349" w:id="345"/>
    <w:p>
      <w:pPr>
        <w:spacing w:after="0"/>
        <w:ind w:left="0"/>
        <w:jc w:val="left"/>
      </w:pPr>
      <w:r>
        <w:rPr>
          <w:rFonts w:ascii="Times New Roman"/>
          <w:b/>
          <w:i w:val="false"/>
          <w:color w:val="000000"/>
        </w:rPr>
        <w:t xml:space="preserve"> 4-тарау. Мемлекеттік органның мүлкі</w:t>
      </w:r>
    </w:p>
    <w:bookmarkEnd w:id="345"/>
    <w:bookmarkStart w:name="z350" w:id="346"/>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346"/>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1" w:id="347"/>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347"/>
    <w:bookmarkStart w:name="z352" w:id="348"/>
    <w:p>
      <w:pPr>
        <w:spacing w:after="0"/>
        <w:ind w:left="0"/>
        <w:jc w:val="both"/>
      </w:pPr>
      <w:r>
        <w:rPr>
          <w:rFonts w:ascii="Times New Roman"/>
          <w:b w:val="false"/>
          <w:i w:val="false"/>
          <w:color w:val="000000"/>
          <w:sz w:val="28"/>
        </w:rPr>
        <w:t>
      24. Егер заңнамада өзгеше көзделмесе, Министрлік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8"/>
    <w:bookmarkStart w:name="z353" w:id="34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9"/>
    <w:bookmarkStart w:name="z354" w:id="350"/>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50"/>
    <w:p>
      <w:pPr>
        <w:spacing w:after="0"/>
        <w:ind w:left="0"/>
        <w:jc w:val="both"/>
      </w:pPr>
      <w:r>
        <w:rPr>
          <w:rFonts w:ascii="Times New Roman"/>
          <w:b w:val="false"/>
          <w:i w:val="false"/>
          <w:color w:val="000000"/>
          <w:sz w:val="28"/>
        </w:rPr>
        <w:t>
      Министрліктің және оның ведомствосының қарамағындағы ұйымдардың тізбесі</w:t>
      </w:r>
    </w:p>
    <w:bookmarkStart w:name="z355" w:id="351"/>
    <w:p>
      <w:pPr>
        <w:spacing w:after="0"/>
        <w:ind w:left="0"/>
        <w:jc w:val="both"/>
      </w:pPr>
      <w:r>
        <w:rPr>
          <w:rFonts w:ascii="Times New Roman"/>
          <w:b w:val="false"/>
          <w:i w:val="false"/>
          <w:color w:val="000000"/>
          <w:sz w:val="28"/>
        </w:rPr>
        <w:t>
      1. "Экономикалық зерттеулер институты" акционерлік қоғамы.</w:t>
      </w:r>
    </w:p>
    <w:bookmarkEnd w:id="351"/>
    <w:bookmarkStart w:name="z356" w:id="352"/>
    <w:p>
      <w:pPr>
        <w:spacing w:after="0"/>
        <w:ind w:left="0"/>
        <w:jc w:val="both"/>
      </w:pPr>
      <w:r>
        <w:rPr>
          <w:rFonts w:ascii="Times New Roman"/>
          <w:b w:val="false"/>
          <w:i w:val="false"/>
          <w:color w:val="000000"/>
          <w:sz w:val="28"/>
        </w:rPr>
        <w:t>
      2. "Қазақстандық мемлекеттік-жеке меншік әріптестік орталығы" акционерлік қоғамы.</w:t>
      </w:r>
    </w:p>
    <w:bookmarkEnd w:id="352"/>
    <w:bookmarkStart w:name="z357" w:id="353"/>
    <w:p>
      <w:pPr>
        <w:spacing w:after="0"/>
        <w:ind w:left="0"/>
        <w:jc w:val="both"/>
      </w:pPr>
      <w:r>
        <w:rPr>
          <w:rFonts w:ascii="Times New Roman"/>
          <w:b w:val="false"/>
          <w:i w:val="false"/>
          <w:color w:val="000000"/>
          <w:sz w:val="28"/>
        </w:rPr>
        <w:t>
      3. "Бәйтерек" ұлттық басқарушы холдингі" акционерлік қоғамы.</w:t>
      </w:r>
    </w:p>
    <w:bookmarkEnd w:id="353"/>
    <w:p>
      <w:pPr>
        <w:spacing w:after="0"/>
        <w:ind w:left="0"/>
        <w:jc w:val="both"/>
      </w:pPr>
      <w:r>
        <w:rPr>
          <w:rFonts w:ascii="Times New Roman"/>
          <w:b w:val="false"/>
          <w:i w:val="false"/>
          <w:color w:val="000000"/>
          <w:sz w:val="28"/>
        </w:rPr>
        <w:t>
      Министрліктің қарамағындағы республикалық мемлекеттік мекемелердің тізбесі</w:t>
      </w:r>
    </w:p>
    <w:p>
      <w:pPr>
        <w:spacing w:after="0"/>
        <w:ind w:left="0"/>
        <w:jc w:val="both"/>
      </w:pPr>
      <w:r>
        <w:rPr>
          <w:rFonts w:ascii="Times New Roman"/>
          <w:b w:val="false"/>
          <w:i w:val="false"/>
          <w:color w:val="000000"/>
          <w:sz w:val="28"/>
        </w:rPr>
        <w:t>
      Қазақстан Республикасы Ұлттық экономика министрлігінің "Микрография ғылыми-зерттеу институты" республикалық мемлекеттік мекемесі.</w:t>
      </w:r>
    </w:p>
    <w:p>
      <w:pPr>
        <w:spacing w:after="0"/>
        <w:ind w:left="0"/>
        <w:jc w:val="both"/>
      </w:pPr>
      <w:r>
        <w:rPr>
          <w:rFonts w:ascii="Times New Roman"/>
          <w:b w:val="false"/>
          <w:i w:val="false"/>
          <w:color w:val="000000"/>
          <w:sz w:val="28"/>
        </w:rPr>
        <w:t>
      Қазақстан Республикасы Ұлттық экономика министрлігі Табиғи монополияларды реттеу комитетінің мемлекеттік мекемелері – аумақтық бөлімшелерінің тізбесі</w:t>
      </w:r>
    </w:p>
    <w:bookmarkStart w:name="z358" w:id="354"/>
    <w:p>
      <w:pPr>
        <w:spacing w:after="0"/>
        <w:ind w:left="0"/>
        <w:jc w:val="both"/>
      </w:pPr>
      <w:r>
        <w:rPr>
          <w:rFonts w:ascii="Times New Roman"/>
          <w:b w:val="false"/>
          <w:i w:val="false"/>
          <w:color w:val="000000"/>
          <w:sz w:val="28"/>
        </w:rPr>
        <w:t>
      1. Қазақстан Республикасының Ұлттық экономика министрлігі Табиғи монополияларды реттеу комитетінің Нұр-Сұлтан қаласы бойынша департаменті.</w:t>
      </w:r>
    </w:p>
    <w:bookmarkEnd w:id="354"/>
    <w:bookmarkStart w:name="z359" w:id="355"/>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комитетінің Алматы қаласы бойынша департаменті.</w:t>
      </w:r>
    </w:p>
    <w:bookmarkEnd w:id="355"/>
    <w:bookmarkStart w:name="z360" w:id="356"/>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комитетінің Шымкент қаласы бойынша департаменті.</w:t>
      </w:r>
    </w:p>
    <w:bookmarkEnd w:id="356"/>
    <w:bookmarkStart w:name="z361" w:id="357"/>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комитетінің Ақмола облысы бойынша департаменті.</w:t>
      </w:r>
    </w:p>
    <w:bookmarkEnd w:id="357"/>
    <w:bookmarkStart w:name="z362" w:id="358"/>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комитетінің Ақтөбе облысы бойынша департаменті.</w:t>
      </w:r>
    </w:p>
    <w:bookmarkEnd w:id="358"/>
    <w:bookmarkStart w:name="z363" w:id="359"/>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комитетінің Алматы облысы бойынша департаменті.</w:t>
      </w:r>
    </w:p>
    <w:bookmarkEnd w:id="359"/>
    <w:bookmarkStart w:name="z364" w:id="360"/>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комитетінің Атырау облысы бойынша департаменті.</w:t>
      </w:r>
    </w:p>
    <w:bookmarkEnd w:id="360"/>
    <w:bookmarkStart w:name="z365" w:id="361"/>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комитетінің Батыс Қазақстан облысы бойынша департаменті.</w:t>
      </w:r>
    </w:p>
    <w:bookmarkEnd w:id="361"/>
    <w:bookmarkStart w:name="z366" w:id="362"/>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комитетінің Жамбыл облысы бойынша департаменті.</w:t>
      </w:r>
    </w:p>
    <w:bookmarkEnd w:id="362"/>
    <w:bookmarkStart w:name="z367" w:id="363"/>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комитетінің Қарағанды облысы бойынша департаменті.</w:t>
      </w:r>
    </w:p>
    <w:bookmarkEnd w:id="363"/>
    <w:bookmarkStart w:name="z368" w:id="364"/>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комитетінің Қостанай облысы бойынша департаменті.</w:t>
      </w:r>
    </w:p>
    <w:bookmarkEnd w:id="364"/>
    <w:bookmarkStart w:name="z369" w:id="365"/>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комитетінің Қызылорда облысы бойынша департаменті.</w:t>
      </w:r>
    </w:p>
    <w:bookmarkEnd w:id="365"/>
    <w:bookmarkStart w:name="z370" w:id="366"/>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комитетінің Маңғыстау облысы бойынша департаменті.</w:t>
      </w:r>
    </w:p>
    <w:bookmarkEnd w:id="366"/>
    <w:bookmarkStart w:name="z371" w:id="367"/>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комитетінің Павлодар облысы бойынша департаменті.</w:t>
      </w:r>
    </w:p>
    <w:bookmarkEnd w:id="367"/>
    <w:bookmarkStart w:name="z372" w:id="368"/>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комитетінің Солтүстік Қазақстан облысы бойынша департаменті.</w:t>
      </w:r>
    </w:p>
    <w:bookmarkEnd w:id="368"/>
    <w:bookmarkStart w:name="z373" w:id="369"/>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комитетінің Түркістан облысы бойынша департаменті.</w:t>
      </w:r>
    </w:p>
    <w:bookmarkEnd w:id="369"/>
    <w:bookmarkStart w:name="z374" w:id="370"/>
    <w:p>
      <w:pPr>
        <w:spacing w:after="0"/>
        <w:ind w:left="0"/>
        <w:jc w:val="both"/>
      </w:pPr>
      <w:r>
        <w:rPr>
          <w:rFonts w:ascii="Times New Roman"/>
          <w:b w:val="false"/>
          <w:i w:val="false"/>
          <w:color w:val="000000"/>
          <w:sz w:val="28"/>
        </w:rPr>
        <w:t>
      17. Қазақстан Республикасы Ұлттық экономика министрлігі Табиғи монополияларды реттеу комитетінің Шығыс Қазақстан облысы бойынша департаменті.</w:t>
      </w:r>
    </w:p>
    <w:bookmarkEnd w:id="370"/>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