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857e" w14:textId="ee88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16 ақпандағы № 65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Yкiметiнiң кейбiр шешiмдерiнің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"Қаржылық есептілікті депозитарийге беру қағидаларын бекіту туралы" Қазақстан Республикасы Үкіметінің 2011 жылғы 14 қазандағы № 1173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"Аудиторлық қызметті лицензиялаудың кейбір мәселелері туралы" Қазақстан Республикасы Үкіметінің 2012 жылғы 12 қарашадағы № 1434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өзгерістер енгізу туралы" Қазақстан Республикасы Үкіметінің 2013 жылғы 5 маусымдағы № 574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"Аудиторлық кәсіби ұйымды, бухгалтерлердiң кәсiби ұйымын, бухгалтерлердi кәсiби сертификаттау жөніндегі ұйымды аккредиттеу туралы куәліктердің нысандарын бекiту туралы" Қазақстан Республикасы Үкіметінің 2016 жылғы 26 ақпандағы № 116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"Қаржылық есептілікті депозитарийге беру қағидаларын бекіту туралы" Қазақстан Республикасы Үкіметінің 2011 жылғы 14 қазандағы № 1173 қаулысына өзгерістер мен толықтыру енгізу туралы" Қазақстан Республикасы Үкіметінің 2016 жылғы 7 сәуірдегі № 187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"Аудиторлық қызметті лицензиялаудың кейбір мәселелері туралы" Қазақстан Республикасы Үкіметінің 2012 жылғы 12 қарашадағы № 1434 қаулысына өзгеріс енгізу туралы" Қазақстан Республикасы Үкіметінің 2018 жылғы 5 мамырдағы № 246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