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8553" w14:textId="7118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техникалық университеті" коммерциялық емес акционерлік қоғамына Әбілқас Сағыновтың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18 ақпандағы № 67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"Қарағанды техникалық университеті" коммерциялық емес акционерлік қоғамына Әбілқас Сағыновтың есімі берілсін.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облысы" деген бөлімде: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214-22-жол мынадай редакцияда жазылсын: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"214-22. "Әбілқас Сағынов атындағы Қарағанды техникалық университеті" коммерциялық емес акционерлік қоғамы.".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Білім және ғылым министрлігі" деген бөлімде: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222-33-34-жол мынадай редакцияда жазылсын: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"222-33-34. "Әбілқас Сағынов атындағы Қарағанды техникалық университеті" КеАҚ.".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"Жекешелендіруге жатпайтын мемлекеттік жоғары оқу орындарының тізбесін бекіту туралы" Қазақстан Республикасы Үкіметінің 2000 жылғы 6 шілдедегі № 1021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жекешелендіруге жатпайтын мемлекеттік жоғары оқу орындарының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44-жол мынадай редакцияда жазылсын: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Әбілқас Сағынов атындағы Қарағанды техникалық университетi" коммерциялық емес акционерлік қоғамы".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