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5a9c" w14:textId="f855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"Көшіп келушілердің Қазақстан Республикасына келуінің және онда болуының, сондай-ақ олардың Қазақстан Республикасынан кетуінің қағидаларын және Көші-қон бақылауын жүзеге асыру, сондай-ақ Қазақстан Республикасының Мемлекеттік шекарасынан заңсыз өтетін, Қазақстан Республикасының аумағында заңсыз болатын шетелдіктер мен азаматтығы жоқ адамдарды, сондай-ақ Қазақстан Республикасының аумағына келуге тыйым салынған адамдарды есепке алу қағидаларын бекіту туралы" Қазақстан Республикасы Үкіметінің 2012 жылғы 21 қаңтардағы № 148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4 наурыздағы № 111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"Көшіп келушілердің Қазақстан Республикасына келуінің және онда болуының, сондай-ақ олардың Қазақстан Республикасынан кетуінің қағидаларын және Көші-қон бақылауын жүзеге асыру, сондай-ақ Қазақстан Республикасының Мемлекеттік шекарасынан заңсыз өтетін, Қазақстан Республикасының аумағында заңсыз болатын шетелдіктер мен азаматтығы жоқ адамдарды, сондай-ақ Қазақстан Республикасының аумағына келуге тыйым салынған адамдарды есепке алу қағидаларын бекіту туралы" Қазақстан Республикасы Үкіметінің 2012 жылғы 21 қаңтардағы № 148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Көшіп келушілердің Қазақстан Республикасына келуінің және онда болуының, сондай-ақ олардың Қазақстан Республикасынан кетуінің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Егер Қазақстан Республикасының халықтың көші-қоны саласындағы заңнамасында және/немесе Қазақстан Республикасы ратификациялаған халықаралық шарттарда өзгеше көзделмесе, Қазақстан Республикасында уақытша болатын көшіп келушілер жергілікті атқарушы орган берген тиісті рұқсаттарсыз еңбек қызметін жүзеге асыруға жіберілмейді.";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Егер Қазақстан Республикасының халықтың көші-қоны саласындағы заңнамасында және/немесе Қазақстан Республикасы ратификациялаған халықаралық шарттарда өзгеше көзделмесе, шетелдік жұмыс күшін тарту, сондай-ақ Қазақстан Республикасында уақытша болатын көшіп келушілердің еңбек қызметін жүзеге асыруы жергілікті атқарушы органның рұқсаты негізінде халықтың көші-қоны мәселелері жөніндегі уәкілетті орган белгілейтін квота шегінде жүзеге асырылады.";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Көші-қон бақылауын жүзеге асыру, сондай-ақ Қазақстан Республикасының Мемлекеттік шекарасынан заңсыз өтетін, Қазақстан Республикасының аумағында заңсыз болатын шетелдіктер мен азаматтығы жоқ адамдарды, сондай-ақ Қазақстан Республикасының аумағына келуге тыйым салынған адамдарды есепке алу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Ішкі істер органдары көшіп келушілерді есепке алуды көшіп келушілер уақытша тұратын жерде, оның ішінде "Бүркіт" БАЖ-дан, "Бүркіт" БАЖ визалық-көші-қон порталынан (www.vmp.gov.kz), "e-Qonaq" ақпараттық жүйесінен (www.eqonaq.kz) және ҚР ІІМ ақпараттық жүйесінен мәліметтер алу арқылы жүргізеді.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визасымен кіретін шетелдіктер Мемлекеттік шекараны кесіп өткенде шақыруды ресімдеген кезде шақырушы тарап көрсеткен мекенжай бойынша "Бүркіт" БАЖ арқылы автоматты түрде есепке алынады.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Көшіп келушіні қабылдайтын жеке және заңды тұлғалар "Бүркіт" БАЖ визалық-көші-қон порталына ақпаратты www.vmp.gov.kz немесе egov.kz веб-сайттары арқылы дербес цифрлық электрондық қолтаңба арқылы енгізеді не хабарламаларды көші-қон қызметі бөлімшелеріне тікелей ұсынады немесе пошта арқылы жолдайды. Шетелдіктердің және азаматтығы жоқ адамдардың болуы туралы хабарламаларды "e-Qonaq" ақпараттық жүйесінің қолданушылары www.eqonaq.kz веб-сайты арқылы осы жүйемен де жолдай алады.".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