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790a" w14:textId="d837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 ғылыми-зерттеу ветеринария институты" жауапкершілігі шектеулі серіктестігінің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29 сәуірдегі № 275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 ғылыми-зерттеу ветеринария институты" жауапкершілігі шектеулі серіктестігінің (бұдан әрі – серіктестік) жарғылық капиталындағы қатысу үлесінің 100 (жүз) пайызын сыйға тарту шарты бойынша республикалық меншікке беру туралы "Ұлттық аграрлық ғылыми-білім беру орталығы" коммерциялық емес акционерлік қоғамының (бұдан әрі – "ҰАҒБО" КеАҚ)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"ҰАҒБО" КеАҚ-пен (келісу бойынша) бірлесіп,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серіктестіктің мемлекеттік қатысу үлестеріне иелік ету және оны пайдалану құқығын Қазақстан Республикасының Денсаулық сақтау министрлігіне 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шаралардың қабылдануын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қаулының 2-тармағында көрсетілген іс-шаралар орындалғаннан кейін серіктестіктің мемлекеттік қатысу үлесінің 100 (жүз) пайызын "QazBioPharm" ұлттық холдингі" акционерлік қоғамының акцияларын төлеуге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үшін Қазақстан Республикасы Үкіметінің кейбір шешімдеріне енгізілетін өзгеріс пен толықтырулар;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үшін Қазақстан Республикасы Үкіметінің кейбір шешімдеріне енгізілетін өзгерістер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серіктестіктің мемлекеттік қатысу үлесінің 100 (жүз) пайызын "QazBioPharm" ұлттық холдингі" акционерлік қоғамының акцияларын төлеуге беру рәсімдері аяқталғаннан кейін қолданысқа енгізілетін осы қаулының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2022 жылғы " " № қаулысының 1 және 2-тармақтарын іске асыру үшін Қазақстан Республикасы Үкіметінің кейбір шешімдеріне енгізілетін өзгеріс пен толықтырулар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123-158-жолмен толықтырылсын: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"123-158. "Қазақ ғылыми-зерттеу ветеринария институты" жауапкершілігі шектеулі серіктестігі.".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министрлігіне" деген бөлім: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227-28-жолмен толықтырылсын: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"227-28. "Қазақ ғылыми-зерттеу ветеринария институты" жауапкершілігі шектеулі серіктестігі.".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"Базалық қаржыландыру субъектілері болып табылатын ұйымдардың тізбесін бекіту туралы" Қазақстан Республикасы Үкіметінің 2011 жылғы 13 мамырдағы № 511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базалық қаржыландыру субъектілері болып табылатын ұйымдардың тізбесінде: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министрлігі" деген бөлімде: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76-жол алып тасталсын;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министрлігі" деген бөлім: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145-10-жолмен толықтырылсын: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ғылыми-зерттеу ветеринария институты" жауапкершілігі шектеулі серіктестігі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министрлігінiң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Жауапкершілігі шектеулі серіктестік"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Жауапкершілігі шектеулі серіктестіктер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СҚ-Фармация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 ғылыми-зерттеу ветеринария институты".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2022 жылғы " " № қаулысының 3-тармағын іске асыру үшін Қазақстан Республикасы Үкіметінің кейбір шешімдеріне енгізілетін өзгерістер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123-158-жол алып тасталсын.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министрлігіне" деген бөлімде: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227-28-жол алып тасталсын.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министрлігінiң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Жауапкершілігі шектеулі серіктестіктер"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алып тасталсын.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