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398b" w14:textId="a2e3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кейбір шешімдеріне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18 мамырдағы № 314 қаулысы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Қазақстан Республикасы Үкiметiнiң кейбір шешімдеріне өзгерiстер енгiзу туралы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"Даму институттарын, қаржы ұйымдарын басқару жүйесін оңтайландыру және ұлттық экономиканы дамыту жөніндегі кейбір шаралар туралы" Қазақстан Республикасы Президентiнің 2013 жылғы 22 мамырдағы № 571 Жарлығын іске асыру жөнiндегi шаралар туралы" Қазақстан Республикасы Үкіметінің 2013 жылғы 25 мамырдағы № 516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өзгерiстерге 1-қосымшаға сәйкес жаңа редакцияда жазылсын.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"KAZNEX INVEST" экспорт және инвестициялар жөніндегі ұлттық агенттігі" акционерлік қоғамын қайта атау туралы" Қазақстан Республикасы Үкіметінің 2017 жылғы 1 наурыздағы № 100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өзгерiстерге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"Kazakhstan Investment Development Fund (KIDF) Management Company" Ltd." компаниясының директорлар кеңесі құрамының кейбір мәселелері туралы" Қазақстан Республикасы Үкіметінің 2019 жылғы 28 наурыздағы № 146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Қаржы министрлігіне заңнамада белгіленген тәртіппен "Kazakhstan Investment Development Fund (KIDF) Management Company" Ltd." компаниясының директорлар кеңесінің құрамына: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 Әлихан Асханұлы Смайыловты төраға етіп;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 Роман Васильевич Склярды;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Сыртқы істер министрі Мұхтар Бескенұлы Тілеубердіні;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Қаржы министрі Ерұлан Кенжебекұлы Жамаубаевты сайлау ұсынылсын.".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 кейбір шешімдеріне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өзгерістерге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"Бәйтерек" ұлттық басқарушы холдингі" акционерлік қоғамының директорлар кеңесінің құрамына сайланатын мемлекеттік органдардың өкілдері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Директорлар кеңесінің төрағасы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Директорлар кеңесінің мүшесі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Қаржы министрі, Директорлар кеңесінің мүшесі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Басшысының бірінші орынбасары немесе Қазақстан Республикасы Президентінің әлеуметтік-экономикалық мәселелерге жетекшілік ететін көмекшісі (келісу бойынша), Директорлар кеңесінің мүшесі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министрі, Директорлар кеңесінің мүшесі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министрі, Директорлар кеңесінің мүшесі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министрі, Директорлар кеңесінің мүшесі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 кейбір шешімдеріне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өзгерістерге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"KAZAKH INVEST" ұлттық компаниясы" акционерлік қоғамының директорлар кеңесінің құрамына сайланатын мемлекеттік органдардың өкілдері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Директорлар кеңесінің төрағасы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Директорлар кеңесінің мүшесі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Сыртқы істер министрі, Директорлар кеңесінің мүшесі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Қаржы министрі, Директорлар кеңесінің мүшесі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министрі, Директорлар кеңесінің мүшесі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