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79ad" w14:textId="65c7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аппараттың қызметін бюрократиядан арылту жөніндегі шаралар туралы" Қазақстан Республикасы Президентінің 2022 жылғы 13 сәуірдегі № 872 Жарлығын іске асырудың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 маусымдағы № 355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6-тармақтан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1995 жылғы 18 желтоқсандағы Қазақстан Республикасының Конституциялық заңы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Қазақстан Республикасының Үкiметi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Ескерту. Күші жойылды - ҚР Үкіметінің 06.01.2023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112-тармақтарының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қолданысы заңнамалық актілерді іске асыру үшін бұрын қабылданған Қазақстан Республикасы Премьер-Министрінің өкімдеріне Регламенттің көрсетілген тармақтары қолданысқа енгізілген күннен бастап қолданылады деп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жанындағы консультациялық-кеңесші органдар мен жұмыс топтарын құру тәртібі, қызметі мен таратылуы туралы нұсқаулықты бекіту туралы"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жанындағы консультативтік-кеңесші органдар мен жұмыс топтарын құру тәртібі, қызметі мен таратылуы туралы 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Құрылған комиссиялар консультативтік-кеңесші органдар тізіліміне (бұдан әрі – тізілім) енгізіледі, оны Қазақстан Республикасы Премьер-Министрінің Кеңсесі осы Нұсқаулыққа 1-қосымшаға сәйкес нысан бойынша жүргізеді.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Тізілім Қазақстан Республикасы Үкіметінің ресми интернет-ресурсында орналастырылады және консультативтік-кеңесші органдар құрылған немесе таратылған күннен бастап үш жұмыс күні ішінде өзектілендіріліп отырады.";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Комиссияның/жұмыс тобының шешімдері ашық және/немесе жабық дауыс беру арқылы қабылданады және комиссия/жұмыс тобы мүшелерінің жалпы санының көпшілігі дауыс берсе, қабылданды деп саналады. Дауыс беру осы Нұсқаулыққа 2-қосымшаға сәйкес нысан бойынша дауыс беру парағын ЭЦҚ қойылған электрондық құжат форматында жіберу арқылы жүргізіледі. Дауыстар тең болған жағдайда төраға/жетекші дауыс берген шешім қабылданды деп саналады.";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Нұсқаулыққа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жоғарғы оң жақ бұрыштағы мәтін мынадай редакцияда жазылсын: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консультациялық-кеңесші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 мен жұмыс топтарын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құру тәртібі, қызметі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таратылуы туралы нұсқаулыққа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2-қосымша";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Нұсқаулыққа </w:t>
      </w:r>
      <w:r>
        <w:rPr>
          <w:rFonts w:ascii="Times New Roman"/>
          <w:b w:val="false"/>
          <w:i w:val="false"/>
          <w:color w:val="000000"/>
          <w:sz w:val="28"/>
        </w:rPr>
        <w:t>1-қосымшамен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органдар осы қаулыдан туындайтын шаралар қабылдасын.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2022 жылғы 1 шілдеден бастап қолданысқа енгізілетін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3, 7, 8, 11, 13, 18, 20, 27, 29, 31, 38, 41, 43, 46, 48, 53, 54, 56, 58, 61, 64, 66, 67, 70, 73, 75, 78, 83, 84 және 87-тармақтарын;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2022 жылғы 1 тамыздан бастап қолданысқа енгізілетін Регламенттің </w:t>
      </w:r>
      <w:r>
        <w:rPr>
          <w:rFonts w:ascii="Times New Roman"/>
          <w:b w:val="false"/>
          <w:i w:val="false"/>
          <w:color w:val="000000"/>
          <w:sz w:val="28"/>
        </w:rPr>
        <w:t>76-тармағы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бөлігінің 1) тармақшасын,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112-тармақтарын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қоспағанда, қол қойылған күнінен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регламeнті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06.01.2023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17"/>
    <w:bookmarkStart w:name="z8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"Кейбiр нұсқаулықтарды бекiту туралы" Қазақстан Республикасы Үкіметінің 2001 жылғы 31 қаңтардағы № 168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8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Yкiметiнiң Регламентi туралы" Қазақстан Республикасы Үкіметінің 2002 жылғы 10 желтоқсандағы № 1300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8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Yкiметінің 2001 жылғы 31 қаңтардағы № 168 және 2002 жылғы 10 желтоқсандағы № 1300 қаулыларына толықтырулар енгiзу туралы" Қазақстан Республикасы Үкіметінің 2003 жылғы 1 шілдедегі № 635 қаулысының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тармақшасы.</w:t>
      </w:r>
    </w:p>
    <w:bookmarkEnd w:id="20"/>
    <w:bookmarkStart w:name="z8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Yкiметінің 2001 жылғы 31 қаңтардағы № 168 және 2002 жылғы 10 желтоқсандағы № 1300 қаулыларына толықтырулар енгiзу туралы" Қазақстан Республикасы Үкіметінің 2003 жылғы 1 шілдедегі № 635 қаулысының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тармақшасы.</w:t>
      </w:r>
    </w:p>
    <w:bookmarkEnd w:id="21"/>
    <w:bookmarkStart w:name="z8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Үкiметiнің 2002 жылғы 10 желтоқсандағы № 1300 қаулысына өзгерiстер енгiзу туралы" Қазақстан Республикасы Үкiметiнің 2003 жылғы 12 тамыздағы № 804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8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Yкiметiнiң 2002 жылғы 10 желтоқсандағы № 1300 қаулысына өзгерiс енгiзу туралы" Қазақстан Республикасы Yкiметiнiң 2005 жылғы 1 наурыздағы № 190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8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Yкiметiнiң 1998 жылғы 22 шiлдедегi № 678 және 2001 жылғы 31 қаңтардағы № 168 қаулыларына өзгерiстер мен толықтырулар енгiзу туралы" Қазақстан Республикасы Үкіметінің 2005 жылғы 14 сәуірдегі № 358 қаулысының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тармақшасы.</w:t>
      </w:r>
    </w:p>
    <w:bookmarkEnd w:id="24"/>
    <w:bookmarkStart w:name="z8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Үкіметінің 2001 жылғы 31 қаңтардағы № 168 қаулысына өзгеріс енгізу туралы" Қазақстан Республикасы Үкіметінің 2005 жылғы 28 маусымдағы № 643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8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Yкiметiнiң кейбiр шешiмдерiне өзгерiстер мен толықтырулар енгiзу туралы" Қазақстан Республикасы Үкіметінің 2006 жылғы 14 ақпандағы № 99 қаулысымен бекітілген Қазақстан Республикасы Үкiметiнiң кейбiр шешiмдерiне енгiзiлетiн өзгерiстер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8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"Қазақстан Республикасы Yкiметiнiң 2002 жылғы 10 желтоқсандағы № 1300 қаулысына өзгерiс енгiзу туралы" Қазақстан Республикасы Үкіметінің 2006 жылғы 7 сәуірдегі № 256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8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 Республикасы Үкіметінің кейбір шешімдеріне өзгерістер енгізу туралы" Қазақстан Республикасы Үкіметінің 2007 жылғы 14 мамырдағы № 382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8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"Қазақстан Республикасы Үкіметінің 2002 жылғы 10 желтоқсандағы № 1300 қаулысына өзгеріс енгізу туралы" Қазақстан Республикасы Үкіметінің 2007 жылғы 30 маусымдағы № 550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8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"Қазақстан Республикасы Үкіметінің 2001 жылғы 31 қаңтардағы № 168 және 2002 жылғы 10 желтоқсандағы № 1300 қаулыларына өзгерістер мен толықтырулар енгізу туралы" Қазақстан Республикасы Үкіметінің 2008 жылғы 4 маусымдағы № 535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8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"Қазақстан Республикасы Үкіметінің 2001 жылғы 31 қаңтардағы № 168 және 2002 жылғы 10 желтоқсандағы № 1300 қаулыларына өзгерістер мен толықтырулар енгізу туралы" Қазақстан Республикасы Үкіметінің 2008 жылғы 4 маусымдағы № 535 қаулысының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тармақшасы.</w:t>
      </w:r>
    </w:p>
    <w:bookmarkEnd w:id="31"/>
    <w:bookmarkStart w:name="z8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"Қазақстан Республикасы Үкіметінің кейбір шешімдеріне өзгерістер мен толықтырулар енгізу туралы" Қазақстан Республикасы Үкіметінің 2009 жылғы 4 маусымдағы № 822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"/>
    <w:bookmarkStart w:name="z8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"Қазақстан Республикасы Үкіметінің кейбір шешімдеріне өзгерістер мен толықтырулар енгізу туралы" Қазақстан Республикасы Үкіметінің 2009 жылғы 25 желтоқсандағы № 2206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8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"Қазақстан Республикасы Үкіметінің кейбір шешімдеріне өзгерістер енгізу туралы" Қазақстан Республикасы Үкіметінің 2009 жылғы 30 желтоқсандағы № 2305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8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"Қазақстан Республикасы Үкіметінің кейбір шешімдеріне өзгерістер мен толықтырулар енгізу туралы" Қазақстан Республикасы Үкіметінің 2010 жылғы 25 маусымдағы № 641 қаулысымен бекітілген Қазақстан Республикасы Үкіметінің кейбір шешімдеріне енгізілетін өзгерістер мен толықтырулардың 2-тармағы.</w:t>
      </w:r>
    </w:p>
    <w:bookmarkEnd w:id="35"/>
    <w:bookmarkStart w:name="z8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"Қазақстан Республикасы Үкіметінің кейбір шешімдеріне өзгерістер мен толықтырулар енгізу туралы" Қазақстан Республикасы Үкіметінің 2010 жылғы 25 маусымдағы № 641 қаулысымен бекітілген Қазақстан Республикасы Үкіметінің кейбір шешімдеріне енгізілетін өзгерістер мен толықтырулардың 3-тармағы.</w:t>
      </w:r>
    </w:p>
    <w:bookmarkEnd w:id="36"/>
    <w:bookmarkStart w:name="z8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"Қазақстан Республикасы Үкіметінің кейбір шешімдеріне толықтырулар енгізу туралы" Қазақстан Республикасы Үкіметінің 2010 жылғы 13 қыркүйектегі № 931 қаулысымен бекітілген Қазақстан Республикасы Үкіметінің кейбір шешімдеріне енгізілетін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8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"Қазақстан Республикасы Үкіметінің кейбір шешімдеріне толықтырулар енгізу туралы" Қазақстан Республикасы Үкіметінің 2010 жылғы 13 қыркүйектегі № 931 қаулысымен бекітілген Қазақстан Республикасы Үкіметінің кейбір шешімдеріне енгізілетін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8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"Қазақстан Республикасы Үкіметінің кейбір шешімдеріне толықтырулар мен өзгерістер енгізу туралы" Қазақстан Республикасы Үкіметінің 2010 жылғы 12 қарашадағы № 1198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9"/>
    <w:bookmarkStart w:name="z8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"Қазақстан Республикасы Үкіметінің кейбір шешімдеріне өзгерістер мен толықтырулар енгізу туралы" Қазақстан Республикасы Үкіметінің 2011 жылғы 5 сәуірдегі № 359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8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"Қазақстан Республикасы Үкіметінің кейбір шешімдеріне өзгерістер мен толықтырулар енгізу туралы" Қазақстан Республикасы Үкіметінің 2011 жылғы 27 мамырдағы № 590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8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"Қазақстан Республикасы Үкіметінің "Қазақстан Республикасы Үкіметінің Регламенті туралы" 2002 жылғы 10 желтоқсандағы № 1300 және "Қазақстан Республикасы мемлекеттік органдарының заң қызметтері туралы үлгі ережені бекіту туралы" 2006 жылғы 9 қарашадағы № 1072 қаулыларына өзгеріс пен толықтырулар енгізу туралы" Қазақстан Республикасы Үкіметінің 2011 жылғы 30 шілдедегі № 885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8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"Қазақстан Республикасы Үкіметінің кейбір шешімдеріне өзгерістер мен толықтырулар енгізу және кейбір шешімдерінің күші жойылды деп тану туралы" Қазақстан Республикасы Үкіметінің 2011 жылғы 16 қыркүйектегі № 1067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3"/>
    <w:bookmarkStart w:name="z8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"Қазақстан Республикасы Үкіметінің кейбір шешімдеріне өзгерістер мен толықтырулар енгізу туралы" Қазақстан Республикасы Үкіметінің 2011 жылғы 21 желтоқсандағы № 1575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8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"Қазақстан Республикасы Үкіметінің кейбір шешімдеріне өзгерістер мен толықтырулар енгізу туралы" Қазақстан Республикасы Үкіметінің 2011 жылғы 21 желтоқсандағы № 1575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8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"Қазақстан Республикасы Үкіметінің кейбір шешімдеріне өзгерістер мен толықтырулар енгізу туралы" Қазақстан Республикасы Үкіметінің 2012 жылғы 13 қаңтардағы № 34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8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"Қазақстан Республикасы Үкіметінің кейбір шешімдеріне өзгерістер мен толықтырулар енгізу туралы" Қазақстан Республикасы Үкіметінің 2012 жылғы 13 қаңтардағы № 34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8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"Қазақстан Республикасы Үкіметінің "Кейбiр нұсқаулықтарды бекiту туралы" 2001 жылғы 31 қаңтардағы № 168 және "Қазақстан Республикасы Yкiметiнiң Регламентi туралы" 2002 жылғы 10 желтоқсандағы № 1300 қаулыларына өзгерістер мен толықтырулар енгізу туралы" Қазақстан Республикасы Үкіметінің 2012 жылғы 27 сәуірдегі № 540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8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"Қазақстан Республикасы Үкіметінің "Кейбiр нұсқаулықтарды бекiту туралы" 2001 жылғы 31 қаңтардағы № 168 және "Қазақстан Республикасы Yкiметiнiң Регламентi туралы" 2002 жылғы 10 желтоқсандағы № 1300 қаулыларына өзгерістер мен толықтырулар енгізу туралы" Қазақстан Республикасы Үкіметінің 2012 жылғы 27 сәуірдегі № 540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9"/>
    <w:bookmarkStart w:name="z8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"Қазақстан Республикасының аумағынан ғарыш объектілерін ұшыру, сондай-ақ оны одан тыс жерлерде ғарыш қызметіне қазақстандық қатысушылар жүзеге асыратын жағдайда ұшыру туралы шешімдерді келісу және қабылдау қағидаларын бекіту туралы" Қазақстан Республикасы Үкіметінің 2012 жылғы 26 маусымдағы № 838 қаулысының </w:t>
      </w:r>
      <w:r>
        <w:rPr>
          <w:rFonts w:ascii="Times New Roman"/>
          <w:b w:val="false"/>
          <w:i w:val="false"/>
          <w:color w:val="000000"/>
          <w:sz w:val="28"/>
        </w:rPr>
        <w:t>2-тармағы.</w:t>
      </w:r>
    </w:p>
    <w:bookmarkEnd w:id="50"/>
    <w:bookmarkStart w:name="z8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"Қазақстан Республикасы Yкiметiнiң Регламентi туралы" Қазақстан Республикасы Үкіметінің 2002 жылғы 10 желтоқсандағы № 1300 қаулысына толықтырулар енгізу туралы" Қазақстан Республикасы Үкіметінің 2012 жылғы 22 қазандағы № 1335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8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"Қазақстан Республикасы Үкіметінің Регламенті туралы" Қазақстан Республикасы Үкіметінің 2002 жылғы 10 желтоқсандағы № 1300 қаулысына өзгеріс енгізу туралы" Қазақстан Республикасы Үкіметінің 2012 жылғы 27 желтоқсандағы № 1685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8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"Қазақстан Республикасы Үкіметінің кейбір шешімдеріне өзгерістер енгізу туралы" Қазақстан Республикасы Үкіметінің 2013 жылғы 12 ақпандағы № 126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bookmarkStart w:name="z8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"Қазақстан Республикасы Үкіметінің "Қазақстан Республикасы Yкiметiнiң Регламентi туралы" 2002 жылғы 10 желтоқсандағы № 1300 және "Қазақстан Республикасының уәкілетті органдарында заң жобалау жұмыстарын ұйымдастыру ережесін бекіту туралы" 2003 жылғы 21 тамыздағы № 840 қаулыларына өзгерістер мен толықтырулар енгізу туралы" Қазақстан Республикасы Үкіметінің 2013 жылғы 5 наурыздағы № 213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bookmarkStart w:name="z8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"Қазақстан Республикасы Үкіметінің кейбір шешімдеріне өзгерістер мен толықтырулар енгізу туралы" Қазақстан Республикасы Үкіметінің 2013 жылғы 2 мамырдағы № 450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8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"Қазақстан Республикасы Үкіметінің кейбір шешімдеріне өзгерістер мен толықтырулар енгізу туралы" Қазақстан Республикасы Үкіметінің 2013 жылғы 2 мамырдағы № 450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bookmarkStart w:name="z8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"Қазақстан Республикасы Үкіметінің кейбір шешімдеріне өзгерістер мен толықтыру енгізу туралы" Қазақстан Республикасы Үкіметінің 2013 жылғы 31 желтоқсандағы № 1524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"/>
    <w:bookmarkStart w:name="z8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"Қазақстан Республикасы Үкіметінің "Кейбір нұсқаулықтарды бекіту туралы" 2001 жылғы 31 қаңтардағы № 168 және "Қазақстан Республикасы Yкіметінiң Регламентi туралы" 2002 жылғы 10 желтоқсандағы № 1300 қаулыларына өзгерістер мен толықтырулар енгізу туралы" Қазақстан Республикасы Үкіметінің 2014 жылғы 27 наурыздағы № 270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8"/>
    <w:bookmarkStart w:name="z8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"Қазақстан Республикасы Үкіметінің "Кейбір нұсқаулықтарды бекіту туралы" 2001 жылғы 31 қаңтардағы № 168 және "Қазақстан Республикасы Yкіметінiң Регламентi туралы" 2002 жылғы 10 желтоқсандағы № 1300 қаулыларына өзгерістер мен толықтырулар енгізу туралы" Қазақстан Республикасы Үкіметінің 2014 жылғы 27 наурыздағы № 270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"/>
    <w:bookmarkStart w:name="z8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"Қазақстан Республикасы Үкіметінің "Кейбір нұсқаулықтарды бекіту туралы" 2001 жылғы 31 қаңтардағы № 168 және "Қазақстан Республикасы Yкіметінің Регламенті туралы" 2002 жылғы 10 желтоқсандағы № 1300 қаулыларына өзгерістер мен толықтырулар енгізу туралы" Қазақстан Республикасы Үкіметінің 2014 жылғы 12 маусымдағы № 647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0"/>
    <w:bookmarkStart w:name="z8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"Қазақстан Республикасы Үкіметінің "Кейбір нұсқаулықтарды бекіту туралы" 2001 жылғы 31 қаңтардағы № 168 және "Қазақстан Республикасы Yкіметінің Регламенті туралы" 2002 жылғы 10 желтоқсандағы № 1300 қаулыларына өзгерістер мен толықтырулар енгізу туралы" Қазақстан Республикасы Үкіметінің 2014 жылғы 12 маусымдағы № 647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1"/>
    <w:bookmarkStart w:name="z8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"Қазақстан Республикасы Үкіметінің Регламенті туралы" Қазақстан Республикасы Үкіметінің 2002 жылғы 10 желтоқсандағы № 1300 қаулысына толықтырулар енгізу туралы" Қазақстан Республикасы Үкіметінің 2014 жылғы 18 шілдедегі № 797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8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"Қазақстан Республикасы Үкіметінің "Кейбір нұсқаулықтарды бекіту туралы" 2001 жылғы 31 қаңтардағы № 168 және "Қазақстан Республикасы Үкіметінің Регламенті туралы" 2002 жылғы 10 желтоқсандағы № 1300 қаулыларына өзгерістер енгізу туралы" Қазақстан Республикасы Үкіметінің 2014 жылғы 11 тамыздағы № 910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3"/>
    <w:bookmarkStart w:name="z8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"Қазақстан Республикасы Үкіметінің "Кейбір нұсқаулықтарды бекіту туралы" 2001 жылғы 31 қаңтардағы № 168 және "Қазақстан Республикасы Үкіметінің Регламенті туралы" 2002 жылғы 10 желтоқсандағы № 1300 қаулыларына өзгерістер енгізу туралы" Қазақстан Республикасы Үкіметінің 2014 жылғы 11 тамыздағы № 910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8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"Қазақстан Республикасы Үкіметінің кейбір шешімдеріне және "Заң шығару қызметін одан әрі жетілдіру жөніндегі шаралар туралы" Қазақстан Республикасы Премьер-Министрінің 2009 жылғы 2 ақпандағы № 15-ө өкіміне өзгерістер мен толықтырулар енгізу туралы" Қазақстан Республикасы Үкіметінің 2014 жылғы 30 желтоқсандағы № 1401 қаулысымен бекітілген Қазақстан Республикасы Үкіметінің кейбір шешімдеріне және "Заң шығару қызметін одан әрі жетілдіру жөніндегі шаралар туралы" Қазақстан Республикасы Премьер-Министрінің 2009 жылғы 2 ақпандағы № 15-ө өкіміне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8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"Қазақстан Республикасы Үкіметінің кейбір шешімдеріне және "Заң шығару қызметін одан әрі жетілдіру жөніндегі шаралар туралы" Қазақстан Республикасы Премьер-Министрінің 2009 жылғы 2 ақпандағы № 15-ө өкіміне өзгерістер мен толықтырулар енгізу туралы" Қазақстан Республикасы Үкіметінің 2014 жылғы 30 желтоқсандағы № 1401 қаулысымен бекітілген Қазақстан Республикасы Үкіметінің кейбір шешімдеріне және "Заң шығару қызметін одан әрі жетілдіру жөніндегі шаралар туралы" Қазақстан Республикасы Премьер-Министрінің 2009 жылғы 2 ақпандағы № 15-ө өкіміне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8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"Қазақстан Республикасы Үкіметінің кейбiр шешiмдерiне өзгерiстер мен толықтырулар енгiзу туралы" Қазақстан Республикасы Үкіметінің 2015 жылғы 24 сәуірдегі № 288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bookmarkStart w:name="z8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"Қазақстан Республикасы Үкіметінің кейбір шешімдеріне өзгерістер мен толықтырулар енгізу туралы" Қазақстан Республикасы Үкіметінің 2015 жылғы 27 сәуірдегі № 346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8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"Қазақстан Республикасы Үкіметінің кейбір шешімдеріне өзгерістер енгізу туралы" Қазақстан Республикасы Үкіметінің 2015 жылғы 28 желтоқсандағы № 1088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8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"Қазақстан Республикасы Үкіметінің кейбір шешімдеріне өзгерістер мен толықтырулар енгізу туралы" Қазақстан Республикасы Үкіметінің 2015 жылғы 29 желтоқсандағы № 1119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bookmarkStart w:name="z8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"Қазақстан Республикасы Үкіметінің "Кейбір нұсқаулықтарды бекіту туралы" 2001 жылғы 31 қаңтардағы № 168 және "Қазақстан Республикасы Yкіметінiң Регламентi туралы" 2002 жылғы 10 желтоқсандағы № 1300 қаулыларына өзгерістер мен толықтырулар енгізу туралы" Қазақстан Республикасы Үкіметінің 2015 жылғы 31 желтоқсандағы № 1155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8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"Қазақстан Республикасы Үкіметінің "Кейбір нұсқаулықтарды бекіту туралы" 2001 жылғы 31 қаңтардағы № 168 және "Қазақстан Республикасы Yкіметінiң Регламентi туралы" 2002 жылғы 10 желтоқсандағы № 1300 қаулыларына өзгерістер мен толықтырулар енгізу туралы" Қазақстан Республикасы Үкіметінің 2015 жылғы 31 желтоқсандағы № 1155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8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"Қазақстан Республикасы Үкіметінің кейбір шешімдеріне өзгерістер енгізу туралы" Қазақстан Республикасы Үкіметінің 2015 жылғы 31 желтоқсандағы № 1195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3"/>
    <w:bookmarkStart w:name="z8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"Қазақстан Республикасы Үкіметінің кейбір шешімдеріне өзгерістер енгізу туралы" Қазақстан Республикасы Үкіметінің 2015 жылғы 31 желтоқсандағы № 1195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bookmarkStart w:name="z8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"Қазақстан Республикасы Үкіметінің "Кейбір нұсқаулықтарды бекіту туралы" 2001 жылғы 31 қаңтардағы № 168 және "Қазақстан Республикасы Yкіметінің Регламенті туралы" 2002 жылғы 10 желтоқсандағы № 1300 қаулыларына өзгерістер енгізу туралы" Қазақстан Республикасы Үкіметінің 2016 жылғы 2 ақпандағы № 45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5"/>
    <w:bookmarkStart w:name="z8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"Қазақстан Республикасы Үкіметінің "Кейбір нұсқаулықтарды бекіту туралы" 2001 жылғы 31 қаңтардағы № 168 және "Қазақстан Республикасы Yкіметінің Регламенті туралы" 2002 жылғы 10 желтоқсандағы № 1300 қаулыларына өзгерістер енгізу туралы" Қазақстан Республикасы Үкіметінің 2016 жылғы 2 ақпандағы № 45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6"/>
    <w:bookmarkStart w:name="z8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"Қазақстан Республикасы Үкіметінің "Қазақстан Республикасы Yкiметiнiң Регламентi туралы" 2002 жылғы 10 желтоқсандағы № 1300 және "Кәсіпкерлік қызметті мемлекеттік реттеудің 2020 жылға дейінгі тұжырымдамасын бекіту туралы" 2014 жылғы 18 сәуірдегі № 380 қаулыларына өзгерістер мен толықтырулар енгізу туралы" Қазақстан Республикасы Үкіметінің 2016 жылғы 7 қарашадағы № 672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7"/>
    <w:bookmarkStart w:name="z8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"Ұлттық ақпараттық технологиялар" акционерлік қоғамын және "Kazsatnet" ұлттық компаниясы" акционерлік қоғамын қайта ұйымдастыру туралы" Қазақстан Республикасы Үкіметінің 2016 жылғы 11 қарашадағы № 696 қаулысымен бекітілген Қазақстан Республикасы Үкіметінің кейбір шешімдеріне енгізілетін өзгеріcтердің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8"/>
    <w:bookmarkStart w:name="z8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"Қазақстан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туралы" Қазақстан Республикасы Үкіметінің 2016 жылғы 29 желтоқсандағы № 904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9"/>
    <w:bookmarkStart w:name="z8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"Қазақстан Республикасы Үкіметінің кейбір шешімдеріне өзгерістер енгізу туралы" Қазақстан Республикасы Үкіметінің 2017 жылғы 8 маусымдағы № 350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0"/>
    <w:bookmarkStart w:name="z8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"Қазақстан Республикасы Үкіметінің кейбір шешімдеріне өзгерістер мен толықтырулар енгізу туралы" Қазақстан Республикасы Үкіметінің 2017 жылғы 19 тамыздағы № 491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1"/>
    <w:bookmarkStart w:name="z8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"Қазақстан Республикасы Үкіметінің кейбір шешімдеріне өзгерістер мен толықтырулар енгізу туралы" Қазақстан Республикасы Үкіметінің 2017 жылғы 19 тамыздағы № 491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2"/>
    <w:bookmarkStart w:name="z8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"Электрондық құжат айналымының кейбір мәселелері туралы" Қазақстан Республикасы Үкіметінің 2017 жылғы 29 желтоқсандағы № 943 қаулысының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3"/>
    <w:bookmarkStart w:name="z8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"Электрондық құжат айналымының кейбір мәселелері туралы" Қазақстан Республикасы Үкіметінің 2017 жылғы 29 желтоқсандағы № 943 қаулысына 3-қосымшаның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4"/>
    <w:bookmarkStart w:name="z8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"Электрондық құжат айналымының кейбір мәселелері туралы" Қазақстан Республикасы Үкіметінің 2017 жылғы 29 желтоқсандағы № 943 қаулысына 3-қосымшаның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5"/>
    <w:bookmarkStart w:name="z8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"Қазақстан Республикасының Қоғамдық даму министрлігінің кейбір мәселелері туралы" Қазақстан Республикасы Үкіметінің 2018 жылғы 21 шілдедегі № 444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6"/>
    <w:bookmarkStart w:name="z8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"Қазақстан Республикасы Үкіметінің кейбір шешімдеріне өзгерістер енгізу туралы" Қазақстан Республикасы Үкіметінің 2018 жылғы 24 шілдедегі № 455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7"/>
    <w:bookmarkStart w:name="z8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"Қазақстан Республикасы Үкіметінің кейбір шешімдеріне өзгерістер енгізу туралы" Қазақстан Республикасы Үкіметінің 2018 жылғы 24 шілдедегі № 455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8"/>
    <w:bookmarkStart w:name="z8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"Қазақстан Республикасы Үкіметінің кейбір шешімдеріне өзгерістер мен толықтырулар енгізу туралы" Қазақстан Республикасы Үкіметінің 2018 жылғы 4 желтоқсандағы № 804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9"/>
    <w:bookmarkStart w:name="z8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"Қазақстан Республикасы Үкіметінің кейбір шешімдеріне өзгерістер мен толықтырулар енгізу туралы" Қазақстан Республикасы Үкіметінің 2019 жылғы 11 сәуірдегі № 185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0"/>
    <w:bookmarkStart w:name="z8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"Қазақстан Республикасы Үкіметінің кейбір шешімдеріне өзгерістер мен толықтырулар енгізу туралы" Қазақстан Республикасы Үкіметінің 2019 жылғы 11 сәуірдегі № 185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1"/>
    <w:bookmarkStart w:name="z8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"Қазақстан Республикасы Үкіметінің "Кейбiр нұсқаулықтарды бекiту туралы" 2001 жылғы 31 қаңтардағы № 168 және "Қазақстан Республикасы Үкіметінің Регламенті туралы" 2002 жылғы 10 желтоқсандағы № 1300 қаулыларына өзгерістер енгізу туралы" Қазақстан Республикасы Үкіметінің 2019 жылғы 5 маусымдағы № 371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2"/>
    <w:bookmarkStart w:name="z8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"Қазақстан Республикасы Үкіметінің "Кейбiр нұсқаулықтарды бекiту туралы" 2001 жылғы 31 қаңтардағы № 168 және "Қазақстан Республикасы Үкіметінің Регламенті туралы" 2002 жылғы 10 желтоқсандағы № 1300 қаулыларына өзгерістер енгізу туралы" Қазақстан Республикасы Үкіметінің 2019 жылғы 5 маусымдағы № 371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3"/>
    <w:bookmarkStart w:name="z8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"Қазақстан Республикасы Yкiметiнiң Регламентi туралы" Қазақстан Республикасы Үкіметінің 2002 жылғы 10 желтоқсандағы № 1300 қаулысына өзгерістер мен толықтырулар енгізу туралы" Қазақстан Республикасы Үкіметінің 2019 жылғы 26 қыркүйектегі № 707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4"/>
    <w:bookmarkStart w:name="z8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"Қазақстан Республикасы Үкіметінің кейбір шешімдеріне өзгерістер енгізу туралы" Қазақстан Республикасы Үкіметінің 2020 жылғы 25 наурыздағы № 136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5"/>
    <w:bookmarkStart w:name="z9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"Қазақстан Республикасы Үкіметінің кейбір шешімдеріне өзгерістер енгізу туралы" Қазақстан Республикасы Үкіметінің 2020 жылғы 25 наурыздағы № 136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6"/>
    <w:bookmarkStart w:name="z9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"Қазақстан Республикасы Үкіметінің Регламенті туралы" Қазақстан Республикасы Үкіметінің 2002 жылғы 10 желтоқсандағы № 1300 қаулысына өзгеріс пен толықтыру енгізу туралы" Қазақстан Республикасы Үкіметінің 2020 жылғы 23 маусымдағы № 385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7"/>
    <w:bookmarkStart w:name="z9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"Сыбайлас жемқорлыққа қарсы ғылыми сараптама жүргізудің кейбір мәселелері туралы" Қазақстан Республикасы Үкіметінің 2020 жылғы 16 шiлдедегi № 451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8"/>
    <w:bookmarkStart w:name="z9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"Қазақстан Республикасы Үкіметінің "Қазақстан Республикасы Үкіметінің Регламенті туралы" 2002 жылғы 10 желтоқсандағы № 1300 және "Қазақстан Республикасының уәкiлеттi органдарында заң жобалау жұмыстарын ұйымдастыру қағидаларын бекіту туралы" 2016 жылғы 29 желтоқсандағы № 907 қаулыларына өзгерістер мен толықтырулар енгізу туралы" Қазақстан Республикасы Үкіметінің 2020 жылғы 16 қазандағы № 668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9"/>
    <w:bookmarkStart w:name="z9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"Бәйтерек" ұлттық басқарушы холдингі" және "ҚазАгро" ұлттық басқарушы холдингі" акционерлік қоғамдарын қайта ұйымдастыру туралы" Қазақстан Республикасы Үкіметінің 2020 жылғы 31 желтоқсандағы № 952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0"/>
    <w:bookmarkStart w:name="z9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"Қазақстан Республикасы Үкіметінің кейбір шешімдеріне және Қазақстан Республикасы Премьер-Министрінің кейбір өкімдеріне өзгерістер мен толықтырулар енгізу туралы" Қазақстан Республикасы Үкіметінің 2021 жылғы 18 наурыздағы № 145 қаулысымен бекітілген Қазақстан Республикасы Үкiметiнiң кейбiр шешiмдерiне және Қазақстан Республикасы Премьер-Министрінің кейбір өкімдеріне енгiзiлетiн өзгерiстер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1"/>
    <w:bookmarkStart w:name="z9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"Қазақстан Республикасы Үкіметінің кейбір шешімдеріне және Қазақстан Республикасы Премьер-Министрінің кейбір өкімдеріне өзгерістер мен толықтырулар енгізу туралы" Қазақстан Республикасы Үкіметінің 2021 жылғы 18 наурыздағы № 145 қаулысымен бекітілген Қазақстан Республикасы Үкiметiнiң кейбiр шешiмдерiне және Қазақстан Республикасы Премьер-Министрінің кейбір өкімдеріне енгiзiлетiн өзгерiстер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2"/>
    <w:bookmarkStart w:name="z9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"Қазақстан Республикасы Үкіметінің Регламенті туралы" Қазақстан Республикасы Үкіметінің 2002 жылғы 10 желтоқсандағы № 1300 қаулысына өзгерістер енгізу туралы" Қазақстан Республикасы Үкіметінің 2021 жылғы 18 наурыздағы № 149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3"/>
    <w:bookmarkStart w:name="z9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"Қазақстан Республикасы Үкіметінің "Кейбiр нұсқаулықтарды бекiту туралы" 2001 жылғы 31 қаңтардағы № 168 және "Қазақстан Республикасы Yкiметiнiң Регламентi туралы" 2002 жылғы 10 желтоқсандағы № 1300 қаулыларына өзгерістер мен толықтырулар енгізу туралы" Қазақстан Республикасы Үкіметінің 2021 жылғы 13 мамырдағы № 318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4"/>
    <w:bookmarkStart w:name="z9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"Қазақстан Республикасы Үкіметінің "Кейбiр нұсқаулықтарды бекiту туралы" 2001 жылғы 31 қаңтардағы № 168 және "Қазақстан Республикасы Yкiметiнiң Регламентi туралы" 2002 жылғы 10 желтоқсандағы № 1300 қаулыларына өзгерістер мен толықтырулар енгізу туралы" Қазақстан Республикасы Үкіметінің 2021 жылғы 13 мамырдағы № 318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5"/>
    <w:bookmarkStart w:name="z9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"Ғылыми сараптаманы ұйымдастыру мен жүргізудің кейбір мәселелері" туралы Қазақстан Республикасы Үкіметінің 2021 жылғы 8 маусымдағы № 386 қаулысының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6"/>
    <w:bookmarkStart w:name="z9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"Қазақстан Республикасы Үкіметінің Регламенті туралы" Қазақстан Республикасы Үкіметінің 2002 жылғы 10 желтоқсандағы № 1300 қаулысына өзгеріс пен толықтыру енгізу туралы" Қазақстан Республикасы Үкіметінің 2021 жылғы 22 маусымдағы № 429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7"/>
    <w:bookmarkStart w:name="z9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"Қазақстан Республикасы Үкіметінің кейбір шешімдеріне өзгерістер мен толықтырулар енгізу туралы" Қазақстан Республикасы Үкіметінің 2021 жылғы 23 шiлдедегi № 511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8"/>
    <w:bookmarkStart w:name="z9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"Қазақстан Республикасы Үкіметінің кейбір шешімдеріне өзгерістер мен толықтырулар енгізу туралы" Қазақстан Республикасы Үкіметінің 2022 жылғы 11 сәуірдегі № 207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9"/>
    <w:bookmarkStart w:name="z9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"Қазақстан Республикасы Үкіметінің кейбір шешімдеріне өзгерістер енгізу туралы" Қазақстан Республикасы Үкіметінің 2022 жылғы 11 сәуірдегі № 209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 жанындағы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консультациялық-кеңесші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 мен жұмыс топтарын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құру тәртібі, қызметі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таратылуы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нұсқаулыққа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End w:id="111"/>
    <w:bookmarkStart w:name="z918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Үкіметі жанындағы консультативтік-кеңесші органдардың тізілімі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жұмыс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Комиссияға басшылық жасайтын лауазымды адам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функциялары мен міндеттері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құру туралы актінің деректемелері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