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f3b0" w14:textId="09cf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шiлдедегi № 457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 3-қосымша осы қаулыға қосымшаға (қызмет бабында пайдалану үшін)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"Самұрық-Қазына" ұлттық әл-ауқат қоры" акционерлік қоғамы Директорлар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 Бун Хви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"Жәмішев Болат Бидахметұлы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