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1669" w14:textId="a761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"Басым тауарлар мен көрсетілетін қызметтердің бірыңғай картасын бекіту туралы" 2013 жылғы 27 ақпандағы № 187 және "Басым тауарлар мен көрсетілетін қызметтердің бірыңғай картасын бекіту туралы" Қазақстан Республикасы Үкіметінің 2013 жылғы 27 ақпандағы № 187 қаулысына толықтырулар енгізу туралы" 2013 жылғы 20 желтоқсандағы № 1355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15 қыркүйектегі № 701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"Басым тауарлар мен көрсетілетін қызметтердің бірыңғай картасын бекіту туралы" Қазақстан Республикасы Үкіметінің 2013 жылғы 27 ақпандағы №187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"Басым тауарлар мен көрсетілетін қызметтердің бірыңғай картасын бекіту туралы" Қазақстан Республикасы Үкіметінің 2013 жылғы 27 ақпандағы № 187 қаулысына толықтырулар енгізу туралы" Қазақстан Республикасы Үкіметінің 2013 жылғы 20 желтоқсандағы № 1355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