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60aeb" w14:textId="b160a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қызмет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2022 жылғы 28 қыркүйектегі № 759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мемлекеттік қызмет мәселелері бойынша өзгерістер мен толықтырулар енгізу туралы" Қазақстан Республикасы Заңының </w:t>
      </w:r>
      <w:r>
        <w:rPr>
          <w:rFonts w:ascii="Times New Roman"/>
          <w:b w:val="false"/>
          <w:i w:val="false"/>
          <w:color w:val="000000"/>
          <w:sz w:val="28"/>
        </w:rPr>
        <w:t>жобасы</w:t>
      </w:r>
      <w:r>
        <w:rPr>
          <w:rFonts w:ascii="Times New Roman"/>
          <w:b w:val="false"/>
          <w:i w:val="false"/>
          <w:color w:val="000000"/>
          <w:sz w:val="28"/>
        </w:rPr>
        <w:t xml:space="preserve"> Қазақстан Республикасының Парламенті Мәжілісінің қарауына енгізілсін.</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4" w:id="2"/>
    <w:p>
      <w:pPr>
        <w:spacing w:after="0"/>
        <w:ind w:left="0"/>
        <w:jc w:val="left"/>
      </w:pPr>
      <w:r>
        <w:rPr>
          <w:rFonts w:ascii="Times New Roman"/>
          <w:b/>
          <w:i w:val="false"/>
          <w:color w:val="000000"/>
        </w:rPr>
        <w:t xml:space="preserve"> ҚАЗАҚСТАН РЕСПУБЛИКАСЫНЫҢ ЗАҢЫ </w:t>
      </w:r>
    </w:p>
    <w:bookmarkEnd w:id="2"/>
    <w:bookmarkStart w:name="z5" w:id="3"/>
    <w:p>
      <w:pPr>
        <w:spacing w:after="0"/>
        <w:ind w:left="0"/>
        <w:jc w:val="left"/>
      </w:pPr>
      <w:r>
        <w:rPr>
          <w:rFonts w:ascii="Times New Roman"/>
          <w:b/>
          <w:i w:val="false"/>
          <w:color w:val="000000"/>
        </w:rPr>
        <w:t xml:space="preserve"> Қазақстан Республикасының кейбір заңнамалық актілеріне мемлекеттік қызмет мәселелері бойынша өзгерістер мен толықтырулар енгізу туралы </w:t>
      </w:r>
    </w:p>
    <w:bookmarkEnd w:id="3"/>
    <w:bookmarkStart w:name="z6" w:id="4"/>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4"/>
    <w:bookmarkStart w:name="z7" w:id="5"/>
    <w:p>
      <w:pPr>
        <w:spacing w:after="0"/>
        <w:ind w:left="0"/>
        <w:jc w:val="both"/>
      </w:pPr>
      <w:r>
        <w:rPr>
          <w:rFonts w:ascii="Times New Roman"/>
          <w:b w:val="false"/>
          <w:i w:val="false"/>
          <w:color w:val="000000"/>
          <w:sz w:val="28"/>
        </w:rPr>
        <w:t xml:space="preserve">
      1.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xml:space="preserve">
      143-бап мынадай редакцияда жазылсын: </w:t>
      </w:r>
    </w:p>
    <w:p>
      <w:pPr>
        <w:spacing w:after="0"/>
        <w:ind w:left="0"/>
        <w:jc w:val="both"/>
      </w:pPr>
      <w:r>
        <w:rPr>
          <w:rFonts w:ascii="Times New Roman"/>
          <w:b w:val="false"/>
          <w:i w:val="false"/>
          <w:color w:val="000000"/>
          <w:sz w:val="28"/>
        </w:rPr>
        <w:t xml:space="preserve">
      "143-бап. Қазақстан Республикасы мемлекеттік қызметшілерінің, мемлекеттік органдардағы келісімшарттық қызметшілердің, Парламенті мен мәслихаттары депутаттарының, судьяларының еңбегін реттеу </w:t>
      </w:r>
    </w:p>
    <w:p>
      <w:pPr>
        <w:spacing w:after="0"/>
        <w:ind w:left="0"/>
        <w:jc w:val="both"/>
      </w:pPr>
      <w:r>
        <w:rPr>
          <w:rFonts w:ascii="Times New Roman"/>
          <w:b w:val="false"/>
          <w:i w:val="false"/>
          <w:color w:val="000000"/>
          <w:sz w:val="28"/>
        </w:rPr>
        <w:t>
      Қазақстан Республикасы мемлекеттік қызметшілердің, мемлекеттік органдардағы келісімшарттық қызметшілердің, Парламенті мен мәслихаттары депутаттарының, судьяларының еңбегі қызметке кірудің, оны өткеру мен тоқтатудың ерекше шарттары мен тәртібін, еңбектің ерекше жағдайларын, еңбекке ақы төлеу жағдайларын, сондай-ақ қосымша жеңілдіктерді, артықшылықтар мен шектеулерді белгілейтін Қазақстан Республикасының заңдарында және Қазақстан Республикасының өзге де нормативтік құқықтық актілерінде көзделген ерекшеліктермен бірге осы Кодекспен реттеледі.".</w:t>
      </w:r>
    </w:p>
    <w:bookmarkStart w:name="z8"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xml:space="preserve">
      1) 2-бап мынадай мазмұндағы 44-3) тармақшамен толықтырылсын: </w:t>
      </w:r>
    </w:p>
    <w:p>
      <w:pPr>
        <w:spacing w:after="0"/>
        <w:ind w:left="0"/>
        <w:jc w:val="both"/>
      </w:pPr>
      <w:r>
        <w:rPr>
          <w:rFonts w:ascii="Times New Roman"/>
          <w:b w:val="false"/>
          <w:i w:val="false"/>
          <w:color w:val="000000"/>
          <w:sz w:val="28"/>
        </w:rPr>
        <w:t>
      "44-3) ротациялық төлемдер – басқа жерге ротацияланған мемлекеттік қызметшілерге тұрғын үйді жалдау мақсатында мемлекеттік қызмет туралы заңнамаға сәйкес белгіленетін төлемдер;";</w:t>
      </w:r>
    </w:p>
    <w:p>
      <w:pPr>
        <w:spacing w:after="0"/>
        <w:ind w:left="0"/>
        <w:jc w:val="both"/>
      </w:pPr>
      <w:r>
        <w:rPr>
          <w:rFonts w:ascii="Times New Roman"/>
          <w:b w:val="false"/>
          <w:i w:val="false"/>
          <w:color w:val="000000"/>
          <w:sz w:val="28"/>
        </w:rPr>
        <w:t xml:space="preserve">
      2) 110-баптың 1-тармағы мынадай редакцияда жазылсын: </w:t>
      </w:r>
    </w:p>
    <w:p>
      <w:pPr>
        <w:spacing w:after="0"/>
        <w:ind w:left="0"/>
        <w:jc w:val="both"/>
      </w:pPr>
      <w:r>
        <w:rPr>
          <w:rFonts w:ascii="Times New Roman"/>
          <w:b w:val="false"/>
          <w:i w:val="false"/>
          <w:color w:val="000000"/>
          <w:sz w:val="28"/>
        </w:rPr>
        <w:t>
      "1. Қазақстан Республикасы азаматтарын еңбек қатынастарының сипатына байланысты өз міндеттерін орындауы кезеңінде, оның ішінде лауазымға ротациялау тәртібімен тағайындалған мемлекеттік қызметшілерін қоныстандыруға арналған қызметтік тұрғынжайды беру және оны пайдалану тәртібін Қазақстан Республикасының Үкіметі айқындайды.</w:t>
      </w:r>
    </w:p>
    <w:p>
      <w:pPr>
        <w:spacing w:after="0"/>
        <w:ind w:left="0"/>
        <w:jc w:val="both"/>
      </w:pPr>
      <w:r>
        <w:rPr>
          <w:rFonts w:ascii="Times New Roman"/>
          <w:b w:val="false"/>
          <w:i w:val="false"/>
          <w:color w:val="000000"/>
          <w:sz w:val="28"/>
        </w:rPr>
        <w:t>
      Қазақстан Республикасы азаматтарының еңбек қатынастарының сипатына байланысты өз міндеттерін орындауы кезеңінде оларды қоныстандыруға арналған қызметтік тұрғынжайды пайдалануға осы Заңның 90, 93 және 95-баптарының қағидалары қолданылмайды.</w:t>
      </w:r>
    </w:p>
    <w:p>
      <w:pPr>
        <w:spacing w:after="0"/>
        <w:ind w:left="0"/>
        <w:jc w:val="both"/>
      </w:pPr>
      <w:r>
        <w:rPr>
          <w:rFonts w:ascii="Times New Roman"/>
          <w:b w:val="false"/>
          <w:i w:val="false"/>
          <w:color w:val="000000"/>
          <w:sz w:val="28"/>
        </w:rPr>
        <w:t>
      Лауазымға ротациялау тәртібімен тағайындалған мемлекеттік қызметшілерге ротациялау орны бойынша қызметтік тұрғынжай болмаған жағдайда ротациялау төлемдері төленеді.</w:t>
      </w:r>
    </w:p>
    <w:p>
      <w:pPr>
        <w:spacing w:after="0"/>
        <w:ind w:left="0"/>
        <w:jc w:val="both"/>
      </w:pPr>
      <w:r>
        <w:rPr>
          <w:rFonts w:ascii="Times New Roman"/>
          <w:b w:val="false"/>
          <w:i w:val="false"/>
          <w:color w:val="000000"/>
          <w:sz w:val="28"/>
        </w:rPr>
        <w:t>
      Ротациялық төлемдер басқа жерге ротацияланған мемлекеттік қызметшілердің Қазақстан Республикасының Үкіметі бекіткен ротациялық төлемдерінің мөлшерін есептеу, оларды тағайындау, қайта есептеу, жүзеге асыру, тоқтату, тоқтата тұру және қайта бастау қағидаларына сәйкес жүргізіледі.";</w:t>
      </w:r>
    </w:p>
    <w:p>
      <w:pPr>
        <w:spacing w:after="0"/>
        <w:ind w:left="0"/>
        <w:jc w:val="both"/>
      </w:pPr>
      <w:r>
        <w:rPr>
          <w:rFonts w:ascii="Times New Roman"/>
          <w:b w:val="false"/>
          <w:i w:val="false"/>
          <w:color w:val="000000"/>
          <w:sz w:val="28"/>
        </w:rPr>
        <w:t>
      3) 111-баптың 1-тармағы мынадай редакцияда жазылсын:</w:t>
      </w:r>
    </w:p>
    <w:p>
      <w:pPr>
        <w:spacing w:after="0"/>
        <w:ind w:left="0"/>
        <w:jc w:val="both"/>
      </w:pPr>
      <w:r>
        <w:rPr>
          <w:rFonts w:ascii="Times New Roman"/>
          <w:b w:val="false"/>
          <w:i w:val="false"/>
          <w:color w:val="000000"/>
          <w:sz w:val="28"/>
        </w:rPr>
        <w:t>
      "1. Осы Заңның 109-бабының 2-тармағында көзделген жағдайларды қоспағанда, еңбек қатынастарына байланысты қызметтік тұрғынжай берiлiп, ол қатынастарды тоқтатқан жұмыскерлер, оның ішінде лауазымға ротациялау тәртібімен тағайындалған мемлекеттік қызметшілер өздерiмен бiрге тұратын барлық адамдармен қоса басқа тұрғын үй-жай берiлместен шығарылуға тиiс.".</w:t>
      </w:r>
    </w:p>
    <w:bookmarkStart w:name="z10" w:id="7"/>
    <w:p>
      <w:pPr>
        <w:spacing w:after="0"/>
        <w:ind w:left="0"/>
        <w:jc w:val="both"/>
      </w:pPr>
      <w:r>
        <w:rPr>
          <w:rFonts w:ascii="Times New Roman"/>
          <w:b w:val="false"/>
          <w:i w:val="false"/>
          <w:color w:val="000000"/>
          <w:sz w:val="28"/>
        </w:rPr>
        <w:t>
      3. "Қазақстан Республикасының мемлекеттік қызметі туралы" 2015 жылғы 23 қарашадағы Қазақстан Республикасының Заңына:</w:t>
      </w:r>
    </w:p>
    <w:bookmarkEnd w:id="7"/>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мынадай мазмұндағы 10-1) және 10-2) тармақшалармен толықтырылсын:</w:t>
      </w:r>
    </w:p>
    <w:p>
      <w:pPr>
        <w:spacing w:after="0"/>
        <w:ind w:left="0"/>
        <w:jc w:val="both"/>
      </w:pPr>
      <w:r>
        <w:rPr>
          <w:rFonts w:ascii="Times New Roman"/>
          <w:b w:val="false"/>
          <w:i w:val="false"/>
          <w:color w:val="000000"/>
          <w:sz w:val="28"/>
        </w:rPr>
        <w:t>
      "10-1) мемлекеттік органның келісімшарттық қызметшісі (бұдан әрі – келісімшарттық қызметші) – түрлерін Қазақстан Республикасының Үкіметі айқындайтын ұлттық және өзге де жобаларды іске асыру үшін осы Заңда көзделген ерекшеліктермен келісімшарт бойынша мемлекеттік органдарға тартылған  Қазақстан Республикасының азаматы;</w:t>
      </w:r>
    </w:p>
    <w:p>
      <w:pPr>
        <w:spacing w:after="0"/>
        <w:ind w:left="0"/>
        <w:jc w:val="both"/>
      </w:pPr>
      <w:r>
        <w:rPr>
          <w:rFonts w:ascii="Times New Roman"/>
          <w:b w:val="false"/>
          <w:i w:val="false"/>
          <w:color w:val="000000"/>
          <w:sz w:val="28"/>
        </w:rPr>
        <w:t>
      10-2) келісімшарттық қызметшінің келісімшарты – мемлекеттік орган мен Қазақстан Республикасының азаматы арасындағы еңбек нәтижелерімен (сапалық/сандық көрсеткіштер) өзара байланысты оның функционалдық міндеттерін, еңбек жағдайларын, сондай-ақ еңбекке ақы төлеу жағдайларын және басқа да жеке жағдайларды белгілейтін шарт;";</w:t>
      </w:r>
    </w:p>
    <w:p>
      <w:pPr>
        <w:spacing w:after="0"/>
        <w:ind w:left="0"/>
        <w:jc w:val="both"/>
      </w:pPr>
      <w:r>
        <w:rPr>
          <w:rFonts w:ascii="Times New Roman"/>
          <w:b w:val="false"/>
          <w:i w:val="false"/>
          <w:color w:val="000000"/>
          <w:sz w:val="28"/>
        </w:rPr>
        <w:t>
      11) тармақша мынадай редакцияда жазылсын:</w:t>
      </w:r>
    </w:p>
    <w:p>
      <w:pPr>
        <w:spacing w:after="0"/>
        <w:ind w:left="0"/>
        <w:jc w:val="both"/>
      </w:pPr>
      <w:r>
        <w:rPr>
          <w:rFonts w:ascii="Times New Roman"/>
          <w:b w:val="false"/>
          <w:i w:val="false"/>
          <w:color w:val="000000"/>
          <w:sz w:val="28"/>
        </w:rPr>
        <w:t>
      "11) мемлекеттік әкімшілік лауазымның санаты – мемлекеттік саяси және әкімшілік қызметшілер лауазымдарының тізіліміне сәйкес мемлекеттік әкімшілік лауазымдардың жиынтығы;";</w:t>
      </w:r>
    </w:p>
    <w:p>
      <w:pPr>
        <w:spacing w:after="0"/>
        <w:ind w:left="0"/>
        <w:jc w:val="both"/>
      </w:pPr>
      <w:r>
        <w:rPr>
          <w:rFonts w:ascii="Times New Roman"/>
          <w:b w:val="false"/>
          <w:i w:val="false"/>
          <w:color w:val="000000"/>
          <w:sz w:val="28"/>
        </w:rPr>
        <w:t>
      13) тармақша мынадай редакцияда жазылсын:</w:t>
      </w:r>
    </w:p>
    <w:p>
      <w:pPr>
        <w:spacing w:after="0"/>
        <w:ind w:left="0"/>
        <w:jc w:val="both"/>
      </w:pPr>
      <w:r>
        <w:rPr>
          <w:rFonts w:ascii="Times New Roman"/>
          <w:b w:val="false"/>
          <w:i w:val="false"/>
          <w:color w:val="000000"/>
          <w:sz w:val="28"/>
        </w:rPr>
        <w:t>
      "13) мемлекеттік қызметшілердің қызметтік әдебі (бұдан әрі – қызметтік әдеп) – Қазақстан Республикасының мемлекеттік қызметшілерінің әдеп кодексіне сәйкес қызметтік әдеп стандарттарында белгіленген мінез-құлық қағидалары;";</w:t>
      </w:r>
    </w:p>
    <w:p>
      <w:pPr>
        <w:spacing w:after="0"/>
        <w:ind w:left="0"/>
        <w:jc w:val="both"/>
      </w:pPr>
      <w:r>
        <w:rPr>
          <w:rFonts w:ascii="Times New Roman"/>
          <w:b w:val="false"/>
          <w:i w:val="false"/>
          <w:color w:val="000000"/>
          <w:sz w:val="28"/>
        </w:rPr>
        <w:t>
      2) 3-баптың 2-тармағының 3) тармақшасы мынадай редакцияда жазылсын:</w:t>
      </w:r>
    </w:p>
    <w:p>
      <w:pPr>
        <w:spacing w:after="0"/>
        <w:ind w:left="0"/>
        <w:jc w:val="both"/>
      </w:pPr>
      <w:r>
        <w:rPr>
          <w:rFonts w:ascii="Times New Roman"/>
          <w:b w:val="false"/>
          <w:i w:val="false"/>
          <w:color w:val="000000"/>
          <w:sz w:val="28"/>
        </w:rPr>
        <w:t>
      "3) Қазақстан Республикасының еңбек заңнамасына сәйкес еңбек шарты негізінде қызметін мемлекеттік органдарда жүзеге асыратын адамдарға, оның ішінде, келісімшарттық қызметшілерді қоспағанда, мемлекеттік органдардың шетелдік жұмыскерлеріне қолданылмайды.";</w:t>
      </w:r>
    </w:p>
    <w:p>
      <w:pPr>
        <w:spacing w:after="0"/>
        <w:ind w:left="0"/>
        <w:jc w:val="both"/>
      </w:pPr>
      <w:r>
        <w:rPr>
          <w:rFonts w:ascii="Times New Roman"/>
          <w:b w:val="false"/>
          <w:i w:val="false"/>
          <w:color w:val="000000"/>
          <w:sz w:val="28"/>
        </w:rPr>
        <w:t>
      3) 5-баптың 2-тармағында:</w:t>
      </w:r>
    </w:p>
    <w:p>
      <w:pPr>
        <w:spacing w:after="0"/>
        <w:ind w:left="0"/>
        <w:jc w:val="both"/>
      </w:pPr>
      <w:r>
        <w:rPr>
          <w:rFonts w:ascii="Times New Roman"/>
          <w:b w:val="false"/>
          <w:i w:val="false"/>
          <w:color w:val="000000"/>
          <w:sz w:val="28"/>
        </w:rPr>
        <w:t>
      мынадай мазмұндағы 3-1) тармақшамен толықтырылсын:</w:t>
      </w:r>
    </w:p>
    <w:p>
      <w:pPr>
        <w:spacing w:after="0"/>
        <w:ind w:left="0"/>
        <w:jc w:val="both"/>
      </w:pPr>
      <w:r>
        <w:rPr>
          <w:rFonts w:ascii="Times New Roman"/>
          <w:b w:val="false"/>
          <w:i w:val="false"/>
          <w:color w:val="000000"/>
          <w:sz w:val="28"/>
        </w:rPr>
        <w:t>
      "3-1) мемлекеттік органдардағы келісімшарттық қызметшілердің кадр құрамы жай-күйінің мониторингін жүргізеді;";</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Қазақстан Республикасының заңнамасына сәйкес мемлекеттік әкімшілік лауазымдарға орналасуға кандидаттарды және құқық қорғау қызметіне кіретін азаматтарды тестілеу тәртібін, бағдарламаларын, оны ұйымдастыруды, сондай-ақ тестілеу нәтижелеріне шағым жасау тәртібін айқындайды;";</w:t>
      </w:r>
    </w:p>
    <w:p>
      <w:pPr>
        <w:spacing w:after="0"/>
        <w:ind w:left="0"/>
        <w:jc w:val="both"/>
      </w:pPr>
      <w:r>
        <w:rPr>
          <w:rFonts w:ascii="Times New Roman"/>
          <w:b w:val="false"/>
          <w:i w:val="false"/>
          <w:color w:val="000000"/>
          <w:sz w:val="28"/>
        </w:rPr>
        <w:t>
      7-2) тармақша мынадай редакцияда жазылсын:</w:t>
      </w:r>
    </w:p>
    <w:p>
      <w:pPr>
        <w:spacing w:after="0"/>
        <w:ind w:left="0"/>
        <w:jc w:val="both"/>
      </w:pPr>
      <w:r>
        <w:rPr>
          <w:rFonts w:ascii="Times New Roman"/>
          <w:b w:val="false"/>
          <w:i w:val="false"/>
          <w:color w:val="000000"/>
          <w:sz w:val="28"/>
        </w:rPr>
        <w:t>
      "7-2) Қазақстан Республикасы Президентінің Әкімшілігімен және Қазақстан Республикасы Премьер-Министрінің Кеңсесімен келісу арқылы мемлекеттік қызметшілердің лауазымдық жалақысын белгілеуге құқық беретін жұмыс өтілін есептеу қағидаларын әзірлейді және бекітеді;";</w:t>
      </w:r>
    </w:p>
    <w:p>
      <w:pPr>
        <w:spacing w:after="0"/>
        <w:ind w:left="0"/>
        <w:jc w:val="both"/>
      </w:pPr>
      <w:r>
        <w:rPr>
          <w:rFonts w:ascii="Times New Roman"/>
          <w:b w:val="false"/>
          <w:i w:val="false"/>
          <w:color w:val="000000"/>
          <w:sz w:val="28"/>
        </w:rPr>
        <w:t>
      мынадай мазмұндағы 10-1) және 10-2) тармақшалармен толықтырылсын:</w:t>
      </w:r>
    </w:p>
    <w:p>
      <w:pPr>
        <w:spacing w:after="0"/>
        <w:ind w:left="0"/>
        <w:jc w:val="both"/>
      </w:pPr>
      <w:r>
        <w:rPr>
          <w:rFonts w:ascii="Times New Roman"/>
          <w:b w:val="false"/>
          <w:i w:val="false"/>
          <w:color w:val="000000"/>
          <w:sz w:val="28"/>
        </w:rPr>
        <w:t>
      "10-1) мемлекеттік органдардың жұмыс уақыты режимін сақтауына мониторингті жүзеге асырады, оны жүргізу қағидаларын әзірлейді және бекітеді, сондай-ақ оның қорытындысы бойынша тексеру жүргізеді;</w:t>
      </w:r>
    </w:p>
    <w:p>
      <w:pPr>
        <w:spacing w:after="0"/>
        <w:ind w:left="0"/>
        <w:jc w:val="both"/>
      </w:pPr>
      <w:r>
        <w:rPr>
          <w:rFonts w:ascii="Times New Roman"/>
          <w:b w:val="false"/>
          <w:i w:val="false"/>
          <w:color w:val="000000"/>
          <w:sz w:val="28"/>
        </w:rPr>
        <w:t>
      10-2) мемлекеттік қызметшілер үшін қашықтықтан жұмыс, аралас қашықтықтан жұмыс, икемді кестені қолдану қағидаларын әзірлейді және бекітеді;";</w:t>
      </w:r>
    </w:p>
    <w:p>
      <w:pPr>
        <w:spacing w:after="0"/>
        <w:ind w:left="0"/>
        <w:jc w:val="both"/>
      </w:pPr>
      <w:r>
        <w:rPr>
          <w:rFonts w:ascii="Times New Roman"/>
          <w:b w:val="false"/>
          <w:i w:val="false"/>
          <w:color w:val="000000"/>
          <w:sz w:val="28"/>
        </w:rPr>
        <w:t>
      мынадай мазмұндағы 15-1), 15-2), 15-3) және 15-4) тармақшалармен толықтырылсын:</w:t>
      </w:r>
    </w:p>
    <w:p>
      <w:pPr>
        <w:spacing w:after="0"/>
        <w:ind w:left="0"/>
        <w:jc w:val="both"/>
      </w:pPr>
      <w:r>
        <w:rPr>
          <w:rFonts w:ascii="Times New Roman"/>
          <w:b w:val="false"/>
          <w:i w:val="false"/>
          <w:color w:val="000000"/>
          <w:sz w:val="28"/>
        </w:rPr>
        <w:t>
      "15-1) Қазақстан Республикасы Президентінің Әкімшілігімен және Қазақстан Республикасы Премьер-Министрінің Кеңсесімен келісу арқылы мемлекеттік әкімшілік қызметшілердің басшы және атқарушы құрамының арақатынасын айқындау тәртібін әзірлейді және бекітеді;</w:t>
      </w:r>
    </w:p>
    <w:p>
      <w:pPr>
        <w:spacing w:after="0"/>
        <w:ind w:left="0"/>
        <w:jc w:val="both"/>
      </w:pPr>
      <w:r>
        <w:rPr>
          <w:rFonts w:ascii="Times New Roman"/>
          <w:b w:val="false"/>
          <w:i w:val="false"/>
          <w:color w:val="000000"/>
          <w:sz w:val="28"/>
        </w:rPr>
        <w:t>
      15-2) мемлекеттік әкімшілік және саяси қызметшілердің еңбегіне ақы төлеуге байланысты нормативтік құқықтық актілердің жобаларын келіседі;</w:t>
      </w:r>
    </w:p>
    <w:p>
      <w:pPr>
        <w:spacing w:after="0"/>
        <w:ind w:left="0"/>
        <w:jc w:val="both"/>
      </w:pPr>
      <w:r>
        <w:rPr>
          <w:rFonts w:ascii="Times New Roman"/>
          <w:b w:val="false"/>
          <w:i w:val="false"/>
          <w:color w:val="000000"/>
          <w:sz w:val="28"/>
        </w:rPr>
        <w:t>
      15-3) мемлекеттік органдардың "Б" корпусының мемлекеттік әкімшілік лауазымдарына қойылатын біліктілік талаптарын келіседі;</w:t>
      </w:r>
    </w:p>
    <w:p>
      <w:pPr>
        <w:spacing w:after="0"/>
        <w:ind w:left="0"/>
        <w:jc w:val="both"/>
      </w:pPr>
      <w:r>
        <w:rPr>
          <w:rFonts w:ascii="Times New Roman"/>
          <w:b w:val="false"/>
          <w:i w:val="false"/>
          <w:color w:val="000000"/>
          <w:sz w:val="28"/>
        </w:rPr>
        <w:t>
      15-4) Басқа жерге ротацияланған мемлекеттік қызметшілердің ротациялық төлемдерінің мөлшерін есептеу, тағайындау, қайта есептеу, жүзеге асыру, тоқтату, тоқтата тұру және қайта бастау қағидаларын әзірлейді;";</w:t>
      </w:r>
    </w:p>
    <w:p>
      <w:pPr>
        <w:spacing w:after="0"/>
        <w:ind w:left="0"/>
        <w:jc w:val="both"/>
      </w:pPr>
      <w:r>
        <w:rPr>
          <w:rFonts w:ascii="Times New Roman"/>
          <w:b w:val="false"/>
          <w:i w:val="false"/>
          <w:color w:val="000000"/>
          <w:sz w:val="28"/>
        </w:rPr>
        <w:t>
      4) 6-баптың 1-тармағы мынадай мазмұндағы 4-1) тармақшамен толықтырылсын:</w:t>
      </w:r>
    </w:p>
    <w:p>
      <w:pPr>
        <w:spacing w:after="0"/>
        <w:ind w:left="0"/>
        <w:jc w:val="both"/>
      </w:pPr>
      <w:r>
        <w:rPr>
          <w:rFonts w:ascii="Times New Roman"/>
          <w:b w:val="false"/>
          <w:i w:val="false"/>
          <w:color w:val="000000"/>
          <w:sz w:val="28"/>
        </w:rPr>
        <w:t>
      "4-1) келісімшарттық қызметшілерді іріктеуді және олармен келісімшарт жасасу процесін ұйымдастырады;";</w:t>
      </w:r>
    </w:p>
    <w:p>
      <w:pPr>
        <w:spacing w:after="0"/>
        <w:ind w:left="0"/>
        <w:jc w:val="both"/>
      </w:pPr>
      <w:r>
        <w:rPr>
          <w:rFonts w:ascii="Times New Roman"/>
          <w:b w:val="false"/>
          <w:i w:val="false"/>
          <w:color w:val="000000"/>
          <w:sz w:val="28"/>
        </w:rPr>
        <w:t xml:space="preserve">
      5) 10-баптың 15) тармақшасының бірінші бөлігі мынадай редакцияда жазылсын: </w:t>
      </w:r>
    </w:p>
    <w:p>
      <w:pPr>
        <w:spacing w:after="0"/>
        <w:ind w:left="0"/>
        <w:jc w:val="both"/>
      </w:pPr>
      <w:r>
        <w:rPr>
          <w:rFonts w:ascii="Times New Roman"/>
          <w:b w:val="false"/>
          <w:i w:val="false"/>
          <w:color w:val="000000"/>
          <w:sz w:val="28"/>
        </w:rPr>
        <w:t>
      "15) мемлекеттік органның жолдамасы бойынша жоғары оқу орнынан кейінгі білім беру бағдарламалары бойынша мемлекеттік тапсырыс шеңберінде оқуды аяқтауға, оның ішінде жоғары оқу орнынан кейінгі білім берудің тиісті бағдарламасы бойынша дәреже алуға, тікелей оқу аяқталғаннан кейін, Қазақстан Республикасы Президентінің Әкімшілігімен келісу арқылы Қазақстан Республикасының Үкіметі айқындаған тәртіппен және мерзімдерде мемлекеттік қызметте жұмыспен өтеуге мiндеттi. Осы міндеттемелерді орындамау адамның мемлекетке өзін оқытуға бөлінген бюджет қаражатын және оқумен байланысты шығындарды өтеуіне әкеп соғады.";</w:t>
      </w:r>
    </w:p>
    <w:p>
      <w:pPr>
        <w:spacing w:after="0"/>
        <w:ind w:left="0"/>
        <w:jc w:val="both"/>
      </w:pPr>
      <w:r>
        <w:rPr>
          <w:rFonts w:ascii="Times New Roman"/>
          <w:b w:val="false"/>
          <w:i w:val="false"/>
          <w:color w:val="000000"/>
          <w:sz w:val="28"/>
        </w:rPr>
        <w:t>
      6) 12-баптың 2-тармағының 4) тармақшасы мынадай редакцияда жазылсын:</w:t>
      </w:r>
    </w:p>
    <w:p>
      <w:pPr>
        <w:spacing w:after="0"/>
        <w:ind w:left="0"/>
        <w:jc w:val="both"/>
      </w:pPr>
      <w:r>
        <w:rPr>
          <w:rFonts w:ascii="Times New Roman"/>
          <w:b w:val="false"/>
          <w:i w:val="false"/>
          <w:color w:val="000000"/>
          <w:sz w:val="28"/>
        </w:rPr>
        <w:t>
      "4) тиісті нормативтік құқықтық актілермен бекітілген орталық мемлекеттік органның штат санының лимиті шегінде мемлекеттік органның штат санын және штат кестесін орталық мемлекеттік органның басшысы келіскеннен кейін бекіту;</w:t>
      </w:r>
    </w:p>
    <w:p>
      <w:pPr>
        <w:spacing w:after="0"/>
        <w:ind w:left="0"/>
        <w:jc w:val="both"/>
      </w:pPr>
      <w:r>
        <w:rPr>
          <w:rFonts w:ascii="Times New Roman"/>
          <w:b w:val="false"/>
          <w:i w:val="false"/>
          <w:color w:val="000000"/>
          <w:sz w:val="28"/>
        </w:rPr>
        <w:t>
      Бұл норма сыртқы саяси қызмет саласындағы басшылықты жүзеге асыратын мемлекеттік органға қолданылмайды.";</w:t>
      </w:r>
    </w:p>
    <w:p>
      <w:pPr>
        <w:spacing w:after="0"/>
        <w:ind w:left="0"/>
        <w:jc w:val="both"/>
      </w:pPr>
      <w:r>
        <w:rPr>
          <w:rFonts w:ascii="Times New Roman"/>
          <w:b w:val="false"/>
          <w:i w:val="false"/>
          <w:color w:val="000000"/>
          <w:sz w:val="28"/>
        </w:rPr>
        <w:t>
      7) 14-баптың 2-тармағы мынадай редакциясында жазылсын:</w:t>
      </w:r>
    </w:p>
    <w:p>
      <w:pPr>
        <w:spacing w:after="0"/>
        <w:ind w:left="0"/>
        <w:jc w:val="both"/>
      </w:pPr>
      <w:r>
        <w:rPr>
          <w:rFonts w:ascii="Times New Roman"/>
          <w:b w:val="false"/>
          <w:i w:val="false"/>
          <w:color w:val="000000"/>
          <w:sz w:val="28"/>
        </w:rPr>
        <w:t>
      "2. Мемлекеттік саяси лауазымға орналасу Қазақстан Республикасының заңдарында және өзге де нормативтік құқықтық актілерінде көзделген жағдайларда осы лауазымға орналасу үшін қажетті келісуден өткен және арнайы тексерудің оң нәтижелері алынған жағдайда жүзеге асырылады.</w:t>
      </w:r>
    </w:p>
    <w:p>
      <w:pPr>
        <w:spacing w:after="0"/>
        <w:ind w:left="0"/>
        <w:jc w:val="both"/>
      </w:pPr>
      <w:r>
        <w:rPr>
          <w:rFonts w:ascii="Times New Roman"/>
          <w:b w:val="false"/>
          <w:i w:val="false"/>
          <w:color w:val="000000"/>
          <w:sz w:val="28"/>
        </w:rPr>
        <w:t>
      Мемлекеттік саяси лауазымға орналасуға кандидаттар осы лауазымға қойылатын біліктілік талаптарына, олар болған жағдайда, сай болуға тиіс.</w:t>
      </w:r>
    </w:p>
    <w:p>
      <w:pPr>
        <w:spacing w:after="0"/>
        <w:ind w:left="0"/>
        <w:jc w:val="both"/>
      </w:pPr>
      <w:r>
        <w:rPr>
          <w:rFonts w:ascii="Times New Roman"/>
          <w:b w:val="false"/>
          <w:i w:val="false"/>
          <w:color w:val="000000"/>
          <w:sz w:val="28"/>
        </w:rPr>
        <w:t>
      Мемлекеттік саяси қызметшіні тағайындау (сайлау) алдындағы бір жыл ішінде тікелей бағынышты қызметші сыбайлас жемқорлық қылмыс жасағаны үшін отставкаға кеткен мемлекеттік саяси қызметшіні мемлекеттік саяси лауазымға тағайындауға (сайлауға) жол берілмейді.";</w:t>
      </w:r>
    </w:p>
    <w:p>
      <w:pPr>
        <w:spacing w:after="0"/>
        <w:ind w:left="0"/>
        <w:jc w:val="both"/>
      </w:pPr>
      <w:r>
        <w:rPr>
          <w:rFonts w:ascii="Times New Roman"/>
          <w:b w:val="false"/>
          <w:i w:val="false"/>
          <w:color w:val="000000"/>
          <w:sz w:val="28"/>
        </w:rPr>
        <w:t>
      8) 15-баптың 3-тармағының 6) тармақшасы алып тасталсын;</w:t>
      </w:r>
    </w:p>
    <w:p>
      <w:pPr>
        <w:spacing w:after="0"/>
        <w:ind w:left="0"/>
        <w:jc w:val="both"/>
      </w:pPr>
      <w:r>
        <w:rPr>
          <w:rFonts w:ascii="Times New Roman"/>
          <w:b w:val="false"/>
          <w:i w:val="false"/>
          <w:color w:val="000000"/>
          <w:sz w:val="28"/>
        </w:rPr>
        <w:t>
      9) 16-бапта:</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14) тармақша мынадай редакцияда жазылсын:</w:t>
      </w:r>
    </w:p>
    <w:p>
      <w:pPr>
        <w:spacing w:after="0"/>
        <w:ind w:left="0"/>
        <w:jc w:val="both"/>
      </w:pPr>
      <w:r>
        <w:rPr>
          <w:rFonts w:ascii="Times New Roman"/>
          <w:b w:val="false"/>
          <w:i w:val="false"/>
          <w:color w:val="000000"/>
          <w:sz w:val="28"/>
        </w:rPr>
        <w:t xml:space="preserve">
      "14) жұмыста (қызметте) дәлелді себепсіз қатарынан үш және одан көп сағат бойы болмауы негізінде шығарылғаннан кейін үш жыл өткен соң мемлекеттік қызметке кіруге құқығы бар азаматты осындай шығару жағдайларын қоспағанда, құқық қорғау органдарынан, арнаулы мемлекеттік органдардан, судья лауазымынан, әскери қызметтен теріс себептер бойынша шығарылған азаматты;"; </w:t>
      </w:r>
    </w:p>
    <w:p>
      <w:pPr>
        <w:spacing w:after="0"/>
        <w:ind w:left="0"/>
        <w:jc w:val="both"/>
      </w:pPr>
      <w:r>
        <w:rPr>
          <w:rFonts w:ascii="Times New Roman"/>
          <w:b w:val="false"/>
          <w:i w:val="false"/>
          <w:color w:val="000000"/>
          <w:sz w:val="28"/>
        </w:rPr>
        <w:t>
      мынадай мазмұндағы 14-1) және 14-2) тармақшалармен толықтырылсын:</w:t>
      </w:r>
    </w:p>
    <w:p>
      <w:pPr>
        <w:spacing w:after="0"/>
        <w:ind w:left="0"/>
        <w:jc w:val="both"/>
      </w:pPr>
      <w:r>
        <w:rPr>
          <w:rFonts w:ascii="Times New Roman"/>
          <w:b w:val="false"/>
          <w:i w:val="false"/>
          <w:color w:val="000000"/>
          <w:sz w:val="28"/>
        </w:rPr>
        <w:t>
      "</w:t>
      </w:r>
      <w:r>
        <w:rPr>
          <w:rFonts w:ascii="Times New Roman"/>
          <w:b/>
          <w:i w:val="false"/>
          <w:color w:val="000000"/>
          <w:sz w:val="28"/>
        </w:rPr>
        <w:t xml:space="preserve">14-1)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қызметке</w:t>
      </w:r>
      <w:r>
        <w:rPr>
          <w:rFonts w:ascii="Times New Roman"/>
          <w:b w:val="false"/>
          <w:i w:val="false"/>
          <w:color w:val="000000"/>
          <w:sz w:val="28"/>
        </w:rPr>
        <w:t xml:space="preserve"> </w:t>
      </w:r>
      <w:r>
        <w:rPr>
          <w:rFonts w:ascii="Times New Roman"/>
          <w:b/>
          <w:i w:val="false"/>
          <w:color w:val="000000"/>
          <w:sz w:val="28"/>
        </w:rPr>
        <w:t>кірер</w:t>
      </w:r>
      <w:r>
        <w:rPr>
          <w:rFonts w:ascii="Times New Roman"/>
          <w:b w:val="false"/>
          <w:i w:val="false"/>
          <w:color w:val="000000"/>
          <w:sz w:val="28"/>
        </w:rPr>
        <w:t xml:space="preserve"> </w:t>
      </w:r>
      <w:r>
        <w:rPr>
          <w:rFonts w:ascii="Times New Roman"/>
          <w:b/>
          <w:i w:val="false"/>
          <w:color w:val="000000"/>
          <w:sz w:val="28"/>
        </w:rPr>
        <w:t>алдындағы</w:t>
      </w:r>
      <w:r>
        <w:rPr>
          <w:rFonts w:ascii="Times New Roman"/>
          <w:b w:val="false"/>
          <w:i w:val="false"/>
          <w:color w:val="000000"/>
          <w:sz w:val="28"/>
        </w:rPr>
        <w:t xml:space="preserve"> </w:t>
      </w:r>
      <w:r>
        <w:rPr>
          <w:rFonts w:ascii="Times New Roman"/>
          <w:b/>
          <w:i w:val="false"/>
          <w:color w:val="000000"/>
          <w:sz w:val="28"/>
        </w:rPr>
        <w:t>үш</w:t>
      </w:r>
      <w:r>
        <w:rPr>
          <w:rFonts w:ascii="Times New Roman"/>
          <w:b w:val="false"/>
          <w:i w:val="false"/>
          <w:color w:val="000000"/>
          <w:sz w:val="28"/>
        </w:rPr>
        <w:t xml:space="preserve"> </w:t>
      </w:r>
      <w:r>
        <w:rPr>
          <w:rFonts w:ascii="Times New Roman"/>
          <w:b/>
          <w:i w:val="false"/>
          <w:color w:val="000000"/>
          <w:sz w:val="28"/>
        </w:rPr>
        <w:t>жыл</w:t>
      </w:r>
      <w:r>
        <w:rPr>
          <w:rFonts w:ascii="Times New Roman"/>
          <w:b w:val="false"/>
          <w:i w:val="false"/>
          <w:color w:val="000000"/>
          <w:sz w:val="28"/>
        </w:rPr>
        <w:t xml:space="preserve"> </w:t>
      </w:r>
      <w:r>
        <w:rPr>
          <w:rFonts w:ascii="Times New Roman"/>
          <w:b/>
          <w:i w:val="false"/>
          <w:color w:val="000000"/>
          <w:sz w:val="28"/>
        </w:rPr>
        <w:t>ішінде</w:t>
      </w:r>
      <w:r>
        <w:rPr>
          <w:rFonts w:ascii="Times New Roman"/>
          <w:b w:val="false"/>
          <w:i w:val="false"/>
          <w:color w:val="000000"/>
          <w:sz w:val="28"/>
        </w:rPr>
        <w:t xml:space="preserve"> </w:t>
      </w:r>
      <w:r>
        <w:rPr>
          <w:rFonts w:ascii="Times New Roman"/>
          <w:b/>
          <w:i w:val="false"/>
          <w:color w:val="000000"/>
          <w:sz w:val="28"/>
        </w:rPr>
        <w:t>сенімнен</w:t>
      </w:r>
      <w:r>
        <w:rPr>
          <w:rFonts w:ascii="Times New Roman"/>
          <w:b w:val="false"/>
          <w:i w:val="false"/>
          <w:color w:val="000000"/>
          <w:sz w:val="28"/>
        </w:rPr>
        <w:t xml:space="preserve"> </w:t>
      </w:r>
      <w:r>
        <w:rPr>
          <w:rFonts w:ascii="Times New Roman"/>
          <w:b/>
          <w:i w:val="false"/>
          <w:color w:val="000000"/>
          <w:sz w:val="28"/>
        </w:rPr>
        <w:t>айырылуына</w:t>
      </w:r>
      <w:r>
        <w:rPr>
          <w:rFonts w:ascii="Times New Roman"/>
          <w:b w:val="false"/>
          <w:i w:val="false"/>
          <w:color w:val="000000"/>
          <w:sz w:val="28"/>
        </w:rPr>
        <w:t xml:space="preserve"> </w:t>
      </w:r>
      <w:r>
        <w:rPr>
          <w:rFonts w:ascii="Times New Roman"/>
          <w:b/>
          <w:i w:val="false"/>
          <w:color w:val="000000"/>
          <w:sz w:val="28"/>
        </w:rPr>
        <w:t>байланысты</w:t>
      </w:r>
      <w:r>
        <w:rPr>
          <w:rFonts w:ascii="Times New Roman"/>
          <w:b w:val="false"/>
          <w:i w:val="false"/>
          <w:color w:val="000000"/>
          <w:sz w:val="28"/>
        </w:rPr>
        <w:t xml:space="preserve"> </w:t>
      </w:r>
      <w:r>
        <w:rPr>
          <w:rFonts w:ascii="Times New Roman"/>
          <w:b/>
          <w:i w:val="false"/>
          <w:color w:val="000000"/>
          <w:sz w:val="28"/>
        </w:rPr>
        <w:t>босатылған</w:t>
      </w:r>
      <w:r>
        <w:rPr>
          <w:rFonts w:ascii="Times New Roman"/>
          <w:b w:val="false"/>
          <w:i w:val="false"/>
          <w:color w:val="000000"/>
          <w:sz w:val="28"/>
        </w:rPr>
        <w:t xml:space="preserve"> </w:t>
      </w:r>
      <w:r>
        <w:rPr>
          <w:rFonts w:ascii="Times New Roman"/>
          <w:b/>
          <w:i w:val="false"/>
          <w:color w:val="000000"/>
          <w:sz w:val="28"/>
        </w:rPr>
        <w:t>адам</w:t>
      </w:r>
      <w:r>
        <w:rPr>
          <w:rFonts w:ascii="Times New Roman"/>
          <w:b/>
          <w:i w:val="false"/>
          <w:color w:val="000000"/>
          <w:sz w:val="28"/>
        </w:rPr>
        <w:t>;</w:t>
      </w:r>
    </w:p>
    <w:p>
      <w:pPr>
        <w:spacing w:after="0"/>
        <w:ind w:left="0"/>
        <w:jc w:val="both"/>
      </w:pPr>
      <w:r>
        <w:rPr>
          <w:rFonts w:ascii="Times New Roman"/>
          <w:b w:val="false"/>
          <w:i w:val="false"/>
          <w:color w:val="000000"/>
          <w:sz w:val="28"/>
        </w:rPr>
        <w:t xml:space="preserve">
      14-2) мемлекеттік қызметке қабылдауға өзге шектеулері бар адамдарды қоспағанда,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қызметке</w:t>
      </w:r>
      <w:r>
        <w:rPr>
          <w:rFonts w:ascii="Times New Roman"/>
          <w:b w:val="false"/>
          <w:i w:val="false"/>
          <w:color w:val="000000"/>
          <w:sz w:val="28"/>
        </w:rPr>
        <w:t xml:space="preserve"> </w:t>
      </w:r>
      <w:r>
        <w:rPr>
          <w:rFonts w:ascii="Times New Roman"/>
          <w:b/>
          <w:i w:val="false"/>
          <w:color w:val="000000"/>
          <w:sz w:val="28"/>
        </w:rPr>
        <w:t>кірер</w:t>
      </w:r>
      <w:r>
        <w:rPr>
          <w:rFonts w:ascii="Times New Roman"/>
          <w:b w:val="false"/>
          <w:i w:val="false"/>
          <w:color w:val="000000"/>
          <w:sz w:val="28"/>
        </w:rPr>
        <w:t xml:space="preserve"> </w:t>
      </w:r>
      <w:r>
        <w:rPr>
          <w:rFonts w:ascii="Times New Roman"/>
          <w:b/>
          <w:i w:val="false"/>
          <w:color w:val="000000"/>
          <w:sz w:val="28"/>
        </w:rPr>
        <w:t>алдындағы</w:t>
      </w:r>
      <w:r>
        <w:rPr>
          <w:rFonts w:ascii="Times New Roman"/>
          <w:b w:val="false"/>
          <w:i w:val="false"/>
          <w:color w:val="000000"/>
          <w:sz w:val="28"/>
        </w:rPr>
        <w:t xml:space="preserve"> </w:t>
      </w:r>
      <w:r>
        <w:rPr>
          <w:rFonts w:ascii="Times New Roman"/>
          <w:b/>
          <w:i w:val="false"/>
          <w:color w:val="000000"/>
          <w:sz w:val="28"/>
        </w:rPr>
        <w:t>үш</w:t>
      </w:r>
      <w:r>
        <w:rPr>
          <w:rFonts w:ascii="Times New Roman"/>
          <w:b w:val="false"/>
          <w:i w:val="false"/>
          <w:color w:val="000000"/>
          <w:sz w:val="28"/>
        </w:rPr>
        <w:t xml:space="preserve"> </w:t>
      </w:r>
      <w:r>
        <w:rPr>
          <w:rFonts w:ascii="Times New Roman"/>
          <w:b/>
          <w:i w:val="false"/>
          <w:color w:val="000000"/>
          <w:sz w:val="28"/>
        </w:rPr>
        <w:t>жыл</w:t>
      </w:r>
      <w:r>
        <w:rPr>
          <w:rFonts w:ascii="Times New Roman"/>
          <w:b w:val="false"/>
          <w:i w:val="false"/>
          <w:color w:val="000000"/>
          <w:sz w:val="28"/>
        </w:rPr>
        <w:t xml:space="preserve"> </w:t>
      </w:r>
      <w:r>
        <w:rPr>
          <w:rFonts w:ascii="Times New Roman"/>
          <w:b/>
          <w:i w:val="false"/>
          <w:color w:val="000000"/>
          <w:sz w:val="28"/>
        </w:rPr>
        <w:t>ішінде</w:t>
      </w:r>
      <w:r>
        <w:rPr>
          <w:rFonts w:ascii="Times New Roman"/>
          <w:b w:val="false"/>
          <w:i w:val="false"/>
          <w:color w:val="000000"/>
          <w:sz w:val="28"/>
        </w:rPr>
        <w:t xml:space="preserve"> </w:t>
      </w:r>
      <w:r>
        <w:rPr>
          <w:rFonts w:ascii="Times New Roman"/>
          <w:b/>
          <w:i w:val="false"/>
          <w:color w:val="000000"/>
          <w:sz w:val="28"/>
        </w:rPr>
        <w:t>теріс</w:t>
      </w:r>
      <w:r>
        <w:rPr>
          <w:rFonts w:ascii="Times New Roman"/>
          <w:b w:val="false"/>
          <w:i w:val="false"/>
          <w:color w:val="000000"/>
          <w:sz w:val="28"/>
        </w:rPr>
        <w:t xml:space="preserve"> </w:t>
      </w:r>
      <w:r>
        <w:rPr>
          <w:rFonts w:ascii="Times New Roman"/>
          <w:b/>
          <w:i w:val="false"/>
          <w:color w:val="000000"/>
          <w:sz w:val="28"/>
        </w:rPr>
        <w:t>себептер</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әкімшілік</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саяси</w:t>
      </w:r>
      <w:r>
        <w:rPr>
          <w:rFonts w:ascii="Times New Roman"/>
          <w:b w:val="false"/>
          <w:i w:val="false"/>
          <w:color w:val="000000"/>
          <w:sz w:val="28"/>
        </w:rPr>
        <w:t xml:space="preserve"> </w:t>
      </w:r>
      <w:r>
        <w:rPr>
          <w:rFonts w:ascii="Times New Roman"/>
          <w:b/>
          <w:i w:val="false"/>
          <w:color w:val="000000"/>
          <w:sz w:val="28"/>
        </w:rPr>
        <w:t>қызметтен</w:t>
      </w:r>
      <w:r>
        <w:rPr>
          <w:rFonts w:ascii="Times New Roman"/>
          <w:b w:val="false"/>
          <w:i w:val="false"/>
          <w:color w:val="000000"/>
          <w:sz w:val="28"/>
        </w:rPr>
        <w:t xml:space="preserve"> </w:t>
      </w:r>
      <w:r>
        <w:rPr>
          <w:rFonts w:ascii="Times New Roman"/>
          <w:b/>
          <w:i w:val="false"/>
          <w:color w:val="000000"/>
          <w:sz w:val="28"/>
        </w:rPr>
        <w:t>босатылған</w:t>
      </w:r>
      <w:r>
        <w:rPr>
          <w:rFonts w:ascii="Times New Roman"/>
          <w:b w:val="false"/>
          <w:i w:val="false"/>
          <w:color w:val="000000"/>
          <w:sz w:val="28"/>
        </w:rPr>
        <w:t xml:space="preserve"> </w:t>
      </w:r>
      <w:r>
        <w:rPr>
          <w:rFonts w:ascii="Times New Roman"/>
          <w:b/>
          <w:i w:val="false"/>
          <w:color w:val="000000"/>
          <w:sz w:val="28"/>
        </w:rPr>
        <w:t>адам</w:t>
      </w:r>
      <w:r>
        <w:rPr>
          <w:rFonts w:ascii="Times New Roman"/>
          <w:b/>
          <w:i w:val="false"/>
          <w:color w:val="000000"/>
          <w:sz w:val="28"/>
        </w:rPr>
        <w:t>;";</w:t>
      </w:r>
    </w:p>
    <w:p>
      <w:pPr>
        <w:spacing w:after="0"/>
        <w:ind w:left="0"/>
        <w:jc w:val="both"/>
      </w:pPr>
      <w:r>
        <w:rPr>
          <w:rFonts w:ascii="Times New Roman"/>
          <w:b w:val="false"/>
          <w:i w:val="false"/>
          <w:color w:val="000000"/>
          <w:sz w:val="28"/>
        </w:rPr>
        <w:t>
      10) 19-бапта:</w:t>
      </w:r>
    </w:p>
    <w:p>
      <w:pPr>
        <w:spacing w:after="0"/>
        <w:ind w:left="0"/>
        <w:jc w:val="both"/>
      </w:pPr>
      <w:r>
        <w:rPr>
          <w:rFonts w:ascii="Times New Roman"/>
          <w:b w:val="false"/>
          <w:i w:val="false"/>
          <w:color w:val="000000"/>
          <w:sz w:val="28"/>
        </w:rPr>
        <w:t xml:space="preserve">
      1-тармақтың бірінші бөлігі мынадай редакцияда жазылсын: </w:t>
      </w:r>
    </w:p>
    <w:p>
      <w:pPr>
        <w:spacing w:after="0"/>
        <w:ind w:left="0"/>
        <w:jc w:val="both"/>
      </w:pPr>
      <w:r>
        <w:rPr>
          <w:rFonts w:ascii="Times New Roman"/>
          <w:b w:val="false"/>
          <w:i w:val="false"/>
          <w:color w:val="000000"/>
          <w:sz w:val="28"/>
        </w:rPr>
        <w:t>
      "1. Осы Заңның 27-бабының 8-тармағында көрсетілген адамдарды қоспағанда, мемлекеттік қызметке алғаш рет кіретін немесе мемлекеттік қызметке оны тоқтатқаннан кейін қайтадан кіретін азаматтар осы Заңға және Қазақстан Республикасының Сыбайлас жемқорлыққа қарсы іс-қимыл туралы заңнамасына сәйкес мемлекеттік қызметке кіру шарттарына сәйкестігі тұрғысынан ұлттық қауіпсіздік органдары жүргізетін арнайы тексерудің оң нәтижелерін алуы қажет.";</w:t>
      </w:r>
    </w:p>
    <w:p>
      <w:pPr>
        <w:spacing w:after="0"/>
        <w:ind w:left="0"/>
        <w:jc w:val="both"/>
      </w:pPr>
      <w:r>
        <w:rPr>
          <w:rFonts w:ascii="Times New Roman"/>
          <w:b w:val="false"/>
          <w:i w:val="false"/>
          <w:color w:val="000000"/>
          <w:sz w:val="28"/>
        </w:rPr>
        <w:t>
      2-тармақтың бірінші бөлігі мынадай редакцияда жазылсын:</w:t>
      </w:r>
    </w:p>
    <w:p>
      <w:pPr>
        <w:spacing w:after="0"/>
        <w:ind w:left="0"/>
        <w:jc w:val="both"/>
      </w:pPr>
      <w:r>
        <w:rPr>
          <w:rFonts w:ascii="Times New Roman"/>
          <w:b w:val="false"/>
          <w:i w:val="false"/>
          <w:color w:val="000000"/>
          <w:sz w:val="28"/>
        </w:rPr>
        <w:t>
      "2. Қазақстан Республикасының Президенті және Қазақстан Республикасы Парламентінің палаталары тағайындайтын не сайлайтын саяси қызметшілерді қоспағанда, осы Заңға сәйкес мемлекеттік қызметке кіретін азаматтар арнайы тексерудің нәтижелері алынған күнге дейін мемлекеттік лауазымда көзделген міндеттерді уақытша атқарады.";</w:t>
      </w:r>
    </w:p>
    <w:p>
      <w:pPr>
        <w:spacing w:after="0"/>
        <w:ind w:left="0"/>
        <w:jc w:val="both"/>
      </w:pPr>
      <w:r>
        <w:rPr>
          <w:rFonts w:ascii="Times New Roman"/>
          <w:b w:val="false"/>
          <w:i w:val="false"/>
          <w:color w:val="000000"/>
          <w:sz w:val="28"/>
        </w:rPr>
        <w:t xml:space="preserve">
      11) 20-баптың 1-тармағының бірінші және екінші бөліктері мынадай редакцияда жазылсын: </w:t>
      </w:r>
    </w:p>
    <w:p>
      <w:pPr>
        <w:spacing w:after="0"/>
        <w:ind w:left="0"/>
        <w:jc w:val="both"/>
      </w:pPr>
      <w:r>
        <w:rPr>
          <w:rFonts w:ascii="Times New Roman"/>
          <w:b w:val="false"/>
          <w:i w:val="false"/>
          <w:color w:val="000000"/>
          <w:sz w:val="28"/>
        </w:rPr>
        <w:t xml:space="preserve">
      "1. Мемлекеттік қызметке алғаш рет кірген азаматтар үшін олардың атқаратын мемлекеттік лауазымдарға сәйкестігін тексеру мақсатында сынақ мерзімі белгіленеді. Сынақ мерзімінен өту туралы қойылатын шарттар мемлекеттік органның жұмысқа қабылдау туралы актісінде көзделеді. </w:t>
      </w:r>
    </w:p>
    <w:p>
      <w:pPr>
        <w:spacing w:after="0"/>
        <w:ind w:left="0"/>
        <w:jc w:val="both"/>
      </w:pPr>
      <w:r>
        <w:rPr>
          <w:rFonts w:ascii="Times New Roman"/>
          <w:b w:val="false"/>
          <w:i w:val="false"/>
          <w:color w:val="000000"/>
          <w:sz w:val="28"/>
        </w:rPr>
        <w:t>
      Қызметін бағалаудың, сынақ мерзімінің, аттестаттау қорытындысының нәтижелері бойынша не теріс себептер бойынша бұрын мемлекеттік лауазымнан шығарылған және мемлекеттік қызметке қайтадан кіретін азаматтарға сынақ мерзімі міндетті түрде белгіленеді.";</w:t>
      </w:r>
    </w:p>
    <w:p>
      <w:pPr>
        <w:spacing w:after="0"/>
        <w:ind w:left="0"/>
        <w:jc w:val="both"/>
      </w:pPr>
      <w:r>
        <w:rPr>
          <w:rFonts w:ascii="Times New Roman"/>
          <w:b w:val="false"/>
          <w:i w:val="false"/>
          <w:color w:val="000000"/>
          <w:sz w:val="28"/>
        </w:rPr>
        <w:t>
      12) 27-баптың 3-тармағының бірінші және екінші бөліктері мынадай редакцияда жазылсын:</w:t>
      </w:r>
    </w:p>
    <w:p>
      <w:pPr>
        <w:spacing w:after="0"/>
        <w:ind w:left="0"/>
        <w:jc w:val="both"/>
      </w:pPr>
      <w:r>
        <w:rPr>
          <w:rFonts w:ascii="Times New Roman"/>
          <w:b w:val="false"/>
          <w:i w:val="false"/>
          <w:color w:val="000000"/>
          <w:sz w:val="28"/>
        </w:rPr>
        <w:t>
      "3. Орталық мемлекеттік органдарда, ведомстволарда және олардың аумақтық бөлімшелерінде конкурс өткізу кезінде хабарландырулар орталық мемлекеттік органдардың және уәкілетті органның интернет-ресурстарында орналастырылады. Хабарландыруларды Қазақстан Республикасының бүкіл аумағына таралатын өзге де интернет-ресурстарда және мерзімді баспасөз басылымдарында қосымша жариялауға жол беріледі.</w:t>
      </w:r>
    </w:p>
    <w:p>
      <w:pPr>
        <w:spacing w:after="0"/>
        <w:ind w:left="0"/>
        <w:jc w:val="both"/>
      </w:pPr>
      <w:r>
        <w:rPr>
          <w:rFonts w:ascii="Times New Roman"/>
          <w:b w:val="false"/>
          <w:i w:val="false"/>
          <w:color w:val="000000"/>
          <w:sz w:val="28"/>
        </w:rPr>
        <w:t>
      Жергілікті бюджеттен қаржыландырылатын атқарушы органдарда конкурс өткізу туралы хабарландырулар жергілікті бюджеттен қаржыландырылатын атқарушы органдардың және уәкілетті органның интернет-ресурстарында орналастырылады. Хабарландыруларды тиісті әкімшілік-аумақтық бірлік аумағына таралатын өзге де интернет-ресурстарда және мерзімді басылымдарда қосымша жариялауға жол беріледі.".</w:t>
      </w:r>
    </w:p>
    <w:p>
      <w:pPr>
        <w:spacing w:after="0"/>
        <w:ind w:left="0"/>
        <w:jc w:val="both"/>
      </w:pPr>
      <w:r>
        <w:rPr>
          <w:rFonts w:ascii="Times New Roman"/>
          <w:b w:val="false"/>
          <w:i w:val="false"/>
          <w:color w:val="000000"/>
          <w:sz w:val="28"/>
        </w:rPr>
        <w:t>
      13) 29-баптың 1-тармағының бірінші бөлігі мынадай редакцияда жазылсын:</w:t>
      </w:r>
    </w:p>
    <w:p>
      <w:pPr>
        <w:spacing w:after="0"/>
        <w:ind w:left="0"/>
        <w:jc w:val="both"/>
      </w:pPr>
      <w:r>
        <w:rPr>
          <w:rFonts w:ascii="Times New Roman"/>
          <w:b w:val="false"/>
          <w:i w:val="false"/>
          <w:color w:val="000000"/>
          <w:sz w:val="28"/>
        </w:rPr>
        <w:t>
      "1. "Б" корпусының бос немесе уақытша бос мемлекеттік әкімшілік лауазымына, төменгіні қоспағанда, орналасу үшін мемлекеттік орган ішкі конкурс өткізеді, оған осы мемлекеттік органның, оның ведомстволарының, аумақтық бөлімшелерінің мемлекеттік қызметшілері, сондай-ақ осы Заңда және Қазақстан Республикасы дипломатиялық қызметінің құқықтық негіздерін, сондай-ақ жұмысын ұйымдастыру тәртібін айқындайтын заңда айқындалған өзге адамдар да қатысуға құқылы.";</w:t>
      </w:r>
    </w:p>
    <w:p>
      <w:pPr>
        <w:spacing w:after="0"/>
        <w:ind w:left="0"/>
        <w:jc w:val="both"/>
      </w:pPr>
      <w:r>
        <w:rPr>
          <w:rFonts w:ascii="Times New Roman"/>
          <w:b w:val="false"/>
          <w:i w:val="false"/>
          <w:color w:val="000000"/>
          <w:sz w:val="28"/>
        </w:rPr>
        <w:t xml:space="preserve">
      14) 33-баптың 1-тармағы мынадай редакцияда жазылсын: </w:t>
      </w:r>
    </w:p>
    <w:p>
      <w:pPr>
        <w:spacing w:after="0"/>
        <w:ind w:left="0"/>
        <w:jc w:val="both"/>
      </w:pPr>
      <w:r>
        <w:rPr>
          <w:rFonts w:ascii="Times New Roman"/>
          <w:b w:val="false"/>
          <w:i w:val="false"/>
          <w:color w:val="000000"/>
          <w:sz w:val="28"/>
        </w:rPr>
        <w:t xml:space="preserve">
      "1. Мемлекеттік қызметшілер жұмысының тиімділігі мен сапасын айқындау мақсатында олардың жұмысын бағалау жүргізіледі.      </w:t>
      </w:r>
    </w:p>
    <w:p>
      <w:pPr>
        <w:spacing w:after="0"/>
        <w:ind w:left="0"/>
        <w:jc w:val="both"/>
      </w:pPr>
      <w:r>
        <w:rPr>
          <w:rFonts w:ascii="Times New Roman"/>
          <w:b w:val="false"/>
          <w:i w:val="false"/>
          <w:color w:val="000000"/>
          <w:sz w:val="28"/>
        </w:rPr>
        <w:t>
      Мемлекеттік қызметшілердің жұмысын бағалауды жүргізудің тәртібі мен мерзімдерін уәкілетті органның ұсынуы бойынша Қазақстан Республикасының Президенті айқындайды.</w:t>
      </w:r>
    </w:p>
    <w:p>
      <w:pPr>
        <w:spacing w:after="0"/>
        <w:ind w:left="0"/>
        <w:jc w:val="both"/>
      </w:pPr>
      <w:r>
        <w:rPr>
          <w:rFonts w:ascii="Times New Roman"/>
          <w:b w:val="false"/>
          <w:i w:val="false"/>
          <w:color w:val="000000"/>
          <w:sz w:val="28"/>
        </w:rPr>
        <w:t>
      Мемлекеттік қызметшілердің жұмысын бағалаудың нәтижелері бонустарды төлеу, көтермелеу, оқыту, ротациялау, мемлекеттік лауазымын жоғарылату, төмендету не қызметтен шығару жөніндегі шешімдерді қабылдауға негіз болып табылады.";</w:t>
      </w:r>
    </w:p>
    <w:p>
      <w:pPr>
        <w:spacing w:after="0"/>
        <w:ind w:left="0"/>
        <w:jc w:val="both"/>
      </w:pPr>
      <w:r>
        <w:rPr>
          <w:rFonts w:ascii="Times New Roman"/>
          <w:b w:val="false"/>
          <w:i w:val="false"/>
          <w:color w:val="000000"/>
          <w:sz w:val="28"/>
        </w:rPr>
        <w:t xml:space="preserve">
      15) 35-баптың 2-тармағы мынадай редакцияда жазылсын: </w:t>
      </w:r>
    </w:p>
    <w:p>
      <w:pPr>
        <w:spacing w:after="0"/>
        <w:ind w:left="0"/>
        <w:jc w:val="both"/>
      </w:pPr>
      <w:r>
        <w:rPr>
          <w:rFonts w:ascii="Times New Roman"/>
          <w:b w:val="false"/>
          <w:i w:val="false"/>
          <w:color w:val="000000"/>
          <w:sz w:val="28"/>
        </w:rPr>
        <w:t xml:space="preserve">
      "2. Нақ сол ерекшеленгені үшін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қызметшіге</w:t>
      </w:r>
      <w:r>
        <w:rPr>
          <w:rFonts w:ascii="Times New Roman"/>
          <w:b/>
          <w:i w:val="false"/>
          <w:color w:val="000000"/>
          <w:sz w:val="28"/>
        </w:rPr>
        <w:t xml:space="preserve"> осы </w:t>
      </w:r>
      <w:r>
        <w:rPr>
          <w:rFonts w:ascii="Times New Roman"/>
          <w:b/>
          <w:i w:val="false"/>
          <w:color w:val="000000"/>
          <w:sz w:val="28"/>
        </w:rPr>
        <w:t>баптың</w:t>
      </w:r>
      <w:r>
        <w:rPr>
          <w:rFonts w:ascii="Times New Roman"/>
          <w:b/>
          <w:i w:val="false"/>
          <w:color w:val="000000"/>
          <w:sz w:val="28"/>
        </w:rPr>
        <w:t xml:space="preserve"> 1-тармағының </w:t>
      </w:r>
      <w:r>
        <w:rPr>
          <w:rFonts w:ascii="Times New Roman"/>
          <w:b/>
          <w:i w:val="false"/>
          <w:color w:val="000000"/>
          <w:sz w:val="28"/>
        </w:rPr>
        <w:t>екінші</w:t>
      </w:r>
      <w:r>
        <w:rPr>
          <w:rFonts w:ascii="Times New Roman"/>
          <w:b w:val="false"/>
          <w:i w:val="false"/>
          <w:color w:val="000000"/>
          <w:sz w:val="28"/>
        </w:rPr>
        <w:t xml:space="preserve"> </w:t>
      </w:r>
      <w:r>
        <w:rPr>
          <w:rFonts w:ascii="Times New Roman"/>
          <w:b/>
          <w:i w:val="false"/>
          <w:color w:val="000000"/>
          <w:sz w:val="28"/>
        </w:rPr>
        <w:t>бөлігінде</w:t>
      </w:r>
      <w:r>
        <w:rPr>
          <w:rFonts w:ascii="Times New Roman"/>
          <w:b w:val="false"/>
          <w:i w:val="false"/>
          <w:color w:val="000000"/>
          <w:sz w:val="28"/>
        </w:rPr>
        <w:t xml:space="preserve"> </w:t>
      </w:r>
      <w:r>
        <w:rPr>
          <w:rFonts w:ascii="Times New Roman"/>
          <w:b/>
          <w:i w:val="false"/>
          <w:color w:val="000000"/>
          <w:sz w:val="28"/>
        </w:rPr>
        <w:t>көрсетілген</w:t>
      </w:r>
      <w:r>
        <w:rPr>
          <w:rFonts w:ascii="Times New Roman"/>
          <w:b w:val="false"/>
          <w:i w:val="false"/>
          <w:color w:val="000000"/>
          <w:sz w:val="28"/>
        </w:rPr>
        <w:t xml:space="preserve"> </w:t>
      </w:r>
      <w:r>
        <w:rPr>
          <w:rFonts w:ascii="Times New Roman"/>
          <w:b/>
          <w:i w:val="false"/>
          <w:color w:val="000000"/>
          <w:sz w:val="28"/>
        </w:rPr>
        <w:t>көтермелеу</w:t>
      </w:r>
      <w:r>
        <w:rPr>
          <w:rFonts w:ascii="Times New Roman"/>
          <w:b w:val="false"/>
          <w:i w:val="false"/>
          <w:color w:val="000000"/>
          <w:sz w:val="28"/>
        </w:rPr>
        <w:t xml:space="preserve"> </w:t>
      </w:r>
      <w:r>
        <w:rPr>
          <w:rFonts w:ascii="Times New Roman"/>
          <w:b/>
          <w:i w:val="false"/>
          <w:color w:val="000000"/>
          <w:sz w:val="28"/>
        </w:rPr>
        <w:t>түрлерінің</w:t>
      </w:r>
      <w:r>
        <w:rPr>
          <w:rFonts w:ascii="Times New Roman"/>
          <w:b w:val="false"/>
          <w:i w:val="false"/>
          <w:color w:val="000000"/>
          <w:sz w:val="28"/>
        </w:rPr>
        <w:t xml:space="preserve"> </w:t>
      </w:r>
      <w:r>
        <w:rPr>
          <w:rFonts w:ascii="Times New Roman"/>
          <w:b/>
          <w:i w:val="false"/>
          <w:color w:val="000000"/>
          <w:sz w:val="28"/>
        </w:rPr>
        <w:t>бірі</w:t>
      </w:r>
      <w:r>
        <w:rPr>
          <w:rFonts w:ascii="Times New Roman"/>
          <w:b w:val="false"/>
          <w:i w:val="false"/>
          <w:color w:val="000000"/>
          <w:sz w:val="28"/>
        </w:rPr>
        <w:t xml:space="preserve"> </w:t>
      </w:r>
      <w:r>
        <w:rPr>
          <w:rFonts w:ascii="Times New Roman"/>
          <w:b/>
          <w:i w:val="false"/>
          <w:color w:val="000000"/>
          <w:sz w:val="28"/>
        </w:rPr>
        <w:t>ғана</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органның</w:t>
      </w:r>
      <w:r>
        <w:rPr>
          <w:rFonts w:ascii="Times New Roman"/>
          <w:b w:val="false"/>
          <w:i w:val="false"/>
          <w:color w:val="000000"/>
          <w:sz w:val="28"/>
        </w:rPr>
        <w:t xml:space="preserve"> </w:t>
      </w:r>
      <w:r>
        <w:rPr>
          <w:rFonts w:ascii="Times New Roman"/>
          <w:b/>
          <w:i w:val="false"/>
          <w:color w:val="000000"/>
          <w:sz w:val="28"/>
        </w:rPr>
        <w:t>актісінде</w:t>
      </w:r>
      <w:r>
        <w:rPr>
          <w:rFonts w:ascii="Times New Roman"/>
          <w:b w:val="false"/>
          <w:i w:val="false"/>
          <w:color w:val="000000"/>
          <w:sz w:val="28"/>
        </w:rPr>
        <w:t xml:space="preserve"> </w:t>
      </w:r>
      <w:r>
        <w:rPr>
          <w:rFonts w:ascii="Times New Roman"/>
          <w:b/>
          <w:i w:val="false"/>
          <w:color w:val="000000"/>
          <w:sz w:val="28"/>
        </w:rPr>
        <w:t>нақты</w:t>
      </w:r>
      <w:r>
        <w:rPr>
          <w:rFonts w:ascii="Times New Roman"/>
          <w:b w:val="false"/>
          <w:i w:val="false"/>
          <w:color w:val="000000"/>
          <w:sz w:val="28"/>
        </w:rPr>
        <w:t xml:space="preserve"> </w:t>
      </w:r>
      <w:r>
        <w:rPr>
          <w:rFonts w:ascii="Times New Roman"/>
          <w:b/>
          <w:i w:val="false"/>
          <w:color w:val="000000"/>
          <w:sz w:val="28"/>
        </w:rPr>
        <w:t>сіңірген</w:t>
      </w:r>
      <w:r>
        <w:rPr>
          <w:rFonts w:ascii="Times New Roman"/>
          <w:b w:val="false"/>
          <w:i w:val="false"/>
          <w:color w:val="000000"/>
          <w:sz w:val="28"/>
        </w:rPr>
        <w:t xml:space="preserve"> </w:t>
      </w:r>
      <w:r>
        <w:rPr>
          <w:rFonts w:ascii="Times New Roman"/>
          <w:b/>
          <w:i w:val="false"/>
          <w:color w:val="000000"/>
          <w:sz w:val="28"/>
        </w:rPr>
        <w:t>еңбегі</w:t>
      </w:r>
      <w:r>
        <w:rPr>
          <w:rFonts w:ascii="Times New Roman"/>
          <w:b w:val="false"/>
          <w:i w:val="false"/>
          <w:color w:val="000000"/>
          <w:sz w:val="28"/>
        </w:rPr>
        <w:t xml:space="preserve"> </w:t>
      </w:r>
      <w:r>
        <w:rPr>
          <w:rFonts w:ascii="Times New Roman"/>
          <w:b/>
          <w:i w:val="false"/>
          <w:color w:val="000000"/>
          <w:sz w:val="28"/>
        </w:rPr>
        <w:t>көрсетіле</w:t>
      </w:r>
      <w:r>
        <w:rPr>
          <w:rFonts w:ascii="Times New Roman"/>
          <w:b w:val="false"/>
          <w:i w:val="false"/>
          <w:color w:val="000000"/>
          <w:sz w:val="28"/>
        </w:rPr>
        <w:t xml:space="preserve"> </w:t>
      </w:r>
      <w:r>
        <w:rPr>
          <w:rFonts w:ascii="Times New Roman"/>
          <w:b/>
          <w:i w:val="false"/>
          <w:color w:val="000000"/>
          <w:sz w:val="28"/>
        </w:rPr>
        <w:t>отырып</w:t>
      </w:r>
      <w:r>
        <w:rPr>
          <w:rFonts w:ascii="Times New Roman"/>
          <w:b/>
          <w:i w:val="false"/>
          <w:color w:val="000000"/>
          <w:sz w:val="28"/>
        </w:rPr>
        <w:t xml:space="preserve">, </w:t>
      </w:r>
      <w:r>
        <w:rPr>
          <w:rFonts w:ascii="Times New Roman"/>
          <w:b/>
          <w:i w:val="false"/>
          <w:color w:val="000000"/>
          <w:sz w:val="28"/>
        </w:rPr>
        <w:t>бір</w:t>
      </w:r>
      <w:r>
        <w:rPr>
          <w:rFonts w:ascii="Times New Roman"/>
          <w:b w:val="false"/>
          <w:i w:val="false"/>
          <w:color w:val="000000"/>
          <w:sz w:val="28"/>
        </w:rPr>
        <w:t xml:space="preserve"> </w:t>
      </w:r>
      <w:r>
        <w:rPr>
          <w:rFonts w:ascii="Times New Roman"/>
          <w:b/>
          <w:i w:val="false"/>
          <w:color w:val="000000"/>
          <w:sz w:val="28"/>
        </w:rPr>
        <w:t>рет</w:t>
      </w:r>
      <w:r>
        <w:rPr>
          <w:rFonts w:ascii="Times New Roman"/>
          <w:b w:val="false"/>
          <w:i w:val="false"/>
          <w:color w:val="000000"/>
          <w:sz w:val="28"/>
        </w:rPr>
        <w:t xml:space="preserve"> </w:t>
      </w:r>
      <w:r>
        <w:rPr>
          <w:rFonts w:ascii="Times New Roman"/>
          <w:b/>
          <w:i w:val="false"/>
          <w:color w:val="000000"/>
          <w:sz w:val="28"/>
        </w:rPr>
        <w:t>қана</w:t>
      </w:r>
      <w:r>
        <w:rPr>
          <w:rFonts w:ascii="Times New Roman"/>
          <w:b w:val="false"/>
          <w:i w:val="false"/>
          <w:color w:val="000000"/>
          <w:sz w:val="28"/>
        </w:rPr>
        <w:t xml:space="preserve"> </w:t>
      </w:r>
      <w:r>
        <w:rPr>
          <w:rFonts w:ascii="Times New Roman"/>
          <w:b/>
          <w:i w:val="false"/>
          <w:color w:val="000000"/>
          <w:sz w:val="28"/>
        </w:rPr>
        <w:t>қолданылуы</w:t>
      </w:r>
      <w:r>
        <w:rPr>
          <w:rFonts w:ascii="Times New Roman"/>
          <w:b w:val="false"/>
          <w:i w:val="false"/>
          <w:color w:val="000000"/>
          <w:sz w:val="28"/>
        </w:rPr>
        <w:t xml:space="preserve"> </w:t>
      </w:r>
      <w:r>
        <w:rPr>
          <w:rFonts w:ascii="Times New Roman"/>
          <w:b/>
          <w:i w:val="false"/>
          <w:color w:val="000000"/>
          <w:sz w:val="28"/>
        </w:rPr>
        <w:t>мүмкін</w:t>
      </w:r>
      <w:r>
        <w:rPr>
          <w:rFonts w:ascii="Times New Roman"/>
          <w:b/>
          <w:i w:val="false"/>
          <w:color w:val="000000"/>
          <w:sz w:val="28"/>
        </w:rPr>
        <w:t>.</w:t>
      </w:r>
    </w:p>
    <w:p>
      <w:pPr>
        <w:spacing w:after="0"/>
        <w:ind w:left="0"/>
        <w:jc w:val="both"/>
      </w:pPr>
      <w:r>
        <w:rPr>
          <w:rFonts w:ascii="Times New Roman"/>
          <w:b w:val="false"/>
          <w:i w:val="false"/>
          <w:color w:val="000000"/>
          <w:sz w:val="28"/>
        </w:rPr>
        <w:t>
      Көтермелеулерді қолдану тәртібі мемлекеттік органдардың актілерінде белгіленеді.";</w:t>
      </w:r>
    </w:p>
    <w:p>
      <w:pPr>
        <w:spacing w:after="0"/>
        <w:ind w:left="0"/>
        <w:jc w:val="both"/>
      </w:pPr>
      <w:r>
        <w:rPr>
          <w:rFonts w:ascii="Times New Roman"/>
          <w:b w:val="false"/>
          <w:i w:val="false"/>
          <w:color w:val="000000"/>
          <w:sz w:val="28"/>
        </w:rPr>
        <w:t>
      16) 41-баптың 2-тармағы мынадай редакцияда жазылсын:</w:t>
      </w:r>
    </w:p>
    <w:p>
      <w:pPr>
        <w:spacing w:after="0"/>
        <w:ind w:left="0"/>
        <w:jc w:val="both"/>
      </w:pPr>
      <w:r>
        <w:rPr>
          <w:rFonts w:ascii="Times New Roman"/>
          <w:b w:val="false"/>
          <w:i w:val="false"/>
          <w:color w:val="000000"/>
          <w:sz w:val="28"/>
        </w:rPr>
        <w:t>
      "2. Қазақстан Республикасының дипломатиялық қызметінің құқықтық негіздерін, сондай-ақ жұмысын ұйымдастыру тәртібін айқындайтын заңда көзделген жағдайларды қоспағанда, ротация жүргізудің тәртібі мен мерзімдерін, ротациялауға жататын мемлекеттік қызметшілердің санаттары мен лауазымдарын Қазақстан Республикасының Президенті айқындайды.</w:t>
      </w:r>
    </w:p>
    <w:p>
      <w:pPr>
        <w:spacing w:after="0"/>
        <w:ind w:left="0"/>
        <w:jc w:val="both"/>
      </w:pPr>
      <w:r>
        <w:rPr>
          <w:rFonts w:ascii="Times New Roman"/>
          <w:b w:val="false"/>
          <w:i w:val="false"/>
          <w:color w:val="000000"/>
          <w:sz w:val="28"/>
        </w:rPr>
        <w:t>
      Ротация жүргізудің тәртібінде және мерзімдерінде, ротациялауға жататын мемлекеттік қызметшілердің санаттарында және лауазымдарында көзделген ротациядан бас тарту, осы тармақтың алтыншы бөлігінде көрсетілген жағдайларды қоспағанда, мемлекеттік лауазымын төмендету не қызметтен шығару жөніндегі шешімдер қабылдау үшін негіз болып табылады. Мемлекеттік лауазымын төмендету конкурстық рәсімдер өткізілмей жүзеге асырылады.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Бұл</w:t>
      </w:r>
      <w:r>
        <w:rPr>
          <w:rFonts w:ascii="Times New Roman"/>
          <w:b w:val="false"/>
          <w:i w:val="false"/>
          <w:color w:val="000000"/>
          <w:sz w:val="28"/>
        </w:rPr>
        <w:t xml:space="preserve"> </w:t>
      </w:r>
      <w:r>
        <w:rPr>
          <w:rFonts w:ascii="Times New Roman"/>
          <w:b/>
          <w:i w:val="false"/>
          <w:color w:val="000000"/>
          <w:sz w:val="28"/>
        </w:rPr>
        <w:t>ретте</w:t>
      </w:r>
      <w:r>
        <w:rPr>
          <w:rFonts w:ascii="Times New Roman"/>
          <w:b/>
          <w:i w:val="false"/>
          <w:color w:val="000000"/>
          <w:sz w:val="28"/>
        </w:rPr>
        <w:t xml:space="preserve">, </w:t>
      </w:r>
      <w:r>
        <w:rPr>
          <w:rFonts w:ascii="Times New Roman"/>
          <w:b/>
          <w:i w:val="false"/>
          <w:color w:val="000000"/>
          <w:sz w:val="28"/>
        </w:rPr>
        <w:t>егер</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r>
        <w:rPr>
          <w:rFonts w:ascii="Times New Roman"/>
          <w:b w:val="false"/>
          <w:i w:val="false"/>
          <w:color w:val="000000"/>
          <w:sz w:val="28"/>
        </w:rPr>
        <w:t xml:space="preserve"> </w:t>
      </w:r>
      <w:r>
        <w:rPr>
          <w:rFonts w:ascii="Times New Roman"/>
          <w:b/>
          <w:i w:val="false"/>
          <w:color w:val="000000"/>
          <w:sz w:val="28"/>
        </w:rPr>
        <w:t>Президенті</w:t>
      </w:r>
      <w:r>
        <w:rPr>
          <w:rFonts w:ascii="Times New Roman"/>
          <w:b w:val="false"/>
          <w:i w:val="false"/>
          <w:color w:val="000000"/>
          <w:sz w:val="28"/>
        </w:rPr>
        <w:t xml:space="preserve"> </w:t>
      </w:r>
      <w:r>
        <w:rPr>
          <w:rFonts w:ascii="Times New Roman"/>
          <w:b/>
          <w:i w:val="false"/>
          <w:color w:val="000000"/>
          <w:sz w:val="28"/>
        </w:rPr>
        <w:t>өзге</w:t>
      </w:r>
      <w:r>
        <w:rPr>
          <w:rFonts w:ascii="Times New Roman"/>
          <w:b w:val="false"/>
          <w:i w:val="false"/>
          <w:color w:val="000000"/>
          <w:sz w:val="28"/>
        </w:rPr>
        <w:t xml:space="preserve">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қабылдамаса</w:t>
      </w:r>
      <w:r>
        <w:rPr>
          <w:rFonts w:ascii="Times New Roman"/>
          <w:b/>
          <w:i w:val="false"/>
          <w:color w:val="000000"/>
          <w:sz w:val="28"/>
        </w:rPr>
        <w:t xml:space="preserve">, </w:t>
      </w:r>
      <w:r>
        <w:rPr>
          <w:rFonts w:ascii="Times New Roman"/>
          <w:b/>
          <w:i w:val="false"/>
          <w:color w:val="000000"/>
          <w:sz w:val="28"/>
        </w:rPr>
        <w:t>бір</w:t>
      </w:r>
      <w:r>
        <w:rPr>
          <w:rFonts w:ascii="Times New Roman"/>
          <w:b w:val="false"/>
          <w:i w:val="false"/>
          <w:color w:val="000000"/>
          <w:sz w:val="28"/>
        </w:rPr>
        <w:t xml:space="preserve"> </w:t>
      </w:r>
      <w:r>
        <w:rPr>
          <w:rFonts w:ascii="Times New Roman"/>
          <w:b/>
          <w:i w:val="false"/>
          <w:color w:val="000000"/>
          <w:sz w:val="28"/>
        </w:rPr>
        <w:t>жыл</w:t>
      </w:r>
      <w:r>
        <w:rPr>
          <w:rFonts w:ascii="Times New Roman"/>
          <w:b w:val="false"/>
          <w:i w:val="false"/>
          <w:color w:val="000000"/>
          <w:sz w:val="28"/>
        </w:rPr>
        <w:t xml:space="preserve"> </w:t>
      </w:r>
      <w:r>
        <w:rPr>
          <w:rFonts w:ascii="Times New Roman"/>
          <w:b/>
          <w:i w:val="false"/>
          <w:color w:val="000000"/>
          <w:sz w:val="28"/>
        </w:rPr>
        <w:t>ішінде</w:t>
      </w:r>
      <w:r>
        <w:rPr>
          <w:rFonts w:ascii="Times New Roman"/>
          <w:b w:val="false"/>
          <w:i w:val="false"/>
          <w:color w:val="000000"/>
          <w:sz w:val="28"/>
        </w:rPr>
        <w:t xml:space="preserve"> </w:t>
      </w:r>
      <w:r>
        <w:rPr>
          <w:rFonts w:ascii="Times New Roman"/>
          <w:b/>
          <w:i w:val="false"/>
          <w:color w:val="000000"/>
          <w:sz w:val="28"/>
        </w:rPr>
        <w:t>адамды</w:t>
      </w:r>
      <w:r>
        <w:rPr>
          <w:rFonts w:ascii="Times New Roman"/>
          <w:b/>
          <w:i w:val="false"/>
          <w:color w:val="000000"/>
          <w:sz w:val="28"/>
        </w:rPr>
        <w:t xml:space="preserve"> ротация </w:t>
      </w:r>
      <w:r>
        <w:rPr>
          <w:rFonts w:ascii="Times New Roman"/>
          <w:b/>
          <w:i w:val="false"/>
          <w:color w:val="000000"/>
          <w:sz w:val="28"/>
        </w:rPr>
        <w:t>жүзеге</w:t>
      </w:r>
      <w:r>
        <w:rPr>
          <w:rFonts w:ascii="Times New Roman"/>
          <w:b w:val="false"/>
          <w:i w:val="false"/>
          <w:color w:val="000000"/>
          <w:sz w:val="28"/>
        </w:rPr>
        <w:t xml:space="preserve"> </w:t>
      </w:r>
      <w:r>
        <w:rPr>
          <w:rFonts w:ascii="Times New Roman"/>
          <w:b/>
          <w:i w:val="false"/>
          <w:color w:val="000000"/>
          <w:sz w:val="28"/>
        </w:rPr>
        <w:t>асырылған</w:t>
      </w:r>
      <w:r>
        <w:rPr>
          <w:rFonts w:ascii="Times New Roman"/>
          <w:b w:val="false"/>
          <w:i w:val="false"/>
          <w:color w:val="000000"/>
          <w:sz w:val="28"/>
        </w:rPr>
        <w:t xml:space="preserve"> </w:t>
      </w:r>
      <w:r>
        <w:rPr>
          <w:rFonts w:ascii="Times New Roman"/>
          <w:b/>
          <w:i w:val="false"/>
          <w:color w:val="000000"/>
          <w:sz w:val="28"/>
        </w:rPr>
        <w:t>алдыңғы</w:t>
      </w:r>
      <w:r>
        <w:rPr>
          <w:rFonts w:ascii="Times New Roman"/>
          <w:b w:val="false"/>
          <w:i w:val="false"/>
          <w:color w:val="000000"/>
          <w:sz w:val="28"/>
        </w:rPr>
        <w:t xml:space="preserve"> </w:t>
      </w:r>
      <w:r>
        <w:rPr>
          <w:rFonts w:ascii="Times New Roman"/>
          <w:b/>
          <w:i w:val="false"/>
          <w:color w:val="000000"/>
          <w:sz w:val="28"/>
        </w:rPr>
        <w:t>лауазымға</w:t>
      </w:r>
      <w:r>
        <w:rPr>
          <w:rFonts w:ascii="Times New Roman"/>
          <w:b/>
          <w:i w:val="false"/>
          <w:color w:val="000000"/>
          <w:sz w:val="28"/>
        </w:rPr>
        <w:t xml:space="preserve">, </w:t>
      </w:r>
      <w:r>
        <w:rPr>
          <w:rFonts w:ascii="Times New Roman"/>
          <w:b/>
          <w:i w:val="false"/>
          <w:color w:val="000000"/>
          <w:sz w:val="28"/>
        </w:rPr>
        <w:t>сондай-ақ</w:t>
      </w:r>
      <w:r>
        <w:rPr>
          <w:rFonts w:ascii="Times New Roman"/>
          <w:b w:val="false"/>
          <w:i w:val="false"/>
          <w:color w:val="000000"/>
          <w:sz w:val="28"/>
        </w:rPr>
        <w:t xml:space="preserve"> </w:t>
      </w:r>
      <w:r>
        <w:rPr>
          <w:rFonts w:ascii="Times New Roman"/>
          <w:b/>
          <w:i w:val="false"/>
          <w:color w:val="000000"/>
          <w:sz w:val="28"/>
        </w:rPr>
        <w:t>ротациядан</w:t>
      </w:r>
      <w:r>
        <w:rPr>
          <w:rFonts w:ascii="Times New Roman"/>
          <w:b/>
          <w:i w:val="false"/>
          <w:color w:val="000000"/>
          <w:sz w:val="28"/>
        </w:rPr>
        <w:t xml:space="preserve"> бас </w:t>
      </w:r>
      <w:r>
        <w:rPr>
          <w:rFonts w:ascii="Times New Roman"/>
          <w:b/>
          <w:i w:val="false"/>
          <w:color w:val="000000"/>
          <w:sz w:val="28"/>
        </w:rPr>
        <w:t>тартуына</w:t>
      </w:r>
      <w:r>
        <w:rPr>
          <w:rFonts w:ascii="Times New Roman"/>
          <w:b w:val="false"/>
          <w:i w:val="false"/>
          <w:color w:val="000000"/>
          <w:sz w:val="28"/>
        </w:rPr>
        <w:t xml:space="preserve"> </w:t>
      </w:r>
      <w:r>
        <w:rPr>
          <w:rFonts w:ascii="Times New Roman"/>
          <w:b/>
          <w:i w:val="false"/>
          <w:color w:val="000000"/>
          <w:sz w:val="28"/>
        </w:rPr>
        <w:t>байланысты</w:t>
      </w:r>
      <w:r>
        <w:rPr>
          <w:rFonts w:ascii="Times New Roman"/>
          <w:b w:val="false"/>
          <w:i w:val="false"/>
          <w:color w:val="000000"/>
          <w:sz w:val="28"/>
        </w:rPr>
        <w:t xml:space="preserve"> </w:t>
      </w:r>
      <w:r>
        <w:rPr>
          <w:rFonts w:ascii="Times New Roman"/>
          <w:b/>
          <w:i w:val="false"/>
          <w:color w:val="000000"/>
          <w:sz w:val="28"/>
        </w:rPr>
        <w:t>лауазымы</w:t>
      </w:r>
      <w:r>
        <w:rPr>
          <w:rFonts w:ascii="Times New Roman"/>
          <w:b w:val="false"/>
          <w:i w:val="false"/>
          <w:color w:val="000000"/>
          <w:sz w:val="28"/>
        </w:rPr>
        <w:t xml:space="preserve"> </w:t>
      </w:r>
      <w:r>
        <w:rPr>
          <w:rFonts w:ascii="Times New Roman"/>
          <w:b/>
          <w:i w:val="false"/>
          <w:color w:val="000000"/>
          <w:sz w:val="28"/>
        </w:rPr>
        <w:t>төмендетілген</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қызметтен</w:t>
      </w:r>
      <w:r>
        <w:rPr>
          <w:rFonts w:ascii="Times New Roman"/>
          <w:b w:val="false"/>
          <w:i w:val="false"/>
          <w:color w:val="000000"/>
          <w:sz w:val="28"/>
        </w:rPr>
        <w:t xml:space="preserve"> </w:t>
      </w:r>
      <w:r>
        <w:rPr>
          <w:rFonts w:ascii="Times New Roman"/>
          <w:b/>
          <w:i w:val="false"/>
          <w:color w:val="000000"/>
          <w:sz w:val="28"/>
        </w:rPr>
        <w:t>шығарылған</w:t>
      </w:r>
      <w:r>
        <w:rPr>
          <w:rFonts w:ascii="Times New Roman"/>
          <w:b w:val="false"/>
          <w:i w:val="false"/>
          <w:color w:val="000000"/>
          <w:sz w:val="28"/>
        </w:rPr>
        <w:t xml:space="preserve"> </w:t>
      </w:r>
      <w:r>
        <w:rPr>
          <w:rFonts w:ascii="Times New Roman"/>
          <w:b/>
          <w:i w:val="false"/>
          <w:color w:val="000000"/>
          <w:sz w:val="28"/>
        </w:rPr>
        <w:t>лауазымға</w:t>
      </w:r>
      <w:r>
        <w:rPr>
          <w:rFonts w:ascii="Times New Roman"/>
          <w:b w:val="false"/>
          <w:i w:val="false"/>
          <w:color w:val="000000"/>
          <w:sz w:val="28"/>
        </w:rPr>
        <w:t xml:space="preserve"> </w:t>
      </w:r>
      <w:r>
        <w:rPr>
          <w:rFonts w:ascii="Times New Roman"/>
          <w:b/>
          <w:i w:val="false"/>
          <w:color w:val="000000"/>
          <w:sz w:val="28"/>
        </w:rPr>
        <w:t>тағайындауға</w:t>
      </w:r>
      <w:r>
        <w:rPr>
          <w:rFonts w:ascii="Times New Roman"/>
          <w:b w:val="false"/>
          <w:i w:val="false"/>
          <w:color w:val="000000"/>
          <w:sz w:val="28"/>
        </w:rPr>
        <w:t xml:space="preserve"> </w:t>
      </w:r>
      <w:r>
        <w:rPr>
          <w:rFonts w:ascii="Times New Roman"/>
          <w:b/>
          <w:i w:val="false"/>
          <w:color w:val="000000"/>
          <w:sz w:val="28"/>
        </w:rPr>
        <w:t>жол</w:t>
      </w:r>
      <w:r>
        <w:rPr>
          <w:rFonts w:ascii="Times New Roman"/>
          <w:b w:val="false"/>
          <w:i w:val="false"/>
          <w:color w:val="000000"/>
          <w:sz w:val="28"/>
        </w:rPr>
        <w:t xml:space="preserve"> </w:t>
      </w:r>
      <w:r>
        <w:rPr>
          <w:rFonts w:ascii="Times New Roman"/>
          <w:b/>
          <w:i w:val="false"/>
          <w:color w:val="000000"/>
          <w:sz w:val="28"/>
        </w:rPr>
        <w:t>берілмейді</w:t>
      </w:r>
      <w:r>
        <w:rPr>
          <w:rFonts w:ascii="Times New Roman"/>
          <w:b/>
          <w:i w:val="false"/>
          <w:color w:val="000000"/>
          <w:sz w:val="28"/>
        </w:rPr>
        <w:t>.</w:t>
      </w:r>
    </w:p>
    <w:p>
      <w:pPr>
        <w:spacing w:after="0"/>
        <w:ind w:left="0"/>
        <w:jc w:val="both"/>
      </w:pPr>
      <w:r>
        <w:rPr>
          <w:rFonts w:ascii="Times New Roman"/>
          <w:b w:val="false"/>
          <w:i w:val="false"/>
          <w:color w:val="000000"/>
          <w:sz w:val="28"/>
        </w:rPr>
        <w:t>
      Басқа жерге ротациялау кезінде мемлекеттік қызметшілер "Тұрғын үй қатынастары туралы" Қазақстан Республикасының Заңына сәйкес қызметтік тұрғынжаймен қамтамасыз етіледі, ал қызметтік тұрғынжай болмаған жағдайда, ротацияланған мемлекеттік қызметшілерге олардың лауазымдық міндеттерін атқаруы кезеңінде ротациялық төлемдер жүргізіледі.</w:t>
      </w:r>
    </w:p>
    <w:p>
      <w:pPr>
        <w:spacing w:after="0"/>
        <w:ind w:left="0"/>
        <w:jc w:val="both"/>
      </w:pPr>
      <w:r>
        <w:rPr>
          <w:rFonts w:ascii="Times New Roman"/>
          <w:b w:val="false"/>
          <w:i w:val="false"/>
          <w:color w:val="000000"/>
          <w:sz w:val="28"/>
        </w:rPr>
        <w:t>
      "Б" корпусының мемлекеттік әкімшілік қызметшілерін өңіраралық ротациялауды үйлестіруді мемлекеттік қызмет істері жөніндегі уәкілетті орган жүзеге асырады.</w:t>
      </w:r>
    </w:p>
    <w:p>
      <w:pPr>
        <w:spacing w:after="0"/>
        <w:ind w:left="0"/>
        <w:jc w:val="both"/>
      </w:pPr>
      <w:r>
        <w:rPr>
          <w:rFonts w:ascii="Times New Roman"/>
          <w:b w:val="false"/>
          <w:i w:val="false"/>
          <w:color w:val="000000"/>
          <w:sz w:val="28"/>
        </w:rPr>
        <w:t>
      Егер Қазақстан Республикасы дипломатиялық қызметінің құқықтық негіздерін, сондай-ақ жұмысын ұйымдастыру тәртібін айқындайтын заңда өзгеше көзделмесе, мүгедектігі бар адам, жүкті болып табылатын, он төрт жасқа дейінгі баланы тәрбиелеп отырған, мүгедектігі бар балалары, оның ішінде асырап алған балалары бар (қорғаншы болып табылатын) жалғызбасты ата-ана, көпбалалы ата-ана (қорғаншы) болып табылатын немесе асырауында "Қазақстан Республикасында зейнетақымен қамсыздандыру туралы" Қазақстан Республикасы Заңның 11-бабының 1-тармағында белгіленген жастағы ата-анасы (ата-аналары) – зейнеткер (зейнеткерлер) мемлекеттік қызметшілерді басқа жерге көшумен байланысты ротациялауға осы мемлекеттік қызметшілердің келісімімен ғана жол беріледі.</w:t>
      </w:r>
    </w:p>
    <w:p>
      <w:pPr>
        <w:spacing w:after="0"/>
        <w:ind w:left="0"/>
        <w:jc w:val="both"/>
      </w:pPr>
      <w:r>
        <w:rPr>
          <w:rFonts w:ascii="Times New Roman"/>
          <w:b w:val="false"/>
          <w:i w:val="false"/>
          <w:color w:val="000000"/>
          <w:sz w:val="28"/>
        </w:rPr>
        <w:t>
       Көрсетілген мән-жайлар құжат түрінде расталуға тиіс.";</w:t>
      </w:r>
    </w:p>
    <w:p>
      <w:pPr>
        <w:spacing w:after="0"/>
        <w:ind w:left="0"/>
        <w:jc w:val="both"/>
      </w:pPr>
      <w:r>
        <w:rPr>
          <w:rFonts w:ascii="Times New Roman"/>
          <w:b w:val="false"/>
          <w:i w:val="false"/>
          <w:color w:val="000000"/>
          <w:sz w:val="28"/>
        </w:rPr>
        <w:t xml:space="preserve">
      17) 44-баптың 4-тармағының бірінші бөлігі мынадай редакцияда жазылсын: </w:t>
      </w:r>
    </w:p>
    <w:p>
      <w:pPr>
        <w:spacing w:after="0"/>
        <w:ind w:left="0"/>
        <w:jc w:val="both"/>
      </w:pPr>
      <w:r>
        <w:rPr>
          <w:rFonts w:ascii="Times New Roman"/>
          <w:b w:val="false"/>
          <w:i w:val="false"/>
          <w:color w:val="000000"/>
          <w:sz w:val="28"/>
        </w:rPr>
        <w:t>
      "4. Мемлекеттік лауазымын төмендету түріндегі тәртіптік жаза, уақытша бос мемлекеттік лауазымды қоспағанда, мемлекеттік органдағы төмен тұрған бос мемлекеттік лауазым болғанда және мемлекеттік қызметші осы мемлекеттік лауазымға белгіленген біліктілік талаптарына сай келген кезде қолданылады. Мемлекеттік лауазымын төмендету конкурстық рәсімдер өткізілмей жүзеге асырылады.";</w:t>
      </w:r>
    </w:p>
    <w:p>
      <w:pPr>
        <w:spacing w:after="0"/>
        <w:ind w:left="0"/>
        <w:jc w:val="both"/>
      </w:pPr>
      <w:r>
        <w:rPr>
          <w:rFonts w:ascii="Times New Roman"/>
          <w:b w:val="false"/>
          <w:i w:val="false"/>
          <w:color w:val="000000"/>
          <w:sz w:val="28"/>
        </w:rPr>
        <w:t>
      18) 49-баптың 1-тармағы мынадай редакцияда жазылсын:</w:t>
      </w:r>
    </w:p>
    <w:p>
      <w:pPr>
        <w:spacing w:after="0"/>
        <w:ind w:left="0"/>
        <w:jc w:val="both"/>
      </w:pPr>
      <w:r>
        <w:rPr>
          <w:rFonts w:ascii="Times New Roman"/>
          <w:b w:val="false"/>
          <w:i w:val="false"/>
          <w:color w:val="000000"/>
          <w:sz w:val="28"/>
        </w:rPr>
        <w:t>
      "1. Мемлекеттік қызметшілер Қазақстан Республикасы мемлекеттік қызметшілерінің әдеп кодексінде көзделген қызметтік әдеп стандарттарын сақтауға міндетті.</w:t>
      </w:r>
    </w:p>
    <w:p>
      <w:pPr>
        <w:spacing w:after="0"/>
        <w:ind w:left="0"/>
        <w:jc w:val="both"/>
      </w:pPr>
      <w:r>
        <w:rPr>
          <w:rFonts w:ascii="Times New Roman"/>
          <w:b w:val="false"/>
          <w:i w:val="false"/>
          <w:color w:val="000000"/>
          <w:sz w:val="28"/>
        </w:rPr>
        <w:t>
      Қазақстан Республикасы мемлекеттік қызметшілердің әдеп кодексін Қазақстан Республикасының Президенті бекітеді.";</w:t>
      </w:r>
    </w:p>
    <w:p>
      <w:pPr>
        <w:spacing w:after="0"/>
        <w:ind w:left="0"/>
        <w:jc w:val="both"/>
      </w:pPr>
      <w:r>
        <w:rPr>
          <w:rFonts w:ascii="Times New Roman"/>
          <w:b w:val="false"/>
          <w:i w:val="false"/>
          <w:color w:val="000000"/>
          <w:sz w:val="28"/>
        </w:rPr>
        <w:t>
      19) 53-баптың 6-тармағы мынадай редакцияда жазылсын:</w:t>
      </w:r>
    </w:p>
    <w:p>
      <w:pPr>
        <w:spacing w:after="0"/>
        <w:ind w:left="0"/>
        <w:jc w:val="both"/>
      </w:pPr>
      <w:r>
        <w:rPr>
          <w:rFonts w:ascii="Times New Roman"/>
          <w:b w:val="false"/>
          <w:i w:val="false"/>
          <w:color w:val="000000"/>
          <w:sz w:val="28"/>
        </w:rPr>
        <w:t xml:space="preserve">
      "6. Мемлекеттік қызметшілердің лауазымдық айлықақы белгілеуге құқық беретін жұмыс өтілі уәкілетті орган айқындайтын тәртіппен есептеледі."; </w:t>
      </w:r>
    </w:p>
    <w:p>
      <w:pPr>
        <w:spacing w:after="0"/>
        <w:ind w:left="0"/>
        <w:jc w:val="both"/>
      </w:pPr>
      <w:r>
        <w:rPr>
          <w:rFonts w:ascii="Times New Roman"/>
          <w:b w:val="false"/>
          <w:i w:val="false"/>
          <w:color w:val="000000"/>
          <w:sz w:val="28"/>
        </w:rPr>
        <w:t>
      20) 57-баптың 1-тармағы мынадай редакцияда жазылсын:</w:t>
      </w:r>
    </w:p>
    <w:p>
      <w:pPr>
        <w:spacing w:after="0"/>
        <w:ind w:left="0"/>
        <w:jc w:val="both"/>
      </w:pPr>
      <w:r>
        <w:rPr>
          <w:rFonts w:ascii="Times New Roman"/>
          <w:b w:val="false"/>
          <w:i w:val="false"/>
          <w:color w:val="000000"/>
          <w:sz w:val="28"/>
        </w:rPr>
        <w:t>
      "1. Мемлекеттiк қызметшілерге Қазақстан Республикасының Үкiметi айқындайтын тәртiппен қызметтiк iссапарларға, оның iшiнде шет мемлекеттерге iссапарға баруға арналған шығыстары өтеледi.</w:t>
      </w:r>
    </w:p>
    <w:p>
      <w:pPr>
        <w:spacing w:after="0"/>
        <w:ind w:left="0"/>
        <w:jc w:val="both"/>
      </w:pPr>
      <w:r>
        <w:rPr>
          <w:rFonts w:ascii="Times New Roman"/>
          <w:b w:val="false"/>
          <w:i w:val="false"/>
          <w:color w:val="000000"/>
          <w:sz w:val="28"/>
        </w:rPr>
        <w:t>
      Мемлекеттік қызметшілерге және мемлекеттік органдардағы келісімшарттық қызметшілерге Қазақстан Республикасының заңнамасында көзделген іссапарда болған уақытына тәулікақы алуға, межелі жерге бару және кері қайту жөніндегі шығыстарға, тұрғын үй-жай жалдау жөніндегі шығыстарға кепілдіктер мен құқық қолданылады.";</w:t>
      </w:r>
    </w:p>
    <w:p>
      <w:pPr>
        <w:spacing w:after="0"/>
        <w:ind w:left="0"/>
        <w:jc w:val="both"/>
      </w:pPr>
      <w:r>
        <w:rPr>
          <w:rFonts w:ascii="Times New Roman"/>
          <w:b w:val="false"/>
          <w:i w:val="false"/>
          <w:color w:val="000000"/>
          <w:sz w:val="28"/>
        </w:rPr>
        <w:t>
      21) 59-бап:</w:t>
      </w:r>
    </w:p>
    <w:p>
      <w:pPr>
        <w:spacing w:after="0"/>
        <w:ind w:left="0"/>
        <w:jc w:val="both"/>
      </w:pPr>
      <w:r>
        <w:rPr>
          <w:rFonts w:ascii="Times New Roman"/>
          <w:b w:val="false"/>
          <w:i w:val="false"/>
          <w:color w:val="000000"/>
          <w:sz w:val="28"/>
        </w:rPr>
        <w:t>
      15) тармақшадағы "жеткен жағдайларда тоқтатылады." деген сөздер "жеткен;" деген сөзбен ауыстырылып, мынадай мазмұндағы 15-1) және 15-2) тармақшалармен толықтырылсын:</w:t>
      </w:r>
    </w:p>
    <w:p>
      <w:pPr>
        <w:spacing w:after="0"/>
        <w:ind w:left="0"/>
        <w:jc w:val="both"/>
      </w:pPr>
      <w:r>
        <w:rPr>
          <w:rFonts w:ascii="Times New Roman"/>
          <w:b w:val="false"/>
          <w:i w:val="false"/>
          <w:color w:val="000000"/>
          <w:sz w:val="28"/>
        </w:rPr>
        <w:t>
      "15-1) осы Заңның 60-бабының 5-тармағына сәйкес сенім жоғалтқан;</w:t>
      </w:r>
    </w:p>
    <w:p>
      <w:pPr>
        <w:spacing w:after="0"/>
        <w:ind w:left="0"/>
        <w:jc w:val="both"/>
      </w:pPr>
      <w:r>
        <w:rPr>
          <w:rFonts w:ascii="Times New Roman"/>
          <w:b w:val="false"/>
          <w:i w:val="false"/>
          <w:color w:val="000000"/>
          <w:sz w:val="28"/>
        </w:rPr>
        <w:t>
      15-2) Қазақстан Республикасының мемлекеттік қызмет саласындағы заңнамасында көзделген талаптардың сақталуын ескере отырып, ротациядан бас тартқан жағдайларда тоқтатылады.";</w:t>
      </w:r>
    </w:p>
    <w:p>
      <w:pPr>
        <w:spacing w:after="0"/>
        <w:ind w:left="0"/>
        <w:jc w:val="both"/>
      </w:pPr>
      <w:r>
        <w:rPr>
          <w:rFonts w:ascii="Times New Roman"/>
          <w:b w:val="false"/>
          <w:i w:val="false"/>
          <w:color w:val="000000"/>
          <w:sz w:val="28"/>
        </w:rPr>
        <w:t>
      мынадай мазмұндағы жиырмасыншы бөлікпен толықтырылсын:</w:t>
      </w:r>
    </w:p>
    <w:p>
      <w:pPr>
        <w:spacing w:after="0"/>
        <w:ind w:left="0"/>
        <w:jc w:val="both"/>
      </w:pPr>
      <w:r>
        <w:rPr>
          <w:rFonts w:ascii="Times New Roman"/>
          <w:b w:val="false"/>
          <w:i w:val="false"/>
          <w:color w:val="000000"/>
          <w:sz w:val="28"/>
        </w:rPr>
        <w:t>
      "Осы баптың 3), 4), 5), 6), 7), 11), 12), 13), 14) және 15-1) тармақшаларына сәйкес қызметтен босатылған мемлекеттік саяси қызметшілер терiс уәждемемен жұмыстан шығарылған болып танылады.";</w:t>
      </w:r>
    </w:p>
    <w:p>
      <w:pPr>
        <w:spacing w:after="0"/>
        <w:ind w:left="0"/>
        <w:jc w:val="both"/>
      </w:pPr>
      <w:r>
        <w:rPr>
          <w:rFonts w:ascii="Times New Roman"/>
          <w:b w:val="false"/>
          <w:i w:val="false"/>
          <w:color w:val="000000"/>
          <w:sz w:val="28"/>
        </w:rPr>
        <w:t>
      22) 60-бап мынадай мазмұндағы 5-тармақпен толықтырылсын:</w:t>
      </w:r>
    </w:p>
    <w:p>
      <w:pPr>
        <w:spacing w:after="0"/>
        <w:ind w:left="0"/>
        <w:jc w:val="both"/>
      </w:pPr>
      <w:r>
        <w:rPr>
          <w:rFonts w:ascii="Times New Roman"/>
          <w:b w:val="false"/>
          <w:i w:val="false"/>
          <w:color w:val="000000"/>
          <w:sz w:val="28"/>
        </w:rPr>
        <w:t>
      "5. Қазақстан Республикасының Президенті тағайындайтын мемлекеттік саяси қызметшілер өздерінің лауазымдық өкілеттерін орындамағаны немесе  тиісінше орындамағаны үшін сенімін жоғалтуына байланысты Қазақстан Республикасы Президентінің шешім бойынша қызметтен шығарылуы мүмкін.";</w:t>
      </w:r>
    </w:p>
    <w:p>
      <w:pPr>
        <w:spacing w:after="0"/>
        <w:ind w:left="0"/>
        <w:jc w:val="both"/>
      </w:pPr>
      <w:r>
        <w:rPr>
          <w:rFonts w:ascii="Times New Roman"/>
          <w:b w:val="false"/>
          <w:i w:val="false"/>
          <w:color w:val="000000"/>
          <w:sz w:val="28"/>
        </w:rPr>
        <w:t>
      23) 61-баптың 1-тармағы мынадай мазмұндағы 20-2) тармақпен толықтырылсын:</w:t>
      </w:r>
    </w:p>
    <w:p>
      <w:pPr>
        <w:spacing w:after="0"/>
        <w:ind w:left="0"/>
        <w:jc w:val="both"/>
      </w:pPr>
      <w:r>
        <w:rPr>
          <w:rFonts w:ascii="Times New Roman"/>
          <w:b w:val="false"/>
          <w:i w:val="false"/>
          <w:color w:val="000000"/>
          <w:sz w:val="28"/>
        </w:rPr>
        <w:t>
      "20-2) Қазақстан Республикасының мемлекеттік қызмет саласындағы заңнамасында көзделген талаптардың сақталуын ескере отырып, ротациядан бас тартқан жағдайларда тоқтатылады;";</w:t>
      </w:r>
    </w:p>
    <w:p>
      <w:pPr>
        <w:spacing w:after="0"/>
        <w:ind w:left="0"/>
        <w:jc w:val="both"/>
      </w:pPr>
      <w:r>
        <w:rPr>
          <w:rFonts w:ascii="Times New Roman"/>
          <w:b w:val="false"/>
          <w:i w:val="false"/>
          <w:color w:val="000000"/>
          <w:sz w:val="28"/>
        </w:rPr>
        <w:t xml:space="preserve">
      24) мынадай мазмұндағы 64-1-баппен толықтырылсын: </w:t>
      </w:r>
    </w:p>
    <w:p>
      <w:pPr>
        <w:spacing w:after="0"/>
        <w:ind w:left="0"/>
        <w:jc w:val="both"/>
      </w:pPr>
      <w:r>
        <w:rPr>
          <w:rFonts w:ascii="Times New Roman"/>
          <w:b w:val="false"/>
          <w:i w:val="false"/>
          <w:color w:val="000000"/>
          <w:sz w:val="28"/>
        </w:rPr>
        <w:t>
      "64-1-бап. Келісімшарттық қызметшілер</w:t>
      </w:r>
    </w:p>
    <w:p>
      <w:pPr>
        <w:spacing w:after="0"/>
        <w:ind w:left="0"/>
        <w:jc w:val="both"/>
      </w:pPr>
      <w:r>
        <w:rPr>
          <w:rFonts w:ascii="Times New Roman"/>
          <w:b w:val="false"/>
          <w:i w:val="false"/>
          <w:color w:val="000000"/>
          <w:sz w:val="28"/>
        </w:rPr>
        <w:t>
      1. Келісімшарттық қызметшілер мемлекеттік органдарға түрлерін Қазақстан Республикасының Үкіметі айқындайтын ұлттық және өзге де жобаларды іске асыру үшін тартылуы мүмкін.</w:t>
      </w:r>
    </w:p>
    <w:p>
      <w:pPr>
        <w:spacing w:after="0"/>
        <w:ind w:left="0"/>
        <w:jc w:val="both"/>
      </w:pPr>
      <w:r>
        <w:rPr>
          <w:rFonts w:ascii="Times New Roman"/>
          <w:b w:val="false"/>
          <w:i w:val="false"/>
          <w:color w:val="000000"/>
          <w:sz w:val="28"/>
        </w:rPr>
        <w:t>
      2. Келісімшарттық қызметшілер мемлекеттік лауазымды атқара алмайды.</w:t>
      </w:r>
    </w:p>
    <w:p>
      <w:pPr>
        <w:spacing w:after="0"/>
        <w:ind w:left="0"/>
        <w:jc w:val="both"/>
      </w:pPr>
      <w:r>
        <w:rPr>
          <w:rFonts w:ascii="Times New Roman"/>
          <w:b w:val="false"/>
          <w:i w:val="false"/>
          <w:color w:val="000000"/>
          <w:sz w:val="28"/>
        </w:rPr>
        <w:t>
      3. Келісімшарттық қызметшілерді тарту тәртібін, келісімшарттық қызметшілер тартылатын жобалардың түрлерін, еңбекке ақы төлеу шарттарының мәселелерін және олардың қызметін реттеудің өзге де мәселелерін Қазақстан Республикасының Үкіметі айқындайды.</w:t>
      </w:r>
    </w:p>
    <w:p>
      <w:pPr>
        <w:spacing w:after="0"/>
        <w:ind w:left="0"/>
        <w:jc w:val="both"/>
      </w:pPr>
      <w:r>
        <w:rPr>
          <w:rFonts w:ascii="Times New Roman"/>
          <w:b w:val="false"/>
          <w:i w:val="false"/>
          <w:color w:val="000000"/>
          <w:sz w:val="28"/>
        </w:rPr>
        <w:t>
      4. Келісімшарттық қызметшіні қабылдау ұлттық және өзге де жобаларды іске асыруға жауапты мемлекеттік органның лауазымды адамның ұсынуы бойынша келісімшарт жасасу және жұмыс берушінің актісін шығару арқылы жүзеге асырылады.</w:t>
      </w:r>
    </w:p>
    <w:p>
      <w:pPr>
        <w:spacing w:after="0"/>
        <w:ind w:left="0"/>
        <w:jc w:val="both"/>
      </w:pPr>
      <w:r>
        <w:rPr>
          <w:rFonts w:ascii="Times New Roman"/>
          <w:b w:val="false"/>
          <w:i w:val="false"/>
          <w:color w:val="000000"/>
          <w:sz w:val="28"/>
        </w:rPr>
        <w:t>
      Келісімшарттық қызметші лауазымына үміткер азаматтар белгіленген біліктілік талаптарына сәйкес келуге тиіс. Келісімшарттық қызметшінің біліктілік талаптарын және оның мемлекеттік органмен өзара іс-қимыл алгоритмін уәкілетті органмен келісу бойынша ұлттық және өзге де жобаларды іске асыруға жауапты мемлекеттік органның лауазымды адамы бекітеді.</w:t>
      </w:r>
    </w:p>
    <w:p>
      <w:pPr>
        <w:spacing w:after="0"/>
        <w:ind w:left="0"/>
        <w:jc w:val="both"/>
      </w:pPr>
      <w:r>
        <w:rPr>
          <w:rFonts w:ascii="Times New Roman"/>
          <w:b w:val="false"/>
          <w:i w:val="false"/>
          <w:color w:val="000000"/>
          <w:sz w:val="28"/>
        </w:rPr>
        <w:t>
      Келісімшарттың мерзімі қойылған міндеттерді орындау кезеңіне, бірақ ұлттық және өзге де жобаларды іске асыру кезеңі ішінде ұзарту мүмкіндігімен күнтізбелік бір жылдан аспайтын мерзімге белгіленеді.</w:t>
      </w:r>
    </w:p>
    <w:bookmarkStart w:name="z11" w:id="8"/>
    <w:p>
      <w:pPr>
        <w:spacing w:after="0"/>
        <w:ind w:left="0"/>
        <w:jc w:val="both"/>
      </w:pPr>
      <w:r>
        <w:rPr>
          <w:rFonts w:ascii="Times New Roman"/>
          <w:b w:val="false"/>
          <w:i w:val="false"/>
          <w:color w:val="000000"/>
          <w:sz w:val="28"/>
        </w:rPr>
        <w:t xml:space="preserve">
      5. Келісімшарттық қызметшінің: </w:t>
      </w:r>
    </w:p>
    <w:bookmarkEnd w:id="8"/>
    <w:p>
      <w:pPr>
        <w:spacing w:after="0"/>
        <w:ind w:left="0"/>
        <w:jc w:val="both"/>
      </w:pPr>
      <w:r>
        <w:rPr>
          <w:rFonts w:ascii="Times New Roman"/>
          <w:b w:val="false"/>
          <w:i w:val="false"/>
          <w:color w:val="000000"/>
          <w:sz w:val="28"/>
        </w:rPr>
        <w:t>
      1) басшыдан келісімшартқа сәйкес міндеттер мен көлемді дәл айқындауды талап етуге;</w:t>
      </w:r>
    </w:p>
    <w:p>
      <w:pPr>
        <w:spacing w:after="0"/>
        <w:ind w:left="0"/>
        <w:jc w:val="both"/>
      </w:pPr>
      <w:r>
        <w:rPr>
          <w:rFonts w:ascii="Times New Roman"/>
          <w:b w:val="false"/>
          <w:i w:val="false"/>
          <w:color w:val="000000"/>
          <w:sz w:val="28"/>
        </w:rPr>
        <w:t>
      2) өз қызметін орындау үшін қажетті ақпарат пен материалдар алуға;</w:t>
      </w:r>
    </w:p>
    <w:p>
      <w:pPr>
        <w:spacing w:after="0"/>
        <w:ind w:left="0"/>
        <w:jc w:val="both"/>
      </w:pPr>
      <w:r>
        <w:rPr>
          <w:rFonts w:ascii="Times New Roman"/>
          <w:b w:val="false"/>
          <w:i w:val="false"/>
          <w:color w:val="000000"/>
          <w:sz w:val="28"/>
        </w:rPr>
        <w:t>
      3) келісімшарт талаптарына сәйкес еңбекке ақы төлеуді уақтылы және толық көлемде алуға құқығы бар.</w:t>
      </w:r>
    </w:p>
    <w:bookmarkStart w:name="z12" w:id="9"/>
    <w:p>
      <w:pPr>
        <w:spacing w:after="0"/>
        <w:ind w:left="0"/>
        <w:jc w:val="both"/>
      </w:pPr>
      <w:r>
        <w:rPr>
          <w:rFonts w:ascii="Times New Roman"/>
          <w:b w:val="false"/>
          <w:i w:val="false"/>
          <w:color w:val="000000"/>
          <w:sz w:val="28"/>
        </w:rPr>
        <w:t>
      6. Келісімшарттық қызметші:</w:t>
      </w:r>
    </w:p>
    <w:bookmarkEnd w:id="9"/>
    <w:p>
      <w:pPr>
        <w:spacing w:after="0"/>
        <w:ind w:left="0"/>
        <w:jc w:val="both"/>
      </w:pPr>
      <w:r>
        <w:rPr>
          <w:rFonts w:ascii="Times New Roman"/>
          <w:b w:val="false"/>
          <w:i w:val="false"/>
          <w:color w:val="000000"/>
          <w:sz w:val="28"/>
        </w:rPr>
        <w:t>
      1) келісімшарт талаптарын сақтауға;</w:t>
      </w:r>
    </w:p>
    <w:p>
      <w:pPr>
        <w:spacing w:after="0"/>
        <w:ind w:left="0"/>
        <w:jc w:val="both"/>
      </w:pPr>
      <w:r>
        <w:rPr>
          <w:rFonts w:ascii="Times New Roman"/>
          <w:b w:val="false"/>
          <w:i w:val="false"/>
          <w:color w:val="000000"/>
          <w:sz w:val="28"/>
        </w:rPr>
        <w:t>
      2) еңбек міндеттерін орындауға және еңбек тәртібін сақтауға. Тараптардың келісімі бойынша икемді жұмыс уақыты режимі, қашықтықтан жұмыс істеу режимі және келісімшарттағы қызметті өзге қызметпен қоса атқару қолданылуы мүмкін;</w:t>
      </w:r>
    </w:p>
    <w:p>
      <w:pPr>
        <w:spacing w:after="0"/>
        <w:ind w:left="0"/>
        <w:jc w:val="both"/>
      </w:pPr>
      <w:r>
        <w:rPr>
          <w:rFonts w:ascii="Times New Roman"/>
          <w:b w:val="false"/>
          <w:i w:val="false"/>
          <w:color w:val="000000"/>
          <w:sz w:val="28"/>
        </w:rPr>
        <w:t>
      3) жалпы қабылданған моральдық-әдептілік нормаларын сақтауға;</w:t>
      </w:r>
    </w:p>
    <w:p>
      <w:pPr>
        <w:spacing w:after="0"/>
        <w:ind w:left="0"/>
        <w:jc w:val="both"/>
      </w:pPr>
      <w:r>
        <w:rPr>
          <w:rFonts w:ascii="Times New Roman"/>
          <w:b w:val="false"/>
          <w:i w:val="false"/>
          <w:color w:val="000000"/>
          <w:sz w:val="28"/>
        </w:rPr>
        <w:t>
      4) Қазақстан Республикасының сыбайлас жемқорлыққа қарсы іс-қимыл туралы заңнамасын сақтауға;</w:t>
      </w:r>
    </w:p>
    <w:p>
      <w:pPr>
        <w:spacing w:after="0"/>
        <w:ind w:left="0"/>
        <w:jc w:val="both"/>
      </w:pPr>
      <w:r>
        <w:rPr>
          <w:rFonts w:ascii="Times New Roman"/>
          <w:b w:val="false"/>
          <w:i w:val="false"/>
          <w:color w:val="000000"/>
          <w:sz w:val="28"/>
        </w:rPr>
        <w:t>
      5) мүдделер қақтығысын болдырмау, болғызбау және реттеу жөніндегі шараларды қабылдауға;</w:t>
      </w:r>
    </w:p>
    <w:p>
      <w:pPr>
        <w:spacing w:after="0"/>
        <w:ind w:left="0"/>
        <w:jc w:val="both"/>
      </w:pPr>
      <w:r>
        <w:rPr>
          <w:rFonts w:ascii="Times New Roman"/>
          <w:b w:val="false"/>
          <w:i w:val="false"/>
          <w:color w:val="000000"/>
          <w:sz w:val="28"/>
        </w:rPr>
        <w:t>
      6) мемлекеттік құпияларды және заңмен қорғалатын өзге де құпияны сақтауға, оның ішінде келісімшарт бұзылғаннан кейін Заңмен белгіленген уақыт ішінде сақтауға міндетті, ол туралы жария етпеу туралы тиісті міндеттемеге қол қояға міндетті.</w:t>
      </w:r>
    </w:p>
    <w:bookmarkStart w:name="z13" w:id="10"/>
    <w:p>
      <w:pPr>
        <w:spacing w:after="0"/>
        <w:ind w:left="0"/>
        <w:jc w:val="both"/>
      </w:pPr>
      <w:r>
        <w:rPr>
          <w:rFonts w:ascii="Times New Roman"/>
          <w:b w:val="false"/>
          <w:i w:val="false"/>
          <w:color w:val="000000"/>
          <w:sz w:val="28"/>
        </w:rPr>
        <w:t xml:space="preserve">
      7. Келісімшарттық қызметшінің: </w:t>
      </w:r>
    </w:p>
    <w:bookmarkEnd w:id="10"/>
    <w:p>
      <w:pPr>
        <w:spacing w:after="0"/>
        <w:ind w:left="0"/>
        <w:jc w:val="both"/>
      </w:pPr>
      <w:r>
        <w:rPr>
          <w:rFonts w:ascii="Times New Roman"/>
          <w:b w:val="false"/>
          <w:i w:val="false"/>
          <w:color w:val="000000"/>
          <w:sz w:val="28"/>
        </w:rPr>
        <w:t>
      1) материалдық-техникалық, қаржылық және ақпараттық қамтамасыз ету құралдарын, басқа да мемлекеттік мүлік пен қызметтік ақпаратты қызметтік емес мақсаттарда пайдалануға;</w:t>
      </w:r>
    </w:p>
    <w:p>
      <w:pPr>
        <w:spacing w:after="0"/>
        <w:ind w:left="0"/>
        <w:jc w:val="both"/>
      </w:pPr>
      <w:r>
        <w:rPr>
          <w:rFonts w:ascii="Times New Roman"/>
          <w:b w:val="false"/>
          <w:i w:val="false"/>
          <w:color w:val="000000"/>
          <w:sz w:val="28"/>
        </w:rPr>
        <w:t>
      2) қызмет бабын келісімшарт қызметіне байланысты емес мақсаттарда пайдалануға құқығы жоқ.</w:t>
      </w:r>
    </w:p>
    <w:p>
      <w:pPr>
        <w:spacing w:after="0"/>
        <w:ind w:left="0"/>
        <w:jc w:val="both"/>
      </w:pPr>
      <w:r>
        <w:rPr>
          <w:rFonts w:ascii="Times New Roman"/>
          <w:b w:val="false"/>
          <w:i w:val="false"/>
          <w:color w:val="000000"/>
          <w:sz w:val="28"/>
        </w:rPr>
        <w:t>
      Келісімшарттық қызметке:</w:t>
      </w:r>
    </w:p>
    <w:p>
      <w:pPr>
        <w:spacing w:after="0"/>
        <w:ind w:left="0"/>
        <w:jc w:val="both"/>
      </w:pPr>
      <w:r>
        <w:rPr>
          <w:rFonts w:ascii="Times New Roman"/>
          <w:b w:val="false"/>
          <w:i w:val="false"/>
          <w:color w:val="000000"/>
          <w:sz w:val="28"/>
        </w:rPr>
        <w:t>
      1) он сегіз жасқа дейінгі;</w:t>
      </w:r>
    </w:p>
    <w:p>
      <w:pPr>
        <w:spacing w:after="0"/>
        <w:ind w:left="0"/>
        <w:jc w:val="both"/>
      </w:pPr>
      <w:r>
        <w:rPr>
          <w:rFonts w:ascii="Times New Roman"/>
          <w:b w:val="false"/>
          <w:i w:val="false"/>
          <w:color w:val="000000"/>
          <w:sz w:val="28"/>
        </w:rPr>
        <w:t>
      2) сот әрекетке қабілетсiз немесе әрекетке қабiлетi шектеулi деп таныған;</w:t>
      </w:r>
    </w:p>
    <w:p>
      <w:pPr>
        <w:spacing w:after="0"/>
        <w:ind w:left="0"/>
        <w:jc w:val="both"/>
      </w:pPr>
      <w:r>
        <w:rPr>
          <w:rFonts w:ascii="Times New Roman"/>
          <w:b w:val="false"/>
          <w:i w:val="false"/>
          <w:color w:val="000000"/>
          <w:sz w:val="28"/>
        </w:rPr>
        <w:t>
      3) бiлiктiлiк талаптарында тиiстi келісімшарттық қызметші лауазымыға үшiн денсаулық жағдайына арнайы талаптар белгiленген жағдайларда, медициналық мекеменiң қорытындысы негізінде лауазымдық өкiлеттiктердi орындауға кедергi келтiретiн ауруы бар;</w:t>
      </w:r>
    </w:p>
    <w:p>
      <w:pPr>
        <w:spacing w:after="0"/>
        <w:ind w:left="0"/>
        <w:jc w:val="both"/>
      </w:pPr>
      <w:r>
        <w:rPr>
          <w:rFonts w:ascii="Times New Roman"/>
          <w:b w:val="false"/>
          <w:i w:val="false"/>
          <w:color w:val="000000"/>
          <w:sz w:val="28"/>
        </w:rPr>
        <w:t>
      4) келісімшарттық қызметке кiрер алдындағы үш жыл iшiнде сыбайлас жемқорлық құқық бұзушылық жасағаны үшiн әкiмшiлiк жаза қолданылған;</w:t>
      </w:r>
    </w:p>
    <w:p>
      <w:pPr>
        <w:spacing w:after="0"/>
        <w:ind w:left="0"/>
        <w:jc w:val="both"/>
      </w:pPr>
      <w:r>
        <w:rPr>
          <w:rFonts w:ascii="Times New Roman"/>
          <w:b w:val="false"/>
          <w:i w:val="false"/>
          <w:color w:val="000000"/>
          <w:sz w:val="28"/>
        </w:rPr>
        <w:t>
      5) сот келісімшарттық қызметші тартылатын қызмет түрімен айналысу құқығынан айырған;</w:t>
      </w:r>
    </w:p>
    <w:p>
      <w:pPr>
        <w:spacing w:after="0"/>
        <w:ind w:left="0"/>
        <w:jc w:val="both"/>
      </w:pPr>
      <w:r>
        <w:rPr>
          <w:rFonts w:ascii="Times New Roman"/>
          <w:b w:val="false"/>
          <w:i w:val="false"/>
          <w:color w:val="000000"/>
          <w:sz w:val="28"/>
        </w:rPr>
        <w:t>
      6) сот белгiлi бiр мерзiм iшiнде мемлекеттiк лауазымдар атқару құқығынан айырған;</w:t>
      </w:r>
    </w:p>
    <w:p>
      <w:pPr>
        <w:spacing w:after="0"/>
        <w:ind w:left="0"/>
        <w:jc w:val="both"/>
      </w:pPr>
      <w:r>
        <w:rPr>
          <w:rFonts w:ascii="Times New Roman"/>
          <w:b w:val="false"/>
          <w:i w:val="false"/>
          <w:color w:val="000000"/>
          <w:sz w:val="28"/>
        </w:rPr>
        <w:t>
      7) сыбайлас жемқорлық қылмыс жасаған;</w:t>
      </w:r>
    </w:p>
    <w:p>
      <w:pPr>
        <w:spacing w:after="0"/>
        <w:ind w:left="0"/>
        <w:jc w:val="both"/>
      </w:pPr>
      <w:r>
        <w:rPr>
          <w:rFonts w:ascii="Times New Roman"/>
          <w:b w:val="false"/>
          <w:i w:val="false"/>
          <w:color w:val="000000"/>
          <w:sz w:val="28"/>
        </w:rPr>
        <w:t>
      8) келісімшарттық қызметке кiру уақытына заңда белгiленген тәртiппен өтелмеген немесе алынбаған сотталғандығы бар;</w:t>
      </w:r>
    </w:p>
    <w:p>
      <w:pPr>
        <w:spacing w:after="0"/>
        <w:ind w:left="0"/>
        <w:jc w:val="both"/>
      </w:pPr>
      <w:r>
        <w:rPr>
          <w:rFonts w:ascii="Times New Roman"/>
          <w:b w:val="false"/>
          <w:i w:val="false"/>
          <w:color w:val="000000"/>
          <w:sz w:val="28"/>
        </w:rPr>
        <w:t>
      9) ауыр немесе аса ауыр қылмыстар жасағаны үшін бұрын сотталған немесе қылмыс жасағаны үшін қылмыстық жауаптылықтан Қазақстан Республикасы Қылмыстық-процестік кодексінің 35-бабы бірінші бөлігі 3), 4), 9), 10) және 12) тармақтарының немесе 36-бабының негізінде босатылған;</w:t>
      </w:r>
    </w:p>
    <w:p>
      <w:pPr>
        <w:spacing w:after="0"/>
        <w:ind w:left="0"/>
        <w:jc w:val="both"/>
      </w:pPr>
      <w:r>
        <w:rPr>
          <w:rFonts w:ascii="Times New Roman"/>
          <w:b w:val="false"/>
          <w:i w:val="false"/>
          <w:color w:val="000000"/>
          <w:sz w:val="28"/>
        </w:rPr>
        <w:t>
      10) қылмыстық топтың құрамында қылмыс жасаған;</w:t>
      </w:r>
    </w:p>
    <w:p>
      <w:pPr>
        <w:spacing w:after="0"/>
        <w:ind w:left="0"/>
        <w:jc w:val="both"/>
      </w:pPr>
      <w:r>
        <w:rPr>
          <w:rFonts w:ascii="Times New Roman"/>
          <w:b w:val="false"/>
          <w:i w:val="false"/>
          <w:color w:val="000000"/>
          <w:sz w:val="28"/>
        </w:rPr>
        <w:t>
      11) қылмыстық топтың құрамындағы қылмыс туралы өзіне қатысты қылмыстық істі қылмыстық қудалау органы немесе сот Қазақстан Республикасы Қылмыстық кодексі Ерекше бөлігінің тиісті бабында көзделген бас бостандығынан айыру түріндегі жазаның төменгі шегінің мерзімі өткенге дейін Қазақстан Республикасы Қылмыстық-процестік кодексінің 35-бабы бірінші бөлігі 3), 4), 9), 10) және 12) тармақтарының немесе 36-бабының негізінде тоқтатқан;</w:t>
      </w:r>
    </w:p>
    <w:p>
      <w:pPr>
        <w:spacing w:after="0"/>
        <w:ind w:left="0"/>
        <w:jc w:val="both"/>
      </w:pPr>
      <w:r>
        <w:rPr>
          <w:rFonts w:ascii="Times New Roman"/>
          <w:b w:val="false"/>
          <w:i w:val="false"/>
          <w:color w:val="000000"/>
          <w:sz w:val="28"/>
        </w:rPr>
        <w:t>
      12) мемлекеттік қызметке кiрер алдындағы үш жыл ішінде қылмыстық теріс қылық немесе онша ауыр емес және ауырлығы орташа қылмыстар жасағаны үшін соттың айыптау үкімі шығарылған немесе қылмыстық теріс қылық немесе онша ауыр емес және ауырлығы орташа қылмыстар жасағаны үшін өзіне қатысты қылмыстық жауаптылықтан Қазақстан Республикасы Қылмыстық-процестік кодексі 35-бабы бірінші бөлігі 3), 4), 9), 10) және 12) тармақтарының немесе 36-бабының негізінде босатылған;</w:t>
      </w:r>
    </w:p>
    <w:p>
      <w:pPr>
        <w:spacing w:after="0"/>
        <w:ind w:left="0"/>
        <w:jc w:val="both"/>
      </w:pPr>
      <w:r>
        <w:rPr>
          <w:rFonts w:ascii="Times New Roman"/>
          <w:b w:val="false"/>
          <w:i w:val="false"/>
          <w:color w:val="000000"/>
          <w:sz w:val="28"/>
        </w:rPr>
        <w:t>
      13) келісімшарттық қызметке кірер алдындағы үш жыл ішінде мемлекеттік қызметке кір келтіретін тәртіптік теріс қылық үшін тәртіптік жауаптылыққа тартылған. Бұл ретте келісімшарттық қызметке кір келтіретін тәртіптік теріс қылық үшін қызметтен шығарылған азамат келісімшарттық қызметке жіберілмейді;</w:t>
      </w:r>
    </w:p>
    <w:p>
      <w:pPr>
        <w:spacing w:after="0"/>
        <w:ind w:left="0"/>
        <w:jc w:val="both"/>
      </w:pPr>
      <w:r>
        <w:rPr>
          <w:rFonts w:ascii="Times New Roman"/>
          <w:b w:val="false"/>
          <w:i w:val="false"/>
          <w:color w:val="000000"/>
          <w:sz w:val="28"/>
        </w:rPr>
        <w:t>
      14) жұмыста (қызметте) дәлелді себепсіз қатарынан үш және одан көп сағат болмауы негізінде қызметтен шығару жағдайларын қоспағанда, құқық қорғау органдарынан, арнаулы мемлекеттік органдардан, сот лауазымынан, әскери қызметтен теріс себептер бойынша қызметтен шығарылған азаматты;</w:t>
      </w:r>
    </w:p>
    <w:p>
      <w:pPr>
        <w:spacing w:after="0"/>
        <w:ind w:left="0"/>
        <w:jc w:val="both"/>
      </w:pPr>
      <w:r>
        <w:rPr>
          <w:rFonts w:ascii="Times New Roman"/>
          <w:b w:val="false"/>
          <w:i w:val="false"/>
          <w:color w:val="000000"/>
          <w:sz w:val="28"/>
        </w:rPr>
        <w:t>
      15) Қазақстан Республикасының заңдарында көзделген өзге де жағдайларда қабылдауға болмайды.</w:t>
      </w:r>
    </w:p>
    <w:p>
      <w:pPr>
        <w:spacing w:after="0"/>
        <w:ind w:left="0"/>
        <w:jc w:val="both"/>
      </w:pPr>
      <w:r>
        <w:rPr>
          <w:rFonts w:ascii="Times New Roman"/>
          <w:b w:val="false"/>
          <w:i w:val="false"/>
          <w:color w:val="000000"/>
          <w:sz w:val="28"/>
        </w:rPr>
        <w:t>
      Мүдделер қақтығысын болғызбау үшін жобаларды іске асыруға тартылған мемлекеттік қызметшілердің жақын туысы, жұбайы (зайыбы) және (немесе) жекжаты болып табылатын азамат келісімшарттағы қызметші ретінде қабылдана алмайды.</w:t>
      </w:r>
    </w:p>
    <w:p>
      <w:pPr>
        <w:spacing w:after="0"/>
        <w:ind w:left="0"/>
        <w:jc w:val="both"/>
      </w:pPr>
      <w:r>
        <w:rPr>
          <w:rFonts w:ascii="Times New Roman"/>
          <w:b w:val="false"/>
          <w:i w:val="false"/>
          <w:color w:val="000000"/>
          <w:sz w:val="28"/>
        </w:rPr>
        <w:t>
      Мүдделер қақтығысын болғызбау және реттеу, сондай-ақ оларға жол бермеу жөнінде шаралар қабылдау туралы міндеттемелер келісімшартта жазылады.</w:t>
      </w:r>
    </w:p>
    <w:p>
      <w:pPr>
        <w:spacing w:after="0"/>
        <w:ind w:left="0"/>
        <w:jc w:val="both"/>
      </w:pPr>
      <w:r>
        <w:rPr>
          <w:rFonts w:ascii="Times New Roman"/>
          <w:b w:val="false"/>
          <w:i w:val="false"/>
          <w:color w:val="000000"/>
          <w:sz w:val="28"/>
        </w:rPr>
        <w:t>
      Келісімшарттық қызметшіге Қазақстан Республикасының еңбек заңнамасына сәйкес жыл сайынғы ақы төленетін еңбек демалысы беріледі.</w:t>
      </w:r>
    </w:p>
    <w:bookmarkStart w:name="z14" w:id="11"/>
    <w:p>
      <w:pPr>
        <w:spacing w:after="0"/>
        <w:ind w:left="0"/>
        <w:jc w:val="both"/>
      </w:pPr>
      <w:r>
        <w:rPr>
          <w:rFonts w:ascii="Times New Roman"/>
          <w:b w:val="false"/>
          <w:i w:val="false"/>
          <w:color w:val="000000"/>
          <w:sz w:val="28"/>
        </w:rPr>
        <w:t>
      8. Келісімшарттық қызметшілерді мемлекеттік құпияларға жіберу Қазақстан Республикасының мемлекеттік құпиялар туралы заңнамасында белгіленген тәртіппен жүзеге асырылады.</w:t>
      </w:r>
    </w:p>
    <w:bookmarkEnd w:id="11"/>
    <w:bookmarkStart w:name="z15" w:id="12"/>
    <w:p>
      <w:pPr>
        <w:spacing w:after="0"/>
        <w:ind w:left="0"/>
        <w:jc w:val="both"/>
      </w:pPr>
      <w:r>
        <w:rPr>
          <w:rFonts w:ascii="Times New Roman"/>
          <w:b w:val="false"/>
          <w:i w:val="false"/>
          <w:color w:val="000000"/>
          <w:sz w:val="28"/>
        </w:rPr>
        <w:t>
      9. Жұмыс кестесі және өзге де жеке еңбек жағдайлары тараптардың келісімі бойынша келісімшартта белгіленеді.</w:t>
      </w:r>
    </w:p>
    <w:bookmarkEnd w:id="12"/>
    <w:bookmarkStart w:name="z16"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Келісімшарттық қызметшінің еңбегіне ақы төлеу тараптардың келісімі бойынша орындалған жұмыс көлемінің (қойылған міндеттердің) сандық, уақыттық (міндеттерді, жобаларды іске асыру кезеңдері) және сапалық параметрлері көрсетіле отырып, келісімшартта белгіленеді. </w:t>
      </w:r>
    </w:p>
    <w:bookmarkEnd w:id="13"/>
    <w:p>
      <w:pPr>
        <w:spacing w:after="0"/>
        <w:ind w:left="0"/>
        <w:jc w:val="both"/>
      </w:pPr>
      <w:r>
        <w:rPr>
          <w:rFonts w:ascii="Times New Roman"/>
          <w:b w:val="false"/>
          <w:i w:val="false"/>
          <w:color w:val="000000"/>
          <w:sz w:val="28"/>
        </w:rPr>
        <w:t xml:space="preserve">
      Келісімшарттық қызметшілердің еңбекақысы мемлекеттік органға ұстауға көзделген қаражатты үнемдеу есебінен не ұлттық және өзге де жобаларды іске асыруға көзделген қаражаттан  жүзеге асырылады. </w:t>
      </w:r>
    </w:p>
    <w:bookmarkStart w:name="z18" w:id="14"/>
    <w:p>
      <w:pPr>
        <w:spacing w:after="0"/>
        <w:ind w:left="0"/>
        <w:jc w:val="both"/>
      </w:pPr>
      <w:r>
        <w:rPr>
          <w:rFonts w:ascii="Times New Roman"/>
          <w:b w:val="false"/>
          <w:i w:val="false"/>
          <w:color w:val="000000"/>
          <w:sz w:val="28"/>
        </w:rPr>
        <w:t>
      11. Келісімшарт тараптардың келісімі бойынша бұзылуы мүмкін, келісімшартты бұзудың өзге де талаптары, сондай-ақ оған өзгерістер мен толықтырулар енгізу келісімшартта баяндалады.</w:t>
      </w:r>
    </w:p>
    <w:bookmarkEnd w:id="14"/>
    <w:p>
      <w:pPr>
        <w:spacing w:after="0"/>
        <w:ind w:left="0"/>
        <w:jc w:val="both"/>
      </w:pPr>
      <w:r>
        <w:rPr>
          <w:rFonts w:ascii="Times New Roman"/>
          <w:b w:val="false"/>
          <w:i w:val="false"/>
          <w:color w:val="000000"/>
          <w:sz w:val="28"/>
        </w:rPr>
        <w:t>
      Келісімшарттық қызметші мен мемлекеттік орган арасындағы даулар Қазақстан Республикасының заңнамасында белгіленген тәртіппен шешіледі.".</w:t>
      </w:r>
    </w:p>
    <w:bookmarkStart w:name="z19" w:id="15"/>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