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70dd" w14:textId="9407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4 қазандағы № 782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туралы" Қазақстан Республикасы Үкіметінің 2015 жылғы 25 сәуірдегі № 325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және жергілікті атқарушы органдардың резервтерін пайдалану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24-3-тармақпен толықтырылсын: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"24-3. Жаңа облыстар мен жаңадан құрылған облыстардың аудандары құрылған, сондай-ақ қазіргі облыстың әкімшілік орталығы ауыстырылған кезде тиісті орталық мемлекеттік орган бюджетті атқару жөніндегі орталық уәкілетті органға мынадай: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автомобильдер сатып алу;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көшірілген мемлекеттік қызметшілерді қызметтік орналастыру үшін коммуналдық меншікке тұрғын үй сатып алу;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өкілді, атқарушы органдардың және ведомстволық бағынысты ұйымдардың қызметкерлері үшін тұрғын үйді жалға алу;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атқарушы, орталық, өкілді органдар мен ведомстволық бағынысты ұйымдарды орналастыру үшін ғимараттарды ағымдағы және күрделі жөндеу;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орталық мемлекеттік органдардың аумақтық бөлімшелерін, жергілікті өкілді, атқарушы органдарды және ведомстволық бағынысты ұйымдарды орналастыру үшін ғимараттар сатып алу;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жаңадан құрылған әлеуметтік-кәсіпкерлік корпорациялардың және тұрақтандыру қорларының жарғылық капиталын қалыптастыру;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 салада және денсаулық сақтау саласында жаңадан құрылған облыстық мекемелерді ұстау жағдайларына арналған негіздемелермен және есеп-қисаптармен бірге Үкімет резервінен қаражат бөлу туралы өтінішхат ұсынады.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Әрбір мақсат (шығыстар) бойынша есеп-қисаптар мен негіздемелер шығыстардың лимиттеріне, заттай нормаларға және тиесілік нормативтерiне сәйкес қаралады.".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