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32d2" w14:textId="c233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басқаруды цифрлық трансформациялау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2022 жылғы 9 қарашадағы № 881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рәсімдік-процестік кодексінің </w:t>
      </w:r>
      <w:r>
        <w:rPr>
          <w:rFonts w:ascii="Times New Roman"/>
          <w:b w:val="false"/>
          <w:i w:val="false"/>
          <w:color w:val="000000"/>
          <w:sz w:val="28"/>
        </w:rPr>
        <w:t>43-3-бабының</w:t>
      </w:r>
      <w:r>
        <w:rPr>
          <w:rFonts w:ascii="Times New Roman"/>
          <w:b w:val="false"/>
          <w:i w:val="false"/>
          <w:color w:val="000000"/>
          <w:sz w:val="28"/>
        </w:rPr>
        <w:t xml:space="preserve"> бірінші бөлігіне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басқаруды цифрлық трансформациялау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9 қарашадағы</w:t>
            </w:r>
            <w:r>
              <w:br/>
            </w:r>
            <w:r>
              <w:rPr>
                <w:rFonts w:ascii="Times New Roman"/>
                <w:b w:val="false"/>
                <w:i w:val="false"/>
                <w:color w:val="000000"/>
                <w:sz w:val="20"/>
              </w:rPr>
              <w:t>№ 881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Мемлекеттік басқаруды цифрлық трансформациялау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Мемлекеттік басқаруды цифрлық трансформациялау қағидалары (бұдан әрі – Қағидалар) Қазақстан Республикасы Әкімшілік рәсімдік-процестік кодексінің </w:t>
      </w:r>
      <w:r>
        <w:rPr>
          <w:rFonts w:ascii="Times New Roman"/>
          <w:b w:val="false"/>
          <w:i w:val="false"/>
          <w:color w:val="000000"/>
          <w:sz w:val="28"/>
        </w:rPr>
        <w:t>43-3-бабының</w:t>
      </w:r>
      <w:r>
        <w:rPr>
          <w:rFonts w:ascii="Times New Roman"/>
          <w:b w:val="false"/>
          <w:i w:val="false"/>
          <w:color w:val="000000"/>
          <w:sz w:val="28"/>
        </w:rPr>
        <w:t xml:space="preserve"> бірінші бөлігіне сәйкес әзірленді және мемлекеттік басқаруды цифрлық трансформациялау тәртібін айқындайды.</w:t>
      </w:r>
    </w:p>
    <w:bookmarkEnd w:id="4"/>
    <w:bookmarkStart w:name="z7" w:id="5"/>
    <w:p>
      <w:pPr>
        <w:spacing w:after="0"/>
        <w:ind w:left="0"/>
        <w:jc w:val="both"/>
      </w:pPr>
      <w:r>
        <w:rPr>
          <w:rFonts w:ascii="Times New Roman"/>
          <w:b w:val="false"/>
          <w:i w:val="false"/>
          <w:color w:val="000000"/>
          <w:sz w:val="28"/>
        </w:rPr>
        <w:t>
      2. Қағидалар мемлекеттік органдардың және мемлекеттік басқаруды цифрлық трансформациялау процесіне өзге де қатысушылардың қызметін қамтиды.</w:t>
      </w:r>
    </w:p>
    <w:bookmarkEnd w:id="5"/>
    <w:bookmarkStart w:name="z8" w:id="6"/>
    <w:p>
      <w:pPr>
        <w:spacing w:after="0"/>
        <w:ind w:left="0"/>
        <w:jc w:val="both"/>
      </w:pPr>
      <w:r>
        <w:rPr>
          <w:rFonts w:ascii="Times New Roman"/>
          <w:b w:val="false"/>
          <w:i w:val="false"/>
          <w:color w:val="000000"/>
          <w:sz w:val="28"/>
        </w:rPr>
        <w:t>
      3. Осы Қағидаларда пайдаланылатын негізгі ұғымдар:</w:t>
      </w:r>
    </w:p>
    <w:bookmarkEnd w:id="6"/>
    <w:bookmarkStart w:name="z9" w:id="7"/>
    <w:p>
      <w:pPr>
        <w:spacing w:after="0"/>
        <w:ind w:left="0"/>
        <w:jc w:val="both"/>
      </w:pPr>
      <w:r>
        <w:rPr>
          <w:rFonts w:ascii="Times New Roman"/>
          <w:b w:val="false"/>
          <w:i w:val="false"/>
          <w:color w:val="000000"/>
          <w:sz w:val="28"/>
        </w:rPr>
        <w:t>
      1) цифрлық трансформация – цифрлық технологияларды енгізуді, реинжинирингті және деректерді пайдалануды қамтитын іс-шаралар кешені;</w:t>
      </w:r>
    </w:p>
    <w:bookmarkEnd w:id="7"/>
    <w:bookmarkStart w:name="z10" w:id="8"/>
    <w:p>
      <w:pPr>
        <w:spacing w:after="0"/>
        <w:ind w:left="0"/>
        <w:jc w:val="both"/>
      </w:pPr>
      <w:r>
        <w:rPr>
          <w:rFonts w:ascii="Times New Roman"/>
          <w:b w:val="false"/>
          <w:i w:val="false"/>
          <w:color w:val="000000"/>
          <w:sz w:val="28"/>
        </w:rPr>
        <w:t>
      2) цифрлық трансформациялаудың жол картасы – қаржыландыру көздері мен көлемі туралы ақпаратты қоса алғанда, мемлекеттік орган жоспарлы кезеңде цифрлық трансформациялау арқылы қол жеткізуді жоспарлаған саланы (аяны) цифрлық трансформациялаудың стратегиялық бағыттарын және мемлекеттік басқару жүйесінің нәтижелілігі мен тиімділігінің оларға сәйкес келетін тиісті көрсеткіштерін (олардың мәндерін қоса алғанда) айқындайтын құжат;</w:t>
      </w:r>
    </w:p>
    <w:bookmarkEnd w:id="8"/>
    <w:bookmarkStart w:name="z11" w:id="9"/>
    <w:p>
      <w:pPr>
        <w:spacing w:after="0"/>
        <w:ind w:left="0"/>
        <w:jc w:val="both"/>
      </w:pPr>
      <w:r>
        <w:rPr>
          <w:rFonts w:ascii="Times New Roman"/>
          <w:b w:val="false"/>
          <w:i w:val="false"/>
          <w:color w:val="000000"/>
          <w:sz w:val="28"/>
        </w:rPr>
        <w:t>
      3) цифрлық трансформациялау іс-шараларының жоспары – цифрлық трансформациялаудың жол картасының ажырамас бөлігі болып табылатын және саланы (аяны) цифрлық трансформациялаудың стратегиялық бағыттарының әрқайсысын кезең-кезеңімен іске асыруды айқындайтын, оны іске асыру мерзімдері мен оған жауапты тұлғалар көрсетілген құжат;</w:t>
      </w:r>
    </w:p>
    <w:bookmarkEnd w:id="9"/>
    <w:bookmarkStart w:name="z12" w:id="10"/>
    <w:p>
      <w:pPr>
        <w:spacing w:after="0"/>
        <w:ind w:left="0"/>
        <w:jc w:val="both"/>
      </w:pPr>
      <w:r>
        <w:rPr>
          <w:rFonts w:ascii="Times New Roman"/>
          <w:b w:val="false"/>
          <w:i w:val="false"/>
          <w:color w:val="000000"/>
          <w:sz w:val="28"/>
        </w:rPr>
        <w:t>
      4) реинжиниринг – ұйым қызметінің тиімділігін, сапасын және нәтижелілігін арттыру мақсатында ағымдағы жұмыс процесін түрлендіру;</w:t>
      </w:r>
    </w:p>
    <w:bookmarkEnd w:id="10"/>
    <w:bookmarkStart w:name="z13" w:id="11"/>
    <w:p>
      <w:pPr>
        <w:spacing w:after="0"/>
        <w:ind w:left="0"/>
        <w:jc w:val="both"/>
      </w:pPr>
      <w:r>
        <w:rPr>
          <w:rFonts w:ascii="Times New Roman"/>
          <w:b w:val="false"/>
          <w:i w:val="false"/>
          <w:color w:val="000000"/>
          <w:sz w:val="28"/>
        </w:rPr>
        <w:t>
      5) деректерді басқару – деректерді анықтаумен, жасаумен, жинаумен, жинақтаумен, сақтаумен, таратумен, жоюмен, қолдаумен, сондай-ақ олардың талдамасын, сапасын, қолжетімділігін, қорғалуын қамтамасыз етумен байланысты процесс;</w:t>
      </w:r>
    </w:p>
    <w:bookmarkEnd w:id="11"/>
    <w:bookmarkStart w:name="z14" w:id="12"/>
    <w:p>
      <w:pPr>
        <w:spacing w:after="0"/>
        <w:ind w:left="0"/>
        <w:jc w:val="both"/>
      </w:pPr>
      <w:r>
        <w:rPr>
          <w:rFonts w:ascii="Times New Roman"/>
          <w:b w:val="false"/>
          <w:i w:val="false"/>
          <w:color w:val="000000"/>
          <w:sz w:val="28"/>
        </w:rPr>
        <w:t>
      6) бизнес-процесс – белгілі бір оқиғаның басталуы түрткі болатын, әрбір іс-әрекетке бекітілген бизнес-рөлдерді орындаушылар жүзеге асыратын, өзара байланысты әрекеттердің дәйектілігі, ол өзіне тән логикаға сәйкес нысаналы ортада алдын ала белгілі жиынтықтан нәтиже алуды қамтамасыз етеді;</w:t>
      </w:r>
    </w:p>
    <w:bookmarkEnd w:id="12"/>
    <w:bookmarkStart w:name="z15" w:id="13"/>
    <w:p>
      <w:pPr>
        <w:spacing w:after="0"/>
        <w:ind w:left="0"/>
        <w:jc w:val="both"/>
      </w:pPr>
      <w:r>
        <w:rPr>
          <w:rFonts w:ascii="Times New Roman"/>
          <w:b w:val="false"/>
          <w:i w:val="false"/>
          <w:color w:val="000000"/>
          <w:sz w:val="28"/>
        </w:rPr>
        <w:t>
      7) бизнес-рөл – белгілі бір әрекеттерді орындау үшін орындаушыларға жүктелетін міндеттердің, өкілеттіктердің және жауапкершіліктердің жиынтығы;</w:t>
      </w:r>
    </w:p>
    <w:bookmarkEnd w:id="13"/>
    <w:bookmarkStart w:name="z16" w:id="14"/>
    <w:p>
      <w:pPr>
        <w:spacing w:after="0"/>
        <w:ind w:left="0"/>
        <w:jc w:val="both"/>
      </w:pPr>
      <w:r>
        <w:rPr>
          <w:rFonts w:ascii="Times New Roman"/>
          <w:b w:val="false"/>
          <w:i w:val="false"/>
          <w:color w:val="000000"/>
          <w:sz w:val="28"/>
        </w:rPr>
        <w:t>
      8) бизнес-процестердің иесі – реинжинирингті жүзеге асыруға жауапты болып табылатын мемлекеттік орган;</w:t>
      </w:r>
    </w:p>
    <w:bookmarkEnd w:id="14"/>
    <w:bookmarkStart w:name="z17" w:id="15"/>
    <w:p>
      <w:pPr>
        <w:spacing w:after="0"/>
        <w:ind w:left="0"/>
        <w:jc w:val="both"/>
      </w:pPr>
      <w:r>
        <w:rPr>
          <w:rFonts w:ascii="Times New Roman"/>
          <w:b w:val="false"/>
          <w:i w:val="false"/>
          <w:color w:val="000000"/>
          <w:sz w:val="28"/>
        </w:rPr>
        <w:t>
      9) мемлекеттік органдарда бизнес-процестерінің реинжинирингін жүргізу әдістемесі (бұдан әрі – әдістеме) – уәкілетті орган бекіткен және мемлекеттік органның бизнес-процестерінің ағымдағы нұсқаларын талдау және сипаттау, бизнес-процестердің нысаналы нұсқаларын қалыптастыру, сондай-ақ бизнес-процестерді жетілдіру бойынша ұсыныстар әзірлеу рәсімдерін сипаттайтын құжат;</w:t>
      </w:r>
    </w:p>
    <w:bookmarkEnd w:id="15"/>
    <w:bookmarkStart w:name="z18" w:id="16"/>
    <w:p>
      <w:pPr>
        <w:spacing w:after="0"/>
        <w:ind w:left="0"/>
        <w:jc w:val="both"/>
      </w:pPr>
      <w:r>
        <w:rPr>
          <w:rFonts w:ascii="Times New Roman"/>
          <w:b w:val="false"/>
          <w:i w:val="false"/>
          <w:color w:val="000000"/>
          <w:sz w:val="28"/>
        </w:rPr>
        <w:t>
      10) процестің ағымдағы нұсқасы ("қандай күйде" нұсқасы) – талдау жүргізілген кезде қолда бар, бизнес-процесті орындаудың объективті түрде қадағаланатын және бекітілетін нұсқасы;</w:t>
      </w:r>
    </w:p>
    <w:bookmarkEnd w:id="16"/>
    <w:bookmarkStart w:name="z19" w:id="17"/>
    <w:p>
      <w:pPr>
        <w:spacing w:after="0"/>
        <w:ind w:left="0"/>
        <w:jc w:val="both"/>
      </w:pPr>
      <w:r>
        <w:rPr>
          <w:rFonts w:ascii="Times New Roman"/>
          <w:b w:val="false"/>
          <w:i w:val="false"/>
          <w:color w:val="000000"/>
          <w:sz w:val="28"/>
        </w:rPr>
        <w:t>
      11) процестің нысаналы нұсқасы ("қандай болады" нұсқасы) – бизнес-процестің іске асыру үшін таңдалған нұсқасы, ол үшін реинжиниринг шеңберінде ағымдағы нұсқадан өту тәсілдері мен әдістері әзірленетін болады;</w:t>
      </w:r>
    </w:p>
    <w:bookmarkEnd w:id="17"/>
    <w:bookmarkStart w:name="z20" w:id="18"/>
    <w:p>
      <w:pPr>
        <w:spacing w:after="0"/>
        <w:ind w:left="0"/>
        <w:jc w:val="both"/>
      </w:pPr>
      <w:r>
        <w:rPr>
          <w:rFonts w:ascii="Times New Roman"/>
          <w:b w:val="false"/>
          <w:i w:val="false"/>
          <w:color w:val="000000"/>
          <w:sz w:val="28"/>
        </w:rPr>
        <w:t>
      12) процестің оңтайлы нұсқасы ("қандай болуға тиіс" нұсқасы) – қолданылатын тиімділік көрсеткіштерінің жүйесі тұрғысынан бизнес-процестің реинжиниринг мақсаттарына қол жеткізу үшін ең жақсы нұсқасы.</w:t>
      </w:r>
    </w:p>
    <w:bookmarkEnd w:id="18"/>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заңнамасына сәйкес қолданылады.</w:t>
      </w:r>
    </w:p>
    <w:bookmarkStart w:name="z21" w:id="19"/>
    <w:p>
      <w:pPr>
        <w:spacing w:after="0"/>
        <w:ind w:left="0"/>
        <w:jc w:val="both"/>
      </w:pPr>
      <w:r>
        <w:rPr>
          <w:rFonts w:ascii="Times New Roman"/>
          <w:b w:val="false"/>
          <w:i w:val="false"/>
          <w:color w:val="000000"/>
          <w:sz w:val="28"/>
        </w:rPr>
        <w:t>
      4. Цифрлық трансформациялау шеңберінде мынадай қағидаларды басшылыққа алу қажет:</w:t>
      </w:r>
    </w:p>
    <w:bookmarkEnd w:id="19"/>
    <w:bookmarkStart w:name="z22" w:id="20"/>
    <w:p>
      <w:pPr>
        <w:spacing w:after="0"/>
        <w:ind w:left="0"/>
        <w:jc w:val="both"/>
      </w:pPr>
      <w:r>
        <w:rPr>
          <w:rFonts w:ascii="Times New Roman"/>
          <w:b w:val="false"/>
          <w:i w:val="false"/>
          <w:color w:val="000000"/>
          <w:sz w:val="28"/>
        </w:rPr>
        <w:t>
      1) мәннің нысаннан басымдығы – нәтижеге қол жеткізу бойынша жұмыс нысанынан нақты және өлшенетін нәтиженің басым болуы;</w:t>
      </w:r>
    </w:p>
    <w:bookmarkEnd w:id="20"/>
    <w:bookmarkStart w:name="z23" w:id="21"/>
    <w:p>
      <w:pPr>
        <w:spacing w:after="0"/>
        <w:ind w:left="0"/>
        <w:jc w:val="both"/>
      </w:pPr>
      <w:r>
        <w:rPr>
          <w:rFonts w:ascii="Times New Roman"/>
          <w:b w:val="false"/>
          <w:i w:val="false"/>
          <w:color w:val="000000"/>
          <w:sz w:val="28"/>
        </w:rPr>
        <w:t>
      2)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w:t>
      </w:r>
    </w:p>
    <w:bookmarkEnd w:id="21"/>
    <w:bookmarkStart w:name="z24" w:id="22"/>
    <w:p>
      <w:pPr>
        <w:spacing w:after="0"/>
        <w:ind w:left="0"/>
        <w:jc w:val="both"/>
      </w:pPr>
      <w:r>
        <w:rPr>
          <w:rFonts w:ascii="Times New Roman"/>
          <w:b w:val="false"/>
          <w:i w:val="false"/>
          <w:color w:val="000000"/>
          <w:sz w:val="28"/>
        </w:rPr>
        <w:t>
      3) басқарушылық жауапкершілік – нақты басшының құзыреті аясына кіретін шешімдерді қабылдау және мәселелерді келісуді жоғары тұрған деңгейге және алқалы органдарға беруге жол берілмейтіні;</w:t>
      </w:r>
    </w:p>
    <w:bookmarkEnd w:id="22"/>
    <w:bookmarkStart w:name="z25" w:id="23"/>
    <w:p>
      <w:pPr>
        <w:spacing w:after="0"/>
        <w:ind w:left="0"/>
        <w:jc w:val="both"/>
      </w:pPr>
      <w:r>
        <w:rPr>
          <w:rFonts w:ascii="Times New Roman"/>
          <w:b w:val="false"/>
          <w:i w:val="false"/>
          <w:color w:val="000000"/>
          <w:sz w:val="28"/>
        </w:rPr>
        <w:t>
      4) үздіксіз жетілдіру – мемлекеттік аппараттың бюрократияны қысқартуға, жүйелі реинжинирингке және ішкі рәсімдер мен процестерді оңтайландыруға ынталандыратын ұйымдастырушылық мәдениетін қалыптастыру және қолдау;</w:t>
      </w:r>
    </w:p>
    <w:bookmarkEnd w:id="23"/>
    <w:bookmarkStart w:name="z26" w:id="24"/>
    <w:p>
      <w:pPr>
        <w:spacing w:after="0"/>
        <w:ind w:left="0"/>
        <w:jc w:val="both"/>
      </w:pPr>
      <w:r>
        <w:rPr>
          <w:rFonts w:ascii="Times New Roman"/>
          <w:b w:val="false"/>
          <w:i w:val="false"/>
          <w:color w:val="000000"/>
          <w:sz w:val="28"/>
        </w:rPr>
        <w:t>
      5) регламенттеудің оңтайлылығы – мемлекеттік органдардың қызметтерін регламенттеудің оңтайлы қажетті деңгейін белгілеу, жеткілікті түрде негізделмеген жаңа бюрократиялық талаптарды, есептілік пен бақылау түрлерін енгізуге жол бермеу.</w:t>
      </w:r>
    </w:p>
    <w:bookmarkEnd w:id="24"/>
    <w:bookmarkStart w:name="z27" w:id="25"/>
    <w:p>
      <w:pPr>
        <w:spacing w:after="0"/>
        <w:ind w:left="0"/>
        <w:jc w:val="both"/>
      </w:pPr>
      <w:r>
        <w:rPr>
          <w:rFonts w:ascii="Times New Roman"/>
          <w:b w:val="false"/>
          <w:i w:val="false"/>
          <w:color w:val="000000"/>
          <w:sz w:val="28"/>
        </w:rPr>
        <w:t>
      5. Мемлекеттік басқаруды цифрлық трансформациялаудың мақсаттары:</w:t>
      </w:r>
    </w:p>
    <w:bookmarkEnd w:id="25"/>
    <w:bookmarkStart w:name="z28" w:id="26"/>
    <w:p>
      <w:pPr>
        <w:spacing w:after="0"/>
        <w:ind w:left="0"/>
        <w:jc w:val="both"/>
      </w:pPr>
      <w:r>
        <w:rPr>
          <w:rFonts w:ascii="Times New Roman"/>
          <w:b w:val="false"/>
          <w:i w:val="false"/>
          <w:color w:val="000000"/>
          <w:sz w:val="28"/>
        </w:rPr>
        <w:t>
      1) инфрақұрылымды жаңғырту және "электрондық үкімет" архитектурасының негізінде платформалық шешімдерге көшу есебінен цифрлық мемлекет құру;</w:t>
      </w:r>
    </w:p>
    <w:bookmarkEnd w:id="26"/>
    <w:bookmarkStart w:name="z29" w:id="27"/>
    <w:p>
      <w:pPr>
        <w:spacing w:after="0"/>
        <w:ind w:left="0"/>
        <w:jc w:val="both"/>
      </w:pPr>
      <w:r>
        <w:rPr>
          <w:rFonts w:ascii="Times New Roman"/>
          <w:b w:val="false"/>
          <w:i w:val="false"/>
          <w:color w:val="000000"/>
          <w:sz w:val="28"/>
        </w:rPr>
        <w:t>
      2) процестер санын қысқарту есебінен азаматтармен және басқа да мемлекеттік құрылымдармен өзара іс-қимыл арналарын жетілдіру;</w:t>
      </w:r>
    </w:p>
    <w:bookmarkEnd w:id="27"/>
    <w:bookmarkStart w:name="z30" w:id="28"/>
    <w:p>
      <w:pPr>
        <w:spacing w:after="0"/>
        <w:ind w:left="0"/>
        <w:jc w:val="both"/>
      </w:pPr>
      <w:r>
        <w:rPr>
          <w:rFonts w:ascii="Times New Roman"/>
          <w:b w:val="false"/>
          <w:i w:val="false"/>
          <w:color w:val="000000"/>
          <w:sz w:val="28"/>
        </w:rPr>
        <w:t>
      3) мемлекеттік басқарудың алгоритмдік реттеу жүйелеріне көшу;</w:t>
      </w:r>
    </w:p>
    <w:bookmarkEnd w:id="28"/>
    <w:bookmarkStart w:name="z31" w:id="29"/>
    <w:p>
      <w:pPr>
        <w:spacing w:after="0"/>
        <w:ind w:left="0"/>
        <w:jc w:val="both"/>
      </w:pPr>
      <w:r>
        <w:rPr>
          <w:rFonts w:ascii="Times New Roman"/>
          <w:b w:val="false"/>
          <w:i w:val="false"/>
          <w:color w:val="000000"/>
          <w:sz w:val="28"/>
        </w:rPr>
        <w:t>
      4) деректер негізінде шешім қабылдаудың жаңа сапасы мен мәдениеті;</w:t>
      </w:r>
    </w:p>
    <w:bookmarkEnd w:id="29"/>
    <w:bookmarkStart w:name="z32" w:id="30"/>
    <w:p>
      <w:pPr>
        <w:spacing w:after="0"/>
        <w:ind w:left="0"/>
        <w:jc w:val="both"/>
      </w:pPr>
      <w:r>
        <w:rPr>
          <w:rFonts w:ascii="Times New Roman"/>
          <w:b w:val="false"/>
          <w:i w:val="false"/>
          <w:color w:val="000000"/>
          <w:sz w:val="28"/>
        </w:rPr>
        <w:t>
      5) көрсетілетін мемлекеттік қызметтерді проактивті форматқа барынша көшіру;</w:t>
      </w:r>
    </w:p>
    <w:bookmarkEnd w:id="30"/>
    <w:bookmarkStart w:name="z33" w:id="31"/>
    <w:p>
      <w:pPr>
        <w:spacing w:after="0"/>
        <w:ind w:left="0"/>
        <w:jc w:val="both"/>
      </w:pPr>
      <w:r>
        <w:rPr>
          <w:rFonts w:ascii="Times New Roman"/>
          <w:b w:val="false"/>
          <w:i w:val="false"/>
          <w:color w:val="000000"/>
          <w:sz w:val="28"/>
        </w:rPr>
        <w:t>
      6) тарихи деректерді толық цифрландыру және қағаз құжаттарды жоққа шығару;</w:t>
      </w:r>
    </w:p>
    <w:bookmarkEnd w:id="31"/>
    <w:bookmarkStart w:name="z34" w:id="32"/>
    <w:p>
      <w:pPr>
        <w:spacing w:after="0"/>
        <w:ind w:left="0"/>
        <w:jc w:val="both"/>
      </w:pPr>
      <w:r>
        <w:rPr>
          <w:rFonts w:ascii="Times New Roman"/>
          <w:b w:val="false"/>
          <w:i w:val="false"/>
          <w:color w:val="000000"/>
          <w:sz w:val="28"/>
        </w:rPr>
        <w:t>
      7) жеке және заңды тұлғалардан "электрондық үкіметтің" ақпараттандыру объектілерінде бар деректерді сұратуға толық тыйым салу қағидаттарын іске асыру болып табылады.</w:t>
      </w:r>
    </w:p>
    <w:bookmarkEnd w:id="32"/>
    <w:bookmarkStart w:name="z35" w:id="33"/>
    <w:p>
      <w:pPr>
        <w:spacing w:after="0"/>
        <w:ind w:left="0"/>
        <w:jc w:val="left"/>
      </w:pPr>
      <w:r>
        <w:rPr>
          <w:rFonts w:ascii="Times New Roman"/>
          <w:b/>
          <w:i w:val="false"/>
          <w:color w:val="000000"/>
        </w:rPr>
        <w:t xml:space="preserve"> 2-тарау. Мемлекеттік басқаруды цифрлық трансформациялаудың функционалдық құрылымы</w:t>
      </w:r>
    </w:p>
    <w:bookmarkEnd w:id="33"/>
    <w:bookmarkStart w:name="z36" w:id="34"/>
    <w:p>
      <w:pPr>
        <w:spacing w:after="0"/>
        <w:ind w:left="0"/>
        <w:jc w:val="both"/>
      </w:pPr>
      <w:r>
        <w:rPr>
          <w:rFonts w:ascii="Times New Roman"/>
          <w:b w:val="false"/>
          <w:i w:val="false"/>
          <w:color w:val="000000"/>
          <w:sz w:val="28"/>
        </w:rPr>
        <w:t>
      6. Мемлекеттік басқаруды цифрлық трансформациялаудың функционалдық құрылымына мыналар кіреді:</w:t>
      </w:r>
    </w:p>
    <w:bookmarkEnd w:id="34"/>
    <w:bookmarkStart w:name="z37" w:id="35"/>
    <w:p>
      <w:pPr>
        <w:spacing w:after="0"/>
        <w:ind w:left="0"/>
        <w:jc w:val="both"/>
      </w:pPr>
      <w:r>
        <w:rPr>
          <w:rFonts w:ascii="Times New Roman"/>
          <w:b w:val="false"/>
          <w:i w:val="false"/>
          <w:color w:val="000000"/>
          <w:sz w:val="28"/>
        </w:rPr>
        <w:t>
      1) Қазақстан Республикасы Президентінің жанындағы Қазақстан Республикасында цифрландыруды іске асыру жөніндегі комиссия (бұдан әрі – комиссия);</w:t>
      </w:r>
    </w:p>
    <w:bookmarkEnd w:id="35"/>
    <w:bookmarkStart w:name="z38" w:id="36"/>
    <w:p>
      <w:pPr>
        <w:spacing w:after="0"/>
        <w:ind w:left="0"/>
        <w:jc w:val="both"/>
      </w:pPr>
      <w:r>
        <w:rPr>
          <w:rFonts w:ascii="Times New Roman"/>
          <w:b w:val="false"/>
          <w:i w:val="false"/>
          <w:color w:val="000000"/>
          <w:sz w:val="28"/>
        </w:rPr>
        <w:t>
      2) Цифрлық үкімет офисі (бұдан әрі – офис);</w:t>
      </w:r>
    </w:p>
    <w:bookmarkEnd w:id="36"/>
    <w:bookmarkStart w:name="z39" w:id="37"/>
    <w:p>
      <w:pPr>
        <w:spacing w:after="0"/>
        <w:ind w:left="0"/>
        <w:jc w:val="both"/>
      </w:pPr>
      <w:r>
        <w:rPr>
          <w:rFonts w:ascii="Times New Roman"/>
          <w:b w:val="false"/>
          <w:i w:val="false"/>
          <w:color w:val="000000"/>
          <w:sz w:val="28"/>
        </w:rPr>
        <w:t>
      3) уәкілетті орган;</w:t>
      </w:r>
    </w:p>
    <w:bookmarkEnd w:id="37"/>
    <w:bookmarkStart w:name="z40" w:id="38"/>
    <w:p>
      <w:pPr>
        <w:spacing w:after="0"/>
        <w:ind w:left="0"/>
        <w:jc w:val="both"/>
      </w:pPr>
      <w:r>
        <w:rPr>
          <w:rFonts w:ascii="Times New Roman"/>
          <w:b w:val="false"/>
          <w:i w:val="false"/>
          <w:color w:val="000000"/>
          <w:sz w:val="28"/>
        </w:rPr>
        <w:t>
      4) мемлекеттік органдар.</w:t>
      </w:r>
    </w:p>
    <w:bookmarkEnd w:id="38"/>
    <w:bookmarkStart w:name="z41" w:id="39"/>
    <w:p>
      <w:pPr>
        <w:spacing w:after="0"/>
        <w:ind w:left="0"/>
        <w:jc w:val="both"/>
      </w:pPr>
      <w:r>
        <w:rPr>
          <w:rFonts w:ascii="Times New Roman"/>
          <w:b w:val="false"/>
          <w:i w:val="false"/>
          <w:color w:val="000000"/>
          <w:sz w:val="28"/>
        </w:rPr>
        <w:t>
      7. Комиссия Қазақстан Республикасы Президентінің жанындағы консультативтік-кеңесші орган болып табылады, оның негізгі міндеттері Қазақстан Республикасында цифрландыру және инновациялық технологиялар мәселелеріне қатысты ұсыныстар әзірлеу, мониторинг жүргізу және оларды іске асыру болып табылады.</w:t>
      </w:r>
    </w:p>
    <w:bookmarkEnd w:id="39"/>
    <w:p>
      <w:pPr>
        <w:spacing w:after="0"/>
        <w:ind w:left="0"/>
        <w:jc w:val="both"/>
      </w:pPr>
      <w:r>
        <w:rPr>
          <w:rFonts w:ascii="Times New Roman"/>
          <w:b w:val="false"/>
          <w:i w:val="false"/>
          <w:color w:val="000000"/>
          <w:sz w:val="28"/>
        </w:rPr>
        <w:t>
      Комиссияның жұмыс істеу тәртібі Қазақстан Республикасы Президентінің Жарлығымен бекітілген оның ережесінде айқындалады.</w:t>
      </w:r>
    </w:p>
    <w:bookmarkStart w:name="z42" w:id="40"/>
    <w:p>
      <w:pPr>
        <w:spacing w:after="0"/>
        <w:ind w:left="0"/>
        <w:jc w:val="both"/>
      </w:pPr>
      <w:r>
        <w:rPr>
          <w:rFonts w:ascii="Times New Roman"/>
          <w:b w:val="false"/>
          <w:i w:val="false"/>
          <w:color w:val="000000"/>
          <w:sz w:val="28"/>
        </w:rPr>
        <w:t>
      8. Офис өз функцияларын Қазақстан Республикасы Премьер-Министрінің өкімімен бекітілген ережеге, сондай-ақ осы Қағидаларға сәйкес жүзеге асырады.</w:t>
      </w:r>
    </w:p>
    <w:bookmarkEnd w:id="40"/>
    <w:bookmarkStart w:name="z43" w:id="41"/>
    <w:p>
      <w:pPr>
        <w:spacing w:after="0"/>
        <w:ind w:left="0"/>
        <w:jc w:val="both"/>
      </w:pPr>
      <w:r>
        <w:rPr>
          <w:rFonts w:ascii="Times New Roman"/>
          <w:b w:val="false"/>
          <w:i w:val="false"/>
          <w:color w:val="000000"/>
          <w:sz w:val="28"/>
        </w:rPr>
        <w:t>
      9. Уәкілетті орган офистің жұмыс органы болып табылады және мемлекеттік басқаруды цифрлық трансформациялауды салааралық үйлестіруді жүзеге асырады, сондай-ақ:</w:t>
      </w:r>
    </w:p>
    <w:bookmarkEnd w:id="41"/>
    <w:bookmarkStart w:name="z44" w:id="42"/>
    <w:p>
      <w:pPr>
        <w:spacing w:after="0"/>
        <w:ind w:left="0"/>
        <w:jc w:val="both"/>
      </w:pPr>
      <w:r>
        <w:rPr>
          <w:rFonts w:ascii="Times New Roman"/>
          <w:b w:val="false"/>
          <w:i w:val="false"/>
          <w:color w:val="000000"/>
          <w:sz w:val="28"/>
        </w:rPr>
        <w:t>
      1) цифрлық трансформациялау стратегиясының жобаларын қарайды және оларды келісу туралы шешім қабылдайды;</w:t>
      </w:r>
    </w:p>
    <w:bookmarkEnd w:id="42"/>
    <w:bookmarkStart w:name="z45" w:id="43"/>
    <w:p>
      <w:pPr>
        <w:spacing w:after="0"/>
        <w:ind w:left="0"/>
        <w:jc w:val="both"/>
      </w:pPr>
      <w:r>
        <w:rPr>
          <w:rFonts w:ascii="Times New Roman"/>
          <w:b w:val="false"/>
          <w:i w:val="false"/>
          <w:color w:val="000000"/>
          <w:sz w:val="28"/>
        </w:rPr>
        <w:t>
      2) цифрлық трансформациялау жол картасының іске асырылуына, оның ішінде оны жүргізу қорытындылары бойынша мониторингті жүзеге асырады;</w:t>
      </w:r>
    </w:p>
    <w:bookmarkEnd w:id="43"/>
    <w:bookmarkStart w:name="z46" w:id="44"/>
    <w:p>
      <w:pPr>
        <w:spacing w:after="0"/>
        <w:ind w:left="0"/>
        <w:jc w:val="both"/>
      </w:pPr>
      <w:r>
        <w:rPr>
          <w:rFonts w:ascii="Times New Roman"/>
          <w:b w:val="false"/>
          <w:i w:val="false"/>
          <w:color w:val="000000"/>
          <w:sz w:val="28"/>
        </w:rPr>
        <w:t>
      3) мониторинг жүргізу қорытындысы бойынша қажетіне қарай, бірақ тоқсанына бір реттен сиретпей офистің отырысына цифрлық трансформациялаудың іске асырылу барысы және офистің шешімін талап ететін мәселелер туралы ақпарат енгізеді;</w:t>
      </w:r>
    </w:p>
    <w:bookmarkEnd w:id="44"/>
    <w:bookmarkStart w:name="z47" w:id="45"/>
    <w:p>
      <w:pPr>
        <w:spacing w:after="0"/>
        <w:ind w:left="0"/>
        <w:jc w:val="both"/>
      </w:pPr>
      <w:r>
        <w:rPr>
          <w:rFonts w:ascii="Times New Roman"/>
          <w:b w:val="false"/>
          <w:i w:val="false"/>
          <w:color w:val="000000"/>
          <w:sz w:val="28"/>
        </w:rPr>
        <w:t>
      4) цифрлық үкіметті қолдау орталығын тарта отырып, нормативтік құқықтық актілердің жобаларын олардың цифрлық трансформациялаудың стратегиялық бағыттарына сәйкестігі тұрғысынан қарайды;</w:t>
      </w:r>
    </w:p>
    <w:bookmarkEnd w:id="45"/>
    <w:bookmarkStart w:name="z48" w:id="46"/>
    <w:p>
      <w:pPr>
        <w:spacing w:after="0"/>
        <w:ind w:left="0"/>
        <w:jc w:val="both"/>
      </w:pPr>
      <w:r>
        <w:rPr>
          <w:rFonts w:ascii="Times New Roman"/>
          <w:b w:val="false"/>
          <w:i w:val="false"/>
          <w:color w:val="000000"/>
          <w:sz w:val="28"/>
        </w:rPr>
        <w:t>
      5) мемлекеттік органдардың цифрлық трансформациялау іс-шараларының жоспарын іске асыру нәтижелерін бағалауды ұйымдастырады.</w:t>
      </w:r>
    </w:p>
    <w:bookmarkEnd w:id="46"/>
    <w:bookmarkStart w:name="z49" w:id="47"/>
    <w:p>
      <w:pPr>
        <w:spacing w:after="0"/>
        <w:ind w:left="0"/>
        <w:jc w:val="both"/>
      </w:pPr>
      <w:r>
        <w:rPr>
          <w:rFonts w:ascii="Times New Roman"/>
          <w:b w:val="false"/>
          <w:i w:val="false"/>
          <w:color w:val="000000"/>
          <w:sz w:val="28"/>
        </w:rPr>
        <w:t>
      10. Уәкілетті органның жанында:</w:t>
      </w:r>
    </w:p>
    <w:bookmarkEnd w:id="47"/>
    <w:bookmarkStart w:name="z50" w:id="48"/>
    <w:p>
      <w:pPr>
        <w:spacing w:after="0"/>
        <w:ind w:left="0"/>
        <w:jc w:val="both"/>
      </w:pPr>
      <w:r>
        <w:rPr>
          <w:rFonts w:ascii="Times New Roman"/>
          <w:b w:val="false"/>
          <w:i w:val="false"/>
          <w:color w:val="000000"/>
          <w:sz w:val="28"/>
        </w:rPr>
        <w:t>
      1) мемлекеттік басқаруды цифрлық трансформациялауды ұйымдастырушылық және әдіснамалық сүйемелдеу функциялары жүктелген цифрлық үкіметті қолдау орталығы (бұдан әрі – орталық).</w:t>
      </w:r>
    </w:p>
    <w:bookmarkEnd w:id="48"/>
    <w:bookmarkStart w:name="z51" w:id="49"/>
    <w:p>
      <w:pPr>
        <w:spacing w:after="0"/>
        <w:ind w:left="0"/>
        <w:jc w:val="both"/>
      </w:pPr>
      <w:r>
        <w:rPr>
          <w:rFonts w:ascii="Times New Roman"/>
          <w:b w:val="false"/>
          <w:i w:val="false"/>
          <w:color w:val="000000"/>
          <w:sz w:val="28"/>
        </w:rPr>
        <w:t>
      2) "электрондық үкіметтің" архитектурасын дамытуды әдіснамалық қамтамасыз ету жөніндегі функциялар, деректерді талдау, цифрлық мемлекетке көшуді ескере отырып, "электрондық үкімет" архитектурасын құру жүктелген "электрондық үкіметтің" сервистік интеграторы (бұдан әрі – сервистік интегратор);</w:t>
      </w:r>
    </w:p>
    <w:bookmarkEnd w:id="49"/>
    <w:bookmarkStart w:name="z52" w:id="50"/>
    <w:p>
      <w:pPr>
        <w:spacing w:after="0"/>
        <w:ind w:left="0"/>
        <w:jc w:val="both"/>
      </w:pPr>
      <w:r>
        <w:rPr>
          <w:rFonts w:ascii="Times New Roman"/>
          <w:b w:val="false"/>
          <w:i w:val="false"/>
          <w:color w:val="000000"/>
          <w:sz w:val="28"/>
        </w:rPr>
        <w:t>
      3) "электрондық үкіметтің" өзіне бекітілген ақпараттық-коммуникациялық инфрақұрылымының қызметін қамтамасыз ету, оның ішінде деректерді талдау және пайдалану үшін "Smart Data Ukimet" ақпараттық-талдамалық жүйесінің қызметін қамтамасыз ету, сондай-ақ ақпараттандыру объектілері арасында ақпараттық өзара іс-қимылын ұйымдастыру және қамтамасыз ету жүктелген "электрондық үкіметтің" ақпараттық-коммуникациялық инфрақұрылымының операторы (бұдан әрі – оператор) жұмыс істейді.</w:t>
      </w:r>
    </w:p>
    <w:bookmarkEnd w:id="50"/>
    <w:bookmarkStart w:name="z53" w:id="51"/>
    <w:p>
      <w:pPr>
        <w:spacing w:after="0"/>
        <w:ind w:left="0"/>
        <w:jc w:val="both"/>
      </w:pPr>
      <w:r>
        <w:rPr>
          <w:rFonts w:ascii="Times New Roman"/>
          <w:b w:val="false"/>
          <w:i w:val="false"/>
          <w:color w:val="000000"/>
          <w:sz w:val="28"/>
        </w:rPr>
        <w:t>
      11. Мемлекеттік органдар:</w:t>
      </w:r>
    </w:p>
    <w:bookmarkEnd w:id="51"/>
    <w:bookmarkStart w:name="z54" w:id="52"/>
    <w:p>
      <w:pPr>
        <w:spacing w:after="0"/>
        <w:ind w:left="0"/>
        <w:jc w:val="both"/>
      </w:pPr>
      <w:r>
        <w:rPr>
          <w:rFonts w:ascii="Times New Roman"/>
          <w:b w:val="false"/>
          <w:i w:val="false"/>
          <w:color w:val="000000"/>
          <w:sz w:val="28"/>
        </w:rPr>
        <w:t>
      1) мемлекеттік органдар басшыларының цифрландыру мәселелеріне жетекшілік ететін орынбасарлары қатарынан цифрлық трансформациялаудың жол карталарын әзірлеуге және іске асыруға жауапты тұлғаларды айқындайды;</w:t>
      </w:r>
    </w:p>
    <w:bookmarkEnd w:id="52"/>
    <w:bookmarkStart w:name="z55" w:id="53"/>
    <w:p>
      <w:pPr>
        <w:spacing w:after="0"/>
        <w:ind w:left="0"/>
        <w:jc w:val="both"/>
      </w:pPr>
      <w:r>
        <w:rPr>
          <w:rFonts w:ascii="Times New Roman"/>
          <w:b w:val="false"/>
          <w:i w:val="false"/>
          <w:color w:val="000000"/>
          <w:sz w:val="28"/>
        </w:rPr>
        <w:t>
      2) бірінші басшының бұйрығымен мемлекеттік орган жанынан цифрлық трансформациялау офисін құрады, сондай-ақ оның құрамы мен ережесін бекітеді;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Қағидаларға сәйкес цифрлық трансформациялаудың жол карталарын әзірлеуді, келісуді, бекітуді және іске асыруды жүзеге асырады;</w:t>
      </w:r>
    </w:p>
    <w:bookmarkStart w:name="z57" w:id="54"/>
    <w:p>
      <w:pPr>
        <w:spacing w:after="0"/>
        <w:ind w:left="0"/>
        <w:jc w:val="both"/>
      </w:pPr>
      <w:r>
        <w:rPr>
          <w:rFonts w:ascii="Times New Roman"/>
          <w:b w:val="false"/>
          <w:i w:val="false"/>
          <w:color w:val="000000"/>
          <w:sz w:val="28"/>
        </w:rPr>
        <w:t>
      4) цифрлық трансформациялаудың жол карталарының жобаларын уәкілетті органға келісуге жібереді;</w:t>
      </w:r>
    </w:p>
    <w:bookmarkEnd w:id="54"/>
    <w:bookmarkStart w:name="z58" w:id="55"/>
    <w:p>
      <w:pPr>
        <w:spacing w:after="0"/>
        <w:ind w:left="0"/>
        <w:jc w:val="both"/>
      </w:pPr>
      <w:r>
        <w:rPr>
          <w:rFonts w:ascii="Times New Roman"/>
          <w:b w:val="false"/>
          <w:i w:val="false"/>
          <w:color w:val="000000"/>
          <w:sz w:val="28"/>
        </w:rPr>
        <w:t>
      5) міндеттерді бөлу туралы бұйрықтарға сәйкес жетекшілік ететін саладағы деректерді басқаруға стратегиялық бағыттарға және деректерді басқару саясатын айқындауға жауапты бас офицердің функцияларын мемлекеттік органдар басшыларының орынбасарларына жүктейді;</w:t>
      </w:r>
    </w:p>
    <w:bookmarkEnd w:id="55"/>
    <w:bookmarkStart w:name="z59" w:id="56"/>
    <w:p>
      <w:pPr>
        <w:spacing w:after="0"/>
        <w:ind w:left="0"/>
        <w:jc w:val="both"/>
      </w:pPr>
      <w:r>
        <w:rPr>
          <w:rFonts w:ascii="Times New Roman"/>
          <w:b w:val="false"/>
          <w:i w:val="false"/>
          <w:color w:val="000000"/>
          <w:sz w:val="28"/>
        </w:rPr>
        <w:t>
      6) реинжинирингті жүзеге асырады;</w:t>
      </w:r>
    </w:p>
    <w:bookmarkEnd w:id="56"/>
    <w:bookmarkStart w:name="z60" w:id="57"/>
    <w:p>
      <w:pPr>
        <w:spacing w:after="0"/>
        <w:ind w:left="0"/>
        <w:jc w:val="both"/>
      </w:pPr>
      <w:r>
        <w:rPr>
          <w:rFonts w:ascii="Times New Roman"/>
          <w:b w:val="false"/>
          <w:i w:val="false"/>
          <w:color w:val="000000"/>
          <w:sz w:val="28"/>
        </w:rPr>
        <w:t>
      7) мемлекеттік органдағы құрылымдық бөлімшелер, ведомстволық бағынысты ұйымдар арасында функциялар мен өкілеттіктерді бөледі;</w:t>
      </w:r>
    </w:p>
    <w:bookmarkEnd w:id="57"/>
    <w:bookmarkStart w:name="z61" w:id="58"/>
    <w:p>
      <w:pPr>
        <w:spacing w:after="0"/>
        <w:ind w:left="0"/>
        <w:jc w:val="both"/>
      </w:pPr>
      <w:r>
        <w:rPr>
          <w:rFonts w:ascii="Times New Roman"/>
          <w:b w:val="false"/>
          <w:i w:val="false"/>
          <w:color w:val="000000"/>
          <w:sz w:val="28"/>
        </w:rPr>
        <w:t>
      8) бизнес-процестердің электрондық тізілімін қалыптастыруды және жүргізуді жүзеге асырады;</w:t>
      </w:r>
    </w:p>
    <w:bookmarkEnd w:id="58"/>
    <w:bookmarkStart w:name="z62" w:id="59"/>
    <w:p>
      <w:pPr>
        <w:spacing w:after="0"/>
        <w:ind w:left="0"/>
        <w:jc w:val="both"/>
      </w:pPr>
      <w:r>
        <w:rPr>
          <w:rFonts w:ascii="Times New Roman"/>
          <w:b w:val="false"/>
          <w:i w:val="false"/>
          <w:color w:val="000000"/>
          <w:sz w:val="28"/>
        </w:rPr>
        <w:t>
      9) ақпараттық-коммуникациялық технологиялар, ақпараттық қауіпсіздік, деректерді басқару, "электрондық үкімет" архитектурасын дамыту, "электрондық үкіметтің" ақпараттандыру объектілерін құру, дамыту, пайдалану, сатып алу, сондай-ақ ақпараттық-коммуникациялық көрсетілетін қызметтер саласындағы ұйымдастырушылық, техникалық, құқықтық талаптардың сақталуын қамтамасыз етеді.</w:t>
      </w:r>
    </w:p>
    <w:bookmarkEnd w:id="59"/>
    <w:bookmarkStart w:name="z63" w:id="60"/>
    <w:p>
      <w:pPr>
        <w:spacing w:after="0"/>
        <w:ind w:left="0"/>
        <w:jc w:val="both"/>
      </w:pPr>
      <w:r>
        <w:rPr>
          <w:rFonts w:ascii="Times New Roman"/>
          <w:b w:val="false"/>
          <w:i w:val="false"/>
          <w:color w:val="000000"/>
          <w:sz w:val="28"/>
        </w:rPr>
        <w:t>
      12. Мемлекеттік орган басшысының цифрландыру мәселелеріне жетекшілік ететін орынбасары:</w:t>
      </w:r>
    </w:p>
    <w:bookmarkEnd w:id="60"/>
    <w:bookmarkStart w:name="z64" w:id="61"/>
    <w:p>
      <w:pPr>
        <w:spacing w:after="0"/>
        <w:ind w:left="0"/>
        <w:jc w:val="both"/>
      </w:pPr>
      <w:r>
        <w:rPr>
          <w:rFonts w:ascii="Times New Roman"/>
          <w:b w:val="false"/>
          <w:i w:val="false"/>
          <w:color w:val="000000"/>
          <w:sz w:val="28"/>
        </w:rPr>
        <w:t>
      1) цифрлық трансформациялаудың жол картасын әзірлейді, басқарады және олардың іске асырылуын, оның ішінде цифрлық трансформациялау іс-шараларын іске асыруды еңбек, қаржылық және материалдық-техникалық ресурстармен қамтамасыз етуді үйлестіреді;</w:t>
      </w:r>
    </w:p>
    <w:bookmarkEnd w:id="61"/>
    <w:bookmarkStart w:name="z65" w:id="62"/>
    <w:p>
      <w:pPr>
        <w:spacing w:after="0"/>
        <w:ind w:left="0"/>
        <w:jc w:val="both"/>
      </w:pPr>
      <w:r>
        <w:rPr>
          <w:rFonts w:ascii="Times New Roman"/>
          <w:b w:val="false"/>
          <w:i w:val="false"/>
          <w:color w:val="000000"/>
          <w:sz w:val="28"/>
        </w:rPr>
        <w:t>
      2) цифрлық трансформациялаудың жол картасын жалпы іске асырудың тұтастығы мен кешенділігін, оның мақсаттарына және тиімділігі мен нәтижелілігі көрсеткіштерінің мәндеріне қол жеткізуді қамтамасыз етеді;</w:t>
      </w:r>
    </w:p>
    <w:bookmarkEnd w:id="62"/>
    <w:bookmarkStart w:name="z66" w:id="63"/>
    <w:p>
      <w:pPr>
        <w:spacing w:after="0"/>
        <w:ind w:left="0"/>
        <w:jc w:val="both"/>
      </w:pPr>
      <w:r>
        <w:rPr>
          <w:rFonts w:ascii="Times New Roman"/>
          <w:b w:val="false"/>
          <w:i w:val="false"/>
          <w:color w:val="000000"/>
          <w:sz w:val="28"/>
        </w:rPr>
        <w:t>
      3) цифрлық трансформациялаудың міндеттерін, оның ішінде бизнес-процестерді қамтамасыз ету үшін қызмет процестерін оңтайландыруға бастама жасайды және цифрлық трансформациялау жол картасының нысаналы индикаторлары мен олардың тиімділік көрсеткіштеріне қол жеткізуге әсер ететін бизнес-процестердің реинжинирингі жөніндегі қызметті басқарады;</w:t>
      </w:r>
    </w:p>
    <w:bookmarkEnd w:id="63"/>
    <w:bookmarkStart w:name="z67" w:id="64"/>
    <w:p>
      <w:pPr>
        <w:spacing w:after="0"/>
        <w:ind w:left="0"/>
        <w:jc w:val="both"/>
      </w:pPr>
      <w:r>
        <w:rPr>
          <w:rFonts w:ascii="Times New Roman"/>
          <w:b w:val="false"/>
          <w:i w:val="false"/>
          <w:color w:val="000000"/>
          <w:sz w:val="28"/>
        </w:rPr>
        <w:t>
      4) цифрлық трансформация офисін жұмысын үйлестіруді жүзеге асырады.</w:t>
      </w:r>
    </w:p>
    <w:bookmarkEnd w:id="64"/>
    <w:bookmarkStart w:name="z68" w:id="65"/>
    <w:p>
      <w:pPr>
        <w:spacing w:after="0"/>
        <w:ind w:left="0"/>
        <w:jc w:val="both"/>
      </w:pPr>
      <w:r>
        <w:rPr>
          <w:rFonts w:ascii="Times New Roman"/>
          <w:b w:val="false"/>
          <w:i w:val="false"/>
          <w:color w:val="000000"/>
          <w:sz w:val="28"/>
        </w:rPr>
        <w:t>
      13. Мемлекеттік органды цифрлық трансформациялау офисі:</w:t>
      </w:r>
    </w:p>
    <w:bookmarkEnd w:id="65"/>
    <w:p>
      <w:pPr>
        <w:spacing w:after="0"/>
        <w:ind w:left="0"/>
        <w:jc w:val="both"/>
      </w:pPr>
      <w:r>
        <w:rPr>
          <w:rFonts w:ascii="Times New Roman"/>
          <w:b w:val="false"/>
          <w:i w:val="false"/>
          <w:color w:val="000000"/>
          <w:sz w:val="28"/>
        </w:rPr>
        <w:t>
      1) цифрлық трансформациялаудың жол картасын кешенді басқаруды, сондай-ақ осы үшін қажетті құжаттар мен шешімдер жобаларын дайындауды қоса алғанда, цифрлық трансформациялаудың жол картасын іске асыру бойынша жедел қызметті жүзеге асырады;</w:t>
      </w:r>
    </w:p>
    <w:p>
      <w:pPr>
        <w:spacing w:after="0"/>
        <w:ind w:left="0"/>
        <w:jc w:val="both"/>
      </w:pPr>
      <w:r>
        <w:rPr>
          <w:rFonts w:ascii="Times New Roman"/>
          <w:b w:val="false"/>
          <w:i w:val="false"/>
          <w:color w:val="000000"/>
          <w:sz w:val="28"/>
        </w:rPr>
        <w:t>
      2) ақпараттық және әдіснамалық қолдауды, мемлекеттік органда құрылымдық бөлімшелерді, ведомстволық бағынысты ұйымдарды оқытуды, оларды цифрлық трансформация, цифрлық трансформациялаудың жол картасы қозғайтын бизнес-процестерді реинжиниринг барысында үйлестіруді және кейіннен нормативтік құқықтық актілердің қажетті жобаларын әзірлеуді, автоматтандыруды жүзеге асырады;</w:t>
      </w:r>
    </w:p>
    <w:p>
      <w:pPr>
        <w:spacing w:after="0"/>
        <w:ind w:left="0"/>
        <w:jc w:val="both"/>
      </w:pPr>
      <w:r>
        <w:rPr>
          <w:rFonts w:ascii="Times New Roman"/>
          <w:b w:val="false"/>
          <w:i w:val="false"/>
          <w:color w:val="000000"/>
          <w:sz w:val="28"/>
        </w:rPr>
        <w:t>
      3) цифрлық трансформациялау іс-шараларының жоспарына сәйкес цифрлық трансформациялау жол картасының іске асырылу барысын бақылауды, сондай-ақ цифрлық трансформациялау жол картасының іске асырылуын мониторингтеу мен бағалауды жүзеге асыру үшін қажетті есептік материалдар мен құжаттарды дайындауды жүзеге асырады.</w:t>
      </w:r>
    </w:p>
    <w:bookmarkStart w:name="z69" w:id="66"/>
    <w:p>
      <w:pPr>
        <w:spacing w:after="0"/>
        <w:ind w:left="0"/>
        <w:jc w:val="both"/>
      </w:pPr>
      <w:r>
        <w:rPr>
          <w:rFonts w:ascii="Times New Roman"/>
          <w:b w:val="false"/>
          <w:i w:val="false"/>
          <w:color w:val="000000"/>
          <w:sz w:val="28"/>
        </w:rPr>
        <w:t>
      14. Мемлекеттік орган басшысының цифрландыру мәселелеріне жетекшілік ететін орынбасарының мемлекеттік органды цифрлық трансформациялау офисімен, құрылымдық бөлімшелермен және ведомстволық бағынысты ұйымдармен өзара іс-қимыл регламентін мемлекеттік органдар дербес айқындайды.</w:t>
      </w:r>
    </w:p>
    <w:bookmarkEnd w:id="66"/>
    <w:bookmarkStart w:name="z70" w:id="67"/>
    <w:p>
      <w:pPr>
        <w:spacing w:after="0"/>
        <w:ind w:left="0"/>
        <w:jc w:val="both"/>
      </w:pPr>
      <w:r>
        <w:rPr>
          <w:rFonts w:ascii="Times New Roman"/>
          <w:b w:val="false"/>
          <w:i w:val="false"/>
          <w:color w:val="000000"/>
          <w:sz w:val="28"/>
        </w:rPr>
        <w:t>
      15. Мемлекеттік басқаруды цифрлық трансформациялау құрылымына кіретін органдар берілген өкілеттіктер шегінде әрекет етеді. Бұл ретте олардың өзара іс-қимылы шеңберінде мемлекеттік басқаруды цифрлық трансформациялау құрылымына кіретін төмен тұрған органдардан жоғары тұрған органдарға шешімдер қабылдау сатысының сақталуы қамтамасыз етіледі.</w:t>
      </w:r>
    </w:p>
    <w:bookmarkEnd w:id="67"/>
    <w:bookmarkStart w:name="z71" w:id="68"/>
    <w:p>
      <w:pPr>
        <w:spacing w:after="0"/>
        <w:ind w:left="0"/>
        <w:jc w:val="left"/>
      </w:pPr>
      <w:r>
        <w:rPr>
          <w:rFonts w:ascii="Times New Roman"/>
          <w:b/>
          <w:i w:val="false"/>
          <w:color w:val="000000"/>
        </w:rPr>
        <w:t xml:space="preserve"> 3-тарау. Саланы цифрлық трансформациялаудың жол картасын әзірлеу, келісу және бекіту</w:t>
      </w:r>
    </w:p>
    <w:bookmarkEnd w:id="68"/>
    <w:bookmarkStart w:name="z72" w:id="69"/>
    <w:p>
      <w:pPr>
        <w:spacing w:after="0"/>
        <w:ind w:left="0"/>
        <w:jc w:val="both"/>
      </w:pPr>
      <w:r>
        <w:rPr>
          <w:rFonts w:ascii="Times New Roman"/>
          <w:b w:val="false"/>
          <w:i w:val="false"/>
          <w:color w:val="000000"/>
          <w:sz w:val="28"/>
        </w:rPr>
        <w:t>
      16. Осы Қағидалар ресми жарияланған сәттен бастап 3 (үш) ай ішінде мемлекеттік органдар цифрлық трансформациялаудың үш жылдық кезеңге арналған жол карталарының жобаларын әзірлейді.</w:t>
      </w:r>
    </w:p>
    <w:bookmarkEnd w:id="69"/>
    <w:bookmarkStart w:name="z73" w:id="70"/>
    <w:p>
      <w:pPr>
        <w:spacing w:after="0"/>
        <w:ind w:left="0"/>
        <w:jc w:val="both"/>
      </w:pPr>
      <w:r>
        <w:rPr>
          <w:rFonts w:ascii="Times New Roman"/>
          <w:b w:val="false"/>
          <w:i w:val="false"/>
          <w:color w:val="000000"/>
          <w:sz w:val="28"/>
        </w:rPr>
        <w:t>
      17. Цифрлық трансформациялаудың жол картасын әзірлеген кезде оны әзірлеуді жүзеге асыратын мемлекеттік органдар:</w:t>
      </w:r>
    </w:p>
    <w:bookmarkEnd w:id="70"/>
    <w:p>
      <w:pPr>
        <w:spacing w:after="0"/>
        <w:ind w:left="0"/>
        <w:jc w:val="both"/>
      </w:pPr>
      <w:r>
        <w:rPr>
          <w:rFonts w:ascii="Times New Roman"/>
          <w:b w:val="false"/>
          <w:i w:val="false"/>
          <w:color w:val="000000"/>
          <w:sz w:val="28"/>
        </w:rPr>
        <w:t>
      1) цифрлық трансформациялау жол картасының Мемлекеттік жоспарлау жүйесі құжаттарының мақсаттарымен және міндеттерімен, Қазақстан Республикасы Президентінің, Қазақстан Республикасы Үкіметінің тиісті салаларда іске асырылатын тапсырмаларымен, көрсетілген құжаттарда белгіленген нысаналы көрсеткіштердің (индикаторлардың) мәндерімен және іске асырылу мерзімдерімен, сондай-ақ "электрондық үкімет" архитектурасымен өзара байланысын;</w:t>
      </w:r>
    </w:p>
    <w:p>
      <w:pPr>
        <w:spacing w:after="0"/>
        <w:ind w:left="0"/>
        <w:jc w:val="both"/>
      </w:pPr>
      <w:r>
        <w:rPr>
          <w:rFonts w:ascii="Times New Roman"/>
          <w:b w:val="false"/>
          <w:i w:val="false"/>
          <w:color w:val="000000"/>
          <w:sz w:val="28"/>
        </w:rPr>
        <w:t>
      2) цифрлық трансформациялаудың стратегиялық бағыттарының және олардың қол жеткізілуі мен іске асырылуы бюджет немесе бюджеттен тыс қаражат есебінен қаржыландырумен қамтамасыз етілген, сондай-ақ қол жеткізілуі мен іске асырылуы қосымша қаржыландыруды талап ететін нысаналы индикаторларының, цифрлық трансформация нәтижелілігінің көрсеткіштері мен олардың мәндерінің бөлек көрсетілуін;</w:t>
      </w:r>
    </w:p>
    <w:p>
      <w:pPr>
        <w:spacing w:after="0"/>
        <w:ind w:left="0"/>
        <w:jc w:val="both"/>
      </w:pPr>
      <w:r>
        <w:rPr>
          <w:rFonts w:ascii="Times New Roman"/>
          <w:b w:val="false"/>
          <w:i w:val="false"/>
          <w:color w:val="000000"/>
          <w:sz w:val="28"/>
        </w:rPr>
        <w:t>
      3) цифрлық трансформациялау іс-шараларының жоспарларын әзірлеуді;</w:t>
      </w:r>
    </w:p>
    <w:p>
      <w:pPr>
        <w:spacing w:after="0"/>
        <w:ind w:left="0"/>
        <w:jc w:val="both"/>
      </w:pPr>
      <w:r>
        <w:rPr>
          <w:rFonts w:ascii="Times New Roman"/>
          <w:b w:val="false"/>
          <w:i w:val="false"/>
          <w:color w:val="000000"/>
          <w:sz w:val="28"/>
        </w:rPr>
        <w:t>
      4) деректерді басқару талаптарына сәйкес деректерді басқаруды қамтамасыз етеді.</w:t>
      </w:r>
    </w:p>
    <w:bookmarkStart w:name="z74" w:id="71"/>
    <w:p>
      <w:pPr>
        <w:spacing w:after="0"/>
        <w:ind w:left="0"/>
        <w:jc w:val="both"/>
      </w:pPr>
      <w:r>
        <w:rPr>
          <w:rFonts w:ascii="Times New Roman"/>
          <w:b w:val="false"/>
          <w:i w:val="false"/>
          <w:color w:val="000000"/>
          <w:sz w:val="28"/>
        </w:rPr>
        <w:t>
      18. Цифрлық трансформациялаудың стратегиялық бағыттары және олардың нысаналы индикаторлары, цифрлық трансформациялаудың нәтижелілік көрсеткіштері мен олардың мәндері олардың орындылығы, негізділігі және тиімділігі ескеріле отырып қалыптастырылады.</w:t>
      </w:r>
    </w:p>
    <w:bookmarkEnd w:id="71"/>
    <w:p>
      <w:pPr>
        <w:spacing w:after="0"/>
        <w:ind w:left="0"/>
        <w:jc w:val="both"/>
      </w:pPr>
      <w:r>
        <w:rPr>
          <w:rFonts w:ascii="Times New Roman"/>
          <w:b w:val="false"/>
          <w:i w:val="false"/>
          <w:color w:val="000000"/>
          <w:sz w:val="28"/>
        </w:rPr>
        <w:t>
      Цифрлық трансформациялаудың стратегиялық бағыттары мен олардың санын мемлекеттік органдар маңызды, нақты, уақыты дәл белгіленген, өлшенетін және қол жеткізуге болатын нысаналы индикаторлар бойынша айқындайды.</w:t>
      </w:r>
    </w:p>
    <w:bookmarkStart w:name="z75" w:id="72"/>
    <w:p>
      <w:pPr>
        <w:spacing w:after="0"/>
        <w:ind w:left="0"/>
        <w:jc w:val="both"/>
      </w:pPr>
      <w:r>
        <w:rPr>
          <w:rFonts w:ascii="Times New Roman"/>
          <w:b w:val="false"/>
          <w:i w:val="false"/>
          <w:color w:val="000000"/>
          <w:sz w:val="28"/>
        </w:rPr>
        <w:t>
      19. Мемлекеттік органдарды цифрлық трансформациялау нәтижелілігінің көрсеткіштері мынадай өлшемшарттардың өлшенуін көздейді:</w:t>
      </w:r>
    </w:p>
    <w:bookmarkEnd w:id="72"/>
    <w:p>
      <w:pPr>
        <w:spacing w:after="0"/>
        <w:ind w:left="0"/>
        <w:jc w:val="both"/>
      </w:pPr>
      <w:r>
        <w:rPr>
          <w:rFonts w:ascii="Times New Roman"/>
          <w:b w:val="false"/>
          <w:i w:val="false"/>
          <w:color w:val="000000"/>
          <w:sz w:val="28"/>
        </w:rPr>
        <w:t>
      1) азаматтардың мемлекеттік, оның ішінде цифрлық көрсетілетін қызметтерге қанағаттануын арттыру және мемлекетпен өзара іс-қимыл кезінде бизнес шығындарын азайту;</w:t>
      </w:r>
    </w:p>
    <w:p>
      <w:pPr>
        <w:spacing w:after="0"/>
        <w:ind w:left="0"/>
        <w:jc w:val="both"/>
      </w:pPr>
      <w:r>
        <w:rPr>
          <w:rFonts w:ascii="Times New Roman"/>
          <w:b w:val="false"/>
          <w:i w:val="false"/>
          <w:color w:val="000000"/>
          <w:sz w:val="28"/>
        </w:rPr>
        <w:t>
      2) мемлекеттік басқарудың, экономика және әлеуметтік салалардың шығындарын төмендету;</w:t>
      </w:r>
    </w:p>
    <w:p>
      <w:pPr>
        <w:spacing w:after="0"/>
        <w:ind w:left="0"/>
        <w:jc w:val="both"/>
      </w:pPr>
      <w:r>
        <w:rPr>
          <w:rFonts w:ascii="Times New Roman"/>
          <w:b w:val="false"/>
          <w:i w:val="false"/>
          <w:color w:val="000000"/>
          <w:sz w:val="28"/>
        </w:rPr>
        <w:t>
      3) мемлекеттік басқарудың ашықтығын арттыру;</w:t>
      </w:r>
    </w:p>
    <w:p>
      <w:pPr>
        <w:spacing w:after="0"/>
        <w:ind w:left="0"/>
        <w:jc w:val="both"/>
      </w:pPr>
      <w:r>
        <w:rPr>
          <w:rFonts w:ascii="Times New Roman"/>
          <w:b w:val="false"/>
          <w:i w:val="false"/>
          <w:color w:val="000000"/>
          <w:sz w:val="28"/>
        </w:rPr>
        <w:t>
      4) цифрлық трансформация есебінен сыбайлас жемқорлық тәуекелдерін төмендету;</w:t>
      </w:r>
    </w:p>
    <w:p>
      <w:pPr>
        <w:spacing w:after="0"/>
        <w:ind w:left="0"/>
        <w:jc w:val="both"/>
      </w:pPr>
      <w:r>
        <w:rPr>
          <w:rFonts w:ascii="Times New Roman"/>
          <w:b w:val="false"/>
          <w:i w:val="false"/>
          <w:color w:val="000000"/>
          <w:sz w:val="28"/>
        </w:rPr>
        <w:t>
      5) ақпараттандыру объектілерінің сенімділік пен қауіпсіздік деңгейін арттыру, цифрлық егемендік.</w:t>
      </w:r>
    </w:p>
    <w:bookmarkStart w:name="z76" w:id="73"/>
    <w:p>
      <w:pPr>
        <w:spacing w:after="0"/>
        <w:ind w:left="0"/>
        <w:jc w:val="both"/>
      </w:pPr>
      <w:r>
        <w:rPr>
          <w:rFonts w:ascii="Times New Roman"/>
          <w:b w:val="false"/>
          <w:i w:val="false"/>
          <w:color w:val="000000"/>
          <w:sz w:val="28"/>
        </w:rPr>
        <w:t>
      20. Цифрлық трансформациялау жобаларын іске асырудың ықтимал тәуекелдерін төмендету, бюджет қаражатын жұмсау тиімділігін қамтамасыз ету үшін цифрлық трансформациялаудың жол картасына қажетті, оның ішінде мемлекеттік қызметтер көрсету және мемлекеттік басқару салаларындағы пилоттық жобаларды іске асыру жөніндегі іс-шаралар Қазақстан Республикасының заңнамалық актілерінде белгіленген жағдайларда енгізіледі.</w:t>
      </w:r>
    </w:p>
    <w:bookmarkEnd w:id="73"/>
    <w:p>
      <w:pPr>
        <w:spacing w:after="0"/>
        <w:ind w:left="0"/>
        <w:jc w:val="both"/>
      </w:pPr>
      <w:r>
        <w:rPr>
          <w:rFonts w:ascii="Times New Roman"/>
          <w:b w:val="false"/>
          <w:i w:val="false"/>
          <w:color w:val="000000"/>
          <w:sz w:val="28"/>
        </w:rPr>
        <w:t>
      Цифрлық трансформациялаудың жол картасына цифрлық трансформациялаудың жол картасының іс-шараларын қосымша сипаттау үшін қажетті құжаттар мен мәліметтер, деректер тізбесі, цифрлық трансформацияның нәтижелілігі көрсеткіштерінің қолжетімділігі мен цифрлық трансформациялау жол картасының тиісті іс-шараларын іске асыру қажеттігінің негіздемесі, цифрлық трансформациялаудың жол картасын әзірлеу кезінде пайдаланылған Мемлекеттік жоспарлау жүйесі құжаттарының тізбесі, цифрлық трансформациялаудың жол картасын іске асырудың ықтимал тәуекелдері мен тәуекелдерді басқару сипаттамасы да қоса беріледі.</w:t>
      </w:r>
    </w:p>
    <w:bookmarkStart w:name="z77" w:id="74"/>
    <w:p>
      <w:pPr>
        <w:spacing w:after="0"/>
        <w:ind w:left="0"/>
        <w:jc w:val="both"/>
      </w:pPr>
      <w:r>
        <w:rPr>
          <w:rFonts w:ascii="Times New Roman"/>
          <w:b w:val="false"/>
          <w:i w:val="false"/>
          <w:color w:val="000000"/>
          <w:sz w:val="28"/>
        </w:rPr>
        <w:t>
      21. Мемлекеттік органдар цифрлық трансформациялаудың міндеттерін шешу және индикаторлар мақсаттарына қол жеткізу кезінде ұйымдастырушылық бірлікті қамтамасыз ету мақсатында өздеріне ведомстволық бағынысты ұйымдарды, сондай-ақ бизнес-процестері цифрлық трансформациялаудың міндеттерін қозғайтын мемлекеттік органдар мен квазимемлекеттік сектор субъектілерін цифрлық трансформациялау міндеттері мен нысаналы индикаторларын ескере отырып, цифрлық трансформациялаудың жол картасын әзірлейді.</w:t>
      </w:r>
    </w:p>
    <w:bookmarkEnd w:id="74"/>
    <w:bookmarkStart w:name="z78" w:id="75"/>
    <w:p>
      <w:pPr>
        <w:spacing w:after="0"/>
        <w:ind w:left="0"/>
        <w:jc w:val="both"/>
      </w:pPr>
      <w:r>
        <w:rPr>
          <w:rFonts w:ascii="Times New Roman"/>
          <w:b w:val="false"/>
          <w:i w:val="false"/>
          <w:color w:val="000000"/>
          <w:sz w:val="28"/>
        </w:rPr>
        <w:t>
      22. Цифрлық трансформациялаудың жол картасын іске асыруға кезекті қаржы жылына және жоспарлы кезеңге арналған бюджет қаражатын жоспарлауды мемлекеттік орган Қазақстан Республикасының бюджет заңнамасына сәйкес жүзеге асырады.</w:t>
      </w:r>
    </w:p>
    <w:bookmarkEnd w:id="75"/>
    <w:bookmarkStart w:name="z79" w:id="76"/>
    <w:p>
      <w:pPr>
        <w:spacing w:after="0"/>
        <w:ind w:left="0"/>
        <w:jc w:val="both"/>
      </w:pPr>
      <w:r>
        <w:rPr>
          <w:rFonts w:ascii="Times New Roman"/>
          <w:b w:val="false"/>
          <w:i w:val="false"/>
          <w:color w:val="000000"/>
          <w:sz w:val="28"/>
        </w:rPr>
        <w:t>
      23. Цифрлық трансформациялаудың жол карталарының жобалары мемлекеттік органдар бекіткенге дейін офис басшысымен міндетті түрде келісіледі.</w:t>
      </w:r>
    </w:p>
    <w:bookmarkEnd w:id="76"/>
    <w:bookmarkStart w:name="z80" w:id="77"/>
    <w:p>
      <w:pPr>
        <w:spacing w:after="0"/>
        <w:ind w:left="0"/>
        <w:jc w:val="both"/>
      </w:pPr>
      <w:r>
        <w:rPr>
          <w:rFonts w:ascii="Times New Roman"/>
          <w:b w:val="false"/>
          <w:i w:val="false"/>
          <w:color w:val="000000"/>
          <w:sz w:val="28"/>
        </w:rPr>
        <w:t>
      24. Офистің жұмыс органы цифрлық трансформациялаудың жол картасының жобасы келісуге келіп түскен күннен бастап 10 (он) жұмыс күні ішінде оның осы Қағидаларға сәйкестігі, сондай-ақ мемлекеттік орган мәлімдеген цифрлық трансформациялау нәтижелілігі көрсеткіштері мәндерінің қолжетімділігі тұрғысынан қарауды жүзеге асырады.</w:t>
      </w:r>
    </w:p>
    <w:bookmarkEnd w:id="77"/>
    <w:p>
      <w:pPr>
        <w:spacing w:after="0"/>
        <w:ind w:left="0"/>
        <w:jc w:val="both"/>
      </w:pPr>
      <w:r>
        <w:rPr>
          <w:rFonts w:ascii="Times New Roman"/>
          <w:b w:val="false"/>
          <w:i w:val="false"/>
          <w:color w:val="000000"/>
          <w:sz w:val="28"/>
        </w:rPr>
        <w:t>
      Офистің жұмыс органы цифрлық трансформациялаудың жол картасы жобасын қарау үшін орталықты тартады.</w:t>
      </w:r>
    </w:p>
    <w:p>
      <w:pPr>
        <w:spacing w:after="0"/>
        <w:ind w:left="0"/>
        <w:jc w:val="both"/>
      </w:pPr>
      <w:r>
        <w:rPr>
          <w:rFonts w:ascii="Times New Roman"/>
          <w:b w:val="false"/>
          <w:i w:val="false"/>
          <w:color w:val="000000"/>
          <w:sz w:val="28"/>
        </w:rPr>
        <w:t>
      Цифрлық трансформациялаудың жол картасының жобасын қарау нәтижесі офис басшысының цифрлық трансформациялаудың жол картасының жобасын келісу не пысықтау қажеттігі туралы шешімі негізінде ресімделеді.</w:t>
      </w:r>
    </w:p>
    <w:p>
      <w:pPr>
        <w:spacing w:after="0"/>
        <w:ind w:left="0"/>
        <w:jc w:val="both"/>
      </w:pPr>
      <w:r>
        <w:rPr>
          <w:rFonts w:ascii="Times New Roman"/>
          <w:b w:val="false"/>
          <w:i w:val="false"/>
          <w:color w:val="000000"/>
          <w:sz w:val="28"/>
        </w:rPr>
        <w:t>
      Мемлекеттік орган цифрлық трансформациялаудың жол картасын келісу туралы шешім алған жағдайда жол картасын цифрлық трансформациялаудың жол картасының жобасын әзірлеуді жүзеге асырған мемлекеттік органның бірінші басшысы немесе оны алмастыратын адам бекітеді.</w:t>
      </w:r>
    </w:p>
    <w:bookmarkStart w:name="z81" w:id="78"/>
    <w:p>
      <w:pPr>
        <w:spacing w:after="0"/>
        <w:ind w:left="0"/>
        <w:jc w:val="both"/>
      </w:pPr>
      <w:r>
        <w:rPr>
          <w:rFonts w:ascii="Times New Roman"/>
          <w:b w:val="false"/>
          <w:i w:val="false"/>
          <w:color w:val="000000"/>
          <w:sz w:val="28"/>
        </w:rPr>
        <w:t>
      25. Мемлекеттік органдар цифрлық трансформациялаудың жол карталары бекітілген күннен бастап 3 (үш) жұмыс күнінен кешіктірілмейтін мерзімде оны "электрондық үкіметтің" архитектуралық порталында, ресми интернет-ресурста, сондай-ақ жобалық басқарудың ақпараттық жүйесінде орналастырады.</w:t>
      </w:r>
    </w:p>
    <w:bookmarkEnd w:id="78"/>
    <w:bookmarkStart w:name="z82" w:id="79"/>
    <w:p>
      <w:pPr>
        <w:spacing w:after="0"/>
        <w:ind w:left="0"/>
        <w:jc w:val="left"/>
      </w:pPr>
      <w:r>
        <w:rPr>
          <w:rFonts w:ascii="Times New Roman"/>
          <w:b/>
          <w:i w:val="false"/>
          <w:color w:val="000000"/>
        </w:rPr>
        <w:t xml:space="preserve"> 4-тарау. Саланы (аяны) цифрлық трансформациялаудың жол карталарын іске асыру 1-параграф. Саланы (аяны) цифрлық трансформациялаудың стратегиялық бағыттарын іске асыру</w:t>
      </w:r>
    </w:p>
    <w:bookmarkEnd w:id="79"/>
    <w:bookmarkStart w:name="z83" w:id="80"/>
    <w:p>
      <w:pPr>
        <w:spacing w:after="0"/>
        <w:ind w:left="0"/>
        <w:jc w:val="both"/>
      </w:pPr>
      <w:r>
        <w:rPr>
          <w:rFonts w:ascii="Times New Roman"/>
          <w:b w:val="false"/>
          <w:i w:val="false"/>
          <w:color w:val="000000"/>
          <w:sz w:val="28"/>
        </w:rPr>
        <w:t>
      26. Цифрлық трансформациялаудың стратегиялық бағыттарының мақсаттарына қол жеткізу мемлекеттік орган басшысының цифрландыру мәселелеріне жетекшілік ететін орынбасары қызметінің негізгі көрсеткіші болып табылады.</w:t>
      </w:r>
    </w:p>
    <w:bookmarkEnd w:id="80"/>
    <w:bookmarkStart w:name="z84" w:id="81"/>
    <w:p>
      <w:pPr>
        <w:spacing w:after="0"/>
        <w:ind w:left="0"/>
        <w:jc w:val="both"/>
      </w:pPr>
      <w:r>
        <w:rPr>
          <w:rFonts w:ascii="Times New Roman"/>
          <w:b w:val="false"/>
          <w:i w:val="false"/>
          <w:color w:val="000000"/>
          <w:sz w:val="28"/>
        </w:rPr>
        <w:t>
      27. Цифрлық трансформациялаудың стратегиялық бағыттарын іске асыру цифрлық трансформация іс-шараларының жоспарларына сәйкес жүзеге асырылады.</w:t>
      </w:r>
    </w:p>
    <w:bookmarkEnd w:id="81"/>
    <w:bookmarkStart w:name="z85" w:id="82"/>
    <w:p>
      <w:pPr>
        <w:spacing w:after="0"/>
        <w:ind w:left="0"/>
        <w:jc w:val="both"/>
      </w:pPr>
      <w:r>
        <w:rPr>
          <w:rFonts w:ascii="Times New Roman"/>
          <w:b w:val="false"/>
          <w:i w:val="false"/>
          <w:color w:val="000000"/>
          <w:sz w:val="28"/>
        </w:rPr>
        <w:t>
      28. Мемлекеттік органдардың бизнес-процестерін қозғайтын цифрлық трансформациялаудың стратегиялық бағыттарын іске асыру осы тараудың 2-параграфына сәйкес әзірленген цифрлық трансформация іс-шараларының жоспарларына сәйкес жүзеге асырылады.</w:t>
      </w:r>
    </w:p>
    <w:bookmarkEnd w:id="82"/>
    <w:bookmarkStart w:name="z86" w:id="83"/>
    <w:p>
      <w:pPr>
        <w:spacing w:after="0"/>
        <w:ind w:left="0"/>
        <w:jc w:val="both"/>
      </w:pPr>
      <w:r>
        <w:rPr>
          <w:rFonts w:ascii="Times New Roman"/>
          <w:b w:val="false"/>
          <w:i w:val="false"/>
          <w:color w:val="000000"/>
          <w:sz w:val="28"/>
        </w:rPr>
        <w:t>
      29. Егер цифрлық трансформациялаудың стратегиялық бағыттарын іске асыру нормативтік құқықтық актілердің жобаларын әзірлеуді, оның ішінде өзгерістер мен толықтырулар енгізуді көздеген жағдайда мұндай нормативтік құқықтық актілердің жобаларын уәкілетті орган орталықты тарта отырып, оларды цифрлық трансформациялаудың стратегиялық бағыттарына сәйкестігі тұрғысынан қарайды.</w:t>
      </w:r>
    </w:p>
    <w:bookmarkEnd w:id="83"/>
    <w:bookmarkStart w:name="z87" w:id="84"/>
    <w:p>
      <w:pPr>
        <w:spacing w:after="0"/>
        <w:ind w:left="0"/>
        <w:jc w:val="both"/>
      </w:pPr>
      <w:r>
        <w:rPr>
          <w:rFonts w:ascii="Times New Roman"/>
          <w:b w:val="false"/>
          <w:i w:val="false"/>
          <w:color w:val="000000"/>
          <w:sz w:val="28"/>
        </w:rPr>
        <w:t>
      30. Цифрлық трансформация іс-шаралары жоспарларының іске асырылу барысы жобалық басқарудың ақпараттық жүйесінде көрсетіледі.</w:t>
      </w:r>
    </w:p>
    <w:bookmarkEnd w:id="84"/>
    <w:bookmarkStart w:name="z88" w:id="85"/>
    <w:p>
      <w:pPr>
        <w:spacing w:after="0"/>
        <w:ind w:left="0"/>
        <w:jc w:val="both"/>
      </w:pPr>
      <w:r>
        <w:rPr>
          <w:rFonts w:ascii="Times New Roman"/>
          <w:b w:val="false"/>
          <w:i w:val="false"/>
          <w:color w:val="000000"/>
          <w:sz w:val="28"/>
        </w:rPr>
        <w:t>
      31. Цифрлық трансформациялау жол карталары іс-шараларының іске асырылуына ішкі мониторингті мемлекеттік орган басшысының цифрландыру мәселелеріне жетекшілік ететін орынбасары немесе ол уәкілеттік берген тұлға жүзеге асырады.</w:t>
      </w:r>
    </w:p>
    <w:bookmarkEnd w:id="85"/>
    <w:bookmarkStart w:name="z89" w:id="86"/>
    <w:p>
      <w:pPr>
        <w:spacing w:after="0"/>
        <w:ind w:left="0"/>
        <w:jc w:val="both"/>
      </w:pPr>
      <w:r>
        <w:rPr>
          <w:rFonts w:ascii="Times New Roman"/>
          <w:b w:val="false"/>
          <w:i w:val="false"/>
          <w:color w:val="000000"/>
          <w:sz w:val="28"/>
        </w:rPr>
        <w:t>
      32. Цифрлық трансформациялау жол карталары, оның ішінде іс-шаралар жоспарлары іс-шараларының іске асырылуын сыртқы мониторингін уәкілетті орган іс-шаралардың орындалуын қадағалау, олардың іске асырылу барысын, мерзімдерін, сапасын, мемлекеттік орган басшысының цифрландыру мәселелеріне жетекшілік ететін орынбасары қызметінің негізгі көрсеткіштеріне қол жеткізілуін бағалау мақсатында орталықты тарта отырып жүзеге асырады.</w:t>
      </w:r>
    </w:p>
    <w:bookmarkEnd w:id="86"/>
    <w:bookmarkStart w:name="z90" w:id="87"/>
    <w:p>
      <w:pPr>
        <w:spacing w:after="0"/>
        <w:ind w:left="0"/>
        <w:jc w:val="both"/>
      </w:pPr>
      <w:r>
        <w:rPr>
          <w:rFonts w:ascii="Times New Roman"/>
          <w:b w:val="false"/>
          <w:i w:val="false"/>
          <w:color w:val="000000"/>
          <w:sz w:val="28"/>
        </w:rPr>
        <w:t>
      33. Уәкілетті органның сұрау салуы бойынша не ол белгілеген кезеңділікте орталық цифрлық трансформациялау жол картасын не оның жекелеген стратегиялық бағыттарының іске асырылуын бағалауды жүзеге асырады.</w:t>
      </w:r>
    </w:p>
    <w:bookmarkEnd w:id="87"/>
    <w:bookmarkStart w:name="z91" w:id="88"/>
    <w:p>
      <w:pPr>
        <w:spacing w:after="0"/>
        <w:ind w:left="0"/>
        <w:jc w:val="both"/>
      </w:pPr>
      <w:r>
        <w:rPr>
          <w:rFonts w:ascii="Times New Roman"/>
          <w:b w:val="false"/>
          <w:i w:val="false"/>
          <w:color w:val="000000"/>
          <w:sz w:val="28"/>
        </w:rPr>
        <w:t>
      34. Уәкілетті орган цифрлық трансформациялау жол картасының іске асырылуын бағалау нәтижелерін офистің қарауына жарты жылда бір реттен сиретпей шығарады.</w:t>
      </w:r>
    </w:p>
    <w:bookmarkEnd w:id="88"/>
    <w:bookmarkStart w:name="z92" w:id="89"/>
    <w:p>
      <w:pPr>
        <w:spacing w:after="0"/>
        <w:ind w:left="0"/>
        <w:jc w:val="both"/>
      </w:pPr>
      <w:r>
        <w:rPr>
          <w:rFonts w:ascii="Times New Roman"/>
          <w:b w:val="false"/>
          <w:i w:val="false"/>
          <w:color w:val="000000"/>
          <w:sz w:val="28"/>
        </w:rPr>
        <w:t>
      35. Цифрлық трансформациялаудың жол картасының іске асырылуын бағалау нәтижелері мемлекеттік органдардың тиімділігін бағалау кезінде ескеріледі.</w:t>
      </w:r>
    </w:p>
    <w:bookmarkEnd w:id="89"/>
    <w:bookmarkStart w:name="z93" w:id="90"/>
    <w:p>
      <w:pPr>
        <w:spacing w:after="0"/>
        <w:ind w:left="0"/>
        <w:jc w:val="left"/>
      </w:pPr>
      <w:r>
        <w:rPr>
          <w:rFonts w:ascii="Times New Roman"/>
          <w:b/>
          <w:i w:val="false"/>
          <w:color w:val="000000"/>
        </w:rPr>
        <w:t xml:space="preserve"> 2-параграф. Мемлекеттік органдардың бизнес-процестерінің реинжинирингін талап ететін саланы (аяны) цифрлық трансформациялаудың стратегиялық бағыттарын іске асыру тәртібі</w:t>
      </w:r>
    </w:p>
    <w:bookmarkEnd w:id="90"/>
    <w:bookmarkStart w:name="z94" w:id="91"/>
    <w:p>
      <w:pPr>
        <w:spacing w:after="0"/>
        <w:ind w:left="0"/>
        <w:jc w:val="both"/>
      </w:pPr>
      <w:r>
        <w:rPr>
          <w:rFonts w:ascii="Times New Roman"/>
          <w:b w:val="false"/>
          <w:i w:val="false"/>
          <w:color w:val="000000"/>
          <w:sz w:val="28"/>
        </w:rPr>
        <w:t>
      36. Реинжиниринг бекітілген әдістемеге сәйкес жүзеге асырылады және мынадай кезеңдерден тұрады:</w:t>
      </w:r>
    </w:p>
    <w:bookmarkEnd w:id="91"/>
    <w:bookmarkStart w:name="z95" w:id="92"/>
    <w:p>
      <w:pPr>
        <w:spacing w:after="0"/>
        <w:ind w:left="0"/>
        <w:jc w:val="both"/>
      </w:pPr>
      <w:r>
        <w:rPr>
          <w:rFonts w:ascii="Times New Roman"/>
          <w:b w:val="false"/>
          <w:i w:val="false"/>
          <w:color w:val="000000"/>
          <w:sz w:val="28"/>
        </w:rPr>
        <w:t>
      1) мемлекеттік органдардың бизнес-процестерінің ағымдағы нұсқасының сипаттамасы;</w:t>
      </w:r>
    </w:p>
    <w:bookmarkEnd w:id="92"/>
    <w:bookmarkStart w:name="z96" w:id="93"/>
    <w:p>
      <w:pPr>
        <w:spacing w:after="0"/>
        <w:ind w:left="0"/>
        <w:jc w:val="both"/>
      </w:pPr>
      <w:r>
        <w:rPr>
          <w:rFonts w:ascii="Times New Roman"/>
          <w:b w:val="false"/>
          <w:i w:val="false"/>
          <w:color w:val="000000"/>
          <w:sz w:val="28"/>
        </w:rPr>
        <w:t>
      2) бизнес-процестердің нысаналы нұсқасын қалыптастыру.</w:t>
      </w:r>
    </w:p>
    <w:bookmarkEnd w:id="93"/>
    <w:bookmarkStart w:name="z97" w:id="94"/>
    <w:p>
      <w:pPr>
        <w:spacing w:after="0"/>
        <w:ind w:left="0"/>
        <w:jc w:val="both"/>
      </w:pPr>
      <w:r>
        <w:rPr>
          <w:rFonts w:ascii="Times New Roman"/>
          <w:b w:val="false"/>
          <w:i w:val="false"/>
          <w:color w:val="000000"/>
          <w:sz w:val="28"/>
        </w:rPr>
        <w:t>
      37. Цифрлық трансформациялаудың жол картасы бекітілгеннен кейін 10 (он) жұмыс күні ішінде бизнес-процестердің иесі мемлекеттік органның бизнес-процестерінің реинжинирингі бойынша қойылған міндеттерді және туындайтын мәселелерді жедел шешу үшін жобалау командасын қалыптастырады.</w:t>
      </w:r>
    </w:p>
    <w:bookmarkEnd w:id="94"/>
    <w:p>
      <w:pPr>
        <w:spacing w:after="0"/>
        <w:ind w:left="0"/>
        <w:jc w:val="both"/>
      </w:pPr>
      <w:r>
        <w:rPr>
          <w:rFonts w:ascii="Times New Roman"/>
          <w:b w:val="false"/>
          <w:i w:val="false"/>
          <w:color w:val="000000"/>
          <w:sz w:val="28"/>
        </w:rPr>
        <w:t>
      Жобалау командасын қалыптастыруды мемлекеттік орган – бизнес-процестердің иесі жүзеге асырады.</w:t>
      </w:r>
    </w:p>
    <w:bookmarkStart w:name="z98" w:id="95"/>
    <w:p>
      <w:pPr>
        <w:spacing w:after="0"/>
        <w:ind w:left="0"/>
        <w:jc w:val="both"/>
      </w:pPr>
      <w:r>
        <w:rPr>
          <w:rFonts w:ascii="Times New Roman"/>
          <w:b w:val="false"/>
          <w:i w:val="false"/>
          <w:color w:val="000000"/>
          <w:sz w:val="28"/>
        </w:rPr>
        <w:t>
      38. Реинжинирингтің жобалық командасына мыналар кіреді:</w:t>
      </w:r>
    </w:p>
    <w:bookmarkEnd w:id="95"/>
    <w:bookmarkStart w:name="z99" w:id="96"/>
    <w:p>
      <w:pPr>
        <w:spacing w:after="0"/>
        <w:ind w:left="0"/>
        <w:jc w:val="both"/>
      </w:pPr>
      <w:r>
        <w:rPr>
          <w:rFonts w:ascii="Times New Roman"/>
          <w:b w:val="false"/>
          <w:i w:val="false"/>
          <w:color w:val="000000"/>
          <w:sz w:val="28"/>
        </w:rPr>
        <w:t>
      1) мемлекеттік органдардың бизнес-процестер иесінің өкілдері:</w:t>
      </w:r>
    </w:p>
    <w:bookmarkEnd w:id="96"/>
    <w:p>
      <w:pPr>
        <w:spacing w:after="0"/>
        <w:ind w:left="0"/>
        <w:jc w:val="both"/>
      </w:pPr>
      <w:r>
        <w:rPr>
          <w:rFonts w:ascii="Times New Roman"/>
          <w:b w:val="false"/>
          <w:i w:val="false"/>
          <w:color w:val="000000"/>
          <w:sz w:val="28"/>
        </w:rPr>
        <w:t>
      жобалау командасының жетекшісі – тиісті салада қажетті біліктілік деңгейі бар уәкілетті тұлға;</w:t>
      </w:r>
    </w:p>
    <w:p>
      <w:pPr>
        <w:spacing w:after="0"/>
        <w:ind w:left="0"/>
        <w:jc w:val="both"/>
      </w:pPr>
      <w:r>
        <w:rPr>
          <w:rFonts w:ascii="Times New Roman"/>
          <w:b w:val="false"/>
          <w:i w:val="false"/>
          <w:color w:val="000000"/>
          <w:sz w:val="28"/>
        </w:rPr>
        <w:t>
      бизнес-процестерді жүзеге асыруға, сондай-ақ бизнес-процестің әдіснамасы мен басшылығын әзірлеуге жауапты мемлекеттік органның құрылымдық бөлімшелерінің, ведомстволық бағынысты ұйымдардың қызметкерлері;</w:t>
      </w:r>
    </w:p>
    <w:p>
      <w:pPr>
        <w:spacing w:after="0"/>
        <w:ind w:left="0"/>
        <w:jc w:val="both"/>
      </w:pPr>
      <w:r>
        <w:rPr>
          <w:rFonts w:ascii="Times New Roman"/>
          <w:b w:val="false"/>
          <w:i w:val="false"/>
          <w:color w:val="000000"/>
          <w:sz w:val="28"/>
        </w:rPr>
        <w:t>
      тиісті аяларда (салаларда) сараптамалық білімі бар мемлекеттік органның қызметкерлері;</w:t>
      </w:r>
    </w:p>
    <w:bookmarkStart w:name="z100" w:id="97"/>
    <w:p>
      <w:pPr>
        <w:spacing w:after="0"/>
        <w:ind w:left="0"/>
        <w:jc w:val="both"/>
      </w:pPr>
      <w:r>
        <w:rPr>
          <w:rFonts w:ascii="Times New Roman"/>
          <w:b w:val="false"/>
          <w:i w:val="false"/>
          <w:color w:val="000000"/>
          <w:sz w:val="28"/>
        </w:rPr>
        <w:t>
      2) орталық өкілдері:</w:t>
      </w:r>
    </w:p>
    <w:bookmarkEnd w:id="97"/>
    <w:p>
      <w:pPr>
        <w:spacing w:after="0"/>
        <w:ind w:left="0"/>
        <w:jc w:val="both"/>
      </w:pPr>
      <w:r>
        <w:rPr>
          <w:rFonts w:ascii="Times New Roman"/>
          <w:b w:val="false"/>
          <w:i w:val="false"/>
          <w:color w:val="000000"/>
          <w:sz w:val="28"/>
        </w:rPr>
        <w:t>
      "электрондық үкіметтің" ағымдағы және нысаналы архитектурасына, оның ішінде деректерге, ақпараттандыру объектілеріне талдауды жүзеге асыратын IT-архитектор;</w:t>
      </w:r>
    </w:p>
    <w:p>
      <w:pPr>
        <w:spacing w:after="0"/>
        <w:ind w:left="0"/>
        <w:jc w:val="both"/>
      </w:pPr>
      <w:r>
        <w:rPr>
          <w:rFonts w:ascii="Times New Roman"/>
          <w:b w:val="false"/>
          <w:i w:val="false"/>
          <w:color w:val="000000"/>
          <w:sz w:val="28"/>
        </w:rPr>
        <w:t>
      ұсынылған деректер негізінде зерттеушілік бизнес-талдауды жүзеге асыратын бизнес-талдаушы (IT-талдаушы).</w:t>
      </w:r>
    </w:p>
    <w:p>
      <w:pPr>
        <w:spacing w:after="0"/>
        <w:ind w:left="0"/>
        <w:jc w:val="both"/>
      </w:pPr>
      <w:r>
        <w:rPr>
          <w:rFonts w:ascii="Times New Roman"/>
          <w:b w:val="false"/>
          <w:i w:val="false"/>
          <w:color w:val="000000"/>
          <w:sz w:val="28"/>
        </w:rPr>
        <w:t>
      Жобалау командасы қалыптастырылғаннан кейін 2 (екі) жұмыс күні ішінде бизнес-процестердің иесі – мемлекеттік орган мүдделі ұйымдарды, тәуелсіз сарапшыларды тарту мақсатында бизнес-процестердің жоспарланған қаралуы жөніндегі ақпаратты "электрондық үкіметтің" архитектуралық порталында, ресми интернет-ресурста орналастыруды қамтамасыз етеді.</w:t>
      </w:r>
    </w:p>
    <w:bookmarkStart w:name="z101" w:id="98"/>
    <w:p>
      <w:pPr>
        <w:spacing w:after="0"/>
        <w:ind w:left="0"/>
        <w:jc w:val="both"/>
      </w:pPr>
      <w:r>
        <w:rPr>
          <w:rFonts w:ascii="Times New Roman"/>
          <w:b w:val="false"/>
          <w:i w:val="false"/>
          <w:color w:val="000000"/>
          <w:sz w:val="28"/>
        </w:rPr>
        <w:t>
      39. Жобалау командасы қалыптастырылған сәттен бастап 5 (бес) жұмыс күні ішінде ол әдістемеге сәйкес бизнес-процестердің нысаналы нұсқасын тұжырымдауға бағытталған іс-шаралардың график-жоспарын әзірлейді.</w:t>
      </w:r>
    </w:p>
    <w:bookmarkEnd w:id="98"/>
    <w:p>
      <w:pPr>
        <w:spacing w:after="0"/>
        <w:ind w:left="0"/>
        <w:jc w:val="both"/>
      </w:pPr>
      <w:r>
        <w:rPr>
          <w:rFonts w:ascii="Times New Roman"/>
          <w:b w:val="false"/>
          <w:i w:val="false"/>
          <w:color w:val="000000"/>
          <w:sz w:val="28"/>
        </w:rPr>
        <w:t>
      График-жоспарда әр кезеңнің мерзімдері, аяқталу нысаны көрсетіледі және оны цифрландыру мәселелеріне жетекшілік ететін мемлекеттік орган басшысының орынбасары бекітеді.</w:t>
      </w:r>
    </w:p>
    <w:p>
      <w:pPr>
        <w:spacing w:after="0"/>
        <w:ind w:left="0"/>
        <w:jc w:val="both"/>
      </w:pPr>
      <w:r>
        <w:rPr>
          <w:rFonts w:ascii="Times New Roman"/>
          <w:b w:val="false"/>
          <w:i w:val="false"/>
          <w:color w:val="000000"/>
          <w:sz w:val="28"/>
        </w:rPr>
        <w:t>
      Реинжинирингті жүргізу кезеңдері график-жоспарда белгіленген мерзімдер шеңберінде жүзеге асырылады.</w:t>
      </w:r>
    </w:p>
    <w:bookmarkStart w:name="z102" w:id="99"/>
    <w:p>
      <w:pPr>
        <w:spacing w:after="0"/>
        <w:ind w:left="0"/>
        <w:jc w:val="both"/>
      </w:pPr>
      <w:r>
        <w:rPr>
          <w:rFonts w:ascii="Times New Roman"/>
          <w:b w:val="false"/>
          <w:i w:val="false"/>
          <w:color w:val="000000"/>
          <w:sz w:val="28"/>
        </w:rPr>
        <w:t>
      40. Мемлекеттік орган басшысының цифрландыру мәселелеріне жетекшілік ететін орынбасары бекіткеннен кейін 3 (үш) жұмыс күні ішінде график-жоспарды бизнес-процесс иесінің өкілі жобалық басқарудың ақпараттық жүйесіне енгізеді.</w:t>
      </w:r>
    </w:p>
    <w:bookmarkEnd w:id="99"/>
    <w:bookmarkStart w:name="z103" w:id="100"/>
    <w:p>
      <w:pPr>
        <w:spacing w:after="0"/>
        <w:ind w:left="0"/>
        <w:jc w:val="both"/>
      </w:pPr>
      <w:r>
        <w:rPr>
          <w:rFonts w:ascii="Times New Roman"/>
          <w:b w:val="false"/>
          <w:i w:val="false"/>
          <w:color w:val="000000"/>
          <w:sz w:val="28"/>
        </w:rPr>
        <w:t>
      41. Бекітілген график-жоспарға сәйкес жобалау командасының мүшелері бизнес-процестердің ағымдағы нұсқасын сипаттауды жүзеге асырады.</w:t>
      </w:r>
    </w:p>
    <w:bookmarkEnd w:id="100"/>
    <w:bookmarkStart w:name="z104" w:id="101"/>
    <w:p>
      <w:pPr>
        <w:spacing w:after="0"/>
        <w:ind w:left="0"/>
        <w:jc w:val="both"/>
      </w:pPr>
      <w:r>
        <w:rPr>
          <w:rFonts w:ascii="Times New Roman"/>
          <w:b w:val="false"/>
          <w:i w:val="false"/>
          <w:color w:val="000000"/>
          <w:sz w:val="28"/>
        </w:rPr>
        <w:t>
      42. Бизнес-процестердің ағымдағы нұсқасының сипаттамасы мыналарды қамтиды:</w:t>
      </w:r>
    </w:p>
    <w:bookmarkEnd w:id="101"/>
    <w:bookmarkStart w:name="z105" w:id="102"/>
    <w:p>
      <w:pPr>
        <w:spacing w:after="0"/>
        <w:ind w:left="0"/>
        <w:jc w:val="both"/>
      </w:pPr>
      <w:r>
        <w:rPr>
          <w:rFonts w:ascii="Times New Roman"/>
          <w:b w:val="false"/>
          <w:i w:val="false"/>
          <w:color w:val="000000"/>
          <w:sz w:val="28"/>
        </w:rPr>
        <w:t>
      1) нормативтік құқықтық актілерді, стратегиялық жоспарлау құжаттарын, сондай-ақ бизнес-процестерді регламенттейтін және қозғайтын құжаттарды анықтау;</w:t>
      </w:r>
    </w:p>
    <w:bookmarkEnd w:id="102"/>
    <w:bookmarkStart w:name="z106" w:id="103"/>
    <w:p>
      <w:pPr>
        <w:spacing w:after="0"/>
        <w:ind w:left="0"/>
        <w:jc w:val="both"/>
      </w:pPr>
      <w:r>
        <w:rPr>
          <w:rFonts w:ascii="Times New Roman"/>
          <w:b w:val="false"/>
          <w:i w:val="false"/>
          <w:color w:val="000000"/>
          <w:sz w:val="28"/>
        </w:rPr>
        <w:t>
      2) түйісу нүктелерін көрсете отырып, бизнес-процестердің барлық мүдделі қатысушыларын анықтау;</w:t>
      </w:r>
    </w:p>
    <w:bookmarkEnd w:id="103"/>
    <w:bookmarkStart w:name="z107" w:id="104"/>
    <w:p>
      <w:pPr>
        <w:spacing w:after="0"/>
        <w:ind w:left="0"/>
        <w:jc w:val="both"/>
      </w:pPr>
      <w:r>
        <w:rPr>
          <w:rFonts w:ascii="Times New Roman"/>
          <w:b w:val="false"/>
          <w:i w:val="false"/>
          <w:color w:val="000000"/>
          <w:sz w:val="28"/>
        </w:rPr>
        <w:t>
      3) деректерді басқару талаптарына сәйкес бизнес-процестің әр кезеңіндегі деректер түрлерін сипаттау;</w:t>
      </w:r>
    </w:p>
    <w:bookmarkEnd w:id="104"/>
    <w:bookmarkStart w:name="z108" w:id="105"/>
    <w:p>
      <w:pPr>
        <w:spacing w:after="0"/>
        <w:ind w:left="0"/>
        <w:jc w:val="both"/>
      </w:pPr>
      <w:r>
        <w:rPr>
          <w:rFonts w:ascii="Times New Roman"/>
          <w:b w:val="false"/>
          <w:i w:val="false"/>
          <w:color w:val="000000"/>
          <w:sz w:val="28"/>
        </w:rPr>
        <w:t>
      4) бизнес-процестердің ағымдағы нұсқасының проблемаларын анықтау;</w:t>
      </w:r>
    </w:p>
    <w:bookmarkEnd w:id="105"/>
    <w:bookmarkStart w:name="z109" w:id="106"/>
    <w:p>
      <w:pPr>
        <w:spacing w:after="0"/>
        <w:ind w:left="0"/>
        <w:jc w:val="both"/>
      </w:pPr>
      <w:r>
        <w:rPr>
          <w:rFonts w:ascii="Times New Roman"/>
          <w:b w:val="false"/>
          <w:i w:val="false"/>
          <w:color w:val="000000"/>
          <w:sz w:val="28"/>
        </w:rPr>
        <w:t>
      5) мүдделі тұлғалармен сұхбат және клиент жолының картасын дайындау;</w:t>
      </w:r>
    </w:p>
    <w:bookmarkEnd w:id="106"/>
    <w:bookmarkStart w:name="z110" w:id="107"/>
    <w:p>
      <w:pPr>
        <w:spacing w:after="0"/>
        <w:ind w:left="0"/>
        <w:jc w:val="both"/>
      </w:pPr>
      <w:r>
        <w:rPr>
          <w:rFonts w:ascii="Times New Roman"/>
          <w:b w:val="false"/>
          <w:i w:val="false"/>
          <w:color w:val="000000"/>
          <w:sz w:val="28"/>
        </w:rPr>
        <w:t>
      6) бизнес-процестердің ағымдағы нұсқасын сипаттау.</w:t>
      </w:r>
    </w:p>
    <w:bookmarkEnd w:id="107"/>
    <w:bookmarkStart w:name="z111" w:id="108"/>
    <w:p>
      <w:pPr>
        <w:spacing w:after="0"/>
        <w:ind w:left="0"/>
        <w:jc w:val="both"/>
      </w:pPr>
      <w:r>
        <w:rPr>
          <w:rFonts w:ascii="Times New Roman"/>
          <w:b w:val="false"/>
          <w:i w:val="false"/>
          <w:color w:val="000000"/>
          <w:sz w:val="28"/>
        </w:rPr>
        <w:t>
      43. Бизнес-процестердің ағымдағы нұсқасын сипаттау кезеңінің нәтижелері негізінде жобалау командасы бизнес-процестердің нысаналы нұсқасын қалыптастыруды жүзеге асырады.</w:t>
      </w:r>
    </w:p>
    <w:bookmarkEnd w:id="108"/>
    <w:bookmarkStart w:name="z112" w:id="109"/>
    <w:p>
      <w:pPr>
        <w:spacing w:after="0"/>
        <w:ind w:left="0"/>
        <w:jc w:val="both"/>
      </w:pPr>
      <w:r>
        <w:rPr>
          <w:rFonts w:ascii="Times New Roman"/>
          <w:b w:val="false"/>
          <w:i w:val="false"/>
          <w:color w:val="000000"/>
          <w:sz w:val="28"/>
        </w:rPr>
        <w:t>
      44. Мемлекеттік органдардың бизнес-процестерінің нысаналы нұсқасын қалыптастыру мыналарды қамтиды:</w:t>
      </w:r>
    </w:p>
    <w:bookmarkEnd w:id="109"/>
    <w:bookmarkStart w:name="z113" w:id="110"/>
    <w:p>
      <w:pPr>
        <w:spacing w:after="0"/>
        <w:ind w:left="0"/>
        <w:jc w:val="both"/>
      </w:pPr>
      <w:r>
        <w:rPr>
          <w:rFonts w:ascii="Times New Roman"/>
          <w:b w:val="false"/>
          <w:i w:val="false"/>
          <w:color w:val="000000"/>
          <w:sz w:val="28"/>
        </w:rPr>
        <w:t>
      1) бизнес-процестердің нысаналы және оңтайлы нұсқасының сипаттамасы;</w:t>
      </w:r>
    </w:p>
    <w:bookmarkEnd w:id="110"/>
    <w:bookmarkStart w:name="z114" w:id="111"/>
    <w:p>
      <w:pPr>
        <w:spacing w:after="0"/>
        <w:ind w:left="0"/>
        <w:jc w:val="both"/>
      </w:pPr>
      <w:r>
        <w:rPr>
          <w:rFonts w:ascii="Times New Roman"/>
          <w:b w:val="false"/>
          <w:i w:val="false"/>
          <w:color w:val="000000"/>
          <w:sz w:val="28"/>
        </w:rPr>
        <w:t>
      2) ұсынылатын шешімдердің орындылығын негіздеу (ресурстық, қаржылық, шешім қабылдау матрицасы және т. б.);</w:t>
      </w:r>
    </w:p>
    <w:bookmarkEnd w:id="111"/>
    <w:bookmarkStart w:name="z115" w:id="112"/>
    <w:p>
      <w:pPr>
        <w:spacing w:after="0"/>
        <w:ind w:left="0"/>
        <w:jc w:val="both"/>
      </w:pPr>
      <w:r>
        <w:rPr>
          <w:rFonts w:ascii="Times New Roman"/>
          <w:b w:val="false"/>
          <w:i w:val="false"/>
          <w:color w:val="000000"/>
          <w:sz w:val="28"/>
        </w:rPr>
        <w:t>
      3) цифрлық трансформациялау іс-шараларының, оның ішінде нормативтік құқықтық актілердің жобаларын әзірлеу жөніндегі іс-шараларды қамтитын жол карталарын әзірлеу.</w:t>
      </w:r>
    </w:p>
    <w:bookmarkEnd w:id="112"/>
    <w:bookmarkStart w:name="z116" w:id="113"/>
    <w:p>
      <w:pPr>
        <w:spacing w:after="0"/>
        <w:ind w:left="0"/>
        <w:jc w:val="both"/>
      </w:pPr>
      <w:r>
        <w:rPr>
          <w:rFonts w:ascii="Times New Roman"/>
          <w:b w:val="false"/>
          <w:i w:val="false"/>
          <w:color w:val="000000"/>
          <w:sz w:val="28"/>
        </w:rPr>
        <w:t>
      45. Жобалау командасының жетекшісі бизнес-процестердің нысаналы нұсқасын мемлекеттік орган басшысының цифрландыру мәселелеріне жетекшілік ететін орынбасарымен және мүдделі мемлекеттік органдармен вице-министрден төмен емес деңгейде келіседі.</w:t>
      </w:r>
    </w:p>
    <w:bookmarkEnd w:id="113"/>
    <w:p>
      <w:pPr>
        <w:spacing w:after="0"/>
        <w:ind w:left="0"/>
        <w:jc w:val="both"/>
      </w:pPr>
      <w:r>
        <w:rPr>
          <w:rFonts w:ascii="Times New Roman"/>
          <w:b w:val="false"/>
          <w:i w:val="false"/>
          <w:color w:val="000000"/>
          <w:sz w:val="28"/>
        </w:rPr>
        <w:t>
      Мемлекеттік орган бизнес-процестердің нысаналы нұсқасын бекітуді офис басшысымен келіскеннен кейін жүзеге асырады.</w:t>
      </w:r>
    </w:p>
    <w:p>
      <w:pPr>
        <w:spacing w:after="0"/>
        <w:ind w:left="0"/>
        <w:jc w:val="both"/>
      </w:pPr>
      <w:r>
        <w:rPr>
          <w:rFonts w:ascii="Times New Roman"/>
          <w:b w:val="false"/>
          <w:i w:val="false"/>
          <w:color w:val="000000"/>
          <w:sz w:val="28"/>
        </w:rPr>
        <w:t>
      Бизнес-процестердің нысаналы нұсқасы бекітілген күннен бастап 3 (үш) жұмыс күні ішінде мемлекеттік органдар оны "электрондық үкіметтің" архитектуралық порталында және өзінің интернет-ресурсында орналастырады.</w:t>
      </w:r>
    </w:p>
    <w:bookmarkStart w:name="z117" w:id="114"/>
    <w:p>
      <w:pPr>
        <w:spacing w:after="0"/>
        <w:ind w:left="0"/>
        <w:jc w:val="both"/>
      </w:pPr>
      <w:r>
        <w:rPr>
          <w:rFonts w:ascii="Times New Roman"/>
          <w:b w:val="false"/>
          <w:i w:val="false"/>
          <w:color w:val="000000"/>
          <w:sz w:val="28"/>
        </w:rPr>
        <w:t>
      46. Мемлекеттік органдардың бизнес-процестерінің нысаналы нұсқасын іске асыру процесін цифрлық трансформациялау іс-шараларының жоспарына сәйкес мемлекеттік органдар мен ұйымдар (бизнес-процестердің иелері) жүзеге асырады.</w:t>
      </w:r>
    </w:p>
    <w:bookmarkEnd w:id="114"/>
    <w:bookmarkStart w:name="z118" w:id="115"/>
    <w:p>
      <w:pPr>
        <w:spacing w:after="0"/>
        <w:ind w:left="0"/>
        <w:jc w:val="both"/>
      </w:pPr>
      <w:r>
        <w:rPr>
          <w:rFonts w:ascii="Times New Roman"/>
          <w:b w:val="false"/>
          <w:i w:val="false"/>
          <w:color w:val="000000"/>
          <w:sz w:val="28"/>
        </w:rPr>
        <w:t>
      47. Жүргізілген реинжиниринг ескеріле отырып, цифрлық трансформациялау іс-шараларының жоспарында көзделген жағдайларда мемлекеттік органның қызметін, оның ішінде мемлекеттік функцияларды автоматтандыру және олардан туындайтын мемлекеттік қызметтерді "электрондық үкіметтің" архитектурасына сәйкес көрсету (бұдан әрі – қызметті автоматтандыру) жүзеге асырылады.</w:t>
      </w:r>
    </w:p>
    <w:bookmarkEnd w:id="115"/>
    <w:p>
      <w:pPr>
        <w:spacing w:after="0"/>
        <w:ind w:left="0"/>
        <w:jc w:val="both"/>
      </w:pPr>
      <w:r>
        <w:rPr>
          <w:rFonts w:ascii="Times New Roman"/>
          <w:b w:val="false"/>
          <w:i w:val="false"/>
          <w:color w:val="000000"/>
          <w:sz w:val="28"/>
        </w:rPr>
        <w:t>
      Егер "электрондық үкіметтің" архитектурасында қызметті көрсетілген автоматтандыру көзделмеген жағдайда сервистік интегратор оны өзектілендіруді және дамытуды "электрондық үкіметтің" архитектурасын қалыптастыру және іске асырылуын мониторингтеу қағидаларына, "электрондық үкіметтің" архитектурасын дамыту жөніндегі талаптарға сәйкес қамтамасыз етеді.</w:t>
      </w:r>
    </w:p>
    <w:p>
      <w:pPr>
        <w:spacing w:after="0"/>
        <w:ind w:left="0"/>
        <w:jc w:val="both"/>
      </w:pPr>
      <w:r>
        <w:rPr>
          <w:rFonts w:ascii="Times New Roman"/>
          <w:b w:val="false"/>
          <w:i w:val="false"/>
          <w:color w:val="000000"/>
          <w:sz w:val="28"/>
        </w:rPr>
        <w:t>
      Сервистік интегратор бизнес-процестердің нысаналы нұсқасына сәйкес келетін "электрондық үкіметтің" ақпараттандыру объектілерін сенімді бағдарламалық қамтылым мен электрондық өнеркәсіп өнімдерінің тізіліміне алдын ала енгізу мақсатында әлеуетті өнім берушілерді жоспарланып отырған автоматтандыру туралы хабардар етуді қамтамасыз етеді.</w:t>
      </w:r>
    </w:p>
    <w:p>
      <w:pPr>
        <w:spacing w:after="0"/>
        <w:ind w:left="0"/>
        <w:jc w:val="both"/>
      </w:pPr>
      <w:r>
        <w:rPr>
          <w:rFonts w:ascii="Times New Roman"/>
          <w:b w:val="false"/>
          <w:i w:val="false"/>
          <w:color w:val="000000"/>
          <w:sz w:val="28"/>
        </w:rPr>
        <w:t xml:space="preserve">
      Қызметті автоматтандыру "электрондық үкіметтің" ақпараттандыру объектілерін құру және дамыту жолымен немесе уәкілетті орган бекіткен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қағидаларына сәйкес "электрондық үкіметтің" архитектурасына сәйкес ақпараттық-коммуникациялық көрсетілетін қызметтерді сатып алу арқылы жүзеге асырылады. </w:t>
      </w:r>
    </w:p>
    <w:p>
      <w:pPr>
        <w:spacing w:after="0"/>
        <w:ind w:left="0"/>
        <w:jc w:val="both"/>
      </w:pPr>
      <w:r>
        <w:rPr>
          <w:rFonts w:ascii="Times New Roman"/>
          <w:b w:val="false"/>
          <w:i w:val="false"/>
          <w:color w:val="000000"/>
          <w:sz w:val="28"/>
        </w:rPr>
        <w:t>
      Қызметті автоматтандыру "электрондық үкіметтің" ақпараттандыру объектілерін құру мен дамытудың басымдығын қамтамасыз етуді және құру мен дамытуды оператор жүзеге асыратын "электрондық үкіметтің" ақпараттық-коммуникациялық платформасында ақпараттық-коммуникациялық қызмет көрсетуді ескере отырып жүзеге асырылады.</w:t>
      </w:r>
    </w:p>
    <w:bookmarkStart w:name="z119" w:id="116"/>
    <w:p>
      <w:pPr>
        <w:spacing w:after="0"/>
        <w:ind w:left="0"/>
        <w:jc w:val="both"/>
      </w:pPr>
      <w:r>
        <w:rPr>
          <w:rFonts w:ascii="Times New Roman"/>
          <w:b w:val="false"/>
          <w:i w:val="false"/>
          <w:color w:val="000000"/>
          <w:sz w:val="28"/>
        </w:rPr>
        <w:t>
      48. Цифрлық трансформациялау іс-шараларының жоспарларына сәйкес әзірленген нормативтік құқықтық актілердің жобалары цифрлық трансформациялаудың стратегиялық бағыттарына сәйкестігі тұрғысынан қарау үшін ақпараттандыру саласындағы уәкілетті органға жіберіледі.</w:t>
      </w:r>
    </w:p>
    <w:bookmarkEnd w:id="116"/>
    <w:bookmarkStart w:name="z120" w:id="117"/>
    <w:p>
      <w:pPr>
        <w:spacing w:after="0"/>
        <w:ind w:left="0"/>
        <w:jc w:val="left"/>
      </w:pPr>
      <w:r>
        <w:rPr>
          <w:rFonts w:ascii="Times New Roman"/>
          <w:b/>
          <w:i w:val="false"/>
          <w:color w:val="000000"/>
        </w:rPr>
        <w:t xml:space="preserve"> 3-параграф. Саланы (аяны) цифрлық трансформациялаудың стратегиялық бағыттарын іске асыруда деректерді пайдалану</w:t>
      </w:r>
    </w:p>
    <w:bookmarkEnd w:id="117"/>
    <w:bookmarkStart w:name="z121" w:id="118"/>
    <w:p>
      <w:pPr>
        <w:spacing w:after="0"/>
        <w:ind w:left="0"/>
        <w:jc w:val="both"/>
      </w:pPr>
      <w:r>
        <w:rPr>
          <w:rFonts w:ascii="Times New Roman"/>
          <w:b w:val="false"/>
          <w:i w:val="false"/>
          <w:color w:val="000000"/>
          <w:sz w:val="28"/>
        </w:rPr>
        <w:t>
      49. Мемлекеттік органдардың және мемлекеттік басқаруды цифрлық трансформациялау процесіне өзге де қатысушылардың деректерді пайдалануы деректерді басқару саласындағы уәкілетті орган бекіткен деректерді басқару жөніндегі талаптарға сәйкес жүзеге асырылады.</w:t>
      </w:r>
    </w:p>
    <w:bookmarkEnd w:id="118"/>
    <w:bookmarkStart w:name="z122" w:id="119"/>
    <w:p>
      <w:pPr>
        <w:spacing w:after="0"/>
        <w:ind w:left="0"/>
        <w:jc w:val="both"/>
      </w:pPr>
      <w:r>
        <w:rPr>
          <w:rFonts w:ascii="Times New Roman"/>
          <w:b w:val="false"/>
          <w:i w:val="false"/>
          <w:color w:val="000000"/>
          <w:sz w:val="28"/>
        </w:rPr>
        <w:t>
      50. Саланы (аяны) цифрлық трансформациялаудың стратегиялық бағыттарын іске асыру кезінде мемлекеттік органдар және мемлекеттік басқаруды цифрлық трансформациялау процесіне өзге де қатысушылар деректерді қолдануды және қайта пайдалануды (оның ішінде қажетті өзгерістерді ескере отырып), сондай-ақ түпкілікті пайдаланушылардың қажеттіліктеріне қарай деректерді жасаудың және пайдаланудың жаңа тәсілдерін қамтамасыз етеді, бұл ретте деректерді қайта жинауға жол берілмейді.</w:t>
      </w:r>
    </w:p>
    <w:bookmarkEnd w:id="119"/>
    <w:bookmarkStart w:name="z123" w:id="120"/>
    <w:p>
      <w:pPr>
        <w:spacing w:after="0"/>
        <w:ind w:left="0"/>
        <w:jc w:val="left"/>
      </w:pPr>
      <w:r>
        <w:rPr>
          <w:rFonts w:ascii="Times New Roman"/>
          <w:b/>
          <w:i w:val="false"/>
          <w:color w:val="000000"/>
        </w:rPr>
        <w:t xml:space="preserve"> 5-тарау. Мемлекеттік органды цифрлық трансформациялаудың жол карталарына өзгерістер мен толықтырулар енгізу</w:t>
      </w:r>
    </w:p>
    <w:bookmarkEnd w:id="120"/>
    <w:bookmarkStart w:name="z124" w:id="121"/>
    <w:p>
      <w:pPr>
        <w:spacing w:after="0"/>
        <w:ind w:left="0"/>
        <w:jc w:val="both"/>
      </w:pPr>
      <w:r>
        <w:rPr>
          <w:rFonts w:ascii="Times New Roman"/>
          <w:b w:val="false"/>
          <w:i w:val="false"/>
          <w:color w:val="000000"/>
          <w:sz w:val="28"/>
        </w:rPr>
        <w:t>
      51. Мемлекеттік органдарды цифрлық трансформациялаудың жол картасына өзгерістер мен толықтырулар енгізу мынадай жағдайларда жүзеге асырылады:</w:t>
      </w:r>
    </w:p>
    <w:bookmarkEnd w:id="121"/>
    <w:bookmarkStart w:name="z125" w:id="122"/>
    <w:p>
      <w:pPr>
        <w:spacing w:after="0"/>
        <w:ind w:left="0"/>
        <w:jc w:val="both"/>
      </w:pPr>
      <w:r>
        <w:rPr>
          <w:rFonts w:ascii="Times New Roman"/>
          <w:b w:val="false"/>
          <w:i w:val="false"/>
          <w:color w:val="000000"/>
          <w:sz w:val="28"/>
        </w:rPr>
        <w:t>
      1) есепті кезеңде мемлекеттік басқаруды цифрлық трансформациялау құрылымына кіретін органдардың біреуінің қарауының және бағалауының нәтижелері бойынша;</w:t>
      </w:r>
    </w:p>
    <w:bookmarkEnd w:id="122"/>
    <w:bookmarkStart w:name="z126" w:id="123"/>
    <w:p>
      <w:pPr>
        <w:spacing w:after="0"/>
        <w:ind w:left="0"/>
        <w:jc w:val="both"/>
      </w:pPr>
      <w:r>
        <w:rPr>
          <w:rFonts w:ascii="Times New Roman"/>
          <w:b w:val="false"/>
          <w:i w:val="false"/>
          <w:color w:val="000000"/>
          <w:sz w:val="28"/>
        </w:rPr>
        <w:t>
      2) мемлекеттік органды цифрлық трансформациялаудың жол картасы шеңберінде пилоттық жобаларды жүзеге асыру қорытындылары бойынша;</w:t>
      </w:r>
    </w:p>
    <w:bookmarkEnd w:id="123"/>
    <w:bookmarkStart w:name="z127" w:id="124"/>
    <w:p>
      <w:pPr>
        <w:spacing w:after="0"/>
        <w:ind w:left="0"/>
        <w:jc w:val="both"/>
      </w:pPr>
      <w:r>
        <w:rPr>
          <w:rFonts w:ascii="Times New Roman"/>
          <w:b w:val="false"/>
          <w:i w:val="false"/>
          <w:color w:val="000000"/>
          <w:sz w:val="28"/>
        </w:rPr>
        <w:t>
      3) Мемлекеттік жоспарлау жүйесінің құжаттарына өзгерістер енгізілуіне байланысты;</w:t>
      </w:r>
    </w:p>
    <w:bookmarkEnd w:id="124"/>
    <w:bookmarkStart w:name="z128" w:id="125"/>
    <w:p>
      <w:pPr>
        <w:spacing w:after="0"/>
        <w:ind w:left="0"/>
        <w:jc w:val="both"/>
      </w:pPr>
      <w:r>
        <w:rPr>
          <w:rFonts w:ascii="Times New Roman"/>
          <w:b w:val="false"/>
          <w:i w:val="false"/>
          <w:color w:val="000000"/>
          <w:sz w:val="28"/>
        </w:rPr>
        <w:t>
      4) ағымдағы қызметтегі елеулі өзгерістер (қайта ұйымдастыру және т. б.);</w:t>
      </w:r>
    </w:p>
    <w:bookmarkEnd w:id="125"/>
    <w:bookmarkStart w:name="z129" w:id="126"/>
    <w:p>
      <w:pPr>
        <w:spacing w:after="0"/>
        <w:ind w:left="0"/>
        <w:jc w:val="both"/>
      </w:pPr>
      <w:r>
        <w:rPr>
          <w:rFonts w:ascii="Times New Roman"/>
          <w:b w:val="false"/>
          <w:i w:val="false"/>
          <w:color w:val="000000"/>
          <w:sz w:val="28"/>
        </w:rPr>
        <w:t>
      5) тиісті мемлекеттік органның құзыретінен тыс мән-жайларға байланысты өзгерістер енгізу үшін нормативтік құқықтық актілерде көзделген негіздер туындаған кезде;</w:t>
      </w:r>
    </w:p>
    <w:bookmarkEnd w:id="126"/>
    <w:bookmarkStart w:name="z130" w:id="127"/>
    <w:p>
      <w:pPr>
        <w:spacing w:after="0"/>
        <w:ind w:left="0"/>
        <w:jc w:val="both"/>
      </w:pPr>
      <w:r>
        <w:rPr>
          <w:rFonts w:ascii="Times New Roman"/>
          <w:b w:val="false"/>
          <w:i w:val="false"/>
          <w:color w:val="000000"/>
          <w:sz w:val="28"/>
        </w:rPr>
        <w:t>
      6) осы Қағидаларда көзделмеген жағдайларда – алдыңғы бекітілгенінен кейін 6 (алты) ай ішінде бір реттен асырмай.</w:t>
      </w:r>
    </w:p>
    <w:bookmarkEnd w:id="127"/>
    <w:bookmarkStart w:name="z131" w:id="128"/>
    <w:p>
      <w:pPr>
        <w:spacing w:after="0"/>
        <w:ind w:left="0"/>
        <w:jc w:val="both"/>
      </w:pPr>
      <w:r>
        <w:rPr>
          <w:rFonts w:ascii="Times New Roman"/>
          <w:b w:val="false"/>
          <w:i w:val="false"/>
          <w:color w:val="000000"/>
          <w:sz w:val="28"/>
        </w:rPr>
        <w:t>
      52. Осы Қағидаларға сәйкес бекітілген цифрлық трансформациялаудың жол картасына өзгерістер енгізу оны әзірлеу, келісу және бекіту тәртібіне ұқсас тәртіппен жүзеге асырылады.</w:t>
      </w:r>
    </w:p>
    <w:bookmarkEnd w:id="1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