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352d" w14:textId="0783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2022 жылғы 17 қарашадағы № 914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Ішкі істер министрлігі Шымкент қаласының полиция департаменті "Тұран" ауданының полиция басқармасы" мемлекеттік мекемесі құрылсын.</w:t>
      </w:r>
    </w:p>
    <w:bookmarkEnd w:id="1"/>
    <w:bookmarkStart w:name="z3" w:id="2"/>
    <w:p>
      <w:pPr>
        <w:spacing w:after="0"/>
        <w:ind w:left="0"/>
        <w:jc w:val="both"/>
      </w:pPr>
      <w:r>
        <w:rPr>
          <w:rFonts w:ascii="Times New Roman"/>
          <w:b w:val="false"/>
          <w:i w:val="false"/>
          <w:color w:val="000000"/>
          <w:sz w:val="28"/>
        </w:rPr>
        <w:t>
      2. Жоғарыда көрсетілген мемлекеттік мекемені қаржыландыру республикалық бюджетте Қазақстан Республикасының Ішкі істер министрлігін ұстауға және жергілікті бюджетте көзделген қаражат есебінен және шегінде жүзеге асырылады деп белгіленсін.</w:t>
      </w:r>
    </w:p>
    <w:bookmarkEnd w:id="2"/>
    <w:bookmarkStart w:name="z4" w:id="3"/>
    <w:p>
      <w:pPr>
        <w:spacing w:after="0"/>
        <w:ind w:left="0"/>
        <w:jc w:val="both"/>
      </w:pPr>
      <w:r>
        <w:rPr>
          <w:rFonts w:ascii="Times New Roman"/>
          <w:b w:val="false"/>
          <w:i w:val="false"/>
          <w:color w:val="000000"/>
          <w:sz w:val="28"/>
        </w:rPr>
        <w:t xml:space="preserve">
      3. "Қазақстан Республикасы Ішкі істер министрлігінің мәселелері" Қазақстан Республикасы Үкіметінің 2005 жылғы 22 маусымдағы № 607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 енгізілсін:</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114) тармақшасы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"114) азаматтарды және заңды тұлғалардың өкілдерін қабылдауды, жолданымдарда, сұрау салуларда, жауаптар мен хабарларда жеке және заңды тұлғалар көтеретін жүйелі проблемаларды уақтылы және толық қарауды, талдауды, мониторингтеуді және анықтауды, олар бойынша шешімдер қабылдауды жүзеге асырады;";</w:t>
      </w:r>
    </w:p>
    <w:bookmarkEnd w:id="6"/>
    <w:bookmarkStart w:name="z8" w:id="7"/>
    <w:p>
      <w:pPr>
        <w:spacing w:after="0"/>
        <w:ind w:left="0"/>
        <w:jc w:val="both"/>
      </w:pPr>
      <w:r>
        <w:rPr>
          <w:rFonts w:ascii="Times New Roman"/>
          <w:b w:val="false"/>
          <w:i w:val="false"/>
          <w:color w:val="000000"/>
          <w:sz w:val="28"/>
        </w:rPr>
        <w:t xml:space="preserve">
      Министрліктің қарамағындағы аумақтық органдардың және оның ведомстволары аумақтық бөлімшелерінің </w:t>
      </w:r>
      <w:r>
        <w:rPr>
          <w:rFonts w:ascii="Times New Roman"/>
          <w:b w:val="false"/>
          <w:i w:val="false"/>
          <w:color w:val="000000"/>
          <w:sz w:val="28"/>
        </w:rPr>
        <w:t>тізбесінде</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"1. Қазақстан Республикасының Ішкі істер министрлігі" деген бөлім мынадай мазмұндағы реттік нөмірі 236-1-жолмен толықтырылсын:</w:t>
      </w:r>
    </w:p>
    <w:bookmarkEnd w:id="8"/>
    <w:bookmarkStart w:name="z10" w:id="9"/>
    <w:p>
      <w:pPr>
        <w:spacing w:after="0"/>
        <w:ind w:left="0"/>
        <w:jc w:val="both"/>
      </w:pPr>
      <w:r>
        <w:rPr>
          <w:rFonts w:ascii="Times New Roman"/>
          <w:b w:val="false"/>
          <w:i w:val="false"/>
          <w:color w:val="000000"/>
          <w:sz w:val="28"/>
        </w:rPr>
        <w:t>
      "236-1. Қазақстан Республикасы Ішкі істер министрлігі Шымкент қаласының полиция департаменті "Тұран" ауданының полиция басқармасы.".</w:t>
      </w:r>
    </w:p>
    <w:bookmarkEnd w:id="9"/>
    <w:bookmarkStart w:name="z11" w:id="10"/>
    <w:p>
      <w:pPr>
        <w:spacing w:after="0"/>
        <w:ind w:left="0"/>
        <w:jc w:val="both"/>
      </w:pPr>
      <w:r>
        <w:rPr>
          <w:rFonts w:ascii="Times New Roman"/>
          <w:b w:val="false"/>
          <w:i w:val="false"/>
          <w:color w:val="000000"/>
          <w:sz w:val="28"/>
        </w:rPr>
        <w:t>
      4. Қазақстан Республикасының Ішкі істер министрлігі заңнамада белгіленген тәртіппен осы қаулыдан туындайтын шараларды қабылдасын.</w:t>
      </w:r>
    </w:p>
    <w:bookmarkEnd w:id="10"/>
    <w:bookmarkStart w:name="z12" w:id="11"/>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