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d498d" w14:textId="bfd49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Патогенді және өнеркәсіптік микроорганизмдердің ұлттық коллекцияларын қалыптастыру, жүргізу және күтіп-бағу қағидаларын және оларды қалыптастыруға, жүргізуге және күтіп-бағуға уәкілеттік берілген ұйымдардың тізбесін бекіту туралы</w:t>
      </w:r>
    </w:p>
    <w:p>
      <w:pPr>
        <w:spacing w:after="0"/>
        <w:ind w:left="0"/>
        <w:jc w:val="both"/>
      </w:pPr>
      <w:r>
        <w:rPr>
          <w:rFonts w:ascii="Times New Roman"/>
          <w:b w:val="false"/>
          <w:i w:val="false"/>
          <w:color w:val="000000"/>
          <w:sz w:val="28"/>
        </w:rPr>
        <w:t>Қазақстан Республикасы Үкіметінің 2022 жылғы 25 қарашадағы № 953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24.11.2022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биологиялық қауіпсіздігі туралы" Қазақстан Республикасының Заңы 8-бабының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Патогенді және өнеркәсіптік микроорганизмдердің ұлттық коллекцияларын қалыптастыру, жүргізу және күтіп-бағу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патогенді және өнеркәсіптік микроорганизмдердің ұлттық коллекцияларын қалыптастыруға, жүргізуге және күтіп-бағуға уәкілеттік берілген ұйымдардың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Осы қаулы 2022 жылғы 24 қарашадан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25 қарашадағы</w:t>
            </w:r>
            <w:r>
              <w:br/>
            </w:r>
            <w:r>
              <w:rPr>
                <w:rFonts w:ascii="Times New Roman"/>
                <w:b w:val="false"/>
                <w:i w:val="false"/>
                <w:color w:val="000000"/>
                <w:sz w:val="20"/>
              </w:rPr>
              <w:t>№ 953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Патогенді және өнеркәсіптік микроорганизмдердің  ұлттық коллекцияларын қалыптастыру, жүргізу және күтіп-бағу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Патогенді және өнеркәсіптік микроорганизмдердің ұлттық коллекцияларын қалыптастыру, жүргізу және күтіп-бағу қағидалары (бұдан әрі – Қағидалар) "Қазақстан Республикасының биологиялық қауіпсіздігі туралы" Қазақстан Республикасының Заңы 8-бабының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 әрі патогенді және өнеркәсіптік микроорганизмдердің ұлттық коллекцияларын қалыптастыру, жүргізу және күтіп-бағу тәртібін, оның ішінде бірегей, оның ішінде эталондық ретінде пайдаланылатын, әртүрлі көздерден оқшауланған патогенді және өнеркәсіптік микроорганизмдердің штамдарын, иммундық-биологиялық препараттар мен қоректік ортаны стандарттауға және бақылауға арналған тест-штамдарды, өндірістік, депонирленген, патенттелген және референтті микроорганизмдер штамдарын, сондай-ақ ғылыми, білімдік және практикалық құндылық болып табылатын басқа да микроорганизмдер штамдарын толықтыру, есепке алу және орталықтандырып сақтау тәртібін айқындайды. </w:t>
      </w:r>
    </w:p>
    <w:bookmarkEnd w:id="7"/>
    <w:bookmarkStart w:name="z10"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1" w:id="9"/>
    <w:p>
      <w:pPr>
        <w:spacing w:after="0"/>
        <w:ind w:left="0"/>
        <w:jc w:val="both"/>
      </w:pPr>
      <w:r>
        <w:rPr>
          <w:rFonts w:ascii="Times New Roman"/>
          <w:b w:val="false"/>
          <w:i w:val="false"/>
          <w:color w:val="000000"/>
          <w:sz w:val="28"/>
        </w:rPr>
        <w:t>
      1) депозитор – микроорганизм штамын депонирлеуге өтінім берген заңды тұлға;</w:t>
      </w:r>
    </w:p>
    <w:bookmarkEnd w:id="9"/>
    <w:bookmarkStart w:name="z12" w:id="10"/>
    <w:p>
      <w:pPr>
        <w:spacing w:after="0"/>
        <w:ind w:left="0"/>
        <w:jc w:val="both"/>
      </w:pPr>
      <w:r>
        <w:rPr>
          <w:rFonts w:ascii="Times New Roman"/>
          <w:b w:val="false"/>
          <w:i w:val="false"/>
          <w:color w:val="000000"/>
          <w:sz w:val="28"/>
        </w:rPr>
        <w:t>
      2) имитатор-штамм – олардың сапалық сипаттамаларын оқыту, бағалау (верификациялау), иммундық-биологиялық препараттар мен қоректік орталарды стандарттау және бақылау үшін пайдаланылатын, вируленттілігі әлсіреген микроорганизм штамы;</w:t>
      </w:r>
    </w:p>
    <w:bookmarkEnd w:id="10"/>
    <w:bookmarkStart w:name="z13" w:id="11"/>
    <w:p>
      <w:pPr>
        <w:spacing w:after="0"/>
        <w:ind w:left="0"/>
        <w:jc w:val="both"/>
      </w:pPr>
      <w:r>
        <w:rPr>
          <w:rFonts w:ascii="Times New Roman"/>
          <w:b w:val="false"/>
          <w:i w:val="false"/>
          <w:color w:val="000000"/>
          <w:sz w:val="28"/>
        </w:rPr>
        <w:t>
      3) микроорганизм штамын депонирлеу – микроорганизм штамын патогенді және өнеркәсіптік микроорганизмдердің ұлттық коллекциясына беру, оны тіркеу және мерзімсіз сақтау;</w:t>
      </w:r>
    </w:p>
    <w:bookmarkEnd w:id="11"/>
    <w:bookmarkStart w:name="z14" w:id="12"/>
    <w:p>
      <w:pPr>
        <w:spacing w:after="0"/>
        <w:ind w:left="0"/>
        <w:jc w:val="both"/>
      </w:pPr>
      <w:r>
        <w:rPr>
          <w:rFonts w:ascii="Times New Roman"/>
          <w:b w:val="false"/>
          <w:i w:val="false"/>
          <w:color w:val="000000"/>
          <w:sz w:val="28"/>
        </w:rPr>
        <w:t>
      4) микроорганизм өсіріндісі – қоректік ортада өсірілген өміршең микроорганизмдердің жиынтығы (популяциясы);</w:t>
      </w:r>
    </w:p>
    <w:bookmarkEnd w:id="12"/>
    <w:bookmarkStart w:name="z15" w:id="13"/>
    <w:p>
      <w:pPr>
        <w:spacing w:after="0"/>
        <w:ind w:left="0"/>
        <w:jc w:val="both"/>
      </w:pPr>
      <w:r>
        <w:rPr>
          <w:rFonts w:ascii="Times New Roman"/>
          <w:b w:val="false"/>
          <w:i w:val="false"/>
          <w:color w:val="000000"/>
          <w:sz w:val="28"/>
        </w:rPr>
        <w:t xml:space="preserve">
      5) референтті (эталондық) штамм – диагностикалық немесе өзге де зерттеулер үшін таксономиялық қасиеттерді салыстыру мақсатында үлгі ретінде пайдаланылатын микроорганизм штамы; </w:t>
      </w:r>
    </w:p>
    <w:bookmarkEnd w:id="13"/>
    <w:bookmarkStart w:name="z16" w:id="14"/>
    <w:p>
      <w:pPr>
        <w:spacing w:after="0"/>
        <w:ind w:left="0"/>
        <w:jc w:val="both"/>
      </w:pPr>
      <w:r>
        <w:rPr>
          <w:rFonts w:ascii="Times New Roman"/>
          <w:b w:val="false"/>
          <w:i w:val="false"/>
          <w:color w:val="000000"/>
          <w:sz w:val="28"/>
        </w:rPr>
        <w:t xml:space="preserve">
      6) табиғи штамм – адамдардан және табиғи орта компоненттерінен (жануарлар, өсімдіктер, су, топырақ, ауа) оқшауланған (бөлінген) микроорганизм штамы; </w:t>
      </w:r>
    </w:p>
    <w:bookmarkEnd w:id="14"/>
    <w:bookmarkStart w:name="z17" w:id="15"/>
    <w:p>
      <w:pPr>
        <w:spacing w:after="0"/>
        <w:ind w:left="0"/>
        <w:jc w:val="both"/>
      </w:pPr>
      <w:r>
        <w:rPr>
          <w:rFonts w:ascii="Times New Roman"/>
          <w:b w:val="false"/>
          <w:i w:val="false"/>
          <w:color w:val="000000"/>
          <w:sz w:val="28"/>
        </w:rPr>
        <w:t xml:space="preserve">
      7) тест-штамм (бақылау) – зертханалық зерттеулердің сапасына бақылау жүргізу кезінде пайдаланылатын микроорганизм штамы (қоректік орталарды, препараттарды бақылау, зертханалық әдістердің дұрыстығын растау, зерттеулердің және стандарттауды талап ететін басқа да жұмыстардың нәтижелерін түсіндіру); </w:t>
      </w:r>
    </w:p>
    <w:bookmarkEnd w:id="15"/>
    <w:bookmarkStart w:name="z18" w:id="16"/>
    <w:p>
      <w:pPr>
        <w:spacing w:after="0"/>
        <w:ind w:left="0"/>
        <w:jc w:val="both"/>
      </w:pPr>
      <w:r>
        <w:rPr>
          <w:rFonts w:ascii="Times New Roman"/>
          <w:b w:val="false"/>
          <w:i w:val="false"/>
          <w:color w:val="000000"/>
          <w:sz w:val="28"/>
        </w:rPr>
        <w:t xml:space="preserve">
      8) патогенді және өнеркәсіптік микроорганизмдердің ұлттық коллекциясы (бұдан әрі – ұлттық коллекция) – патогенді немесе өнеркәсіптік микроорганизмдер штамдарының коллекциясы; </w:t>
      </w:r>
    </w:p>
    <w:bookmarkEnd w:id="16"/>
    <w:bookmarkStart w:name="z19" w:id="17"/>
    <w:p>
      <w:pPr>
        <w:spacing w:after="0"/>
        <w:ind w:left="0"/>
        <w:jc w:val="both"/>
      </w:pPr>
      <w:r>
        <w:rPr>
          <w:rFonts w:ascii="Times New Roman"/>
          <w:b w:val="false"/>
          <w:i w:val="false"/>
          <w:color w:val="000000"/>
          <w:sz w:val="28"/>
        </w:rPr>
        <w:t xml:space="preserve">
      9) микроорганизм штамы – белгілі бір биологиялық қасиеттері бар микроорганизм түрінің біртекті өсіріндісі; </w:t>
      </w:r>
    </w:p>
    <w:bookmarkEnd w:id="17"/>
    <w:bookmarkStart w:name="z20" w:id="18"/>
    <w:p>
      <w:pPr>
        <w:spacing w:after="0"/>
        <w:ind w:left="0"/>
        <w:jc w:val="both"/>
      </w:pPr>
      <w:r>
        <w:rPr>
          <w:rFonts w:ascii="Times New Roman"/>
          <w:b w:val="false"/>
          <w:i w:val="false"/>
          <w:color w:val="000000"/>
          <w:sz w:val="28"/>
        </w:rPr>
        <w:t>
      10) қолма-қол тасымалдаушы – микроорганизмдерді межелі пунктке дейін тікелей алып жүретін, патогендігі тиісті топтың микроорганизмдерімен жұмыс істеуге рұқсаты бар қызметкер;</w:t>
      </w:r>
    </w:p>
    <w:bookmarkEnd w:id="18"/>
    <w:bookmarkStart w:name="z21" w:id="19"/>
    <w:p>
      <w:pPr>
        <w:spacing w:after="0"/>
        <w:ind w:left="0"/>
        <w:jc w:val="both"/>
      </w:pPr>
      <w:r>
        <w:rPr>
          <w:rFonts w:ascii="Times New Roman"/>
          <w:b w:val="false"/>
          <w:i w:val="false"/>
          <w:color w:val="000000"/>
          <w:sz w:val="28"/>
        </w:rPr>
        <w:t xml:space="preserve">
      11) патогенді және өнеркәсіптік микроорганизмдердің жұмыс коллекциясы (бұдан әрі – жұмыс коллекциясы) – ғылыми, өндірістік, диагностикалық, зерттеушілік мақсаттар шеңберінде ағымдағы нақты міндеттерді шешуге арналған, патогенді биологиялық агенттермен жұмыс істеуді жүзеге асыратын субъект құратын патогенді және (немесе) өнеркәсіптік микроорганизмдер штамдарының коллекциясы. </w:t>
      </w:r>
    </w:p>
    <w:bookmarkEnd w:id="19"/>
    <w:bookmarkStart w:name="z22" w:id="20"/>
    <w:p>
      <w:pPr>
        <w:spacing w:after="0"/>
        <w:ind w:left="0"/>
        <w:jc w:val="both"/>
      </w:pPr>
      <w:r>
        <w:rPr>
          <w:rFonts w:ascii="Times New Roman"/>
          <w:b w:val="false"/>
          <w:i w:val="false"/>
          <w:color w:val="000000"/>
          <w:sz w:val="28"/>
        </w:rPr>
        <w:t>
      3. Ұлттық коллекциялар:</w:t>
      </w:r>
    </w:p>
    <w:bookmarkEnd w:id="20"/>
    <w:bookmarkStart w:name="z23" w:id="21"/>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ұлттық коллекцияға; </w:t>
      </w:r>
    </w:p>
    <w:bookmarkEnd w:id="21"/>
    <w:bookmarkStart w:name="z24" w:id="22"/>
    <w:p>
      <w:pPr>
        <w:spacing w:after="0"/>
        <w:ind w:left="0"/>
        <w:jc w:val="both"/>
      </w:pPr>
      <w:r>
        <w:rPr>
          <w:rFonts w:ascii="Times New Roman"/>
          <w:b w:val="false"/>
          <w:i w:val="false"/>
          <w:color w:val="000000"/>
          <w:sz w:val="28"/>
        </w:rPr>
        <w:t>
      2) ветеринария саласындағы ұлттық коллекцияға;</w:t>
      </w:r>
    </w:p>
    <w:bookmarkEnd w:id="22"/>
    <w:bookmarkStart w:name="z25" w:id="23"/>
    <w:p>
      <w:pPr>
        <w:spacing w:after="0"/>
        <w:ind w:left="0"/>
        <w:jc w:val="both"/>
      </w:pPr>
      <w:r>
        <w:rPr>
          <w:rFonts w:ascii="Times New Roman"/>
          <w:b w:val="false"/>
          <w:i w:val="false"/>
          <w:color w:val="000000"/>
          <w:sz w:val="28"/>
        </w:rPr>
        <w:t xml:space="preserve">
      3) ғылым және биотехнология саласындағы ұлттық коллекцияға бөлінеді. </w:t>
      </w:r>
    </w:p>
    <w:bookmarkEnd w:id="23"/>
    <w:bookmarkStart w:name="z26" w:id="24"/>
    <w:p>
      <w:pPr>
        <w:spacing w:after="0"/>
        <w:ind w:left="0"/>
        <w:jc w:val="both"/>
      </w:pPr>
      <w:r>
        <w:rPr>
          <w:rFonts w:ascii="Times New Roman"/>
          <w:b w:val="false"/>
          <w:i w:val="false"/>
          <w:color w:val="000000"/>
          <w:sz w:val="28"/>
        </w:rPr>
        <w:t>
      4. Ұлттық коллекцияларда өсірінділерді ұстауға қойылатын негізгі талаптар олардың өміршеңдігін, теңтүпнұсқалығын және тазалығын сақтау болып табылады.</w:t>
      </w:r>
    </w:p>
    <w:bookmarkEnd w:id="24"/>
    <w:bookmarkStart w:name="z27" w:id="25"/>
    <w:p>
      <w:pPr>
        <w:spacing w:after="0"/>
        <w:ind w:left="0"/>
        <w:jc w:val="both"/>
      </w:pPr>
      <w:r>
        <w:rPr>
          <w:rFonts w:ascii="Times New Roman"/>
          <w:b w:val="false"/>
          <w:i w:val="false"/>
          <w:color w:val="000000"/>
          <w:sz w:val="28"/>
        </w:rPr>
        <w:t>
      5. Ұлттық коллекцияларды қалыптастыруды, жүргізуді және күтіп-бағуды Заңның 8-бабы 2) тармақшасына сәйкес бекітілетін патогенді және өнеркәсіптік микроорганизмдердің ұлттық коллекцияларын қалыптастыруға, жүргізуге және күтіп-бағуға уәкілеттік берілген ұйымдардың тізбесіне енгізілген және патогенді биологиялық агенттермен (бұдан әрі – ПБА) жұмыс істеуге рұқсат пен оған қосымшаны алған ұйым (бұдан әрі – уәкілетті ұйым) жүзеге асырады.</w:t>
      </w:r>
    </w:p>
    <w:bookmarkEnd w:id="25"/>
    <w:bookmarkStart w:name="z28" w:id="26"/>
    <w:p>
      <w:pPr>
        <w:spacing w:after="0"/>
        <w:ind w:left="0"/>
        <w:jc w:val="both"/>
      </w:pPr>
      <w:r>
        <w:rPr>
          <w:rFonts w:ascii="Times New Roman"/>
          <w:b w:val="false"/>
          <w:i w:val="false"/>
          <w:color w:val="000000"/>
          <w:sz w:val="28"/>
        </w:rPr>
        <w:t>
      6. Ұлттық коллекцияларды қалыптастыру, жүргізу және күтіп-бағу мақсатында уәкілетті ұйым микроорганизмдер штамдарын алуды, зерделеуді (сәйкестендіруді), паспорттауды, депонирлеуді, есепке алуды және уақытша сақтауды жүргізеді.</w:t>
      </w:r>
    </w:p>
    <w:bookmarkEnd w:id="26"/>
    <w:bookmarkStart w:name="z29" w:id="27"/>
    <w:p>
      <w:pPr>
        <w:spacing w:after="0"/>
        <w:ind w:left="0"/>
        <w:jc w:val="both"/>
      </w:pPr>
      <w:r>
        <w:rPr>
          <w:rFonts w:ascii="Times New Roman"/>
          <w:b w:val="false"/>
          <w:i w:val="false"/>
          <w:color w:val="000000"/>
          <w:sz w:val="28"/>
        </w:rPr>
        <w:t xml:space="preserve">
      7. Ұлттық коллекциялардың құрамы олардың шығу тегі, түрлік туыстық белгілері, олардың адамның, жануардың немесе өсімдіктің организміне әсер ету тәсілі бойынша қалыптастырылады және бастапқы сипаттамалары сақтала отырып, өміршең күйде ұсталады. </w:t>
      </w:r>
    </w:p>
    <w:bookmarkEnd w:id="27"/>
    <w:bookmarkStart w:name="z30" w:id="28"/>
    <w:p>
      <w:pPr>
        <w:spacing w:after="0"/>
        <w:ind w:left="0"/>
        <w:jc w:val="both"/>
      </w:pPr>
      <w:r>
        <w:rPr>
          <w:rFonts w:ascii="Times New Roman"/>
          <w:b w:val="false"/>
          <w:i w:val="false"/>
          <w:color w:val="000000"/>
          <w:sz w:val="28"/>
        </w:rPr>
        <w:t xml:space="preserve">
      8. Уәкілетті ұйым коллекциялық қызметті жүзеге асыру мақсатында жұмыс коллекциясын құруға құқылы, оны қалыптастыру, жүргізу және күтіп-бағу Қазақстан Республикасының заңнамасында көзделген тәртіппен жүзеге асырылады. </w:t>
      </w:r>
    </w:p>
    <w:bookmarkEnd w:id="28"/>
    <w:p>
      <w:pPr>
        <w:spacing w:after="0"/>
        <w:ind w:left="0"/>
        <w:jc w:val="both"/>
      </w:pPr>
      <w:r>
        <w:rPr>
          <w:rFonts w:ascii="Times New Roman"/>
          <w:b w:val="false"/>
          <w:i w:val="false"/>
          <w:color w:val="000000"/>
          <w:sz w:val="28"/>
        </w:rPr>
        <w:t xml:space="preserve">
      Уәкілетті ұйым ПБА-мен жұмыс істеуге рұқсат және оған қосымша бар болса, жұмыс коллекциясында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ағымдағы міндеттерді жүзеге асыру үшін қажетті мынадай микроорганизмдердің штамдарын:</w:t>
      </w:r>
    </w:p>
    <w:bookmarkStart w:name="z31" w:id="29"/>
    <w:p>
      <w:pPr>
        <w:spacing w:after="0"/>
        <w:ind w:left="0"/>
        <w:jc w:val="both"/>
      </w:pPr>
      <w:r>
        <w:rPr>
          <w:rFonts w:ascii="Times New Roman"/>
          <w:b w:val="false"/>
          <w:i w:val="false"/>
          <w:color w:val="000000"/>
          <w:sz w:val="28"/>
        </w:rPr>
        <w:t>
      1) референтті (эталондық) штамдарды;</w:t>
      </w:r>
    </w:p>
    <w:bookmarkEnd w:id="29"/>
    <w:bookmarkStart w:name="z32" w:id="30"/>
    <w:p>
      <w:pPr>
        <w:spacing w:after="0"/>
        <w:ind w:left="0"/>
        <w:jc w:val="both"/>
      </w:pPr>
      <w:r>
        <w:rPr>
          <w:rFonts w:ascii="Times New Roman"/>
          <w:b w:val="false"/>
          <w:i w:val="false"/>
          <w:color w:val="000000"/>
          <w:sz w:val="28"/>
        </w:rPr>
        <w:t>
      2) тест-штамдарын (бақылау);</w:t>
      </w:r>
    </w:p>
    <w:bookmarkEnd w:id="30"/>
    <w:bookmarkStart w:name="z33" w:id="31"/>
    <w:p>
      <w:pPr>
        <w:spacing w:after="0"/>
        <w:ind w:left="0"/>
        <w:jc w:val="both"/>
      </w:pPr>
      <w:r>
        <w:rPr>
          <w:rFonts w:ascii="Times New Roman"/>
          <w:b w:val="false"/>
          <w:i w:val="false"/>
          <w:color w:val="000000"/>
          <w:sz w:val="28"/>
        </w:rPr>
        <w:t>
      3) имитатор-штамдарды;</w:t>
      </w:r>
    </w:p>
    <w:bookmarkEnd w:id="31"/>
    <w:bookmarkStart w:name="z34"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келіп түскен табиғи штамдарды;</w:t>
      </w:r>
    </w:p>
    <w:bookmarkEnd w:id="32"/>
    <w:bookmarkStart w:name="z37" w:id="33"/>
    <w:p>
      <w:pPr>
        <w:spacing w:after="0"/>
        <w:ind w:left="0"/>
        <w:jc w:val="both"/>
      </w:pPr>
      <w:r>
        <w:rPr>
          <w:rFonts w:ascii="Times New Roman"/>
          <w:b w:val="false"/>
          <w:i w:val="false"/>
          <w:color w:val="000000"/>
          <w:sz w:val="28"/>
        </w:rPr>
        <w:t>
      5) ғылыми қызығушылық туғызатын және қасиеттері қосымша зерделеуді қажет ететін микроорганизмдер штамдарын сақтайды.</w:t>
      </w:r>
    </w:p>
    <w:bookmarkEnd w:id="33"/>
    <w:bookmarkStart w:name="z38" w:id="34"/>
    <w:p>
      <w:pPr>
        <w:spacing w:after="0"/>
        <w:ind w:left="0"/>
        <w:jc w:val="both"/>
      </w:pPr>
      <w:r>
        <w:rPr>
          <w:rFonts w:ascii="Times New Roman"/>
          <w:b w:val="false"/>
          <w:i w:val="false"/>
          <w:color w:val="000000"/>
          <w:sz w:val="28"/>
        </w:rPr>
        <w:t>
      9. Уәкілетті ұйымдар ұлттық және жұмыс коллекцияларында сақтаудағы микроорганизмдер штамдарына жыл сайын түгендеу жүргізіп, тиісті мемлекеттік реттеу саласының (аясының) уәкілетті органына жүргізілген түгендеу нәтижелері туралы ақпарат береді.</w:t>
      </w:r>
    </w:p>
    <w:bookmarkEnd w:id="34"/>
    <w:p>
      <w:pPr>
        <w:spacing w:after="0"/>
        <w:ind w:left="0"/>
        <w:jc w:val="both"/>
      </w:pPr>
      <w:r>
        <w:rPr>
          <w:rFonts w:ascii="Times New Roman"/>
          <w:b w:val="false"/>
          <w:i w:val="false"/>
          <w:color w:val="000000"/>
          <w:sz w:val="28"/>
        </w:rPr>
        <w:t xml:space="preserve">
      Уәкілетті ұйымдар осы Қағидалар қолданысқа енгізілгеннен кейін 24 ай ішінде тиісті мемлекеттік реттеу саласының (аясының) уәкілетті органына жүргізілген зерделеу және депонирлеу нәтижелері туралы ақпарат бере отырып, жұмыс коллекцияларында сақтаудағы микроорганизмдер штамдарын одан әрі ұлттық коллекцияларға депонирлеу және күтіп-бағу мақсаты үшін зерделеуді жүргізеді. </w:t>
      </w:r>
    </w:p>
    <w:p>
      <w:pPr>
        <w:spacing w:after="0"/>
        <w:ind w:left="0"/>
        <w:jc w:val="both"/>
      </w:pPr>
      <w:r>
        <w:rPr>
          <w:rFonts w:ascii="Times New Roman"/>
          <w:b w:val="false"/>
          <w:i w:val="false"/>
          <w:color w:val="000000"/>
          <w:sz w:val="28"/>
        </w:rPr>
        <w:t xml:space="preserve">
      Тиісті мемлекеттік реттеу саласының (аясының) уәкілетті органы осы тармақтың екінші абзацында көрсетілген ақпаратты алған кезден бастап бір ай ішінде осы ақпаратты биологиялық қауіпсіздік саласындағы уәкілетті органға ұсынады. </w:t>
      </w:r>
    </w:p>
    <w:bookmarkStart w:name="z39" w:id="35"/>
    <w:p>
      <w:pPr>
        <w:spacing w:after="0"/>
        <w:ind w:left="0"/>
        <w:jc w:val="both"/>
      </w:pPr>
      <w:r>
        <w:rPr>
          <w:rFonts w:ascii="Times New Roman"/>
          <w:b w:val="false"/>
          <w:i w:val="false"/>
          <w:color w:val="000000"/>
          <w:sz w:val="28"/>
        </w:rPr>
        <w:t xml:space="preserve">
      10. Ұлттық коллекцияларды қаржылай қамтамасыз ету бюджет қаражаты есебінен жүзеге асырылады. </w:t>
      </w:r>
    </w:p>
    <w:bookmarkEnd w:id="35"/>
    <w:p>
      <w:pPr>
        <w:spacing w:after="0"/>
        <w:ind w:left="0"/>
        <w:jc w:val="both"/>
      </w:pPr>
      <w:r>
        <w:rPr>
          <w:rFonts w:ascii="Times New Roman"/>
          <w:b w:val="false"/>
          <w:i w:val="false"/>
          <w:color w:val="000000"/>
          <w:sz w:val="28"/>
        </w:rPr>
        <w:t xml:space="preserve">
      Ұлттық коллекциялар мемлекеттің меншігі болып табылады және жекешелендірілмейді. </w:t>
      </w:r>
    </w:p>
    <w:bookmarkStart w:name="z40" w:id="36"/>
    <w:p>
      <w:pPr>
        <w:spacing w:after="0"/>
        <w:ind w:left="0"/>
        <w:jc w:val="both"/>
      </w:pPr>
      <w:r>
        <w:rPr>
          <w:rFonts w:ascii="Times New Roman"/>
          <w:b w:val="false"/>
          <w:i w:val="false"/>
          <w:color w:val="000000"/>
          <w:sz w:val="28"/>
        </w:rPr>
        <w:t>
      11. Уәкілетті ұйымдар белгіленген өлшемшарттар бойынша микроорганизмдер штамдарын жүйелеу, зерделеу, іздеу және іріктеу мәселелері бойынша жеке және заңды тұлғаларға консультациялық және ғылыми-әдістемелік көмекті Қазақстан Республикасының заңнамасына сәйкес қолжетімділігі шектелген ақпаратты тарату үшін көзделген талаптарды ескере отырып көрсетеді.</w:t>
      </w:r>
    </w:p>
    <w:bookmarkEnd w:id="36"/>
    <w:bookmarkStart w:name="z41" w:id="37"/>
    <w:p>
      <w:pPr>
        <w:spacing w:after="0"/>
        <w:ind w:left="0"/>
        <w:jc w:val="both"/>
      </w:pPr>
      <w:r>
        <w:rPr>
          <w:rFonts w:ascii="Times New Roman"/>
          <w:b w:val="false"/>
          <w:i w:val="false"/>
          <w:color w:val="000000"/>
          <w:sz w:val="28"/>
        </w:rPr>
        <w:t>
      12. Микроорганизмдер коллекциясының сақталуына уәкілетті ұйымдардың бірінші басшылары жауапты болады.</w:t>
      </w:r>
    </w:p>
    <w:bookmarkEnd w:id="37"/>
    <w:bookmarkStart w:name="z42" w:id="38"/>
    <w:p>
      <w:pPr>
        <w:spacing w:after="0"/>
        <w:ind w:left="0"/>
        <w:jc w:val="both"/>
      </w:pPr>
      <w:r>
        <w:rPr>
          <w:rFonts w:ascii="Times New Roman"/>
          <w:b w:val="false"/>
          <w:i w:val="false"/>
          <w:color w:val="000000"/>
          <w:sz w:val="28"/>
        </w:rPr>
        <w:t xml:space="preserve">
      13. Халықтың санитариялық-эпидемиологиялық саламаттылығы саласындағы ұлттық коллекцияға: </w:t>
      </w:r>
    </w:p>
    <w:bookmarkEnd w:id="38"/>
    <w:bookmarkStart w:name="z43" w:id="39"/>
    <w:p>
      <w:pPr>
        <w:spacing w:after="0"/>
        <w:ind w:left="0"/>
        <w:jc w:val="both"/>
      </w:pPr>
      <w:r>
        <w:rPr>
          <w:rFonts w:ascii="Times New Roman"/>
          <w:b w:val="false"/>
          <w:i w:val="false"/>
          <w:color w:val="000000"/>
          <w:sz w:val="28"/>
        </w:rPr>
        <w:t>
      1) бірегей болып табылатын патогендігі I және II топтағы микроорганизмдердің штамдары, атап айтқанда:</w:t>
      </w:r>
    </w:p>
    <w:bookmarkEnd w:id="39"/>
    <w:p>
      <w:pPr>
        <w:spacing w:after="0"/>
        <w:ind w:left="0"/>
        <w:jc w:val="both"/>
      </w:pPr>
      <w:r>
        <w:rPr>
          <w:rFonts w:ascii="Times New Roman"/>
          <w:b w:val="false"/>
          <w:i w:val="false"/>
          <w:color w:val="000000"/>
          <w:sz w:val="28"/>
        </w:rPr>
        <w:t xml:space="preserve">
      ұлттық коллекцияда аналогы жоқ, оның ішінде шетелден әкелінген жаңа микроорганизм штамы; </w:t>
      </w:r>
    </w:p>
    <w:p>
      <w:pPr>
        <w:spacing w:after="0"/>
        <w:ind w:left="0"/>
        <w:jc w:val="both"/>
      </w:pPr>
      <w:r>
        <w:rPr>
          <w:rFonts w:ascii="Times New Roman"/>
          <w:b w:val="false"/>
          <w:i w:val="false"/>
          <w:color w:val="000000"/>
          <w:sz w:val="28"/>
        </w:rPr>
        <w:t>
      гендік және фенотиптік белгілері бойынша типтік емес микроорганизм штамы;</w:t>
      </w:r>
    </w:p>
    <w:p>
      <w:pPr>
        <w:spacing w:after="0"/>
        <w:ind w:left="0"/>
        <w:jc w:val="both"/>
      </w:pPr>
      <w:r>
        <w:rPr>
          <w:rFonts w:ascii="Times New Roman"/>
          <w:b w:val="false"/>
          <w:i w:val="false"/>
          <w:color w:val="000000"/>
          <w:sz w:val="28"/>
        </w:rPr>
        <w:t xml:space="preserve">
      типтік емес (әртүрлі) көздерден (объектілерден, өңірлерден) оқшауланған микроорганизм штамы; </w:t>
      </w:r>
    </w:p>
    <w:bookmarkStart w:name="z44" w:id="40"/>
    <w:p>
      <w:pPr>
        <w:spacing w:after="0"/>
        <w:ind w:left="0"/>
        <w:jc w:val="both"/>
      </w:pPr>
      <w:r>
        <w:rPr>
          <w:rFonts w:ascii="Times New Roman"/>
          <w:b w:val="false"/>
          <w:i w:val="false"/>
          <w:color w:val="000000"/>
          <w:sz w:val="28"/>
        </w:rPr>
        <w:t xml:space="preserve">
      2) Қазақстан Республикасының аумағында медициналық және ветеринариялық қолдануға арналған дәрілік заттар мен медициналық бұйымдарды өндіру кезінде пайдаланылатын, гендік және фенотиптік белгілері бойынша типтік емес немесе типтік емес (әртүрлі) көздерден (объектілерден, өңірлерден) оқшауланған, оның ішінде аттенуирленген патогендігі I және II топтағы микроорганизмдердің штамдары; </w:t>
      </w:r>
    </w:p>
    <w:bookmarkEnd w:id="40"/>
    <w:bookmarkStart w:name="z45" w:id="41"/>
    <w:p>
      <w:pPr>
        <w:spacing w:after="0"/>
        <w:ind w:left="0"/>
        <w:jc w:val="both"/>
      </w:pPr>
      <w:r>
        <w:rPr>
          <w:rFonts w:ascii="Times New Roman"/>
          <w:b w:val="false"/>
          <w:i w:val="false"/>
          <w:color w:val="000000"/>
          <w:sz w:val="28"/>
        </w:rPr>
        <w:t>
      3) референтті (эталондық) штамдар, тест-штамдар (бақылау), имитатор-штамдар болып табылатын патогендігі I-IV топтағы микроорганизмдердің штамдары депонирленеді.</w:t>
      </w:r>
    </w:p>
    <w:bookmarkEnd w:id="41"/>
    <w:bookmarkStart w:name="z46" w:id="42"/>
    <w:p>
      <w:pPr>
        <w:spacing w:after="0"/>
        <w:ind w:left="0"/>
        <w:jc w:val="both"/>
      </w:pPr>
      <w:r>
        <w:rPr>
          <w:rFonts w:ascii="Times New Roman"/>
          <w:b w:val="false"/>
          <w:i w:val="false"/>
          <w:color w:val="000000"/>
          <w:sz w:val="28"/>
        </w:rPr>
        <w:t>
      14. Ветеринария саласындағы ұлттық коллекцияға:</w:t>
      </w:r>
    </w:p>
    <w:bookmarkEnd w:id="42"/>
    <w:bookmarkStart w:name="z47" w:id="43"/>
    <w:p>
      <w:pPr>
        <w:spacing w:after="0"/>
        <w:ind w:left="0"/>
        <w:jc w:val="both"/>
      </w:pPr>
      <w:r>
        <w:rPr>
          <w:rFonts w:ascii="Times New Roman"/>
          <w:b w:val="false"/>
          <w:i w:val="false"/>
          <w:color w:val="000000"/>
          <w:sz w:val="28"/>
        </w:rPr>
        <w:t>
      1) патогендігі I топты қоспағанда, жануарлар арасында аса қауіпті ауруларды туғызатын және бірегей болып табылатын микроорганизмдердің штамдары, атап айтқанда:</w:t>
      </w:r>
    </w:p>
    <w:bookmarkEnd w:id="43"/>
    <w:p>
      <w:pPr>
        <w:spacing w:after="0"/>
        <w:ind w:left="0"/>
        <w:jc w:val="both"/>
      </w:pPr>
      <w:r>
        <w:rPr>
          <w:rFonts w:ascii="Times New Roman"/>
          <w:b w:val="false"/>
          <w:i w:val="false"/>
          <w:color w:val="000000"/>
          <w:sz w:val="28"/>
        </w:rPr>
        <w:t xml:space="preserve">
      ұлттық коллекцияда аналогы жоқ, оның ішінде шетелден әкелінген жаңа микроорганизм штамы; </w:t>
      </w:r>
    </w:p>
    <w:p>
      <w:pPr>
        <w:spacing w:after="0"/>
        <w:ind w:left="0"/>
        <w:jc w:val="both"/>
      </w:pPr>
      <w:r>
        <w:rPr>
          <w:rFonts w:ascii="Times New Roman"/>
          <w:b w:val="false"/>
          <w:i w:val="false"/>
          <w:color w:val="000000"/>
          <w:sz w:val="28"/>
        </w:rPr>
        <w:t>
      гендік және фенотиптік белгілері бойынша типтік емес микроорганизм штамы;</w:t>
      </w:r>
    </w:p>
    <w:p>
      <w:pPr>
        <w:spacing w:after="0"/>
        <w:ind w:left="0"/>
        <w:jc w:val="both"/>
      </w:pPr>
      <w:r>
        <w:rPr>
          <w:rFonts w:ascii="Times New Roman"/>
          <w:b w:val="false"/>
          <w:i w:val="false"/>
          <w:color w:val="000000"/>
          <w:sz w:val="28"/>
        </w:rPr>
        <w:t xml:space="preserve">
      типтік емес (әртүрлі) көздерден (объектілерден, өңірлерден) оқшауланған микроорганизм штамы; </w:t>
      </w:r>
    </w:p>
    <w:bookmarkStart w:name="z48" w:id="44"/>
    <w:p>
      <w:pPr>
        <w:spacing w:after="0"/>
        <w:ind w:left="0"/>
        <w:jc w:val="both"/>
      </w:pPr>
      <w:r>
        <w:rPr>
          <w:rFonts w:ascii="Times New Roman"/>
          <w:b w:val="false"/>
          <w:i w:val="false"/>
          <w:color w:val="000000"/>
          <w:sz w:val="28"/>
        </w:rPr>
        <w:t>
      2) Қазақстан Республикасының аумағында ветеринариялық препараттарды өндіру және бақылау кезінде пайдаланылатын микроорганизмдер штамдары;</w:t>
      </w:r>
    </w:p>
    <w:bookmarkEnd w:id="44"/>
    <w:bookmarkStart w:name="z49" w:id="45"/>
    <w:p>
      <w:pPr>
        <w:spacing w:after="0"/>
        <w:ind w:left="0"/>
        <w:jc w:val="both"/>
      </w:pPr>
      <w:r>
        <w:rPr>
          <w:rFonts w:ascii="Times New Roman"/>
          <w:b w:val="false"/>
          <w:i w:val="false"/>
          <w:color w:val="000000"/>
          <w:sz w:val="28"/>
        </w:rPr>
        <w:t>
      3) референттік (эталондық) штамдар, тест-штамдар (бақылау), имитатор-штамдар болып табылатын патогендігі II-IV топтағы микроорганизмдердің штамдары депонирленеді.</w:t>
      </w:r>
    </w:p>
    <w:bookmarkEnd w:id="45"/>
    <w:bookmarkStart w:name="z50" w:id="46"/>
    <w:p>
      <w:pPr>
        <w:spacing w:after="0"/>
        <w:ind w:left="0"/>
        <w:jc w:val="both"/>
      </w:pPr>
      <w:r>
        <w:rPr>
          <w:rFonts w:ascii="Times New Roman"/>
          <w:b w:val="false"/>
          <w:i w:val="false"/>
          <w:color w:val="000000"/>
          <w:sz w:val="28"/>
        </w:rPr>
        <w:t>
      15. Өндірістің әртүрлі салаларында және ғылыми-талдамалық зерттеулерде пайдаланылатын ғылым мен биотехнология саласындағы ұлттық коллекцияға патогендігі III және (немесе) IV топтағы, гендік және фенотиптік белгілері бойынша типтік емес немесе типтік емес (әртүрлі) көздерден (объектілерден, өңірлерден) оқшауланған:</w:t>
      </w:r>
    </w:p>
    <w:bookmarkEnd w:id="46"/>
    <w:bookmarkStart w:name="z51" w:id="47"/>
    <w:p>
      <w:pPr>
        <w:spacing w:after="0"/>
        <w:ind w:left="0"/>
        <w:jc w:val="both"/>
      </w:pPr>
      <w:r>
        <w:rPr>
          <w:rFonts w:ascii="Times New Roman"/>
          <w:b w:val="false"/>
          <w:i w:val="false"/>
          <w:color w:val="000000"/>
          <w:sz w:val="28"/>
        </w:rPr>
        <w:t xml:space="preserve">
      1) тамақ өнеркәсібінде, оның ішінде ұйытқылар, пробиотиктер, ферменттер өндірісінде пайдаланылатын; </w:t>
      </w:r>
    </w:p>
    <w:bookmarkEnd w:id="47"/>
    <w:bookmarkStart w:name="z52" w:id="48"/>
    <w:p>
      <w:pPr>
        <w:spacing w:after="0"/>
        <w:ind w:left="0"/>
        <w:jc w:val="both"/>
      </w:pPr>
      <w:r>
        <w:rPr>
          <w:rFonts w:ascii="Times New Roman"/>
          <w:b w:val="false"/>
          <w:i w:val="false"/>
          <w:color w:val="000000"/>
          <w:sz w:val="28"/>
        </w:rPr>
        <w:t>
      2) белгіленген тәртіппен тіркелген және айналымға жіберілген дәрілік заттар мен иммундық-биологиялық препараттар өндіріcінде пайдаланылатын;</w:t>
      </w:r>
    </w:p>
    <w:bookmarkEnd w:id="48"/>
    <w:bookmarkStart w:name="z53" w:id="49"/>
    <w:p>
      <w:pPr>
        <w:spacing w:after="0"/>
        <w:ind w:left="0"/>
        <w:jc w:val="both"/>
      </w:pPr>
      <w:r>
        <w:rPr>
          <w:rFonts w:ascii="Times New Roman"/>
          <w:b w:val="false"/>
          <w:i w:val="false"/>
          <w:color w:val="000000"/>
          <w:sz w:val="28"/>
        </w:rPr>
        <w:t>
      3) өсімдік шаруашылығында, оның ішінде биотыңайтқыштар, өсімді ынталандыратын және фунгицидтік препараттар өндірісінде пайдаланылатын;</w:t>
      </w:r>
    </w:p>
    <w:bookmarkEnd w:id="49"/>
    <w:bookmarkStart w:name="z54" w:id="50"/>
    <w:p>
      <w:pPr>
        <w:spacing w:after="0"/>
        <w:ind w:left="0"/>
        <w:jc w:val="both"/>
      </w:pPr>
      <w:r>
        <w:rPr>
          <w:rFonts w:ascii="Times New Roman"/>
          <w:b w:val="false"/>
          <w:i w:val="false"/>
          <w:color w:val="000000"/>
          <w:sz w:val="28"/>
        </w:rPr>
        <w:t>
      4) препараттар, оның ішінде қоршаған ортаны биоремедиациялауға (биодеструктор, биосорбент) арналған препараттар өндірісінде пайдаланылатын микроорганизмдердің штамдары депонирленеді.</w:t>
      </w:r>
    </w:p>
    <w:bookmarkEnd w:id="50"/>
    <w:bookmarkStart w:name="z55" w:id="51"/>
    <w:p>
      <w:pPr>
        <w:spacing w:after="0"/>
        <w:ind w:left="0"/>
        <w:jc w:val="both"/>
      </w:pPr>
      <w:r>
        <w:rPr>
          <w:rFonts w:ascii="Times New Roman"/>
          <w:b w:val="false"/>
          <w:i w:val="false"/>
          <w:color w:val="000000"/>
          <w:sz w:val="28"/>
        </w:rPr>
        <w:t>
      16. Патенттік рәсімдер шеңберінде пайдаланылатын микроорганизмдердің штамдары ұлттық коллекцияларға депонирленеді.</w:t>
      </w:r>
    </w:p>
    <w:bookmarkEnd w:id="51"/>
    <w:bookmarkStart w:name="z56" w:id="52"/>
    <w:p>
      <w:pPr>
        <w:spacing w:after="0"/>
        <w:ind w:left="0"/>
        <w:jc w:val="left"/>
      </w:pPr>
      <w:r>
        <w:rPr>
          <w:rFonts w:ascii="Times New Roman"/>
          <w:b/>
          <w:i w:val="false"/>
          <w:color w:val="000000"/>
        </w:rPr>
        <w:t xml:space="preserve"> 2-тарау. Патогенді және өнеркәсіптік микроорганизмдердің ұлттық коллекцияларын қалыптастыру тәртібі</w:t>
      </w:r>
    </w:p>
    <w:bookmarkEnd w:id="52"/>
    <w:bookmarkStart w:name="z57" w:id="53"/>
    <w:p>
      <w:pPr>
        <w:spacing w:after="0"/>
        <w:ind w:left="0"/>
        <w:jc w:val="left"/>
      </w:pPr>
      <w:r>
        <w:rPr>
          <w:rFonts w:ascii="Times New Roman"/>
          <w:b/>
          <w:i w:val="false"/>
          <w:color w:val="000000"/>
        </w:rPr>
        <w:t xml:space="preserve"> 1-параграф. Халықтың санитариялық-эпидемиологиялық саламаттылығы саласындағы патогенді және өнеркәсіптік микроорганизмдердің ұлттық коллекциясына депонирлеу үшін микроорганизмдер штамдарын қабылдау және тіркеу</w:t>
      </w:r>
    </w:p>
    <w:bookmarkEnd w:id="53"/>
    <w:bookmarkStart w:name="z58" w:id="54"/>
    <w:p>
      <w:pPr>
        <w:spacing w:after="0"/>
        <w:ind w:left="0"/>
        <w:jc w:val="both"/>
      </w:pPr>
      <w:r>
        <w:rPr>
          <w:rFonts w:ascii="Times New Roman"/>
          <w:b w:val="false"/>
          <w:i w:val="false"/>
          <w:color w:val="000000"/>
          <w:sz w:val="28"/>
        </w:rPr>
        <w:t xml:space="preserve">
      17. ПБА-мен жұмыс істеуді жүзеге асыратын субъектілер (бұдан әрі – субъектілер) денсаулық сақтау саласындағы қызмет барысында адамнан және табиғи ортаның компоненттерінен патогендігі I және (немесе) II топтағы микроорганизм штамы бөлінген (табылған) кезде одан әрі депонирлеу мақсатында оны сәйкестендіру үшін халықтың санитариялық-эпидемиологиялық саламаттылығы саласындағы уәкілетті ұйымға жазбаша өтініш береді. </w:t>
      </w:r>
    </w:p>
    <w:bookmarkEnd w:id="54"/>
    <w:bookmarkStart w:name="z59" w:id="55"/>
    <w:p>
      <w:pPr>
        <w:spacing w:after="0"/>
        <w:ind w:left="0"/>
        <w:jc w:val="both"/>
      </w:pPr>
      <w:r>
        <w:rPr>
          <w:rFonts w:ascii="Times New Roman"/>
          <w:b w:val="false"/>
          <w:i w:val="false"/>
          <w:color w:val="000000"/>
          <w:sz w:val="28"/>
        </w:rPr>
        <w:t xml:space="preserve">
      18. Жазбаша өтініш берген кезде мынадай мәліметтерді көрсету не қоса беру қажет: </w:t>
      </w:r>
    </w:p>
    <w:bookmarkEnd w:id="55"/>
    <w:bookmarkStart w:name="z60" w:id="56"/>
    <w:p>
      <w:pPr>
        <w:spacing w:after="0"/>
        <w:ind w:left="0"/>
        <w:jc w:val="both"/>
      </w:pPr>
      <w:r>
        <w:rPr>
          <w:rFonts w:ascii="Times New Roman"/>
          <w:b w:val="false"/>
          <w:i w:val="false"/>
          <w:color w:val="000000"/>
          <w:sz w:val="28"/>
        </w:rPr>
        <w:t>
      1) жөнелтуші субъектінің атауы;</w:t>
      </w:r>
    </w:p>
    <w:bookmarkEnd w:id="56"/>
    <w:bookmarkStart w:name="z61" w:id="57"/>
    <w:p>
      <w:pPr>
        <w:spacing w:after="0"/>
        <w:ind w:left="0"/>
        <w:jc w:val="both"/>
      </w:pPr>
      <w:r>
        <w:rPr>
          <w:rFonts w:ascii="Times New Roman"/>
          <w:b w:val="false"/>
          <w:i w:val="false"/>
          <w:color w:val="000000"/>
          <w:sz w:val="28"/>
        </w:rPr>
        <w:t xml:space="preserve">
      2) микроорганизм штамының атауы; </w:t>
      </w:r>
    </w:p>
    <w:bookmarkEnd w:id="57"/>
    <w:bookmarkStart w:name="z62" w:id="58"/>
    <w:p>
      <w:pPr>
        <w:spacing w:after="0"/>
        <w:ind w:left="0"/>
        <w:jc w:val="both"/>
      </w:pPr>
      <w:r>
        <w:rPr>
          <w:rFonts w:ascii="Times New Roman"/>
          <w:b w:val="false"/>
          <w:i w:val="false"/>
          <w:color w:val="000000"/>
          <w:sz w:val="28"/>
        </w:rPr>
        <w:t>
      3) беру жоспарланған микроорганизмдер штамдарының саны;</w:t>
      </w:r>
    </w:p>
    <w:bookmarkEnd w:id="58"/>
    <w:bookmarkStart w:name="z63" w:id="59"/>
    <w:p>
      <w:pPr>
        <w:spacing w:after="0"/>
        <w:ind w:left="0"/>
        <w:jc w:val="both"/>
      </w:pPr>
      <w:r>
        <w:rPr>
          <w:rFonts w:ascii="Times New Roman"/>
          <w:b w:val="false"/>
          <w:i w:val="false"/>
          <w:color w:val="000000"/>
          <w:sz w:val="28"/>
        </w:rPr>
        <w:t>
      4) тасымалдау шарттары;</w:t>
      </w:r>
    </w:p>
    <w:bookmarkEnd w:id="59"/>
    <w:bookmarkStart w:name="z64" w:id="60"/>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нысандар бойынша микроорганизм штамының паспорты.</w:t>
      </w:r>
    </w:p>
    <w:bookmarkEnd w:id="60"/>
    <w:bookmarkStart w:name="z65" w:id="61"/>
    <w:p>
      <w:pPr>
        <w:spacing w:after="0"/>
        <w:ind w:left="0"/>
        <w:jc w:val="both"/>
      </w:pPr>
      <w:r>
        <w:rPr>
          <w:rFonts w:ascii="Times New Roman"/>
          <w:b w:val="false"/>
          <w:i w:val="false"/>
          <w:color w:val="000000"/>
          <w:sz w:val="28"/>
        </w:rPr>
        <w:t xml:space="preserve">
      19. Халықтың санитариялық-эпидемиологиялық саламаттылығы саласындағы уәкілетті ұйым жазбаша өтінішті алған күннен бастап он жұмыс күніне дейінгі мерзімде субъектіге сәйкестендіруге мүмкіндік болған жағдайда одан әрі депонирлеу үшін сәйкестендіру мақсатында микроорганизмдер штамдарын қабылдауға келісімді не сәйкестендіру және микроорганизм штамын одан әрі депонирлеу орынсыз болған жағдайда қабылдаудан бас тартуды жібереді. </w:t>
      </w:r>
    </w:p>
    <w:bookmarkEnd w:id="61"/>
    <w:bookmarkStart w:name="z66" w:id="62"/>
    <w:p>
      <w:pPr>
        <w:spacing w:after="0"/>
        <w:ind w:left="0"/>
        <w:jc w:val="both"/>
      </w:pPr>
      <w:r>
        <w:rPr>
          <w:rFonts w:ascii="Times New Roman"/>
          <w:b w:val="false"/>
          <w:i w:val="false"/>
          <w:color w:val="000000"/>
          <w:sz w:val="28"/>
        </w:rPr>
        <w:t xml:space="preserve">
      20. Қабылдауға келіскен жағдайда микроорганизм штамы мынадай талаптар сақтала отырып, халықтың санитариялық-эпидемиологиялық саламаттылығы саласындағы уәкілетті ұйымға беріледі: </w:t>
      </w:r>
    </w:p>
    <w:bookmarkEnd w:id="62"/>
    <w:bookmarkStart w:name="z67" w:id="63"/>
    <w:p>
      <w:pPr>
        <w:spacing w:after="0"/>
        <w:ind w:left="0"/>
        <w:jc w:val="both"/>
      </w:pPr>
      <w:r>
        <w:rPr>
          <w:rFonts w:ascii="Times New Roman"/>
          <w:b w:val="false"/>
          <w:i w:val="false"/>
          <w:color w:val="000000"/>
          <w:sz w:val="28"/>
        </w:rPr>
        <w:t xml:space="preserve">
      1) микроорганизм штамының телнұсқасын оны депонирлеу туралы куәлікті немесе комиссия қорытындысын алғанға дейін сақтау; </w:t>
      </w:r>
    </w:p>
    <w:bookmarkEnd w:id="63"/>
    <w:bookmarkStart w:name="z68" w:id="64"/>
    <w:p>
      <w:pPr>
        <w:spacing w:after="0"/>
        <w:ind w:left="0"/>
        <w:jc w:val="both"/>
      </w:pPr>
      <w:r>
        <w:rPr>
          <w:rFonts w:ascii="Times New Roman"/>
          <w:b w:val="false"/>
          <w:i w:val="false"/>
          <w:color w:val="000000"/>
          <w:sz w:val="28"/>
        </w:rPr>
        <w:t>
      2) микроорганизм штамын тасымалдау кезінде тиісті температуралық режимді сақтай отырып (температура датчиктерімен немесе басқа да құрылғылармен расталады), лиофилизацияланған, мұздатылған (криоконсервіленген) немесе культивацияланған (субкультивацияланған) күйде ұсыну;</w:t>
      </w:r>
    </w:p>
    <w:bookmarkEnd w:id="64"/>
    <w:bookmarkStart w:name="z69" w:id="65"/>
    <w:p>
      <w:pPr>
        <w:spacing w:after="0"/>
        <w:ind w:left="0"/>
        <w:jc w:val="both"/>
      </w:pPr>
      <w:r>
        <w:rPr>
          <w:rFonts w:ascii="Times New Roman"/>
          <w:b w:val="false"/>
          <w:i w:val="false"/>
          <w:color w:val="000000"/>
          <w:sz w:val="28"/>
        </w:rPr>
        <w:t xml:space="preserve">
      3) микроорганизм штамы бар ампулаларды (құтыларды), шыны түтіктерді тұмшалап тығындау және микроорганизм штамының атауы, себілген және (немесе) кептірілген күні бар заттаңбалармен таңбалау. </w:t>
      </w:r>
    </w:p>
    <w:bookmarkEnd w:id="65"/>
    <w:bookmarkStart w:name="z70" w:id="66"/>
    <w:p>
      <w:pPr>
        <w:spacing w:after="0"/>
        <w:ind w:left="0"/>
        <w:jc w:val="both"/>
      </w:pPr>
      <w:r>
        <w:rPr>
          <w:rFonts w:ascii="Times New Roman"/>
          <w:b w:val="false"/>
          <w:i w:val="false"/>
          <w:color w:val="000000"/>
          <w:sz w:val="28"/>
        </w:rPr>
        <w:t xml:space="preserve">
      21. Халықтың санитариялық-эпидемиологиялық саламаттылығы саласындағы уәкілетті ұйымға микроорганизм штамы практикалық және ғылыми қажеттіліктерге байланысты мөлшерде және түрде беріледі. Вирустардың әрбір штамына арналған сыйымдылықтар (шыны түтіктер, құтылар, ампулалар, криошыны түтіктер) саны кемінде он, бактериялар мен патогенді саңырауқұлақтар үшін кемінде бесеу болады. </w:t>
      </w:r>
    </w:p>
    <w:bookmarkEnd w:id="66"/>
    <w:bookmarkStart w:name="z71" w:id="67"/>
    <w:p>
      <w:pPr>
        <w:spacing w:after="0"/>
        <w:ind w:left="0"/>
        <w:jc w:val="both"/>
      </w:pPr>
      <w:r>
        <w:rPr>
          <w:rFonts w:ascii="Times New Roman"/>
          <w:b w:val="false"/>
          <w:i w:val="false"/>
          <w:color w:val="000000"/>
          <w:sz w:val="28"/>
        </w:rPr>
        <w:t>
      22. Микроорганизм штамын қабылдау үшін халықтың санитариялық-эпидемиологиялық саламаттылығы саласындағы уәкілетті ұйым микроорганизм штамын алған күннен бастап үш жұмыс күні ішінде:</w:t>
      </w:r>
    </w:p>
    <w:bookmarkEnd w:id="67"/>
    <w:bookmarkStart w:name="z72" w:id="68"/>
    <w:p>
      <w:pPr>
        <w:spacing w:after="0"/>
        <w:ind w:left="0"/>
        <w:jc w:val="both"/>
      </w:pPr>
      <w:r>
        <w:rPr>
          <w:rFonts w:ascii="Times New Roman"/>
          <w:b w:val="false"/>
          <w:i w:val="false"/>
          <w:color w:val="000000"/>
          <w:sz w:val="28"/>
        </w:rPr>
        <w:t>
      1) қаптаманың жағдайын және оның сыртқы түрін;</w:t>
      </w:r>
    </w:p>
    <w:bookmarkEnd w:id="68"/>
    <w:bookmarkStart w:name="z73" w:id="69"/>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20-тармағының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w:t>
      </w:r>
      <w:r>
        <w:rPr>
          <w:rFonts w:ascii="Times New Roman"/>
          <w:b w:val="false"/>
          <w:i w:val="false"/>
          <w:color w:val="000000"/>
          <w:sz w:val="28"/>
        </w:rPr>
        <w:t>21-тармағында</w:t>
      </w:r>
      <w:r>
        <w:rPr>
          <w:rFonts w:ascii="Times New Roman"/>
          <w:b w:val="false"/>
          <w:i w:val="false"/>
          <w:color w:val="000000"/>
          <w:sz w:val="28"/>
        </w:rPr>
        <w:t xml:space="preserve"> көзделген талаптарға сәйкестігін;</w:t>
      </w:r>
    </w:p>
    <w:bookmarkEnd w:id="69"/>
    <w:bookmarkStart w:name="z74" w:id="70"/>
    <w:p>
      <w:pPr>
        <w:spacing w:after="0"/>
        <w:ind w:left="0"/>
        <w:jc w:val="both"/>
      </w:pPr>
      <w:r>
        <w:rPr>
          <w:rFonts w:ascii="Times New Roman"/>
          <w:b w:val="false"/>
          <w:i w:val="false"/>
          <w:color w:val="000000"/>
          <w:sz w:val="28"/>
        </w:rPr>
        <w:t xml:space="preserve">
      3) жолдамада көрсетілген мәліметтердің сәйкестігін және микроорганизм штамы паспортын толтырудың толықтығын тексереді. </w:t>
      </w:r>
    </w:p>
    <w:bookmarkEnd w:id="70"/>
    <w:bookmarkStart w:name="z75" w:id="71"/>
    <w:p>
      <w:pPr>
        <w:spacing w:after="0"/>
        <w:ind w:left="0"/>
        <w:jc w:val="both"/>
      </w:pPr>
      <w:r>
        <w:rPr>
          <w:rFonts w:ascii="Times New Roman"/>
          <w:b w:val="false"/>
          <w:i w:val="false"/>
          <w:color w:val="000000"/>
          <w:sz w:val="28"/>
        </w:rPr>
        <w:t xml:space="preserve">
      23. Қабылдау рәсімдері сәйкес келген жағдайда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2 данада депонирлеу үшін микроорганизмдер штамдарын қабылдау актісі жасалады, оның бір данасы микроорганизмнің штамын алған күннен бастап үш жұмыс күні ішінде жөнелтушінің мекенжайына жіберіледі.</w:t>
      </w:r>
    </w:p>
    <w:bookmarkEnd w:id="71"/>
    <w:bookmarkStart w:name="z76" w:id="72"/>
    <w:p>
      <w:pPr>
        <w:spacing w:after="0"/>
        <w:ind w:left="0"/>
        <w:jc w:val="both"/>
      </w:pPr>
      <w:r>
        <w:rPr>
          <w:rFonts w:ascii="Times New Roman"/>
          <w:b w:val="false"/>
          <w:i w:val="false"/>
          <w:color w:val="000000"/>
          <w:sz w:val="28"/>
        </w:rPr>
        <w:t xml:space="preserve">
      24. Микроорганизмдер штамдарын одан әрі депонирлеу үшін сәйкестендіру мақсатында қабылдау рәсімдері осы Қағидаларда көзделген талаптарға сәйкес келмеген жағдайда халықтың санитариялық-эпидемиологиялық саламаттылығы саласындағы уәкілетті ұйым микроорганизмнің штамын алған күннен бастап үш жұмыс күні ішінде жөнелтушінің мекенжайына анықталған бұзушылықтарды жою және қажет болған кезде белгіленген тәртіппен одан әрі депонирлеу үшін сәйкестендіру мақсатында микроорганизм штамын қайта жіберу қажеттілігі туралы хабарлама жібереді. </w:t>
      </w:r>
    </w:p>
    <w:bookmarkEnd w:id="72"/>
    <w:p>
      <w:pPr>
        <w:spacing w:after="0"/>
        <w:ind w:left="0"/>
        <w:jc w:val="both"/>
      </w:pPr>
      <w:r>
        <w:rPr>
          <w:rFonts w:ascii="Times New Roman"/>
          <w:b w:val="false"/>
          <w:i w:val="false"/>
          <w:color w:val="000000"/>
          <w:sz w:val="28"/>
        </w:rPr>
        <w:t xml:space="preserve">
      Жөнелтуші осындай хабарламада көрсетілген ескертулерді жояды және осы Қағидалардың талаптарын сақтай отырып, микроорганизм штамын қайта жібереді. </w:t>
      </w:r>
    </w:p>
    <w:bookmarkStart w:name="z77" w:id="73"/>
    <w:p>
      <w:pPr>
        <w:spacing w:after="0"/>
        <w:ind w:left="0"/>
        <w:jc w:val="both"/>
      </w:pPr>
      <w:r>
        <w:rPr>
          <w:rFonts w:ascii="Times New Roman"/>
          <w:b w:val="false"/>
          <w:i w:val="false"/>
          <w:color w:val="000000"/>
          <w:sz w:val="28"/>
        </w:rPr>
        <w:t xml:space="preserve">
      25. Одан әрі депонирлеу үшін сәйкестендіруге қабылданған микроорганизмдер штамдары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депонирлеу мақсаттары үшін сәйкестендіруге келіп түскен микроорганизмдер штамдарын тіркеу журналында тіркеледі және қабылданған күннен бастап күнтізбелік отыз күн ішінде:</w:t>
      </w:r>
    </w:p>
    <w:bookmarkEnd w:id="73"/>
    <w:bookmarkStart w:name="z78" w:id="74"/>
    <w:p>
      <w:pPr>
        <w:spacing w:after="0"/>
        <w:ind w:left="0"/>
        <w:jc w:val="both"/>
      </w:pPr>
      <w:r>
        <w:rPr>
          <w:rFonts w:ascii="Times New Roman"/>
          <w:b w:val="false"/>
          <w:i w:val="false"/>
          <w:color w:val="000000"/>
          <w:sz w:val="28"/>
        </w:rPr>
        <w:t>
      1) тазалығын (бөгде микрофлорамен контаминацияның болмауын);</w:t>
      </w:r>
    </w:p>
    <w:bookmarkEnd w:id="74"/>
    <w:bookmarkStart w:name="z79" w:id="75"/>
    <w:p>
      <w:pPr>
        <w:spacing w:after="0"/>
        <w:ind w:left="0"/>
        <w:jc w:val="both"/>
      </w:pPr>
      <w:r>
        <w:rPr>
          <w:rFonts w:ascii="Times New Roman"/>
          <w:b w:val="false"/>
          <w:i w:val="false"/>
          <w:color w:val="000000"/>
          <w:sz w:val="28"/>
        </w:rPr>
        <w:t>
      2) өміршеңдігін;</w:t>
      </w:r>
    </w:p>
    <w:bookmarkEnd w:id="75"/>
    <w:bookmarkStart w:name="z80" w:id="76"/>
    <w:p>
      <w:pPr>
        <w:spacing w:after="0"/>
        <w:ind w:left="0"/>
        <w:jc w:val="both"/>
      </w:pPr>
      <w:r>
        <w:rPr>
          <w:rFonts w:ascii="Times New Roman"/>
          <w:b w:val="false"/>
          <w:i w:val="false"/>
          <w:color w:val="000000"/>
          <w:sz w:val="28"/>
        </w:rPr>
        <w:t>
      3) түр (тұқымдастық, тұқым, серовар) үшін типтік және типтік емес антигендік құрылымын;</w:t>
      </w:r>
    </w:p>
    <w:bookmarkEnd w:id="76"/>
    <w:bookmarkStart w:name="z81" w:id="77"/>
    <w:p>
      <w:pPr>
        <w:spacing w:after="0"/>
        <w:ind w:left="0"/>
        <w:jc w:val="both"/>
      </w:pPr>
      <w:r>
        <w:rPr>
          <w:rFonts w:ascii="Times New Roman"/>
          <w:b w:val="false"/>
          <w:i w:val="false"/>
          <w:color w:val="000000"/>
          <w:sz w:val="28"/>
        </w:rPr>
        <w:t>
      4) морфологиялық, өсірінділік, ферментативтік белгілерін;</w:t>
      </w:r>
    </w:p>
    <w:bookmarkEnd w:id="77"/>
    <w:bookmarkStart w:name="z82" w:id="78"/>
    <w:p>
      <w:pPr>
        <w:spacing w:after="0"/>
        <w:ind w:left="0"/>
        <w:jc w:val="both"/>
      </w:pPr>
      <w:r>
        <w:rPr>
          <w:rFonts w:ascii="Times New Roman"/>
          <w:b w:val="false"/>
          <w:i w:val="false"/>
          <w:color w:val="000000"/>
          <w:sz w:val="28"/>
        </w:rPr>
        <w:t>
      5) бастапқы биологиялық қасиеттерін өзгертпей, жасанды қоректік орталарда немесе тірі сезімтал организмдерде, жасуша өсірінділерінде өсуге қабілеттілігін анықтауды қоса алғанда, микроорганизм штамын сәйкестендіру рәсімдерінен өтеді.</w:t>
      </w:r>
    </w:p>
    <w:bookmarkEnd w:id="78"/>
    <w:bookmarkStart w:name="z83" w:id="79"/>
    <w:p>
      <w:pPr>
        <w:spacing w:after="0"/>
        <w:ind w:left="0"/>
        <w:jc w:val="both"/>
      </w:pPr>
      <w:r>
        <w:rPr>
          <w:rFonts w:ascii="Times New Roman"/>
          <w:b w:val="false"/>
          <w:i w:val="false"/>
          <w:color w:val="000000"/>
          <w:sz w:val="28"/>
        </w:rPr>
        <w:t>
      26. Сәйкестендіру рәсімі микроорганизм штамының қасиеттерін зертханалық зерттеу, ұлттық коллекцияның деректер банкінің мәліметтерімен салыстыру арқылы, сондай-ақ қажет болған жағдайда геномдық секвенирлеу әдісімен жүргізіледі. Қажет болған жағдайда сәйкестендіру жүргізу үшін бейінді зертханалардан мамандар тартылады.</w:t>
      </w:r>
    </w:p>
    <w:bookmarkEnd w:id="79"/>
    <w:bookmarkStart w:name="z84" w:id="80"/>
    <w:p>
      <w:pPr>
        <w:spacing w:after="0"/>
        <w:ind w:left="0"/>
        <w:jc w:val="both"/>
      </w:pPr>
      <w:r>
        <w:rPr>
          <w:rFonts w:ascii="Times New Roman"/>
          <w:b w:val="false"/>
          <w:i w:val="false"/>
          <w:color w:val="000000"/>
          <w:sz w:val="28"/>
        </w:rPr>
        <w:t>
      27. Микроорганизм штамын сәйкестендіру рәсімі аяқталғаннан кейін сәйкестендіру рәсімі аяқталған күннен бастап бір жұмыс күні ішінде зерттеулердің қорытынды нәтижелерін қамтитын хаттама жасалады, оның негізінде микроорганизм штамының паспорты қалыптастырылады.</w:t>
      </w:r>
    </w:p>
    <w:bookmarkEnd w:id="80"/>
    <w:p>
      <w:pPr>
        <w:spacing w:after="0"/>
        <w:ind w:left="0"/>
        <w:jc w:val="both"/>
      </w:pPr>
      <w:r>
        <w:rPr>
          <w:rFonts w:ascii="Times New Roman"/>
          <w:b w:val="false"/>
          <w:i w:val="false"/>
          <w:color w:val="000000"/>
          <w:sz w:val="28"/>
        </w:rPr>
        <w:t>
      Хаттама мен паспорт халықтың санитариялық-эпидемиологиялық саламаттылығы саласындағы уәкілетті ұйымның бірінші басшысының бұйрығы бойынша құрылатын комиссияға ұсынылады. Комиссия құрамы халықтың санитариялық-эпидемиологиялық саламаттылығы саласындағы уәкілетті ұйымның және бейінді зертханалардың мамандарынан құрылады.</w:t>
      </w:r>
    </w:p>
    <w:bookmarkStart w:name="z85" w:id="81"/>
    <w:p>
      <w:pPr>
        <w:spacing w:after="0"/>
        <w:ind w:left="0"/>
        <w:jc w:val="both"/>
      </w:pPr>
      <w:r>
        <w:rPr>
          <w:rFonts w:ascii="Times New Roman"/>
          <w:b w:val="false"/>
          <w:i w:val="false"/>
          <w:color w:val="000000"/>
          <w:sz w:val="28"/>
        </w:rPr>
        <w:t>
      28. Комиссия хаттама мен паспортты алған күннен бастап бес жұмыс күні ішінде микроорганизм штамын сәйкестендіру хаттамасында және паспортта көрсетілген деректердің дұрыстығын, толықтығын және сәйкестігін анықтайды, олардың нәтижелері бойынша мынадай шешімдердің бірін қабылдайды:</w:t>
      </w:r>
    </w:p>
    <w:bookmarkEnd w:id="81"/>
    <w:bookmarkStart w:name="z86" w:id="82"/>
    <w:p>
      <w:pPr>
        <w:spacing w:after="0"/>
        <w:ind w:left="0"/>
        <w:jc w:val="both"/>
      </w:pPr>
      <w:r>
        <w:rPr>
          <w:rFonts w:ascii="Times New Roman"/>
          <w:b w:val="false"/>
          <w:i w:val="false"/>
          <w:color w:val="000000"/>
          <w:sz w:val="28"/>
        </w:rPr>
        <w:t>
      1) ұлттық коллекцияға депонирлеуге жіберу;</w:t>
      </w:r>
    </w:p>
    <w:bookmarkEnd w:id="82"/>
    <w:bookmarkStart w:name="z87" w:id="83"/>
    <w:p>
      <w:pPr>
        <w:spacing w:after="0"/>
        <w:ind w:left="0"/>
        <w:jc w:val="both"/>
      </w:pPr>
      <w:r>
        <w:rPr>
          <w:rFonts w:ascii="Times New Roman"/>
          <w:b w:val="false"/>
          <w:i w:val="false"/>
          <w:color w:val="000000"/>
          <w:sz w:val="28"/>
        </w:rPr>
        <w:t>
      2) депонирлеу мақсатында микроорганизм штамын белгілі бір сақтау мерзімімен қосымша зерделеу үшін халықтың санитариялық-эпидемиологиялық саламаттылығы саласындағы уәкілетті ұйымның жұмыс коллекциясына орналастыру;</w:t>
      </w:r>
    </w:p>
    <w:bookmarkEnd w:id="83"/>
    <w:bookmarkStart w:name="z88" w:id="84"/>
    <w:p>
      <w:pPr>
        <w:spacing w:after="0"/>
        <w:ind w:left="0"/>
        <w:jc w:val="both"/>
      </w:pPr>
      <w:r>
        <w:rPr>
          <w:rFonts w:ascii="Times New Roman"/>
          <w:b w:val="false"/>
          <w:i w:val="false"/>
          <w:color w:val="000000"/>
          <w:sz w:val="28"/>
        </w:rPr>
        <w:t>
      3) депонирлеуден бас тарту.</w:t>
      </w:r>
    </w:p>
    <w:bookmarkEnd w:id="84"/>
    <w:p>
      <w:pPr>
        <w:spacing w:after="0"/>
        <w:ind w:left="0"/>
        <w:jc w:val="both"/>
      </w:pPr>
      <w:r>
        <w:rPr>
          <w:rFonts w:ascii="Times New Roman"/>
          <w:b w:val="false"/>
          <w:i w:val="false"/>
          <w:color w:val="000000"/>
          <w:sz w:val="28"/>
        </w:rPr>
        <w:t>
      Комиссияның шешімі халықтың санитариялық-эпидемиологиялық саламаттылығы саласындағы уәкілетті ұйым бекітетін нысан бойынша қорытынды түрінде қабылданады.</w:t>
      </w:r>
    </w:p>
    <w:bookmarkStart w:name="z89" w:id="85"/>
    <w:p>
      <w:pPr>
        <w:spacing w:after="0"/>
        <w:ind w:left="0"/>
        <w:jc w:val="both"/>
      </w:pPr>
      <w:r>
        <w:rPr>
          <w:rFonts w:ascii="Times New Roman"/>
          <w:b w:val="false"/>
          <w:i w:val="false"/>
          <w:color w:val="000000"/>
          <w:sz w:val="28"/>
        </w:rPr>
        <w:t>
      29. Егер микроорганизм штамы:</w:t>
      </w:r>
    </w:p>
    <w:bookmarkEnd w:id="85"/>
    <w:bookmarkStart w:name="z90" w:id="86"/>
    <w:p>
      <w:pPr>
        <w:spacing w:after="0"/>
        <w:ind w:left="0"/>
        <w:jc w:val="both"/>
      </w:pPr>
      <w:r>
        <w:rPr>
          <w:rFonts w:ascii="Times New Roman"/>
          <w:b w:val="false"/>
          <w:i w:val="false"/>
          <w:color w:val="000000"/>
          <w:sz w:val="28"/>
        </w:rPr>
        <w:t>
      1) осы ұлттық коллекция үшін бірегей болмаса;</w:t>
      </w:r>
    </w:p>
    <w:bookmarkEnd w:id="86"/>
    <w:bookmarkStart w:name="z91" w:id="87"/>
    <w:p>
      <w:pPr>
        <w:spacing w:after="0"/>
        <w:ind w:left="0"/>
        <w:jc w:val="both"/>
      </w:pPr>
      <w:r>
        <w:rPr>
          <w:rFonts w:ascii="Times New Roman"/>
          <w:b w:val="false"/>
          <w:i w:val="false"/>
          <w:color w:val="000000"/>
          <w:sz w:val="28"/>
        </w:rPr>
        <w:t>
      2) референтті (эталондық) штамм, тест-штамм (бақылау), имитатор-штамм болып табылмаса;</w:t>
      </w:r>
    </w:p>
    <w:bookmarkEnd w:id="87"/>
    <w:bookmarkStart w:name="z92" w:id="88"/>
    <w:p>
      <w:pPr>
        <w:spacing w:after="0"/>
        <w:ind w:left="0"/>
        <w:jc w:val="both"/>
      </w:pPr>
      <w:r>
        <w:rPr>
          <w:rFonts w:ascii="Times New Roman"/>
          <w:b w:val="false"/>
          <w:i w:val="false"/>
          <w:color w:val="000000"/>
          <w:sz w:val="28"/>
        </w:rPr>
        <w:t>
      3) паспортта депозитор мәлімдеген мәліметтерге сәйкес келмесе;</w:t>
      </w:r>
    </w:p>
    <w:bookmarkEnd w:id="88"/>
    <w:bookmarkStart w:name="z93" w:id="89"/>
    <w:p>
      <w:pPr>
        <w:spacing w:after="0"/>
        <w:ind w:left="0"/>
        <w:jc w:val="both"/>
      </w:pPr>
      <w:r>
        <w:rPr>
          <w:rFonts w:ascii="Times New Roman"/>
          <w:b w:val="false"/>
          <w:i w:val="false"/>
          <w:color w:val="000000"/>
          <w:sz w:val="28"/>
        </w:rPr>
        <w:t>
      4) өміршеңдік және тазалық талаптарына сәйкес келмесе (микроорганизмнің жоқ екенін немесе микроорганизмнің ұсынылған өсіріндісінің өміршең еместігін немесе онда бөгде микроорганизмдермен ластанудың (контаминацияның) бар екенін анық көрсететін жай-күй), Комиссия оны ұлттық коллекцияда депонирлеуден бас тартады.</w:t>
      </w:r>
    </w:p>
    <w:bookmarkEnd w:id="89"/>
    <w:bookmarkStart w:name="z94" w:id="90"/>
    <w:p>
      <w:pPr>
        <w:spacing w:after="0"/>
        <w:ind w:left="0"/>
        <w:jc w:val="both"/>
      </w:pPr>
      <w:r>
        <w:rPr>
          <w:rFonts w:ascii="Times New Roman"/>
          <w:b w:val="false"/>
          <w:i w:val="false"/>
          <w:color w:val="000000"/>
          <w:sz w:val="28"/>
        </w:rPr>
        <w:t>
      30. Микроорганизм штамын депонирлеуден:</w:t>
      </w:r>
    </w:p>
    <w:bookmarkEnd w:id="90"/>
    <w:bookmarkStart w:name="z95" w:id="9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29-тармағының</w:t>
      </w:r>
      <w:r>
        <w:rPr>
          <w:rFonts w:ascii="Times New Roman"/>
          <w:b w:val="false"/>
          <w:i w:val="false"/>
          <w:color w:val="000000"/>
          <w:sz w:val="28"/>
        </w:rPr>
        <w:t xml:space="preserve"> 1) – 3) тармақшаларында көзделген негіздер бойынша бас тартылған жағдайда халықтың санитариялық-эпидемиологиялық саламаттылығы саласындағы уәкілетті ұйым депозитордың атына тиісті хабарлама, оның ішінде микроорганизм штамының телнұсқасын жою қажеттігі туралы хабарлама жібереді; </w:t>
      </w:r>
    </w:p>
    <w:bookmarkEnd w:id="91"/>
    <w:bookmarkStart w:name="z96" w:id="92"/>
    <w:p>
      <w:pPr>
        <w:spacing w:after="0"/>
        <w:ind w:left="0"/>
        <w:jc w:val="both"/>
      </w:pPr>
      <w:r>
        <w:rPr>
          <w:rFonts w:ascii="Times New Roman"/>
          <w:b w:val="false"/>
          <w:i w:val="false"/>
          <w:color w:val="000000"/>
          <w:sz w:val="28"/>
        </w:rPr>
        <w:t>
      2) осы Қағидалардың 29-тармағының 4) тармақшасында көзделген негіз бойынша бас тартылған жағдайда халықтың санитариялық-эпидемиологиялық саламаттылығы саласындағы уәкілетті ұйым депозитордың атына анықталған бұзушылықтарды жою және осы Қағидаларда белгіленген тәртіппен одан әрі депонирлеу үшін сәйкестендіру мақсатында микроорганизм штамын қайта жіберу қажеттігі туралы хабарлама жібереді.</w:t>
      </w:r>
    </w:p>
    <w:bookmarkEnd w:id="92"/>
    <w:bookmarkStart w:name="z97" w:id="93"/>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уәкілетті ұйым Комиссия қорытындысын алғаннан кейін бес жұмыс күні ішінде депозитордың микроорганизм штамының телнұсқасын жоюының қажеттігі туралы, сондай-ақ:</w:t>
      </w:r>
    </w:p>
    <w:bookmarkEnd w:id="93"/>
    <w:p>
      <w:pPr>
        <w:spacing w:after="0"/>
        <w:ind w:left="0"/>
        <w:jc w:val="both"/>
      </w:pPr>
      <w:r>
        <w:rPr>
          <w:rFonts w:ascii="Times New Roman"/>
          <w:b w:val="false"/>
          <w:i w:val="false"/>
          <w:color w:val="000000"/>
          <w:sz w:val="28"/>
        </w:rPr>
        <w:t>
      микроорганизм штамын ұлттық коллекцияға депонирлеуге жіберу туралы;</w:t>
      </w:r>
    </w:p>
    <w:p>
      <w:pPr>
        <w:spacing w:after="0"/>
        <w:ind w:left="0"/>
        <w:jc w:val="both"/>
      </w:pPr>
      <w:r>
        <w:rPr>
          <w:rFonts w:ascii="Times New Roman"/>
          <w:b w:val="false"/>
          <w:i w:val="false"/>
          <w:color w:val="000000"/>
          <w:sz w:val="28"/>
        </w:rPr>
        <w:t xml:space="preserve">
      микроорганизм штамын одан әрі депонирлеу үшін сәйкестендіру мақсатында уәкілетті ұйымның жұмыс коллекциясына орналастыру туралы; </w:t>
      </w:r>
    </w:p>
    <w:p>
      <w:pPr>
        <w:spacing w:after="0"/>
        <w:ind w:left="0"/>
        <w:jc w:val="both"/>
      </w:pPr>
      <w:r>
        <w:rPr>
          <w:rFonts w:ascii="Times New Roman"/>
          <w:b w:val="false"/>
          <w:i w:val="false"/>
          <w:color w:val="000000"/>
          <w:sz w:val="28"/>
        </w:rPr>
        <w:t>
      микроорганизм штамын депонирлеуден бас тарту туралы хабарлама жібереді.</w:t>
      </w:r>
    </w:p>
    <w:bookmarkStart w:name="z98" w:id="94"/>
    <w:p>
      <w:pPr>
        <w:spacing w:after="0"/>
        <w:ind w:left="0"/>
        <w:jc w:val="both"/>
      </w:pPr>
      <w:r>
        <w:rPr>
          <w:rFonts w:ascii="Times New Roman"/>
          <w:b w:val="false"/>
          <w:i w:val="false"/>
          <w:color w:val="000000"/>
          <w:sz w:val="28"/>
        </w:rPr>
        <w:t xml:space="preserve">
      32. Микроорганизм штамы ұлттық коллекцияға депонирлеуге жіберілген жағдайда халықтың санитариялық-эпидемиологиялық саламаттылығы саласындағы уәкілетті ұйым осы Қағидалардың 31-тармағында көрсетілген мерзімде депозиторға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микроорганизм штамын депонирлеу туралы куәлікті (бұдан әрі – куәлік) және осы микроорганизм штамын сәйкестендіру нәтижелері бойынша толтырылған паспорттың көшірмесін жібереді.</w:t>
      </w:r>
    </w:p>
    <w:bookmarkEnd w:id="94"/>
    <w:bookmarkStart w:name="z99" w:id="95"/>
    <w:p>
      <w:pPr>
        <w:spacing w:after="0"/>
        <w:ind w:left="0"/>
        <w:jc w:val="both"/>
      </w:pPr>
      <w:r>
        <w:rPr>
          <w:rFonts w:ascii="Times New Roman"/>
          <w:b w:val="false"/>
          <w:i w:val="false"/>
          <w:color w:val="000000"/>
          <w:sz w:val="28"/>
        </w:rPr>
        <w:t xml:space="preserve">
      33. Депозитор осы Қағидалардың </w:t>
      </w:r>
      <w:r>
        <w:rPr>
          <w:rFonts w:ascii="Times New Roman"/>
          <w:b w:val="false"/>
          <w:i w:val="false"/>
          <w:color w:val="000000"/>
          <w:sz w:val="28"/>
        </w:rPr>
        <w:t>31-тармағында</w:t>
      </w:r>
      <w:r>
        <w:rPr>
          <w:rFonts w:ascii="Times New Roman"/>
          <w:b w:val="false"/>
          <w:i w:val="false"/>
          <w:color w:val="000000"/>
          <w:sz w:val="28"/>
        </w:rPr>
        <w:t xml:space="preserve"> көрсетілген хабарламаны алғаннан кейін күнтізбелік үш күн ішінде жіберілген патогендігі I-II топтағы микроорганизм штамының телнұсқасын жояды және оны жою туралы актіні халықтың санитариялық-эпидемиологиялық саламаттылығы саласындағы уәкілетті ұйымның мекенжайына жібереді. </w:t>
      </w:r>
    </w:p>
    <w:bookmarkEnd w:id="95"/>
    <w:p>
      <w:pPr>
        <w:spacing w:after="0"/>
        <w:ind w:left="0"/>
        <w:jc w:val="both"/>
      </w:pPr>
      <w:r>
        <w:rPr>
          <w:rFonts w:ascii="Times New Roman"/>
          <w:b w:val="false"/>
          <w:i w:val="false"/>
          <w:color w:val="000000"/>
          <w:sz w:val="28"/>
        </w:rPr>
        <w:t xml:space="preserve">
      Одан әрі депонирлеу үшін сәйкестендіруге жіберілген патогендігі I-II топтағы микроорганизм штамының телнұсқасымен депозитор осы микроорганизм штамын қолдана отырып жүргізетін зерттеу шеңберінде ғана және ол аяқталғанға дейін жұмыс істеуге жол беріледі. </w:t>
      </w:r>
    </w:p>
    <w:bookmarkStart w:name="z100" w:id="96"/>
    <w:p>
      <w:pPr>
        <w:spacing w:after="0"/>
        <w:ind w:left="0"/>
        <w:jc w:val="both"/>
      </w:pPr>
      <w:r>
        <w:rPr>
          <w:rFonts w:ascii="Times New Roman"/>
          <w:b w:val="false"/>
          <w:i w:val="false"/>
          <w:color w:val="000000"/>
          <w:sz w:val="28"/>
        </w:rPr>
        <w:t xml:space="preserve">
      34. Микроорганизм штамын одан әрі ұлттық коллекцияға депонирлеу не оны халықтың санитариялық-эпидемиологиялық саламаттылығы саласындағы уәкілетті ұйымның жұмыс коллекциясына орналастыру үшін қабылдау депозиторға куәлік жіберілген сәттен бастап аяқталды деп есептеледі. Микроорганизм штамына меншік құқығы патенті бар микроорганизмдер штамдарын қоспағанда, халықтың санитариялық-эпидемиологиялық саламаттылығы саласындағы уәкілетті ұйымның меншігіне өтеді. </w:t>
      </w:r>
    </w:p>
    <w:bookmarkEnd w:id="96"/>
    <w:bookmarkStart w:name="z101" w:id="97"/>
    <w:p>
      <w:pPr>
        <w:spacing w:after="0"/>
        <w:ind w:left="0"/>
        <w:jc w:val="both"/>
      </w:pPr>
      <w:r>
        <w:rPr>
          <w:rFonts w:ascii="Times New Roman"/>
          <w:b w:val="false"/>
          <w:i w:val="false"/>
          <w:color w:val="000000"/>
          <w:sz w:val="28"/>
        </w:rPr>
        <w:t xml:space="preserve">
      35. Халықтың санитариялық-эпидемиологиялық саламаттылығы саласындағы ұлттық коллекцияға депонирлеуге жіберілетін микроорганизм штамы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депонирленген микроорганизмдер штамдарын есепке алу журналында тіркеліп, коллекциялық нөмір беріледі. Микроорганизм штамына берілген коллекциялық нөмір оны берген кезде өзгермейді.</w:t>
      </w:r>
    </w:p>
    <w:bookmarkEnd w:id="97"/>
    <w:bookmarkStart w:name="z102" w:id="98"/>
    <w:p>
      <w:pPr>
        <w:spacing w:after="0"/>
        <w:ind w:left="0"/>
        <w:jc w:val="both"/>
      </w:pPr>
      <w:r>
        <w:rPr>
          <w:rFonts w:ascii="Times New Roman"/>
          <w:b w:val="false"/>
          <w:i w:val="false"/>
          <w:color w:val="000000"/>
          <w:sz w:val="28"/>
        </w:rPr>
        <w:t>
      36. Микроорганизм штамы жоғалған (есептен шығарылған) кезде оның коллекциялық нөмірін басқа микроорганизм штамына беруге жол берілмейді, жоғалған микроорганизм штамы есептен шығарылуға тиіс.</w:t>
      </w:r>
    </w:p>
    <w:bookmarkEnd w:id="98"/>
    <w:bookmarkStart w:name="z103" w:id="99"/>
    <w:p>
      <w:pPr>
        <w:spacing w:after="0"/>
        <w:ind w:left="0"/>
        <w:jc w:val="left"/>
      </w:pPr>
      <w:r>
        <w:rPr>
          <w:rFonts w:ascii="Times New Roman"/>
          <w:b/>
          <w:i w:val="false"/>
          <w:color w:val="000000"/>
        </w:rPr>
        <w:t xml:space="preserve"> 2-параграф. Ветеринария саласындағы патогенді және өнеркәсіптік микроорганизмдердің ұлттық коллекциясына депонирлеу үшін микроорганизмдер штамдарын қабылдау және тіркеу</w:t>
      </w:r>
    </w:p>
    <w:bookmarkEnd w:id="99"/>
    <w:bookmarkStart w:name="z104" w:id="100"/>
    <w:p>
      <w:pPr>
        <w:spacing w:after="0"/>
        <w:ind w:left="0"/>
        <w:jc w:val="both"/>
      </w:pPr>
      <w:r>
        <w:rPr>
          <w:rFonts w:ascii="Times New Roman"/>
          <w:b w:val="false"/>
          <w:i w:val="false"/>
          <w:color w:val="000000"/>
          <w:sz w:val="28"/>
        </w:rPr>
        <w:t xml:space="preserve">
      37. Патогендігі I топты қоспағанда, жануарлар арасында аса қауіпті аурулар туғызатын ПБА-мен жұмыс істеуді жүзеге асыратын субъектілер ветеринария саласындағы қызмет процесінде осындай микроорганизмдер штамдары жануарлардан және табиғи орта компоненттерінен бөлінген, сондай-ақ ветеринариялық препараттарды өндіру және бақылау барысында оларды қолдану немесе Қазақстан Республикасының аумағында патенттік рәсімдер шеңберінде пайдаланылған жағдайларда ветеринария саласындағы уәкілетті ұйымға микроорганизм штамын депонирлеу мақсатында оны сәйкестендіру жөніндегі деректерді беріп,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өтініш жібереді.</w:t>
      </w:r>
    </w:p>
    <w:bookmarkEnd w:id="100"/>
    <w:bookmarkStart w:name="z105" w:id="101"/>
    <w:p>
      <w:pPr>
        <w:spacing w:after="0"/>
        <w:ind w:left="0"/>
        <w:jc w:val="both"/>
      </w:pPr>
      <w:r>
        <w:rPr>
          <w:rFonts w:ascii="Times New Roman"/>
          <w:b w:val="false"/>
          <w:i w:val="false"/>
          <w:color w:val="000000"/>
          <w:sz w:val="28"/>
        </w:rPr>
        <w:t>
      38. Өтінішке мынадай құжаттар қоса беріледі:</w:t>
      </w:r>
    </w:p>
    <w:bookmarkEnd w:id="101"/>
    <w:p>
      <w:pPr>
        <w:spacing w:after="0"/>
        <w:ind w:left="0"/>
        <w:jc w:val="both"/>
      </w:pPr>
      <w:r>
        <w:rPr>
          <w:rFonts w:ascii="Times New Roman"/>
          <w:b w:val="false"/>
          <w:i w:val="false"/>
          <w:color w:val="000000"/>
          <w:sz w:val="28"/>
        </w:rPr>
        <w:t>
      осы Қағидаларға 1-қосымшаға сәйкес вирустық штамдар үшін генетикалық сипаттамаларды қоса алғанда, сәйкестендіру туралы деректер бар микроорганизм штамының паспорты;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микроорганизм штамын сақтау картасы; </w:t>
      </w:r>
    </w:p>
    <w:p>
      <w:pPr>
        <w:spacing w:after="0"/>
        <w:ind w:left="0"/>
        <w:jc w:val="both"/>
      </w:pPr>
      <w:r>
        <w:rPr>
          <w:rFonts w:ascii="Times New Roman"/>
          <w:b w:val="false"/>
          <w:i w:val="false"/>
          <w:color w:val="000000"/>
          <w:sz w:val="28"/>
        </w:rPr>
        <w:t xml:space="preserve">
      микроорганизм штамын зерттеулерді (жұмыс барысы, манипуляциялар) толық және егжей-тегжейлі сипатталған әдістемелік ұсынымдар (нұсқаулықтар, қағидалар). </w:t>
      </w:r>
    </w:p>
    <w:bookmarkStart w:name="z106" w:id="102"/>
    <w:p>
      <w:pPr>
        <w:spacing w:after="0"/>
        <w:ind w:left="0"/>
        <w:jc w:val="both"/>
      </w:pPr>
      <w:r>
        <w:rPr>
          <w:rFonts w:ascii="Times New Roman"/>
          <w:b w:val="false"/>
          <w:i w:val="false"/>
          <w:color w:val="000000"/>
          <w:sz w:val="28"/>
        </w:rPr>
        <w:t xml:space="preserve">
      39. Микроорганизм штамын паспорттау кезінде талап етілетін сәйкестендіру, қасиеттерді зерделеу процесін субъект депонирлеуге өтініш бергенге дейін өз күшімен және өз қаражаты немесе басқа да қаржыландыру көздері есебінен жүргізеді. </w:t>
      </w:r>
    </w:p>
    <w:bookmarkEnd w:id="102"/>
    <w:bookmarkStart w:name="z107" w:id="103"/>
    <w:p>
      <w:pPr>
        <w:spacing w:after="0"/>
        <w:ind w:left="0"/>
        <w:jc w:val="both"/>
      </w:pPr>
      <w:r>
        <w:rPr>
          <w:rFonts w:ascii="Times New Roman"/>
          <w:b w:val="false"/>
          <w:i w:val="false"/>
          <w:color w:val="000000"/>
          <w:sz w:val="28"/>
        </w:rPr>
        <w:t>
      40. Микроорганизм штамы туралы алынған паспорттық деректер комиссияның зерделеуіне ұсынылады, ол паспорттық деректер негізінде он жұмыс күні ішінде оның бірегейлігін айқындайды және депонирлеуге келісім береді немесе негізделген жауап пен ұсынымдармен бас тартады.</w:t>
      </w:r>
    </w:p>
    <w:bookmarkEnd w:id="103"/>
    <w:bookmarkStart w:name="z108" w:id="104"/>
    <w:p>
      <w:pPr>
        <w:spacing w:after="0"/>
        <w:ind w:left="0"/>
        <w:jc w:val="both"/>
      </w:pPr>
      <w:r>
        <w:rPr>
          <w:rFonts w:ascii="Times New Roman"/>
          <w:b w:val="false"/>
          <w:i w:val="false"/>
          <w:color w:val="000000"/>
          <w:sz w:val="28"/>
        </w:rPr>
        <w:t xml:space="preserve">
      41. Депозитор депонирлеу туралы оң жауап алғаннан кейін ветеринария саласындағы уәкілетті ұйымға мынадай талаптар сақтала отырып микроорганизм штамы беріледі: </w:t>
      </w:r>
    </w:p>
    <w:bookmarkEnd w:id="104"/>
    <w:bookmarkStart w:name="z109" w:id="105"/>
    <w:p>
      <w:pPr>
        <w:spacing w:after="0"/>
        <w:ind w:left="0"/>
        <w:jc w:val="both"/>
      </w:pPr>
      <w:r>
        <w:rPr>
          <w:rFonts w:ascii="Times New Roman"/>
          <w:b w:val="false"/>
          <w:i w:val="false"/>
          <w:color w:val="000000"/>
          <w:sz w:val="28"/>
        </w:rPr>
        <w:t xml:space="preserve">
      1) микроорганизм штамының телнұсқасын оны депонирлеу туралы куәлікті не комиссия қорытындысын алғанға дейін сақтау; </w:t>
      </w:r>
    </w:p>
    <w:bookmarkEnd w:id="105"/>
    <w:bookmarkStart w:name="z110" w:id="106"/>
    <w:p>
      <w:pPr>
        <w:spacing w:after="0"/>
        <w:ind w:left="0"/>
        <w:jc w:val="both"/>
      </w:pPr>
      <w:r>
        <w:rPr>
          <w:rFonts w:ascii="Times New Roman"/>
          <w:b w:val="false"/>
          <w:i w:val="false"/>
          <w:color w:val="000000"/>
          <w:sz w:val="28"/>
        </w:rPr>
        <w:t>
      2) микроорганизм штамын тасымалдау кезінде тиісті температуралық режимді сақтай отырып (температура датчиктерімен немесе басқа құрылғылармен расталады), лиофилизацияланған, мұздатылған (криоконсервіленген) немесе культивацияланған (субкультивацияланған) күйде ұсыну;</w:t>
      </w:r>
    </w:p>
    <w:bookmarkEnd w:id="106"/>
    <w:bookmarkStart w:name="z111" w:id="107"/>
    <w:p>
      <w:pPr>
        <w:spacing w:after="0"/>
        <w:ind w:left="0"/>
        <w:jc w:val="both"/>
      </w:pPr>
      <w:r>
        <w:rPr>
          <w:rFonts w:ascii="Times New Roman"/>
          <w:b w:val="false"/>
          <w:i w:val="false"/>
          <w:color w:val="000000"/>
          <w:sz w:val="28"/>
        </w:rPr>
        <w:t>
      3) микроорганизм штамы бар ампулаларды (құтыларды), шыны түтіктерді тұмшалап тығындау және микроорганизм штамының атауы, себілген және (немесе) кептірілген күні бар заттаңбалармен таңбалау.</w:t>
      </w:r>
    </w:p>
    <w:bookmarkEnd w:id="107"/>
    <w:bookmarkStart w:name="z112" w:id="108"/>
    <w:p>
      <w:pPr>
        <w:spacing w:after="0"/>
        <w:ind w:left="0"/>
        <w:jc w:val="both"/>
      </w:pPr>
      <w:r>
        <w:rPr>
          <w:rFonts w:ascii="Times New Roman"/>
          <w:b w:val="false"/>
          <w:i w:val="false"/>
          <w:color w:val="000000"/>
          <w:sz w:val="28"/>
        </w:rPr>
        <w:t>
      42. Ветеринария саласындағы уәкілетті ұйымға микроорганизм штамы практикалық және ғылыми қажеттіліктерге байланысты мөлшерде және түрде беріледі. Вирустардың әрбір штамына арналған сыйымдылықтар (шыны түтік, құты, ампула, криошыны түтік) саны кемінде он, бактериялар мен патогенді саңырауқұлақтар үшін кемінде бесеу болады.</w:t>
      </w:r>
    </w:p>
    <w:bookmarkEnd w:id="108"/>
    <w:bookmarkStart w:name="z113" w:id="109"/>
    <w:p>
      <w:pPr>
        <w:spacing w:after="0"/>
        <w:ind w:left="0"/>
        <w:jc w:val="both"/>
      </w:pPr>
      <w:r>
        <w:rPr>
          <w:rFonts w:ascii="Times New Roman"/>
          <w:b w:val="false"/>
          <w:i w:val="false"/>
          <w:color w:val="000000"/>
          <w:sz w:val="28"/>
        </w:rPr>
        <w:t xml:space="preserve">
      43. Микроорганизм штамын қабылдау үшін ветеринария саласындағы уәкілетті ұйым басшысының не оның міндетін атқарушы адамның шешімімен комиссия құрылады, оның құрамы ветеринария саласындағы уәкілетті ұйымның және бейінді зертханалардың мамандарынан құрылады. </w:t>
      </w:r>
    </w:p>
    <w:bookmarkEnd w:id="109"/>
    <w:p>
      <w:pPr>
        <w:spacing w:after="0"/>
        <w:ind w:left="0"/>
        <w:jc w:val="both"/>
      </w:pPr>
      <w:r>
        <w:rPr>
          <w:rFonts w:ascii="Times New Roman"/>
          <w:b w:val="false"/>
          <w:i w:val="false"/>
          <w:color w:val="000000"/>
          <w:sz w:val="28"/>
        </w:rPr>
        <w:t>
      Комиссия микроорганизм штамын алған күннен бастап үш жұмыс күні ішінде қаптаманың жай-күйін, салынған материалдың өтінішке сәйкестігін, оның сыртқы түрін тексереді және қабылдау рәсімдері сәйкес келген жағдайда осы Қағидаларға 2-қосымшаға сәйкес нысан бойынша 2 данада депонирлеу үшін микроорганизмдер штамдарын қабылдау актісін жасайды, оның бір данасы жөнелтушінің мекенжайына жіберіледі.</w:t>
      </w:r>
    </w:p>
    <w:bookmarkStart w:name="z114" w:id="110"/>
    <w:p>
      <w:pPr>
        <w:spacing w:after="0"/>
        <w:ind w:left="0"/>
        <w:jc w:val="both"/>
      </w:pPr>
      <w:r>
        <w:rPr>
          <w:rFonts w:ascii="Times New Roman"/>
          <w:b w:val="false"/>
          <w:i w:val="false"/>
          <w:color w:val="000000"/>
          <w:sz w:val="28"/>
        </w:rPr>
        <w:t>
      44. Микроорганизмдер штамдарын қабылдау рәсімдері осы Қағидаларда көзделген талаптарға сәйкес келмеген жағдайда ветеринария саласындағы уәкілетті ұйым осы Қағидалардың 43-тармағының үшінші бөлігінде көрсетілген мерзімде жөнелтушінің мекенжайына анықталған бұзушылықтарды жою және қажет болған кезде осы Қағидаларда белгіленген тәртіппен депонирлеу үшін микроорганизм штамын қайта жіберу қажеттігі туралы хабарлама жібереді.</w:t>
      </w:r>
    </w:p>
    <w:bookmarkEnd w:id="110"/>
    <w:p>
      <w:pPr>
        <w:spacing w:after="0"/>
        <w:ind w:left="0"/>
        <w:jc w:val="both"/>
      </w:pPr>
      <w:r>
        <w:rPr>
          <w:rFonts w:ascii="Times New Roman"/>
          <w:b w:val="false"/>
          <w:i w:val="false"/>
          <w:color w:val="000000"/>
          <w:sz w:val="28"/>
        </w:rPr>
        <w:t>
      Жөнелтуші осындай хабарламада көрсетілген ескертулерді жояды және осы Қағидалардың талаптарын сақтай отырып, микроорганизм штамын қайта жібереді.</w:t>
      </w:r>
    </w:p>
    <w:bookmarkStart w:name="z115" w:id="111"/>
    <w:p>
      <w:pPr>
        <w:spacing w:after="0"/>
        <w:ind w:left="0"/>
        <w:jc w:val="both"/>
      </w:pPr>
      <w:r>
        <w:rPr>
          <w:rFonts w:ascii="Times New Roman"/>
          <w:b w:val="false"/>
          <w:i w:val="false"/>
          <w:color w:val="000000"/>
          <w:sz w:val="28"/>
        </w:rPr>
        <w:t>
      45. Депонирлеу үшін қабылданған микроорганизмдер штамдары осы Қағидаларға 3-қосымшаға сәйкес нысан бойынша келіп түскен микроорганизмдер штамдарын тіркеу журналында тіркеледі.</w:t>
      </w:r>
    </w:p>
    <w:bookmarkEnd w:id="111"/>
    <w:p>
      <w:pPr>
        <w:spacing w:after="0"/>
        <w:ind w:left="0"/>
        <w:jc w:val="both"/>
      </w:pPr>
      <w:r>
        <w:rPr>
          <w:rFonts w:ascii="Times New Roman"/>
          <w:b w:val="false"/>
          <w:i w:val="false"/>
          <w:color w:val="000000"/>
          <w:sz w:val="28"/>
        </w:rPr>
        <w:t>
      Микроорганизмдердің тіркелетін жүйелі топтарының мынадай белгілері болады: В – бактерия, АV – жануарлар вирусы, ВV – бактериялар вирусы (бактериофаг), P – қарапайымдылар, F – патогенді саңырауқұлақ.</w:t>
      </w:r>
    </w:p>
    <w:bookmarkStart w:name="z116" w:id="112"/>
    <w:p>
      <w:pPr>
        <w:spacing w:after="0"/>
        <w:ind w:left="0"/>
        <w:jc w:val="both"/>
      </w:pPr>
      <w:r>
        <w:rPr>
          <w:rFonts w:ascii="Times New Roman"/>
          <w:b w:val="false"/>
          <w:i w:val="false"/>
          <w:color w:val="000000"/>
          <w:sz w:val="28"/>
        </w:rPr>
        <w:t>
      46. Депонирлеуге келіп түсетін микроорганизмдер штамдарын ветеринария саласындағы уәкілетті ұйым тазалығы мен өміршеңдігін міндетті түрде тексереді, сондай-ақ басқа да қасиеттерін (қажет болған жағдайда) тексереді:</w:t>
      </w:r>
    </w:p>
    <w:bookmarkEnd w:id="112"/>
    <w:bookmarkStart w:name="z117" w:id="113"/>
    <w:p>
      <w:pPr>
        <w:spacing w:after="0"/>
        <w:ind w:left="0"/>
        <w:jc w:val="both"/>
      </w:pPr>
      <w:r>
        <w:rPr>
          <w:rFonts w:ascii="Times New Roman"/>
          <w:b w:val="false"/>
          <w:i w:val="false"/>
          <w:color w:val="000000"/>
          <w:sz w:val="28"/>
        </w:rPr>
        <w:t>
      1) микроорганизмдердің табиғи штамдары үшін – ол түскен сәттен бастап күнтізбелік отыз күн мерзімде;</w:t>
      </w:r>
    </w:p>
    <w:bookmarkEnd w:id="113"/>
    <w:bookmarkStart w:name="z118" w:id="114"/>
    <w:p>
      <w:pPr>
        <w:spacing w:after="0"/>
        <w:ind w:left="0"/>
        <w:jc w:val="both"/>
      </w:pPr>
      <w:r>
        <w:rPr>
          <w:rFonts w:ascii="Times New Roman"/>
          <w:b w:val="false"/>
          <w:i w:val="false"/>
          <w:color w:val="000000"/>
          <w:sz w:val="28"/>
        </w:rPr>
        <w:t>
      2) ветеринариялық препараттарды өндіру және бақылау кезінде немесе патенттік рәсімдер шеңберінде пайдаланылатын микроорганизмдер штамдары үшін – ол келіп түскен сәттен бастап алты айдан аспайтын мерзімде.</w:t>
      </w:r>
    </w:p>
    <w:bookmarkEnd w:id="114"/>
    <w:p>
      <w:pPr>
        <w:spacing w:after="0"/>
        <w:ind w:left="0"/>
        <w:jc w:val="both"/>
      </w:pPr>
      <w:r>
        <w:rPr>
          <w:rFonts w:ascii="Times New Roman"/>
          <w:b w:val="false"/>
          <w:i w:val="false"/>
          <w:color w:val="000000"/>
          <w:sz w:val="28"/>
        </w:rPr>
        <w:t>
      Микроорганизмдер штамдарының қасиеттерін тексеру үшін қажет болған жағдайда бейінді зертханалардан мамандар не субъектінің өзінің мамандары тартылады.</w:t>
      </w:r>
    </w:p>
    <w:bookmarkStart w:name="z119" w:id="115"/>
    <w:p>
      <w:pPr>
        <w:spacing w:after="0"/>
        <w:ind w:left="0"/>
        <w:jc w:val="both"/>
      </w:pPr>
      <w:r>
        <w:rPr>
          <w:rFonts w:ascii="Times New Roman"/>
          <w:b w:val="false"/>
          <w:i w:val="false"/>
          <w:color w:val="000000"/>
          <w:sz w:val="28"/>
        </w:rPr>
        <w:t>
      47. Микроорганизмдер штамдарының қасиеттерін тексеру нәтижелері бойынша оның нәтижелерін қамтитын хаттама жасалады, оның негізінде мынадай шешімдердің бірі қабылданады:</w:t>
      </w:r>
    </w:p>
    <w:bookmarkEnd w:id="115"/>
    <w:bookmarkStart w:name="z120" w:id="116"/>
    <w:p>
      <w:pPr>
        <w:spacing w:after="0"/>
        <w:ind w:left="0"/>
        <w:jc w:val="both"/>
      </w:pPr>
      <w:r>
        <w:rPr>
          <w:rFonts w:ascii="Times New Roman"/>
          <w:b w:val="false"/>
          <w:i w:val="false"/>
          <w:color w:val="000000"/>
          <w:sz w:val="28"/>
        </w:rPr>
        <w:t xml:space="preserve">
      1) микроорганизм штамын депонирлеу туралы –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микроорганизм штамының коллекциялық паспорты және осы Қағидаларға 6-қосымшаға сәйкес депонирлеу туралы куәлік беріледі, сондай-ақ осы Қағидаларға 4-қосымшаға сәйкес депонирленген микроорганизмдер штамдарын есепке алу журналына жазба енгізіледі;</w:t>
      </w:r>
    </w:p>
    <w:bookmarkEnd w:id="116"/>
    <w:bookmarkStart w:name="z121" w:id="117"/>
    <w:p>
      <w:pPr>
        <w:spacing w:after="0"/>
        <w:ind w:left="0"/>
        <w:jc w:val="both"/>
      </w:pPr>
      <w:r>
        <w:rPr>
          <w:rFonts w:ascii="Times New Roman"/>
          <w:b w:val="false"/>
          <w:i w:val="false"/>
          <w:color w:val="000000"/>
          <w:sz w:val="28"/>
        </w:rPr>
        <w:t>
      2) депонирлеуден бас тарту туралы – негізделген жауабы бар хабарлама жіберіледі. Қажет болған жағдайда депозитордың анықталған бұзушылықтарды жоюға және осы Қағидаларда белгіленген тәртіппен депонирлеу мақсатында микроорганизм штамын қайта жіберуге мүмкіндігі бар.</w:t>
      </w:r>
    </w:p>
    <w:bookmarkEnd w:id="117"/>
    <w:bookmarkStart w:name="z122" w:id="118"/>
    <w:p>
      <w:pPr>
        <w:spacing w:after="0"/>
        <w:ind w:left="0"/>
        <w:jc w:val="both"/>
      </w:pPr>
      <w:r>
        <w:rPr>
          <w:rFonts w:ascii="Times New Roman"/>
          <w:b w:val="false"/>
          <w:i w:val="false"/>
          <w:color w:val="000000"/>
          <w:sz w:val="28"/>
        </w:rPr>
        <w:t>
      48. Ветеринария саласындағы уәкілетті ұйым, егер микроорганизм штамы:</w:t>
      </w:r>
    </w:p>
    <w:bookmarkEnd w:id="118"/>
    <w:bookmarkStart w:name="z123" w:id="119"/>
    <w:p>
      <w:pPr>
        <w:spacing w:after="0"/>
        <w:ind w:left="0"/>
        <w:jc w:val="both"/>
      </w:pPr>
      <w:r>
        <w:rPr>
          <w:rFonts w:ascii="Times New Roman"/>
          <w:b w:val="false"/>
          <w:i w:val="false"/>
          <w:color w:val="000000"/>
          <w:sz w:val="28"/>
        </w:rPr>
        <w:t>
      1) осы ұлттық коллекция үшін бірегей болмаса;</w:t>
      </w:r>
    </w:p>
    <w:bookmarkEnd w:id="119"/>
    <w:bookmarkStart w:name="z124" w:id="120"/>
    <w:p>
      <w:pPr>
        <w:spacing w:after="0"/>
        <w:ind w:left="0"/>
        <w:jc w:val="both"/>
      </w:pPr>
      <w:r>
        <w:rPr>
          <w:rFonts w:ascii="Times New Roman"/>
          <w:b w:val="false"/>
          <w:i w:val="false"/>
          <w:color w:val="000000"/>
          <w:sz w:val="28"/>
        </w:rPr>
        <w:t>
      2) референтті (эталондық) штамм, тест-штамм (бақылау), имитатор-штамм болып табылмаса;</w:t>
      </w:r>
    </w:p>
    <w:bookmarkEnd w:id="120"/>
    <w:bookmarkStart w:name="z125" w:id="121"/>
    <w:p>
      <w:pPr>
        <w:spacing w:after="0"/>
        <w:ind w:left="0"/>
        <w:jc w:val="both"/>
      </w:pPr>
      <w:r>
        <w:rPr>
          <w:rFonts w:ascii="Times New Roman"/>
          <w:b w:val="false"/>
          <w:i w:val="false"/>
          <w:color w:val="000000"/>
          <w:sz w:val="28"/>
        </w:rPr>
        <w:t xml:space="preserve">
      3) депозитор паспортта мәлімдеген мәліметтерге сәйкес келмесе; </w:t>
      </w:r>
    </w:p>
    <w:bookmarkEnd w:id="121"/>
    <w:bookmarkStart w:name="z126" w:id="122"/>
    <w:p>
      <w:pPr>
        <w:spacing w:after="0"/>
        <w:ind w:left="0"/>
        <w:jc w:val="both"/>
      </w:pPr>
      <w:r>
        <w:rPr>
          <w:rFonts w:ascii="Times New Roman"/>
          <w:b w:val="false"/>
          <w:i w:val="false"/>
          <w:color w:val="000000"/>
          <w:sz w:val="28"/>
        </w:rPr>
        <w:t xml:space="preserve">
      4) өміршеңдігі мен тазалығы талаптарға сәйкес келмесе (микроорганизмның жоқтығын немесе микроорганизмнің ұсынылған өсіріндісінің өміршең еместігін немесе онда бөгде микроорганизмдермен ластанудың (контаминацияның) болуын айқын көрсететін жай-күй); </w:t>
      </w:r>
    </w:p>
    <w:bookmarkEnd w:id="122"/>
    <w:bookmarkStart w:name="z127" w:id="123"/>
    <w:p>
      <w:pPr>
        <w:spacing w:after="0"/>
        <w:ind w:left="0"/>
        <w:jc w:val="both"/>
      </w:pPr>
      <w:r>
        <w:rPr>
          <w:rFonts w:ascii="Times New Roman"/>
          <w:b w:val="false"/>
          <w:i w:val="false"/>
          <w:color w:val="000000"/>
          <w:sz w:val="28"/>
        </w:rPr>
        <w:t>
      5) микроорганизм штамын депонирлеудің технологиялық мүмкіндігі жоқ болса, оны ұлттық коллекцияда дипонирлеуден бас тартады.</w:t>
      </w:r>
    </w:p>
    <w:bookmarkEnd w:id="123"/>
    <w:bookmarkStart w:name="z128" w:id="124"/>
    <w:p>
      <w:pPr>
        <w:spacing w:after="0"/>
        <w:ind w:left="0"/>
        <w:jc w:val="both"/>
      </w:pPr>
      <w:r>
        <w:rPr>
          <w:rFonts w:ascii="Times New Roman"/>
          <w:b w:val="false"/>
          <w:i w:val="false"/>
          <w:color w:val="000000"/>
          <w:sz w:val="28"/>
        </w:rPr>
        <w:t xml:space="preserve">
      49. Патогендігі I топты қоспағанда, бірегей болып табылатын, жануарлар арасында аса қауіпті ауруларды туғызатын микроорганизмдер штамдары үшін осы Қағидалардың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46-тармақтарында</w:t>
      </w:r>
      <w:r>
        <w:rPr>
          <w:rFonts w:ascii="Times New Roman"/>
          <w:b w:val="false"/>
          <w:i w:val="false"/>
          <w:color w:val="000000"/>
          <w:sz w:val="28"/>
        </w:rPr>
        <w:t xml:space="preserve"> көзделген рәсімдер бюджет қаражаты есебінен жүргізіледі.</w:t>
      </w:r>
    </w:p>
    <w:bookmarkEnd w:id="124"/>
    <w:bookmarkStart w:name="z129" w:id="125"/>
    <w:p>
      <w:pPr>
        <w:spacing w:after="0"/>
        <w:ind w:left="0"/>
        <w:jc w:val="both"/>
      </w:pPr>
      <w:r>
        <w:rPr>
          <w:rFonts w:ascii="Times New Roman"/>
          <w:b w:val="false"/>
          <w:i w:val="false"/>
          <w:color w:val="000000"/>
          <w:sz w:val="28"/>
        </w:rPr>
        <w:t xml:space="preserve">
      50. Ветеринариялық препараттарды өндіру және бақылау кезінде немесе патенттік рәсімдер шеңберінде пайдаланылатын микроорганизмдер штамдары үшін осы Қағидалардың 46-тармағында көзделген рәсім мен микроорганизм штамын бірінші жылы (қажет болған кезде) жаңарта отырып ұстау депозитордың қаражаты есебінен жүргізіледі. </w:t>
      </w:r>
    </w:p>
    <w:bookmarkEnd w:id="125"/>
    <w:p>
      <w:pPr>
        <w:spacing w:after="0"/>
        <w:ind w:left="0"/>
        <w:jc w:val="both"/>
      </w:pPr>
      <w:r>
        <w:rPr>
          <w:rFonts w:ascii="Times New Roman"/>
          <w:b w:val="false"/>
          <w:i w:val="false"/>
          <w:color w:val="000000"/>
          <w:sz w:val="28"/>
        </w:rPr>
        <w:t xml:space="preserve">
      Осы микроорганизмдер штамдары депонирленген жағдайда микроорганизмдер штамдарын одан әрі күтіп-бағу, жаңарту және ветеринария саласындағы уәкілетті ұйымның басқа да шығыстары бюджет қаражаты есебінен жүргізіледі. </w:t>
      </w:r>
    </w:p>
    <w:bookmarkStart w:name="z130" w:id="126"/>
    <w:p>
      <w:pPr>
        <w:spacing w:after="0"/>
        <w:ind w:left="0"/>
        <w:jc w:val="both"/>
      </w:pPr>
      <w:r>
        <w:rPr>
          <w:rFonts w:ascii="Times New Roman"/>
          <w:b w:val="false"/>
          <w:i w:val="false"/>
          <w:color w:val="000000"/>
          <w:sz w:val="28"/>
        </w:rPr>
        <w:t>
      51. Депонирленген кезде микроорганизм штамына коллекциялық нөмір беріледі, оны берген кезде бұл нөмір өзгермейді.</w:t>
      </w:r>
    </w:p>
    <w:bookmarkEnd w:id="126"/>
    <w:p>
      <w:pPr>
        <w:spacing w:after="0"/>
        <w:ind w:left="0"/>
        <w:jc w:val="both"/>
      </w:pPr>
      <w:r>
        <w:rPr>
          <w:rFonts w:ascii="Times New Roman"/>
          <w:b w:val="false"/>
          <w:i w:val="false"/>
          <w:color w:val="000000"/>
          <w:sz w:val="28"/>
        </w:rPr>
        <w:t>
      Микроорганизм штамы жоғалған (есептен шығарылған) кезде оның коллекциялық нөмірін басқа микроорганизм штамына беруге жол берілмейді.</w:t>
      </w:r>
    </w:p>
    <w:bookmarkStart w:name="z131" w:id="127"/>
    <w:p>
      <w:pPr>
        <w:spacing w:after="0"/>
        <w:ind w:left="0"/>
        <w:jc w:val="both"/>
      </w:pPr>
      <w:r>
        <w:rPr>
          <w:rFonts w:ascii="Times New Roman"/>
          <w:b w:val="false"/>
          <w:i w:val="false"/>
          <w:color w:val="000000"/>
          <w:sz w:val="28"/>
        </w:rPr>
        <w:t>
      52. Депозиторға депонирлеу туралы куәлік жіберілген сәттен бастап депонирлеу аяқталды деп есептеледі.</w:t>
      </w:r>
    </w:p>
    <w:bookmarkEnd w:id="127"/>
    <w:bookmarkStart w:name="z132" w:id="128"/>
    <w:p>
      <w:pPr>
        <w:spacing w:after="0"/>
        <w:ind w:left="0"/>
        <w:jc w:val="left"/>
      </w:pPr>
      <w:r>
        <w:rPr>
          <w:rFonts w:ascii="Times New Roman"/>
          <w:b/>
          <w:i w:val="false"/>
          <w:color w:val="000000"/>
        </w:rPr>
        <w:t xml:space="preserve"> 3-параграф. Ғылым және биотехнологиялар саласындағы патогенді және өнеркәсіптік микроорганизмдердің ұлттық коллекциясына депонирлеу үшін микроорганизмдер штамдарын қабылдау және тіркеу</w:t>
      </w:r>
    </w:p>
    <w:bookmarkEnd w:id="128"/>
    <w:bookmarkStart w:name="z133" w:id="129"/>
    <w:p>
      <w:pPr>
        <w:spacing w:after="0"/>
        <w:ind w:left="0"/>
        <w:jc w:val="both"/>
      </w:pPr>
      <w:r>
        <w:rPr>
          <w:rFonts w:ascii="Times New Roman"/>
          <w:b w:val="false"/>
          <w:i w:val="false"/>
          <w:color w:val="000000"/>
          <w:sz w:val="28"/>
        </w:rPr>
        <w:t>
      53. Тамақ өнеркәсібінде, дәрілік заттар мен иммундық-биологиялық препараттар өндірісінде, өсімдік шаруашылығында, қоршаған ортаны биоремедиациялау үшін және өндірістің басқа да салаларында пайдаланылатын патогендігі III және (немесе) IV топтағы ПБА-мен жұмыс істеуді жүзеге асыратын субъектілер микроорганизм штамын депонирлеу мақсатында ғылым және биотехнологиялар саласындағы уәкілетті ұйымға жазбаша өтініш береді.</w:t>
      </w:r>
    </w:p>
    <w:bookmarkEnd w:id="129"/>
    <w:bookmarkStart w:name="z134" w:id="130"/>
    <w:p>
      <w:pPr>
        <w:spacing w:after="0"/>
        <w:ind w:left="0"/>
        <w:jc w:val="both"/>
      </w:pPr>
      <w:r>
        <w:rPr>
          <w:rFonts w:ascii="Times New Roman"/>
          <w:b w:val="false"/>
          <w:i w:val="false"/>
          <w:color w:val="000000"/>
          <w:sz w:val="28"/>
        </w:rPr>
        <w:t>
      54. Жазбаша өтініш берген кезде мынадай мәліметтерді көрсету немесе қоса беру қажет:</w:t>
      </w:r>
    </w:p>
    <w:bookmarkEnd w:id="130"/>
    <w:p>
      <w:pPr>
        <w:spacing w:after="0"/>
        <w:ind w:left="0"/>
        <w:jc w:val="both"/>
      </w:pPr>
      <w:r>
        <w:rPr>
          <w:rFonts w:ascii="Times New Roman"/>
          <w:b w:val="false"/>
          <w:i w:val="false"/>
          <w:color w:val="000000"/>
          <w:sz w:val="28"/>
        </w:rPr>
        <w:t>
      жөнелтуші субъектінің атауы;</w:t>
      </w:r>
    </w:p>
    <w:p>
      <w:pPr>
        <w:spacing w:after="0"/>
        <w:ind w:left="0"/>
        <w:jc w:val="both"/>
      </w:pPr>
      <w:r>
        <w:rPr>
          <w:rFonts w:ascii="Times New Roman"/>
          <w:b w:val="false"/>
          <w:i w:val="false"/>
          <w:color w:val="000000"/>
          <w:sz w:val="28"/>
        </w:rPr>
        <w:t>
      микроорганизм штамының атауы;</w:t>
      </w:r>
    </w:p>
    <w:p>
      <w:pPr>
        <w:spacing w:after="0"/>
        <w:ind w:left="0"/>
        <w:jc w:val="both"/>
      </w:pPr>
      <w:r>
        <w:rPr>
          <w:rFonts w:ascii="Times New Roman"/>
          <w:b w:val="false"/>
          <w:i w:val="false"/>
          <w:color w:val="000000"/>
          <w:sz w:val="28"/>
        </w:rPr>
        <w:t>
      беру жоспарланған микроорганизмдер штамдарының саны;</w:t>
      </w:r>
    </w:p>
    <w:p>
      <w:pPr>
        <w:spacing w:after="0"/>
        <w:ind w:left="0"/>
        <w:jc w:val="both"/>
      </w:pPr>
      <w:r>
        <w:rPr>
          <w:rFonts w:ascii="Times New Roman"/>
          <w:b w:val="false"/>
          <w:i w:val="false"/>
          <w:color w:val="000000"/>
          <w:sz w:val="28"/>
        </w:rPr>
        <w:t>
      тасымалдау шарттары;</w:t>
      </w:r>
    </w:p>
    <w:p>
      <w:pPr>
        <w:spacing w:after="0"/>
        <w:ind w:left="0"/>
        <w:jc w:val="both"/>
      </w:pPr>
      <w:r>
        <w:rPr>
          <w:rFonts w:ascii="Times New Roman"/>
          <w:b w:val="false"/>
          <w:i w:val="false"/>
          <w:color w:val="000000"/>
          <w:sz w:val="28"/>
        </w:rPr>
        <w:t>
      осы Қағидаларға 1-қосымшаға сәйкес нысандар бойынша микроорганизм штамының паспорты;</w:t>
      </w:r>
    </w:p>
    <w:p>
      <w:pPr>
        <w:spacing w:after="0"/>
        <w:ind w:left="0"/>
        <w:jc w:val="both"/>
      </w:pPr>
      <w:r>
        <w:rPr>
          <w:rFonts w:ascii="Times New Roman"/>
          <w:b w:val="false"/>
          <w:i w:val="false"/>
          <w:color w:val="000000"/>
          <w:sz w:val="28"/>
        </w:rPr>
        <w:t>
      микроорганизм өсіріндісінің қауіптілік сыныбын зерттеу туралы қорытынды.</w:t>
      </w:r>
    </w:p>
    <w:bookmarkStart w:name="z135" w:id="131"/>
    <w:p>
      <w:pPr>
        <w:spacing w:after="0"/>
        <w:ind w:left="0"/>
        <w:jc w:val="both"/>
      </w:pPr>
      <w:r>
        <w:rPr>
          <w:rFonts w:ascii="Times New Roman"/>
          <w:b w:val="false"/>
          <w:i w:val="false"/>
          <w:color w:val="000000"/>
          <w:sz w:val="28"/>
        </w:rPr>
        <w:t>
      55. Ғылым және биотехнологиялар саласындағы уәкілетті ұйым жазбаша өтініш келіп түскен күннен бастап үш жұмыс күні ішінде субъектіге депонирлеу мақсатында микроорганизмдер штамдарын қабылдауға келісімді жібереді не микроорганизм штамын депонирлеу орынсыз болған жағдайда қабылдаудан бас тартады.</w:t>
      </w:r>
    </w:p>
    <w:bookmarkEnd w:id="131"/>
    <w:bookmarkStart w:name="z136" w:id="132"/>
    <w:p>
      <w:pPr>
        <w:spacing w:after="0"/>
        <w:ind w:left="0"/>
        <w:jc w:val="both"/>
      </w:pPr>
      <w:r>
        <w:rPr>
          <w:rFonts w:ascii="Times New Roman"/>
          <w:b w:val="false"/>
          <w:i w:val="false"/>
          <w:color w:val="000000"/>
          <w:sz w:val="28"/>
        </w:rPr>
        <w:t>
      56. Қабылдауға келіскен жағдайда микроорганизм штамы ғылым және биотехнологиялар саласындағы уәкілетті ұйымға мынадай талаптар сақтала отырып беріледі:</w:t>
      </w:r>
    </w:p>
    <w:bookmarkEnd w:id="132"/>
    <w:bookmarkStart w:name="z137" w:id="133"/>
    <w:p>
      <w:pPr>
        <w:spacing w:after="0"/>
        <w:ind w:left="0"/>
        <w:jc w:val="both"/>
      </w:pPr>
      <w:r>
        <w:rPr>
          <w:rFonts w:ascii="Times New Roman"/>
          <w:b w:val="false"/>
          <w:i w:val="false"/>
          <w:color w:val="000000"/>
          <w:sz w:val="28"/>
        </w:rPr>
        <w:t>
      1) микроорганизм штамы коллекцияға түрге дейін сәйкестендірілген өміршең, таза өсірінді ретінде беріліп, микроорганизм штамының биологиялық белсенділігі мен өзге де сипаттамалары қоса берілген паспортта сипатталады;</w:t>
      </w:r>
    </w:p>
    <w:bookmarkEnd w:id="133"/>
    <w:bookmarkStart w:name="z138" w:id="134"/>
    <w:p>
      <w:pPr>
        <w:spacing w:after="0"/>
        <w:ind w:left="0"/>
        <w:jc w:val="both"/>
      </w:pPr>
      <w:r>
        <w:rPr>
          <w:rFonts w:ascii="Times New Roman"/>
          <w:b w:val="false"/>
          <w:i w:val="false"/>
          <w:color w:val="000000"/>
          <w:sz w:val="28"/>
        </w:rPr>
        <w:t xml:space="preserve">
      2) микроорганизм штамы бар ампулалар (құтылар), шыны түтіктер тұмшалап тығындалады, микроорганизм штамының атауы, себілген және (немесе) кептірілген күні бар заттаңбалармен жабдықталады; </w:t>
      </w:r>
    </w:p>
    <w:bookmarkEnd w:id="134"/>
    <w:bookmarkStart w:name="z139" w:id="135"/>
    <w:p>
      <w:pPr>
        <w:spacing w:after="0"/>
        <w:ind w:left="0"/>
        <w:jc w:val="both"/>
      </w:pPr>
      <w:r>
        <w:rPr>
          <w:rFonts w:ascii="Times New Roman"/>
          <w:b w:val="false"/>
          <w:i w:val="false"/>
          <w:color w:val="000000"/>
          <w:sz w:val="28"/>
        </w:rPr>
        <w:t xml:space="preserve">
      3) микроорганизм штамы тасымалдау кезінде тиісті температуралық режим сақтала отырып жеткізіледі (температура датчиктерімен немесе басқа құрылғылармен расталады). </w:t>
      </w:r>
    </w:p>
    <w:bookmarkEnd w:id="135"/>
    <w:bookmarkStart w:name="z140" w:id="136"/>
    <w:p>
      <w:pPr>
        <w:spacing w:after="0"/>
        <w:ind w:left="0"/>
        <w:jc w:val="both"/>
      </w:pPr>
      <w:r>
        <w:rPr>
          <w:rFonts w:ascii="Times New Roman"/>
          <w:b w:val="false"/>
          <w:i w:val="false"/>
          <w:color w:val="000000"/>
          <w:sz w:val="28"/>
        </w:rPr>
        <w:t>
      57. Микроорганизм штамы ғылым және биотехнологиялар саласындағы уәкілетті ұйымға практикалық және ғылыми қажеттіліктерге байланысты мөлшерде және түрде беріледі. Вирустардың әрбір штамына арналған сыйымдылықтар (шыны түтік, құты, ампула, криошыны түтік) саны кемінде он, бактериялар мен саңырауқұлақтар үшін кемінде бесеу болады.</w:t>
      </w:r>
    </w:p>
    <w:bookmarkEnd w:id="136"/>
    <w:bookmarkStart w:name="z141" w:id="137"/>
    <w:p>
      <w:pPr>
        <w:spacing w:after="0"/>
        <w:ind w:left="0"/>
        <w:jc w:val="both"/>
      </w:pPr>
      <w:r>
        <w:rPr>
          <w:rFonts w:ascii="Times New Roman"/>
          <w:b w:val="false"/>
          <w:i w:val="false"/>
          <w:color w:val="000000"/>
          <w:sz w:val="28"/>
        </w:rPr>
        <w:t>
      58. Микроорганизм штамын қабылдау үшін ғылым және биотехнологиялар саласындағы уәкілетті ұйым микроорганизм штамын алған күннен бастап үш жұмыс күні ішінде:</w:t>
      </w:r>
    </w:p>
    <w:bookmarkEnd w:id="137"/>
    <w:bookmarkStart w:name="z142" w:id="138"/>
    <w:p>
      <w:pPr>
        <w:spacing w:after="0"/>
        <w:ind w:left="0"/>
        <w:jc w:val="both"/>
      </w:pPr>
      <w:r>
        <w:rPr>
          <w:rFonts w:ascii="Times New Roman"/>
          <w:b w:val="false"/>
          <w:i w:val="false"/>
          <w:color w:val="000000"/>
          <w:sz w:val="28"/>
        </w:rPr>
        <w:t>
      1) қаптаманың жағдайын және оның сыртқы түрін;</w:t>
      </w:r>
    </w:p>
    <w:bookmarkEnd w:id="138"/>
    <w:bookmarkStart w:name="z143" w:id="139"/>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54-тармағында</w:t>
      </w:r>
      <w:r>
        <w:rPr>
          <w:rFonts w:ascii="Times New Roman"/>
          <w:b w:val="false"/>
          <w:i w:val="false"/>
          <w:color w:val="000000"/>
          <w:sz w:val="28"/>
        </w:rPr>
        <w:t xml:space="preserve">, </w:t>
      </w:r>
      <w:r>
        <w:rPr>
          <w:rFonts w:ascii="Times New Roman"/>
          <w:b w:val="false"/>
          <w:i w:val="false"/>
          <w:color w:val="000000"/>
          <w:sz w:val="28"/>
        </w:rPr>
        <w:t>56-тармағының</w:t>
      </w:r>
      <w:r>
        <w:rPr>
          <w:rFonts w:ascii="Times New Roman"/>
          <w:b w:val="false"/>
          <w:i w:val="false"/>
          <w:color w:val="000000"/>
          <w:sz w:val="28"/>
        </w:rPr>
        <w:t xml:space="preserve"> 2) және 3) тармақшаларында, 57-тармағында көзделген талаптарға сәйкестігін;</w:t>
      </w:r>
    </w:p>
    <w:bookmarkEnd w:id="139"/>
    <w:bookmarkStart w:name="z144" w:id="140"/>
    <w:p>
      <w:pPr>
        <w:spacing w:after="0"/>
        <w:ind w:left="0"/>
        <w:jc w:val="both"/>
      </w:pPr>
      <w:r>
        <w:rPr>
          <w:rFonts w:ascii="Times New Roman"/>
          <w:b w:val="false"/>
          <w:i w:val="false"/>
          <w:color w:val="000000"/>
          <w:sz w:val="28"/>
        </w:rPr>
        <w:t>
      3) жазбаша өтініште көрсетілген мәліметтердің сәйкестігін және микроорганизм штамының паспортын толтырудың толықтығын тексереді.</w:t>
      </w:r>
    </w:p>
    <w:bookmarkEnd w:id="140"/>
    <w:bookmarkStart w:name="z145" w:id="141"/>
    <w:p>
      <w:pPr>
        <w:spacing w:after="0"/>
        <w:ind w:left="0"/>
        <w:jc w:val="both"/>
      </w:pPr>
      <w:r>
        <w:rPr>
          <w:rFonts w:ascii="Times New Roman"/>
          <w:b w:val="false"/>
          <w:i w:val="false"/>
          <w:color w:val="000000"/>
          <w:sz w:val="28"/>
        </w:rPr>
        <w:t>
      59. Қабылдау рәсімдері сәйкес келген жағдайда осы Қағидаларға 2-қосымшаға сәйкес нысан бойынша 2 данада депонирлеу үшін микроорганизмдер штамдарын қабылдау актісі жасалады, оның бір данасы жөнелтушінің мекенжайына жіберіледі.</w:t>
      </w:r>
    </w:p>
    <w:bookmarkEnd w:id="141"/>
    <w:bookmarkStart w:name="z146" w:id="142"/>
    <w:p>
      <w:pPr>
        <w:spacing w:after="0"/>
        <w:ind w:left="0"/>
        <w:jc w:val="both"/>
      </w:pPr>
      <w:r>
        <w:rPr>
          <w:rFonts w:ascii="Times New Roman"/>
          <w:b w:val="false"/>
          <w:i w:val="false"/>
          <w:color w:val="000000"/>
          <w:sz w:val="28"/>
        </w:rPr>
        <w:t xml:space="preserve">
      60. Қабылдау рәсімдері осы Қағидаларда көзделген талаптарға сәйкес келмеген жағдайда ғылым және биотехнологиялар саласындағы уәкілетті ұйым осы Қағидалардың 58-тармағында көрсетілген мерзімде жөнелтушінің атына анықталған бұзушылықтарды жою және қажет болған кезде осы Қағидаларда белгіленген тәртіппен депонирлеу мақсатында микроорганизм штамын қайта жіберу қажеттігі туралы хабарлама жібереді. </w:t>
      </w:r>
    </w:p>
    <w:bookmarkEnd w:id="142"/>
    <w:p>
      <w:pPr>
        <w:spacing w:after="0"/>
        <w:ind w:left="0"/>
        <w:jc w:val="both"/>
      </w:pPr>
      <w:r>
        <w:rPr>
          <w:rFonts w:ascii="Times New Roman"/>
          <w:b w:val="false"/>
          <w:i w:val="false"/>
          <w:color w:val="000000"/>
          <w:sz w:val="28"/>
        </w:rPr>
        <w:t>
      Жөнелтуші осындай хабарламада көрсетілген ескертулерді жояды және осы Қағидалардың талаптарын сақтай отырып, микроорганизм штамын қайта жібереді.</w:t>
      </w:r>
    </w:p>
    <w:bookmarkStart w:name="z147" w:id="143"/>
    <w:p>
      <w:pPr>
        <w:spacing w:after="0"/>
        <w:ind w:left="0"/>
        <w:jc w:val="both"/>
      </w:pPr>
      <w:r>
        <w:rPr>
          <w:rFonts w:ascii="Times New Roman"/>
          <w:b w:val="false"/>
          <w:i w:val="false"/>
          <w:color w:val="000000"/>
          <w:sz w:val="28"/>
        </w:rPr>
        <w:t>
      61. Депонирлеуге қабылданған микроорганизмдер штамдары осы Қағидаларға 3-қосымшаға сәйкес нысан бойынша келіп түскен микроорганизмдер штамдарын тіркеу журналында тіркеледі және қабылданған күннен бастап күнтізбелік отыз күн ішінде:</w:t>
      </w:r>
    </w:p>
    <w:bookmarkEnd w:id="143"/>
    <w:bookmarkStart w:name="z148" w:id="144"/>
    <w:p>
      <w:pPr>
        <w:spacing w:after="0"/>
        <w:ind w:left="0"/>
        <w:jc w:val="both"/>
      </w:pPr>
      <w:r>
        <w:rPr>
          <w:rFonts w:ascii="Times New Roman"/>
          <w:b w:val="false"/>
          <w:i w:val="false"/>
          <w:color w:val="000000"/>
          <w:sz w:val="28"/>
        </w:rPr>
        <w:t>
      1) тазалығын (бөгде микрофлорамен контаминацияның болмауын);</w:t>
      </w:r>
    </w:p>
    <w:bookmarkEnd w:id="144"/>
    <w:bookmarkStart w:name="z149" w:id="145"/>
    <w:p>
      <w:pPr>
        <w:spacing w:after="0"/>
        <w:ind w:left="0"/>
        <w:jc w:val="both"/>
      </w:pPr>
      <w:r>
        <w:rPr>
          <w:rFonts w:ascii="Times New Roman"/>
          <w:b w:val="false"/>
          <w:i w:val="false"/>
          <w:color w:val="000000"/>
          <w:sz w:val="28"/>
        </w:rPr>
        <w:t>
      2) өміршеңдігін;</w:t>
      </w:r>
    </w:p>
    <w:bookmarkEnd w:id="145"/>
    <w:bookmarkStart w:name="z150" w:id="146"/>
    <w:p>
      <w:pPr>
        <w:spacing w:after="0"/>
        <w:ind w:left="0"/>
        <w:jc w:val="both"/>
      </w:pPr>
      <w:r>
        <w:rPr>
          <w:rFonts w:ascii="Times New Roman"/>
          <w:b w:val="false"/>
          <w:i w:val="false"/>
          <w:color w:val="000000"/>
          <w:sz w:val="28"/>
        </w:rPr>
        <w:t>
      3) депозитордың паспортында көрсетілген микроорганизм штамының биологиялық белсенділігін (фермент, антибиотик өнімі, антагонизм және т.б.) айқындауды қоса алғанда, микроорганизм штамын сәйкестендіру рәсімінен өтеді.</w:t>
      </w:r>
    </w:p>
    <w:bookmarkEnd w:id="146"/>
    <w:bookmarkStart w:name="z151" w:id="147"/>
    <w:p>
      <w:pPr>
        <w:spacing w:after="0"/>
        <w:ind w:left="0"/>
        <w:jc w:val="both"/>
      </w:pPr>
      <w:r>
        <w:rPr>
          <w:rFonts w:ascii="Times New Roman"/>
          <w:b w:val="false"/>
          <w:i w:val="false"/>
          <w:color w:val="000000"/>
          <w:sz w:val="28"/>
        </w:rPr>
        <w:t xml:space="preserve">
      62. Сәйкестендіру рәсімі микроорганизм штамының қасиеттерін зертханалық зерттеу, ұлттық коллекция деректер банкінің мәліметтерімен салыстыру арқылы, сондай-ақ қажет болған жағдайда геномдық секвенирлеу әдісімен жүргізіледі. Қажет болған жағдайда сәйкестендіруді жүргізу үшін бейінді зертханалардан мамандар тартылады. </w:t>
      </w:r>
    </w:p>
    <w:bookmarkEnd w:id="147"/>
    <w:bookmarkStart w:name="z152" w:id="148"/>
    <w:p>
      <w:pPr>
        <w:spacing w:after="0"/>
        <w:ind w:left="0"/>
        <w:jc w:val="both"/>
      </w:pPr>
      <w:r>
        <w:rPr>
          <w:rFonts w:ascii="Times New Roman"/>
          <w:b w:val="false"/>
          <w:i w:val="false"/>
          <w:color w:val="000000"/>
          <w:sz w:val="28"/>
        </w:rPr>
        <w:t>
      63. Микроорганизм штамын сәйкестендіру рәсімі аяқталғаннан кейін зерттеулердің қорытынды нәтижелерін қамтитын хаттама жасалады, оның негізінде микроорганизм штамының паспорты қалыптастырылады.</w:t>
      </w:r>
    </w:p>
    <w:bookmarkEnd w:id="148"/>
    <w:p>
      <w:pPr>
        <w:spacing w:after="0"/>
        <w:ind w:left="0"/>
        <w:jc w:val="both"/>
      </w:pPr>
      <w:r>
        <w:rPr>
          <w:rFonts w:ascii="Times New Roman"/>
          <w:b w:val="false"/>
          <w:i w:val="false"/>
          <w:color w:val="000000"/>
          <w:sz w:val="28"/>
        </w:rPr>
        <w:t xml:space="preserve">
       Хаттама мен паспорт ғылым және биотехнологиялар саласындағы уәкілетті ұйымның бірінші басшысының бұйрығы бойынша құрылатын, құрамы ғылым және биотехнологиялар саласындағы уәкілетті ұйымның және бейінді зертханалардың мамандарынан қалыптастырылатын комиссияға ұсынылады. </w:t>
      </w:r>
    </w:p>
    <w:bookmarkStart w:name="z153" w:id="149"/>
    <w:p>
      <w:pPr>
        <w:spacing w:after="0"/>
        <w:ind w:left="0"/>
        <w:jc w:val="both"/>
      </w:pPr>
      <w:r>
        <w:rPr>
          <w:rFonts w:ascii="Times New Roman"/>
          <w:b w:val="false"/>
          <w:i w:val="false"/>
          <w:color w:val="000000"/>
          <w:sz w:val="28"/>
        </w:rPr>
        <w:t>
      64. Комиссия бес жұмыс күні ішінде микроорганизм штамын сәйкестендіру хаттамасында және паспортта көрсетілген деректердің дұрыстығын, толықтығы мен сәйкестігін анықтайды, олардың нәтижелері бойынша мынадай шешімдердің бірін қабылдайды:</w:t>
      </w:r>
    </w:p>
    <w:bookmarkEnd w:id="149"/>
    <w:bookmarkStart w:name="z154" w:id="150"/>
    <w:p>
      <w:pPr>
        <w:spacing w:after="0"/>
        <w:ind w:left="0"/>
        <w:jc w:val="both"/>
      </w:pPr>
      <w:r>
        <w:rPr>
          <w:rFonts w:ascii="Times New Roman"/>
          <w:b w:val="false"/>
          <w:i w:val="false"/>
          <w:color w:val="000000"/>
          <w:sz w:val="28"/>
        </w:rPr>
        <w:t>
      1) ұлттық коллекцияға депонирлеуге жіберу;</w:t>
      </w:r>
    </w:p>
    <w:bookmarkEnd w:id="150"/>
    <w:bookmarkStart w:name="z155" w:id="151"/>
    <w:p>
      <w:pPr>
        <w:spacing w:after="0"/>
        <w:ind w:left="0"/>
        <w:jc w:val="both"/>
      </w:pPr>
      <w:r>
        <w:rPr>
          <w:rFonts w:ascii="Times New Roman"/>
          <w:b w:val="false"/>
          <w:i w:val="false"/>
          <w:color w:val="000000"/>
          <w:sz w:val="28"/>
        </w:rPr>
        <w:t>
      2) депонирлеу мақсатында микроорганизм штамын белгілі бір сақтау мерзімімен қосымша зерделеу үшін ғылым және биотехнологиялар саласындағы уәкілетті ұйымның жұмыс коллекциясына орналастыру;</w:t>
      </w:r>
    </w:p>
    <w:bookmarkEnd w:id="151"/>
    <w:bookmarkStart w:name="z156" w:id="152"/>
    <w:p>
      <w:pPr>
        <w:spacing w:after="0"/>
        <w:ind w:left="0"/>
        <w:jc w:val="both"/>
      </w:pPr>
      <w:r>
        <w:rPr>
          <w:rFonts w:ascii="Times New Roman"/>
          <w:b w:val="false"/>
          <w:i w:val="false"/>
          <w:color w:val="000000"/>
          <w:sz w:val="28"/>
        </w:rPr>
        <w:t xml:space="preserve">
      3) депонирлеуден бас тарту. </w:t>
      </w:r>
    </w:p>
    <w:bookmarkEnd w:id="152"/>
    <w:p>
      <w:pPr>
        <w:spacing w:after="0"/>
        <w:ind w:left="0"/>
        <w:jc w:val="both"/>
      </w:pPr>
      <w:r>
        <w:rPr>
          <w:rFonts w:ascii="Times New Roman"/>
          <w:b w:val="false"/>
          <w:i w:val="false"/>
          <w:color w:val="000000"/>
          <w:sz w:val="28"/>
        </w:rPr>
        <w:t xml:space="preserve">
      Комиссияның шешімі ғылым және биотехнологиялар саласындағы уәкілетті ұйым бекітетін нысан бойынша қорытынды түрінде қабылданады. </w:t>
      </w:r>
    </w:p>
    <w:bookmarkStart w:name="z157" w:id="153"/>
    <w:p>
      <w:pPr>
        <w:spacing w:after="0"/>
        <w:ind w:left="0"/>
        <w:jc w:val="both"/>
      </w:pPr>
      <w:r>
        <w:rPr>
          <w:rFonts w:ascii="Times New Roman"/>
          <w:b w:val="false"/>
          <w:i w:val="false"/>
          <w:color w:val="000000"/>
          <w:sz w:val="28"/>
        </w:rPr>
        <w:t>
      65. Комиссия, егер микроорганизм штамы:</w:t>
      </w:r>
    </w:p>
    <w:bookmarkEnd w:id="153"/>
    <w:bookmarkStart w:name="z158" w:id="154"/>
    <w:p>
      <w:pPr>
        <w:spacing w:after="0"/>
        <w:ind w:left="0"/>
        <w:jc w:val="both"/>
      </w:pPr>
      <w:r>
        <w:rPr>
          <w:rFonts w:ascii="Times New Roman"/>
          <w:b w:val="false"/>
          <w:i w:val="false"/>
          <w:color w:val="000000"/>
          <w:sz w:val="28"/>
        </w:rPr>
        <w:t>
      1) осы ұлттық коллекция үшін бірегей болмаса;</w:t>
      </w:r>
    </w:p>
    <w:bookmarkEnd w:id="154"/>
    <w:bookmarkStart w:name="z159" w:id="155"/>
    <w:p>
      <w:pPr>
        <w:spacing w:after="0"/>
        <w:ind w:left="0"/>
        <w:jc w:val="both"/>
      </w:pPr>
      <w:r>
        <w:rPr>
          <w:rFonts w:ascii="Times New Roman"/>
          <w:b w:val="false"/>
          <w:i w:val="false"/>
          <w:color w:val="000000"/>
          <w:sz w:val="28"/>
        </w:rPr>
        <w:t>
      2) референтті (эталондық) штамм, тест-штамм (бақылау) болмаса;</w:t>
      </w:r>
    </w:p>
    <w:bookmarkEnd w:id="155"/>
    <w:bookmarkStart w:name="z160" w:id="156"/>
    <w:p>
      <w:pPr>
        <w:spacing w:after="0"/>
        <w:ind w:left="0"/>
        <w:jc w:val="both"/>
      </w:pPr>
      <w:r>
        <w:rPr>
          <w:rFonts w:ascii="Times New Roman"/>
          <w:b w:val="false"/>
          <w:i w:val="false"/>
          <w:color w:val="000000"/>
          <w:sz w:val="28"/>
        </w:rPr>
        <w:t xml:space="preserve">
      3) депозитор паспортта мәлімдеген мәліметтерге сәйкес келмесе; </w:t>
      </w:r>
    </w:p>
    <w:bookmarkEnd w:id="156"/>
    <w:bookmarkStart w:name="z161" w:id="157"/>
    <w:p>
      <w:pPr>
        <w:spacing w:after="0"/>
        <w:ind w:left="0"/>
        <w:jc w:val="both"/>
      </w:pPr>
      <w:r>
        <w:rPr>
          <w:rFonts w:ascii="Times New Roman"/>
          <w:b w:val="false"/>
          <w:i w:val="false"/>
          <w:color w:val="000000"/>
          <w:sz w:val="28"/>
        </w:rPr>
        <w:t>
      4) өміршеңдік немесе тазалық талаптарына сәйкес келмесе (микроорганизмнің ұсынылған өсіріндісі өміршең емес немесе контаминацияланған болса), оны ұлттық коллекцияға депонирлеуден бас тартады.</w:t>
      </w:r>
    </w:p>
    <w:bookmarkEnd w:id="157"/>
    <w:bookmarkStart w:name="z162" w:id="158"/>
    <w:p>
      <w:pPr>
        <w:spacing w:after="0"/>
        <w:ind w:left="0"/>
        <w:jc w:val="both"/>
      </w:pPr>
      <w:r>
        <w:rPr>
          <w:rFonts w:ascii="Times New Roman"/>
          <w:b w:val="false"/>
          <w:i w:val="false"/>
          <w:color w:val="000000"/>
          <w:sz w:val="28"/>
        </w:rPr>
        <w:t>
      66. Микроорганизм штамын депонирлеуден бас тартылған жағдайда:</w:t>
      </w:r>
    </w:p>
    <w:bookmarkEnd w:id="158"/>
    <w:bookmarkStart w:name="z163" w:id="15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65-тармағының</w:t>
      </w:r>
      <w:r>
        <w:rPr>
          <w:rFonts w:ascii="Times New Roman"/>
          <w:b w:val="false"/>
          <w:i w:val="false"/>
          <w:color w:val="000000"/>
          <w:sz w:val="28"/>
        </w:rPr>
        <w:t xml:space="preserve"> 1) – 3) тармақшаларында көзделген негіздер бойынша ғылым және биотехнологиялар саласындағы уәкілетті ұйым депозитордың атына тиісті хабарлама жібереді;</w:t>
      </w:r>
    </w:p>
    <w:bookmarkEnd w:id="159"/>
    <w:bookmarkStart w:name="z164" w:id="160"/>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65-тармағының</w:t>
      </w:r>
      <w:r>
        <w:rPr>
          <w:rFonts w:ascii="Times New Roman"/>
          <w:b w:val="false"/>
          <w:i w:val="false"/>
          <w:color w:val="000000"/>
          <w:sz w:val="28"/>
        </w:rPr>
        <w:t xml:space="preserve"> 4) тармақшасында көзделген негіз бойынша ғылым және биотехнологиялар саласындағы уәкілетті ұйым депозитордың атына анықталған бұзушылықтарды жою және осы Қағидаларда белгіленген тәртіппен микроорганизм штамын депонирлеуге қайта жіберу қажеттігі туралы хабарлама жібереді.</w:t>
      </w:r>
    </w:p>
    <w:bookmarkEnd w:id="160"/>
    <w:bookmarkStart w:name="z165" w:id="161"/>
    <w:p>
      <w:pPr>
        <w:spacing w:after="0"/>
        <w:ind w:left="0"/>
        <w:jc w:val="both"/>
      </w:pPr>
      <w:r>
        <w:rPr>
          <w:rFonts w:ascii="Times New Roman"/>
          <w:b w:val="false"/>
          <w:i w:val="false"/>
          <w:color w:val="000000"/>
          <w:sz w:val="28"/>
        </w:rPr>
        <w:t xml:space="preserve">
      67. Ғылым және биотехнологиялар саласындағы уәкілетті ұйым комиссияның қорытындысын алғаннан кейін депозиторға бес жұмыс күні ішінде: </w:t>
      </w:r>
    </w:p>
    <w:bookmarkEnd w:id="161"/>
    <w:p>
      <w:pPr>
        <w:spacing w:after="0"/>
        <w:ind w:left="0"/>
        <w:jc w:val="both"/>
      </w:pPr>
      <w:r>
        <w:rPr>
          <w:rFonts w:ascii="Times New Roman"/>
          <w:b w:val="false"/>
          <w:i w:val="false"/>
          <w:color w:val="000000"/>
          <w:sz w:val="28"/>
        </w:rPr>
        <w:t>
      микроорганизм штамын ұлттық коллекцияға депонирлеуге жіберу туралы;</w:t>
      </w:r>
    </w:p>
    <w:p>
      <w:pPr>
        <w:spacing w:after="0"/>
        <w:ind w:left="0"/>
        <w:jc w:val="both"/>
      </w:pPr>
      <w:r>
        <w:rPr>
          <w:rFonts w:ascii="Times New Roman"/>
          <w:b w:val="false"/>
          <w:i w:val="false"/>
          <w:color w:val="000000"/>
          <w:sz w:val="28"/>
        </w:rPr>
        <w:t>
      одан әрі депонирлеу үшін сәйкестендіру мақсатында микроорганизм штамын уәкілетті ұйымның жұмыс коллекциясына орналастыру туралы;</w:t>
      </w:r>
    </w:p>
    <w:p>
      <w:pPr>
        <w:spacing w:after="0"/>
        <w:ind w:left="0"/>
        <w:jc w:val="both"/>
      </w:pPr>
      <w:r>
        <w:rPr>
          <w:rFonts w:ascii="Times New Roman"/>
          <w:b w:val="false"/>
          <w:i w:val="false"/>
          <w:color w:val="000000"/>
          <w:sz w:val="28"/>
        </w:rPr>
        <w:t>
      микроорганизм штамын депонирлеуден бас тарту туралы хабарлама жібереді.</w:t>
      </w:r>
    </w:p>
    <w:bookmarkStart w:name="z166" w:id="162"/>
    <w:p>
      <w:pPr>
        <w:spacing w:after="0"/>
        <w:ind w:left="0"/>
        <w:jc w:val="both"/>
      </w:pPr>
      <w:r>
        <w:rPr>
          <w:rFonts w:ascii="Times New Roman"/>
          <w:b w:val="false"/>
          <w:i w:val="false"/>
          <w:color w:val="000000"/>
          <w:sz w:val="28"/>
        </w:rPr>
        <w:t xml:space="preserve">
      68. Микроорганизм штамы ұлттық коллекцияға депонирлеуге жіберілген жағдайда ғылым және биотехнологиялар саласындағы уәкілетті ұйым осы Қағидалардың </w:t>
      </w:r>
      <w:r>
        <w:rPr>
          <w:rFonts w:ascii="Times New Roman"/>
          <w:b w:val="false"/>
          <w:i w:val="false"/>
          <w:color w:val="000000"/>
          <w:sz w:val="28"/>
        </w:rPr>
        <w:t>67-тармағында</w:t>
      </w:r>
      <w:r>
        <w:rPr>
          <w:rFonts w:ascii="Times New Roman"/>
          <w:b w:val="false"/>
          <w:i w:val="false"/>
          <w:color w:val="000000"/>
          <w:sz w:val="28"/>
        </w:rPr>
        <w:t xml:space="preserve"> көрсетілген мерзімде депозиторға осы Қағидаларға 6-қосымшаға сәйкес нысан бойынша куәлікті және микроорганизм штамын сәйкестендіру нәтижелері бойынша толтырылған паспорттың көшірмесін жібереді, сондай-ақ осы Қағидаларға 4-қосымшаға сәйкес депонирленген микроорганизмдер штамдарын есепке алу журналына жазба енгізеді.</w:t>
      </w:r>
    </w:p>
    <w:bookmarkEnd w:id="162"/>
    <w:bookmarkStart w:name="z167" w:id="163"/>
    <w:p>
      <w:pPr>
        <w:spacing w:after="0"/>
        <w:ind w:left="0"/>
        <w:jc w:val="both"/>
      </w:pPr>
      <w:r>
        <w:rPr>
          <w:rFonts w:ascii="Times New Roman"/>
          <w:b w:val="false"/>
          <w:i w:val="false"/>
          <w:color w:val="000000"/>
          <w:sz w:val="28"/>
        </w:rPr>
        <w:t xml:space="preserve">
      69. Микроорганизм штамын одан әрі ұлттық коллекцияға депонирлеу не оны ғылым және биотехнологиялар саласындағы уәкілетті ұйымның жұмыс коллекциясына орналастыру үшін қабылдау депозиторға куәлік жіберілген сәттен бастап аяқталды деп есептеледі. Микроорганизм штамына меншік құқығы патенті бар микроорганизмдер штамдарын қоспағанда, өнеркәсіптік микроорганизмдердің уәкілетті ұйымының меншігіне өтеді. </w:t>
      </w:r>
    </w:p>
    <w:bookmarkEnd w:id="163"/>
    <w:bookmarkStart w:name="z168" w:id="164"/>
    <w:p>
      <w:pPr>
        <w:spacing w:after="0"/>
        <w:ind w:left="0"/>
        <w:jc w:val="both"/>
      </w:pPr>
      <w:r>
        <w:rPr>
          <w:rFonts w:ascii="Times New Roman"/>
          <w:b w:val="false"/>
          <w:i w:val="false"/>
          <w:color w:val="000000"/>
          <w:sz w:val="28"/>
        </w:rPr>
        <w:t xml:space="preserve">
      70. Ғылым және биотехнологиялар саласындағы уәкілетті ұйымның ұлттық коллекциясына депонирлеуге жіберілетін микроорганизм штамына берген кезде өзгермейтін коллекциялық нөмір беріліп, осы Қағидаларға 3-қосымшаға сәйкес нысан бойынша микроорганизмдер штамдарының қозғалысын есепке алу журналында тіркеледі. </w:t>
      </w:r>
    </w:p>
    <w:bookmarkEnd w:id="164"/>
    <w:bookmarkStart w:name="z169" w:id="165"/>
    <w:p>
      <w:pPr>
        <w:spacing w:after="0"/>
        <w:ind w:left="0"/>
        <w:jc w:val="both"/>
      </w:pPr>
      <w:r>
        <w:rPr>
          <w:rFonts w:ascii="Times New Roman"/>
          <w:b w:val="false"/>
          <w:i w:val="false"/>
          <w:color w:val="000000"/>
          <w:sz w:val="28"/>
        </w:rPr>
        <w:t>
      71. Микроорганизм штамы жоғалған (есептен шығарылған) кезде оның коллекциялық нөмірін басқа микроорганизм штамына беруге жол берілмейді, жоғалған микроорганизм штамы есептен шығарылуға тиіс.</w:t>
      </w:r>
    </w:p>
    <w:bookmarkEnd w:id="165"/>
    <w:bookmarkStart w:name="z170" w:id="166"/>
    <w:p>
      <w:pPr>
        <w:spacing w:after="0"/>
        <w:ind w:left="0"/>
        <w:jc w:val="left"/>
      </w:pPr>
      <w:r>
        <w:rPr>
          <w:rFonts w:ascii="Times New Roman"/>
          <w:b/>
          <w:i w:val="false"/>
          <w:color w:val="000000"/>
        </w:rPr>
        <w:t xml:space="preserve"> 3-тарау. Патогенді және өнеркәсіптік микроорганизмдердің ұлттық коллекцияларын күтіп-бағу тәртібі</w:t>
      </w:r>
    </w:p>
    <w:bookmarkEnd w:id="166"/>
    <w:bookmarkStart w:name="z171" w:id="167"/>
    <w:p>
      <w:pPr>
        <w:spacing w:after="0"/>
        <w:ind w:left="0"/>
        <w:jc w:val="left"/>
      </w:pPr>
      <w:r>
        <w:rPr>
          <w:rFonts w:ascii="Times New Roman"/>
          <w:b/>
          <w:i w:val="false"/>
          <w:color w:val="000000"/>
        </w:rPr>
        <w:t xml:space="preserve"> 1-параграф. Патогенді және өнеркәсіптік микроорганизмдерді уақытша сақтау</w:t>
      </w:r>
    </w:p>
    <w:bookmarkEnd w:id="167"/>
    <w:bookmarkStart w:name="z172" w:id="168"/>
    <w:p>
      <w:pPr>
        <w:spacing w:after="0"/>
        <w:ind w:left="0"/>
        <w:jc w:val="both"/>
      </w:pPr>
      <w:r>
        <w:rPr>
          <w:rFonts w:ascii="Times New Roman"/>
          <w:b w:val="false"/>
          <w:i w:val="false"/>
          <w:color w:val="000000"/>
          <w:sz w:val="28"/>
        </w:rPr>
        <w:t xml:space="preserve">
      72. Депозитордың есебінен шарт негізінде уақытша сақтау үшін ұлттық коллекцияда депонирлеуге жатпайтын микроорганизмдер штамдарын уәкілетті ұйымның қабылдауына жол беріледі. </w:t>
      </w:r>
    </w:p>
    <w:bookmarkEnd w:id="168"/>
    <w:p>
      <w:pPr>
        <w:spacing w:after="0"/>
        <w:ind w:left="0"/>
        <w:jc w:val="both"/>
      </w:pPr>
      <w:r>
        <w:rPr>
          <w:rFonts w:ascii="Times New Roman"/>
          <w:b w:val="false"/>
          <w:i w:val="false"/>
          <w:color w:val="000000"/>
          <w:sz w:val="28"/>
        </w:rPr>
        <w:t>
      Осы көрсетілетін қызметтердің құнын қалыптастыру "Мемлекеттік мүлік туралы" Қазақстан Республикасының Заңына сәйкес жүзеге асырылады.</w:t>
      </w:r>
    </w:p>
    <w:bookmarkStart w:name="z173" w:id="169"/>
    <w:p>
      <w:pPr>
        <w:spacing w:after="0"/>
        <w:ind w:left="0"/>
        <w:jc w:val="both"/>
      </w:pPr>
      <w:r>
        <w:rPr>
          <w:rFonts w:ascii="Times New Roman"/>
          <w:b w:val="false"/>
          <w:i w:val="false"/>
          <w:color w:val="000000"/>
          <w:sz w:val="28"/>
        </w:rPr>
        <w:t xml:space="preserve">
      73. Өнеркәсіптік микроорганизмдердің ұлттық коллекциясын жүргізуді жүзеге асыратын уәкілетті ұйым аса қауіпті патогенді микроорганизмдердің штамдарын уақытша сақтауға қабылдамайды. </w:t>
      </w:r>
    </w:p>
    <w:bookmarkEnd w:id="169"/>
    <w:bookmarkStart w:name="z174" w:id="170"/>
    <w:p>
      <w:pPr>
        <w:spacing w:after="0"/>
        <w:ind w:left="0"/>
        <w:jc w:val="both"/>
      </w:pPr>
      <w:r>
        <w:rPr>
          <w:rFonts w:ascii="Times New Roman"/>
          <w:b w:val="false"/>
          <w:i w:val="false"/>
          <w:color w:val="000000"/>
          <w:sz w:val="28"/>
        </w:rPr>
        <w:t>
      74. Депозитор уәкілетті ұйымның микроорганизм штамын уақытша сақтауы үшін осы Қағидаларға 10-қосымшаға сәйкес нысан бойынша микроорганизм штамын уақытша сақтауға өтініш береді.</w:t>
      </w:r>
    </w:p>
    <w:bookmarkEnd w:id="170"/>
    <w:bookmarkStart w:name="z265" w:id="171"/>
    <w:p>
      <w:pPr>
        <w:spacing w:after="0"/>
        <w:ind w:left="0"/>
        <w:jc w:val="both"/>
      </w:pPr>
      <w:r>
        <w:rPr>
          <w:rFonts w:ascii="Times New Roman"/>
          <w:b w:val="false"/>
          <w:i w:val="false"/>
          <w:color w:val="000000"/>
          <w:sz w:val="28"/>
        </w:rPr>
        <w:t>
      75. Микроорганизм штамын уақытша сақтау туралы өтінішке мынадай материалдар қоса беріледі:</w:t>
      </w:r>
    </w:p>
    <w:bookmarkEnd w:id="171"/>
    <w:bookmarkStart w:name="z175" w:id="172"/>
    <w:p>
      <w:pPr>
        <w:spacing w:after="0"/>
        <w:ind w:left="0"/>
        <w:jc w:val="both"/>
      </w:pPr>
      <w:r>
        <w:rPr>
          <w:rFonts w:ascii="Times New Roman"/>
          <w:b w:val="false"/>
          <w:i w:val="false"/>
          <w:color w:val="000000"/>
          <w:sz w:val="28"/>
        </w:rPr>
        <w:t>
      1) осы Қағидаларға 1-қосымшаға сәйкес нысандар бойынша уақытша сақтауға берілетін микроорганизм штамының паспорты;</w:t>
      </w:r>
    </w:p>
    <w:bookmarkEnd w:id="172"/>
    <w:bookmarkStart w:name="z176" w:id="173"/>
    <w:p>
      <w:pPr>
        <w:spacing w:after="0"/>
        <w:ind w:left="0"/>
        <w:jc w:val="both"/>
      </w:pPr>
      <w:r>
        <w:rPr>
          <w:rFonts w:ascii="Times New Roman"/>
          <w:b w:val="false"/>
          <w:i w:val="false"/>
          <w:color w:val="000000"/>
          <w:sz w:val="28"/>
        </w:rPr>
        <w:t>
      2) микроорганизм штамы.</w:t>
      </w:r>
    </w:p>
    <w:bookmarkEnd w:id="173"/>
    <w:bookmarkStart w:name="z177" w:id="174"/>
    <w:p>
      <w:pPr>
        <w:spacing w:after="0"/>
        <w:ind w:left="0"/>
        <w:jc w:val="both"/>
      </w:pPr>
      <w:r>
        <w:rPr>
          <w:rFonts w:ascii="Times New Roman"/>
          <w:b w:val="false"/>
          <w:i w:val="false"/>
          <w:color w:val="000000"/>
          <w:sz w:val="28"/>
        </w:rPr>
        <w:t xml:space="preserve">
      76. Микроорганизм штамын уақытша сақтауға берген кезде мынадай талаптарды сақтау қажет: </w:t>
      </w:r>
    </w:p>
    <w:bookmarkEnd w:id="174"/>
    <w:bookmarkStart w:name="z178" w:id="175"/>
    <w:p>
      <w:pPr>
        <w:spacing w:after="0"/>
        <w:ind w:left="0"/>
        <w:jc w:val="both"/>
      </w:pPr>
      <w:r>
        <w:rPr>
          <w:rFonts w:ascii="Times New Roman"/>
          <w:b w:val="false"/>
          <w:i w:val="false"/>
          <w:color w:val="000000"/>
          <w:sz w:val="28"/>
        </w:rPr>
        <w:t>
      1) микроорганизм штамы тасымалдау кезінде микроорганизм штамына байланысты температуралық режим сақтала отырып (температура датчиктерімен немесе басқа құрылғылармен расталады), лиофилизацияланған немесе мұздатылған (криоконсервіленген) немесе культивацияланған (субкультивацияланған) күйде ұсынылады;</w:t>
      </w:r>
    </w:p>
    <w:bookmarkEnd w:id="175"/>
    <w:bookmarkStart w:name="z179" w:id="176"/>
    <w:p>
      <w:pPr>
        <w:spacing w:after="0"/>
        <w:ind w:left="0"/>
        <w:jc w:val="both"/>
      </w:pPr>
      <w:r>
        <w:rPr>
          <w:rFonts w:ascii="Times New Roman"/>
          <w:b w:val="false"/>
          <w:i w:val="false"/>
          <w:color w:val="000000"/>
          <w:sz w:val="28"/>
        </w:rPr>
        <w:t>
      2) депонирленетін материал бар ампулалар (құтылар), шыны түтіктер тұмшалап тығындалады және микроорганизм штамының атауы, дайындалған күні бар заттаңбалармен жабдықталады;</w:t>
      </w:r>
    </w:p>
    <w:bookmarkEnd w:id="176"/>
    <w:bookmarkStart w:name="z180" w:id="177"/>
    <w:p>
      <w:pPr>
        <w:spacing w:after="0"/>
        <w:ind w:left="0"/>
        <w:jc w:val="both"/>
      </w:pPr>
      <w:r>
        <w:rPr>
          <w:rFonts w:ascii="Times New Roman"/>
          <w:b w:val="false"/>
          <w:i w:val="false"/>
          <w:color w:val="000000"/>
          <w:sz w:val="28"/>
        </w:rPr>
        <w:t>
      3) микроорганизм штамы өміршеңдік талаптарына сәйкес келеді.</w:t>
      </w:r>
    </w:p>
    <w:bookmarkEnd w:id="177"/>
    <w:bookmarkStart w:name="z181" w:id="178"/>
    <w:p>
      <w:pPr>
        <w:spacing w:after="0"/>
        <w:ind w:left="0"/>
        <w:jc w:val="both"/>
      </w:pPr>
      <w:r>
        <w:rPr>
          <w:rFonts w:ascii="Times New Roman"/>
          <w:b w:val="false"/>
          <w:i w:val="false"/>
          <w:color w:val="000000"/>
          <w:sz w:val="28"/>
        </w:rPr>
        <w:t xml:space="preserve">
      77. Микроорганизм штамын уақытша сақтауға қабылдаған кезде уәкілетті ұйым микроорганизм штамын алған күннен бастап үш жұмыс күні ішінде қаптаманың жай-күйін, оның сыртқы түрін, сондай-ақ уақытша депонирлеу рәсімдерінің осы Қағидалардың </w:t>
      </w:r>
      <w:r>
        <w:rPr>
          <w:rFonts w:ascii="Times New Roman"/>
          <w:b w:val="false"/>
          <w:i w:val="false"/>
          <w:color w:val="000000"/>
          <w:sz w:val="28"/>
        </w:rPr>
        <w:t>74</w:t>
      </w:r>
      <w:r>
        <w:rPr>
          <w:rFonts w:ascii="Times New Roman"/>
          <w:b w:val="false"/>
          <w:i w:val="false"/>
          <w:color w:val="000000"/>
          <w:sz w:val="28"/>
        </w:rPr>
        <w:t xml:space="preserve"> – </w:t>
      </w:r>
      <w:r>
        <w:rPr>
          <w:rFonts w:ascii="Times New Roman"/>
          <w:b w:val="false"/>
          <w:i w:val="false"/>
          <w:color w:val="000000"/>
          <w:sz w:val="28"/>
        </w:rPr>
        <w:t>76-тармақтарында</w:t>
      </w:r>
      <w:r>
        <w:rPr>
          <w:rFonts w:ascii="Times New Roman"/>
          <w:b w:val="false"/>
          <w:i w:val="false"/>
          <w:color w:val="000000"/>
          <w:sz w:val="28"/>
        </w:rPr>
        <w:t xml:space="preserve"> көзделген талаптарға сәйкестігін тексереді және осы Қағидаларға 2-қосымшаға сәйкес нысан бойынша депонирлеу үшін микроорганизмдер штамдарын қабылдау актісін жасайды, оның бір данасы депозитордың атына жіберіледі. </w:t>
      </w:r>
    </w:p>
    <w:bookmarkEnd w:id="178"/>
    <w:bookmarkStart w:name="z182" w:id="179"/>
    <w:p>
      <w:pPr>
        <w:spacing w:after="0"/>
        <w:ind w:left="0"/>
        <w:jc w:val="both"/>
      </w:pPr>
      <w:r>
        <w:rPr>
          <w:rFonts w:ascii="Times New Roman"/>
          <w:b w:val="false"/>
          <w:i w:val="false"/>
          <w:color w:val="000000"/>
          <w:sz w:val="28"/>
        </w:rPr>
        <w:t xml:space="preserve">
      78. Микроорганизмдер штамдарын осы Қағидалардың </w:t>
      </w:r>
      <w:r>
        <w:rPr>
          <w:rFonts w:ascii="Times New Roman"/>
          <w:b w:val="false"/>
          <w:i w:val="false"/>
          <w:color w:val="000000"/>
          <w:sz w:val="28"/>
        </w:rPr>
        <w:t>74</w:t>
      </w:r>
      <w:r>
        <w:rPr>
          <w:rFonts w:ascii="Times New Roman"/>
          <w:b w:val="false"/>
          <w:i w:val="false"/>
          <w:color w:val="000000"/>
          <w:sz w:val="28"/>
        </w:rPr>
        <w:t xml:space="preserve"> – </w:t>
      </w:r>
      <w:r>
        <w:rPr>
          <w:rFonts w:ascii="Times New Roman"/>
          <w:b w:val="false"/>
          <w:i w:val="false"/>
          <w:color w:val="000000"/>
          <w:sz w:val="28"/>
        </w:rPr>
        <w:t>76-тармақтарында</w:t>
      </w:r>
      <w:r>
        <w:rPr>
          <w:rFonts w:ascii="Times New Roman"/>
          <w:b w:val="false"/>
          <w:i w:val="false"/>
          <w:color w:val="000000"/>
          <w:sz w:val="28"/>
        </w:rPr>
        <w:t xml:space="preserve"> көзделген уақытша сақтауға қабылдау рәсімдері сәйкес келмеген жағдайда уәкілетті ұйым микроорганизмнің штамын алған күннен бастап үш жұмыс күні ішінде депозитордың мекенжайына дәлелді бас тарту туралы хабарлама жібереді.</w:t>
      </w:r>
    </w:p>
    <w:bookmarkEnd w:id="179"/>
    <w:bookmarkStart w:name="z183" w:id="180"/>
    <w:p>
      <w:pPr>
        <w:spacing w:after="0"/>
        <w:ind w:left="0"/>
        <w:jc w:val="both"/>
      </w:pPr>
      <w:r>
        <w:rPr>
          <w:rFonts w:ascii="Times New Roman"/>
          <w:b w:val="false"/>
          <w:i w:val="false"/>
          <w:color w:val="000000"/>
          <w:sz w:val="28"/>
        </w:rPr>
        <w:t xml:space="preserve">
      79. Уақытша сақтауға арналған микроорганизмдер штамдары осы Қағидаларға 3-қосымшаға сәйкес нысан бойынша микроорганизмдер штамдарының қозғалысын есепке алу журналында тіркеліп, тіркеу нөмірі беріледі, бұл нөмір оны берген кезде өзгермейді. </w:t>
      </w:r>
    </w:p>
    <w:bookmarkEnd w:id="180"/>
    <w:p>
      <w:pPr>
        <w:spacing w:after="0"/>
        <w:ind w:left="0"/>
        <w:jc w:val="both"/>
      </w:pPr>
      <w:r>
        <w:rPr>
          <w:rFonts w:ascii="Times New Roman"/>
          <w:b w:val="false"/>
          <w:i w:val="false"/>
          <w:color w:val="000000"/>
          <w:sz w:val="28"/>
        </w:rPr>
        <w:t>
      Микроорганизм штамы есептен шығарылған (жоғалған) кезде оның тіркеу нөмірін басқа микроорганизм штамына беруге жол берілмейді.</w:t>
      </w:r>
    </w:p>
    <w:bookmarkStart w:name="z184" w:id="181"/>
    <w:p>
      <w:pPr>
        <w:spacing w:after="0"/>
        <w:ind w:left="0"/>
        <w:jc w:val="both"/>
      </w:pPr>
      <w:r>
        <w:rPr>
          <w:rFonts w:ascii="Times New Roman"/>
          <w:b w:val="false"/>
          <w:i w:val="false"/>
          <w:color w:val="000000"/>
          <w:sz w:val="28"/>
        </w:rPr>
        <w:t xml:space="preserve">
      80. Микроорганизм штамын уақытша сақтауға қабылдау рәсімін аяқтау қорытындысы бойынша есепке алу деректері (тіркеу нөмірі және сақтау шарттары) микроорганизм штамының паспортына енгізіледі. </w:t>
      </w:r>
    </w:p>
    <w:bookmarkEnd w:id="181"/>
    <w:bookmarkStart w:name="z185" w:id="182"/>
    <w:p>
      <w:pPr>
        <w:spacing w:after="0"/>
        <w:ind w:left="0"/>
        <w:jc w:val="both"/>
      </w:pPr>
      <w:r>
        <w:rPr>
          <w:rFonts w:ascii="Times New Roman"/>
          <w:b w:val="false"/>
          <w:i w:val="false"/>
          <w:color w:val="000000"/>
          <w:sz w:val="28"/>
        </w:rPr>
        <w:t>
      81. Уақытша сақтауға арналған шартта сақтау түрі (өміршеңдігін сақтай отырып қайта себу құқығымен немесе қайта себу құқығынсыз), сақтау мерзімі, төтенше жағдайлар кезінде микроорганизмдер штамдарын жою шарттары көрсетіледі.</w:t>
      </w:r>
    </w:p>
    <w:bookmarkEnd w:id="182"/>
    <w:bookmarkStart w:name="z186" w:id="183"/>
    <w:p>
      <w:pPr>
        <w:spacing w:after="0"/>
        <w:ind w:left="0"/>
        <w:jc w:val="both"/>
      </w:pPr>
      <w:r>
        <w:rPr>
          <w:rFonts w:ascii="Times New Roman"/>
          <w:b w:val="false"/>
          <w:i w:val="false"/>
          <w:color w:val="000000"/>
          <w:sz w:val="28"/>
        </w:rPr>
        <w:t xml:space="preserve">
      82. Уақытша сақтау мерзімдері өткеннен кейін уәкілетті ұйым мынадай шешім қабылдайды: </w:t>
      </w:r>
    </w:p>
    <w:bookmarkEnd w:id="183"/>
    <w:p>
      <w:pPr>
        <w:spacing w:after="0"/>
        <w:ind w:left="0"/>
        <w:jc w:val="both"/>
      </w:pPr>
      <w:r>
        <w:rPr>
          <w:rFonts w:ascii="Times New Roman"/>
          <w:b w:val="false"/>
          <w:i w:val="false"/>
          <w:color w:val="000000"/>
          <w:sz w:val="28"/>
        </w:rPr>
        <w:t>
      өтініш берушіге микроорганизм штамын беру;</w:t>
      </w:r>
    </w:p>
    <w:p>
      <w:pPr>
        <w:spacing w:after="0"/>
        <w:ind w:left="0"/>
        <w:jc w:val="both"/>
      </w:pPr>
      <w:r>
        <w:rPr>
          <w:rFonts w:ascii="Times New Roman"/>
          <w:b w:val="false"/>
          <w:i w:val="false"/>
          <w:color w:val="000000"/>
          <w:sz w:val="28"/>
        </w:rPr>
        <w:t>
      оны жою.</w:t>
      </w:r>
    </w:p>
    <w:bookmarkStart w:name="z187" w:id="184"/>
    <w:p>
      <w:pPr>
        <w:spacing w:after="0"/>
        <w:ind w:left="0"/>
        <w:jc w:val="left"/>
      </w:pPr>
      <w:r>
        <w:rPr>
          <w:rFonts w:ascii="Times New Roman"/>
          <w:b/>
          <w:i w:val="false"/>
          <w:color w:val="000000"/>
        </w:rPr>
        <w:t xml:space="preserve"> 2-параграф. Патогенді және өнеркәсіптік микроорганизмдерді сақтау</w:t>
      </w:r>
    </w:p>
    <w:bookmarkEnd w:id="184"/>
    <w:bookmarkStart w:name="z188" w:id="185"/>
    <w:p>
      <w:pPr>
        <w:spacing w:after="0"/>
        <w:ind w:left="0"/>
        <w:jc w:val="both"/>
      </w:pPr>
      <w:r>
        <w:rPr>
          <w:rFonts w:ascii="Times New Roman"/>
          <w:b w:val="false"/>
          <w:i w:val="false"/>
          <w:color w:val="000000"/>
          <w:sz w:val="28"/>
        </w:rPr>
        <w:t>
      83. Ұлттық коллекцияларға депонирлеу үшін уақытша сақтауға қабылданған және тіркелген микроорганизмдердің штамдарына уәкілетті ұйым осы Қағидаларға 8-қосымшаға сәйкес нысан бойынша микроорганизм штамын сақтау картасын толтырады, онда микроорганизм штамын сақтау мерзімі көрсетіледі.</w:t>
      </w:r>
    </w:p>
    <w:bookmarkEnd w:id="185"/>
    <w:p>
      <w:pPr>
        <w:spacing w:after="0"/>
        <w:ind w:left="0"/>
        <w:jc w:val="both"/>
      </w:pPr>
      <w:r>
        <w:rPr>
          <w:rFonts w:ascii="Times New Roman"/>
          <w:b w:val="false"/>
          <w:i w:val="false"/>
          <w:color w:val="000000"/>
          <w:sz w:val="28"/>
        </w:rPr>
        <w:t>
      Ветеринария саласындағы уәкілетті ұйым депонирлеген микроорганизмдердің штамдарына қатысты сақтау картасын депозитор толтырады.</w:t>
      </w:r>
    </w:p>
    <w:bookmarkStart w:name="z189" w:id="186"/>
    <w:p>
      <w:pPr>
        <w:spacing w:after="0"/>
        <w:ind w:left="0"/>
        <w:jc w:val="both"/>
      </w:pPr>
      <w:r>
        <w:rPr>
          <w:rFonts w:ascii="Times New Roman"/>
          <w:b w:val="false"/>
          <w:i w:val="false"/>
          <w:color w:val="000000"/>
          <w:sz w:val="28"/>
        </w:rPr>
        <w:t>
      84. Ұлттық коллекцияларда, сондай-ақ уақытша сақтаудағы өсірінділерді ұстауға қойылатын негізгі талаптар олардың өміршеңдігін, тазалығын және бастапқы сипаттамаларын сақтау болып табылады.</w:t>
      </w:r>
    </w:p>
    <w:bookmarkEnd w:id="186"/>
    <w:p>
      <w:pPr>
        <w:spacing w:after="0"/>
        <w:ind w:left="0"/>
        <w:jc w:val="both"/>
      </w:pPr>
      <w:r>
        <w:rPr>
          <w:rFonts w:ascii="Times New Roman"/>
          <w:b w:val="false"/>
          <w:i w:val="false"/>
          <w:color w:val="000000"/>
          <w:sz w:val="28"/>
        </w:rPr>
        <w:t xml:space="preserve">
      Микроорганизмдер штамдарының бастапқы сипаттамаларын сақтай отырып, оларды өміршең күйде ұстау үшін уәкілетті ұйым сақтау картасының негізінде барлық микроорганизмдер штамдары үшін қайта себу графиктерін белгілейді және бейінді зертханалармен бірлесіп сақтаудың оңтайлы түрін таңдайды. </w:t>
      </w:r>
    </w:p>
    <w:bookmarkStart w:name="z190" w:id="187"/>
    <w:p>
      <w:pPr>
        <w:spacing w:after="0"/>
        <w:ind w:left="0"/>
        <w:jc w:val="both"/>
      </w:pPr>
      <w:r>
        <w:rPr>
          <w:rFonts w:ascii="Times New Roman"/>
          <w:b w:val="false"/>
          <w:i w:val="false"/>
          <w:color w:val="000000"/>
          <w:sz w:val="28"/>
        </w:rPr>
        <w:t>
      85. Микроорганизмдер штамдары мөрленген тоңазытқыштарда, жанбайтын шкафтарда, сейфтерде және өзге де арнаулы жабдықтарда бөлек сақталады.</w:t>
      </w:r>
    </w:p>
    <w:bookmarkEnd w:id="187"/>
    <w:bookmarkStart w:name="z191" w:id="188"/>
    <w:p>
      <w:pPr>
        <w:spacing w:after="0"/>
        <w:ind w:left="0"/>
        <w:jc w:val="both"/>
      </w:pPr>
      <w:r>
        <w:rPr>
          <w:rFonts w:ascii="Times New Roman"/>
          <w:b w:val="false"/>
          <w:i w:val="false"/>
          <w:color w:val="000000"/>
          <w:sz w:val="28"/>
        </w:rPr>
        <w:t>
      86. Микроорганизмдер штамдарын сақтауға жауапты қызметкерлер микроорганизмдер штамдарын сақтау температурасын күн сайын бақылайды.</w:t>
      </w:r>
    </w:p>
    <w:bookmarkEnd w:id="188"/>
    <w:bookmarkStart w:name="z192" w:id="189"/>
    <w:p>
      <w:pPr>
        <w:spacing w:after="0"/>
        <w:ind w:left="0"/>
        <w:jc w:val="both"/>
      </w:pPr>
      <w:r>
        <w:rPr>
          <w:rFonts w:ascii="Times New Roman"/>
          <w:b w:val="false"/>
          <w:i w:val="false"/>
          <w:color w:val="000000"/>
          <w:sz w:val="28"/>
        </w:rPr>
        <w:t xml:space="preserve">
      87. Микроорганизмдер штамдарын сақтау микроорганизм штамының паспортына, сақтау картасына және қайта себу графигіне сәйкес жүргізіледі, оларда себулердің биологиялық белсенділігі мен кезеңділігі де көрсетіледі. </w:t>
      </w:r>
    </w:p>
    <w:bookmarkEnd w:id="189"/>
    <w:bookmarkStart w:name="z193" w:id="190"/>
    <w:p>
      <w:pPr>
        <w:spacing w:after="0"/>
        <w:ind w:left="0"/>
        <w:jc w:val="both"/>
      </w:pPr>
      <w:r>
        <w:rPr>
          <w:rFonts w:ascii="Times New Roman"/>
          <w:b w:val="false"/>
          <w:i w:val="false"/>
          <w:color w:val="000000"/>
          <w:sz w:val="28"/>
        </w:rPr>
        <w:t>
      88. Микроорганизмдер штамдары бар сыйымдылықтарда микроорганизм штамының атауы, коллекциялық нөмірі және қайта себілген (лиофилизацияланған) күні белгіленген қатты желімделген заттаңбалар немесе көрсетілген ақпаратты қамтитын штрих-код болады.</w:t>
      </w:r>
    </w:p>
    <w:bookmarkEnd w:id="190"/>
    <w:bookmarkStart w:name="z194" w:id="191"/>
    <w:p>
      <w:pPr>
        <w:spacing w:after="0"/>
        <w:ind w:left="0"/>
        <w:jc w:val="both"/>
      </w:pPr>
      <w:r>
        <w:rPr>
          <w:rFonts w:ascii="Times New Roman"/>
          <w:b w:val="false"/>
          <w:i w:val="false"/>
          <w:color w:val="000000"/>
          <w:sz w:val="28"/>
        </w:rPr>
        <w:t xml:space="preserve">
      89. Жауапты қызметкерлер жыл сайын сақтау картасы мен қайта себу графигіне сәйкес жаңартылуға тиісті микроорганизмдер штамдарын анықтайды, олардың қозғалысын есепке алу бойынша құжаттаманы жүргізеді. </w:t>
      </w:r>
    </w:p>
    <w:bookmarkEnd w:id="191"/>
    <w:bookmarkStart w:name="z195" w:id="192"/>
    <w:p>
      <w:pPr>
        <w:spacing w:after="0"/>
        <w:ind w:left="0"/>
        <w:jc w:val="both"/>
      </w:pPr>
      <w:r>
        <w:rPr>
          <w:rFonts w:ascii="Times New Roman"/>
          <w:b w:val="false"/>
          <w:i w:val="false"/>
          <w:color w:val="000000"/>
          <w:sz w:val="28"/>
        </w:rPr>
        <w:t>
      90. Микроорганизмдер штамдарын жаңартуға жауапты қызметкерлер микроорганизмдер штамдарын алады, паспорттық және қолда бар құжаттамалық сипаттамаларымен танысады.</w:t>
      </w:r>
    </w:p>
    <w:bookmarkEnd w:id="192"/>
    <w:bookmarkStart w:name="z196" w:id="193"/>
    <w:p>
      <w:pPr>
        <w:spacing w:after="0"/>
        <w:ind w:left="0"/>
        <w:jc w:val="both"/>
      </w:pPr>
      <w:r>
        <w:rPr>
          <w:rFonts w:ascii="Times New Roman"/>
          <w:b w:val="false"/>
          <w:i w:val="false"/>
          <w:color w:val="000000"/>
          <w:sz w:val="28"/>
        </w:rPr>
        <w:t>
      91. Микроорганизмдер штамдарын жаңартуға жауапты қызметкер осы Қағидаларға 5-қосымшаға сәйкес оның қозғалысының есебін жүргізеді, осы Қағидаларға 11-қосымшаға сәйкес нысан бойынша себу немесе жою мақсатында микроорганизмдер бар сыйымдылықты ашу актісін ресімдейді және жаңарту нәтижелері бойынша осы Қағидаларға 12-қосымшаға сәйкес нысан бойынша микроорганизм штамын зерттеу хаттамасын жасайды.</w:t>
      </w:r>
    </w:p>
    <w:bookmarkEnd w:id="193"/>
    <w:bookmarkStart w:name="z197" w:id="194"/>
    <w:p>
      <w:pPr>
        <w:spacing w:after="0"/>
        <w:ind w:left="0"/>
        <w:jc w:val="both"/>
      </w:pPr>
      <w:r>
        <w:rPr>
          <w:rFonts w:ascii="Times New Roman"/>
          <w:b w:val="false"/>
          <w:i w:val="false"/>
          <w:color w:val="000000"/>
          <w:sz w:val="28"/>
        </w:rPr>
        <w:t>
      92. Микроорганизмдер штамдарын сақтау кем дегенде екі нысанда: қоректік ортада және (немесе) лиофильді кептіру және (немесе) криосақтау жағдайларында жүргізіледі.</w:t>
      </w:r>
    </w:p>
    <w:bookmarkEnd w:id="194"/>
    <w:bookmarkStart w:name="z198" w:id="195"/>
    <w:p>
      <w:pPr>
        <w:spacing w:after="0"/>
        <w:ind w:left="0"/>
        <w:jc w:val="both"/>
      </w:pPr>
      <w:r>
        <w:rPr>
          <w:rFonts w:ascii="Times New Roman"/>
          <w:b w:val="false"/>
          <w:i w:val="false"/>
          <w:color w:val="000000"/>
          <w:sz w:val="28"/>
        </w:rPr>
        <w:t xml:space="preserve">
      93. Микроорганизмдер штамдарының өміршеңдігі мен бастапқы қасиеттері сақтаудың бүкіл кезеңінде ұсталады. </w:t>
      </w:r>
    </w:p>
    <w:bookmarkEnd w:id="195"/>
    <w:bookmarkStart w:name="z199" w:id="196"/>
    <w:p>
      <w:pPr>
        <w:spacing w:after="0"/>
        <w:ind w:left="0"/>
        <w:jc w:val="both"/>
      </w:pPr>
      <w:r>
        <w:rPr>
          <w:rFonts w:ascii="Times New Roman"/>
          <w:b w:val="false"/>
          <w:i w:val="false"/>
          <w:color w:val="000000"/>
          <w:sz w:val="28"/>
        </w:rPr>
        <w:t xml:space="preserve">
      94. Микроорганизмдер штамдарын уақытша сақтау мерзімдері мен шарттары депозитор мен уәкілетті ұйым арасындағы шартта айқындалады. </w:t>
      </w:r>
    </w:p>
    <w:bookmarkEnd w:id="196"/>
    <w:bookmarkStart w:name="z200" w:id="197"/>
    <w:p>
      <w:pPr>
        <w:spacing w:after="0"/>
        <w:ind w:left="0"/>
        <w:jc w:val="both"/>
      </w:pPr>
      <w:r>
        <w:rPr>
          <w:rFonts w:ascii="Times New Roman"/>
          <w:b w:val="false"/>
          <w:i w:val="false"/>
          <w:color w:val="000000"/>
          <w:sz w:val="28"/>
        </w:rPr>
        <w:t xml:space="preserve">
      95. Ұлттық коллекцияларды жүргізу жөніндегі жұмысқа уәкілетті ұйым басшысының бұйрығы негізінде басқа зертханалардан, оның ішінде молекулалық зерттеулер, картографиялау мамандары тартылуы мүмкін. </w:t>
      </w:r>
    </w:p>
    <w:bookmarkEnd w:id="197"/>
    <w:bookmarkStart w:name="z201" w:id="198"/>
    <w:p>
      <w:pPr>
        <w:spacing w:after="0"/>
        <w:ind w:left="0"/>
        <w:jc w:val="left"/>
      </w:pPr>
      <w:r>
        <w:rPr>
          <w:rFonts w:ascii="Times New Roman"/>
          <w:b/>
          <w:i w:val="false"/>
          <w:color w:val="000000"/>
        </w:rPr>
        <w:t xml:space="preserve"> 3-параграф. Патогенді және өнеркәсіптік микроорганизмдердің орнын ауыстыру</w:t>
      </w:r>
    </w:p>
    <w:bookmarkEnd w:id="198"/>
    <w:bookmarkStart w:name="z202" w:id="199"/>
    <w:p>
      <w:pPr>
        <w:spacing w:after="0"/>
        <w:ind w:left="0"/>
        <w:jc w:val="both"/>
      </w:pPr>
      <w:r>
        <w:rPr>
          <w:rFonts w:ascii="Times New Roman"/>
          <w:b w:val="false"/>
          <w:i w:val="false"/>
          <w:color w:val="000000"/>
          <w:sz w:val="28"/>
        </w:rPr>
        <w:t xml:space="preserve">
      96. Уәкілетті ұйымның бөлімшелері арасында микроорганизмдерді босату немесе алу уәкілетті ұйым басшысының жазбаша рұқсаты бойынша жүзеге асырылады, осы Қағидаларға 13-қосымшаға сәйкес актімен және микроорганизмдер штамдарының қозғалысын есепке алу журналына жазбамен ресімделеді. </w:t>
      </w:r>
    </w:p>
    <w:bookmarkEnd w:id="199"/>
    <w:bookmarkStart w:name="z203" w:id="200"/>
    <w:p>
      <w:pPr>
        <w:spacing w:after="0"/>
        <w:ind w:left="0"/>
        <w:jc w:val="both"/>
      </w:pPr>
      <w:r>
        <w:rPr>
          <w:rFonts w:ascii="Times New Roman"/>
          <w:b w:val="false"/>
          <w:i w:val="false"/>
          <w:color w:val="000000"/>
          <w:sz w:val="28"/>
        </w:rPr>
        <w:t>
      97. Ұлттық коллекциядан микроорганизм штамын, оның ішінде микроорганизмдердің рибонуклеин қышқылын (РНҚ) және дезоксирибонуклеин қышқылын (ДНҚ) беру ПБА-мен жұмыс істеуді жүзеге асыратын субъектінің жазбаша өтініші бойынша ғана жүргізіледі, онда сұратылған микроорганизм штамын алу мен пайдаланудың мақсаты көрсетіледі, сондай-ақ оның сұратылған микроорганизм штамының сақталуын қамтамасыз ету жөніндегі талаптары сипатталады. Бұл ретте уәкілетті ұйым берілген микроорганизм штамының үлгісін ұлттық коллекцияда сақтайды. Өтінішке сұратылған ПБА-мен жұмыс істеуге арналған рұқсаттың көшірмесі қоса беріледі. Беру тиісті реттеу саласындағы уәкілетті органмен келісу бойынша уәкілетті ұйым басшысының жазбаша рұқсатымен және осы Қағидаларға 14-қосымшаға сәйкес нысан бойынша акт жасау және осы Қағидаларға 5-қосымшаға сәйкес микроорганизм штамының қозғалысын есепке алу нысанында жазу арқылы ғана жүргізіледі.</w:t>
      </w:r>
    </w:p>
    <w:bookmarkEnd w:id="200"/>
    <w:p>
      <w:pPr>
        <w:spacing w:after="0"/>
        <w:ind w:left="0"/>
        <w:jc w:val="both"/>
      </w:pPr>
      <w:r>
        <w:rPr>
          <w:rFonts w:ascii="Times New Roman"/>
          <w:b w:val="false"/>
          <w:i w:val="false"/>
          <w:color w:val="000000"/>
          <w:sz w:val="28"/>
        </w:rPr>
        <w:t xml:space="preserve">
      Биологиялық қауіпсіздікті қамтамасыз ету мақсатында уәкілетті ұйым: </w:t>
      </w:r>
    </w:p>
    <w:bookmarkStart w:name="z204" w:id="201"/>
    <w:p>
      <w:pPr>
        <w:spacing w:after="0"/>
        <w:ind w:left="0"/>
        <w:jc w:val="both"/>
      </w:pPr>
      <w:r>
        <w:rPr>
          <w:rFonts w:ascii="Times New Roman"/>
          <w:b w:val="false"/>
          <w:i w:val="false"/>
          <w:color w:val="000000"/>
          <w:sz w:val="28"/>
        </w:rPr>
        <w:t>
      1) ПБА-мен жұмыс істеуді жүзеге асыратын субъектіде сұратылған микроорганизм штамын сақтау үшін жағдай болмаған;</w:t>
      </w:r>
    </w:p>
    <w:bookmarkEnd w:id="201"/>
    <w:bookmarkStart w:name="z205" w:id="202"/>
    <w:p>
      <w:pPr>
        <w:spacing w:after="0"/>
        <w:ind w:left="0"/>
        <w:jc w:val="both"/>
      </w:pPr>
      <w:r>
        <w:rPr>
          <w:rFonts w:ascii="Times New Roman"/>
          <w:b w:val="false"/>
          <w:i w:val="false"/>
          <w:color w:val="000000"/>
          <w:sz w:val="28"/>
        </w:rPr>
        <w:t>
      2) субъект қызметі сұратылған микроорганизм штамын алу және пайдалану мақсаттарына сәйкес келмеген жағдайда сұрау салынған микроорганизм штамын беруден бас тартады.</w:t>
      </w:r>
    </w:p>
    <w:bookmarkEnd w:id="202"/>
    <w:bookmarkStart w:name="z206" w:id="203"/>
    <w:p>
      <w:pPr>
        <w:spacing w:after="0"/>
        <w:ind w:left="0"/>
        <w:jc w:val="both"/>
      </w:pPr>
      <w:r>
        <w:rPr>
          <w:rFonts w:ascii="Times New Roman"/>
          <w:b w:val="false"/>
          <w:i w:val="false"/>
          <w:color w:val="000000"/>
          <w:sz w:val="28"/>
        </w:rPr>
        <w:t>
      98. Микроорганизмдерді Қазақстан Республикасынан тыс жерлерге (жерлерден) босату немесе алу Қазақстан Республикасы заңнамасының талаптарына сәйкес жүзеге асырылады.</w:t>
      </w:r>
    </w:p>
    <w:bookmarkEnd w:id="203"/>
    <w:bookmarkStart w:name="z207" w:id="204"/>
    <w:p>
      <w:pPr>
        <w:spacing w:after="0"/>
        <w:ind w:left="0"/>
        <w:jc w:val="both"/>
      </w:pPr>
      <w:r>
        <w:rPr>
          <w:rFonts w:ascii="Times New Roman"/>
          <w:b w:val="false"/>
          <w:i w:val="false"/>
          <w:color w:val="000000"/>
          <w:sz w:val="28"/>
        </w:rPr>
        <w:t>
      99. Микроорганизмдерді Қазақстан Республикасының шегінде ұйымнан тыс жерге арнайы пошта байланысымен немесе биологиялық қауіпсіздік бойынша білімі бар қолма-қол екі тасымалдаушымен тасымалдауға рұқсат етіледі, олардың біреуінің патогендігі тиісті топтардың микроорганизмдерімен жұмыс істеуге рұқсаты болады. Микроорганизмдерді алған кезде қолма-қол тасымалдаушы сенімхат пен өзінің жеке басын куәландыратын құжаттарды ұсынады. Қолма-қол тасымалдаушы тасымалданатын микроорганизм штамының сақталуына және бүтіндігіне жауапты болады.</w:t>
      </w:r>
    </w:p>
    <w:bookmarkEnd w:id="204"/>
    <w:bookmarkStart w:name="z208" w:id="205"/>
    <w:p>
      <w:pPr>
        <w:spacing w:after="0"/>
        <w:ind w:left="0"/>
        <w:jc w:val="both"/>
      </w:pPr>
      <w:r>
        <w:rPr>
          <w:rFonts w:ascii="Times New Roman"/>
          <w:b w:val="false"/>
          <w:i w:val="false"/>
          <w:color w:val="000000"/>
          <w:sz w:val="28"/>
        </w:rPr>
        <w:t>
      100. Жөнелтуші ұйымның ресми бланкісінде ішіндегі көрсетілген ілеспе хат болған жағдайда қарап-тексерудің барлық түрлерін жүзеге асырған кезде тасымалданатын микроорганизмдер штамдары қаптамасының оны ашуға жол берілмейді.</w:t>
      </w:r>
    </w:p>
    <w:bookmarkEnd w:id="205"/>
    <w:p>
      <w:pPr>
        <w:spacing w:after="0"/>
        <w:ind w:left="0"/>
        <w:jc w:val="both"/>
      </w:pPr>
      <w:r>
        <w:rPr>
          <w:rFonts w:ascii="Times New Roman"/>
          <w:b w:val="false"/>
          <w:i w:val="false"/>
          <w:color w:val="000000"/>
          <w:sz w:val="28"/>
        </w:rPr>
        <w:t>
      Бұған қоса үш данада қаптау актісі жасалады, көрсетілген құжаттардың бірінші даналары микроорганизмдер бар қаптамаға салынады, екінші даналары жөнелтушіде қалады, үшіншіcі алушыға жіберіледі.</w:t>
      </w:r>
    </w:p>
    <w:bookmarkStart w:name="z209" w:id="206"/>
    <w:p>
      <w:pPr>
        <w:spacing w:after="0"/>
        <w:ind w:left="0"/>
        <w:jc w:val="both"/>
      </w:pPr>
      <w:r>
        <w:rPr>
          <w:rFonts w:ascii="Times New Roman"/>
          <w:b w:val="false"/>
          <w:i w:val="false"/>
          <w:color w:val="000000"/>
          <w:sz w:val="28"/>
        </w:rPr>
        <w:t>
      101. Жөнелтуші ұйым қолжетімділігі шектелген ақпаратқа қойылатын талаптарды сақтай отырып, алушы ұйымға микроорганизм жіберілген күн мен көлік түрін хабарлайды.</w:t>
      </w:r>
    </w:p>
    <w:bookmarkEnd w:id="206"/>
    <w:bookmarkStart w:name="z210" w:id="207"/>
    <w:p>
      <w:pPr>
        <w:spacing w:after="0"/>
        <w:ind w:left="0"/>
        <w:jc w:val="both"/>
      </w:pPr>
      <w:r>
        <w:rPr>
          <w:rFonts w:ascii="Times New Roman"/>
          <w:b w:val="false"/>
          <w:i w:val="false"/>
          <w:color w:val="000000"/>
          <w:sz w:val="28"/>
        </w:rPr>
        <w:t>
      102. Микроорганизмдер мұздатылған, лиофилизацияланған күйде немесе тығыз қоректік ортада тасымалданады. Тасымалдау "үш рет қаптау" жағдайында жүзеге асырылады, ол мыналарды қамтиды:</w:t>
      </w:r>
    </w:p>
    <w:bookmarkEnd w:id="207"/>
    <w:p>
      <w:pPr>
        <w:spacing w:after="0"/>
        <w:ind w:left="0"/>
        <w:jc w:val="both"/>
      </w:pPr>
      <w:r>
        <w:rPr>
          <w:rFonts w:ascii="Times New Roman"/>
          <w:b w:val="false"/>
          <w:i w:val="false"/>
          <w:color w:val="000000"/>
          <w:sz w:val="28"/>
        </w:rPr>
        <w:t>
      1) бірінші қаптама – тасымалданатын микроорганизм штамының өзі салынып, тұмшалап жабылған сыйымдылық (ампулалар, құтылар, шыны түтіктер және т. б.);</w:t>
      </w:r>
    </w:p>
    <w:p>
      <w:pPr>
        <w:spacing w:after="0"/>
        <w:ind w:left="0"/>
        <w:jc w:val="both"/>
      </w:pPr>
      <w:r>
        <w:rPr>
          <w:rFonts w:ascii="Times New Roman"/>
          <w:b w:val="false"/>
          <w:i w:val="false"/>
          <w:color w:val="000000"/>
          <w:sz w:val="28"/>
        </w:rPr>
        <w:t>
      2) екінші қаптама – ішінде жеткілікті мөлшерде сіңіргіш материал салынып, тұмшалап жабылатын сыйымдылық (контейнер, пенал, су өткізбейтін мықты полиэтилен пакет және т.б.) (екінші қаптамаға түрлік және тектік атауын, бірінші сыйымдылықтардың санын, "Қауіпті! Тасымалдау кезінде ашуға болмайды" деген белгіні қоса алғанда, тасымалданатын микроорганизмдер штамдарының тізімдемесі (мәліметтері) салынады);</w:t>
      </w:r>
    </w:p>
    <w:p>
      <w:pPr>
        <w:spacing w:after="0"/>
        <w:ind w:left="0"/>
        <w:jc w:val="both"/>
      </w:pPr>
      <w:r>
        <w:rPr>
          <w:rFonts w:ascii="Times New Roman"/>
          <w:b w:val="false"/>
          <w:i w:val="false"/>
          <w:color w:val="000000"/>
          <w:sz w:val="28"/>
        </w:rPr>
        <w:t>
      3) сыртқы қаптама – қажет болған жағдайда тасымалдаудың қажетті температуралық жағдайларын қамтамасыз ету үшін суық элементтер салынған мықты термооқшаулағыш контейнер (сыртқы қаптаманың сыртқы жағында алушы (мекенжайы, байланыс телефоны); жөнелтуші (жауапты адамның Т.А.Ә. және оның байланыс телефонын қоса алғанда); аса қауіпті микроорганизмдер тасымалданған жағдайда – биологиялық қауіптілік белгісі; бағыттаушы жебе көрсетіледі).</w:t>
      </w:r>
    </w:p>
    <w:bookmarkStart w:name="z211" w:id="208"/>
    <w:p>
      <w:pPr>
        <w:spacing w:after="0"/>
        <w:ind w:left="0"/>
        <w:jc w:val="both"/>
      </w:pPr>
      <w:r>
        <w:rPr>
          <w:rFonts w:ascii="Times New Roman"/>
          <w:b w:val="false"/>
          <w:i w:val="false"/>
          <w:color w:val="000000"/>
          <w:sz w:val="28"/>
        </w:rPr>
        <w:t>
      103. Микроорганизмдерді алған ұйым қаптаманы ашу актісін жасап, микроорганизмді алғанын растайтын хатпен бірге оларды берген ұйымға жібереді.</w:t>
      </w:r>
    </w:p>
    <w:bookmarkEnd w:id="208"/>
    <w:bookmarkStart w:name="z212" w:id="209"/>
    <w:p>
      <w:pPr>
        <w:spacing w:after="0"/>
        <w:ind w:left="0"/>
        <w:jc w:val="left"/>
      </w:pPr>
      <w:r>
        <w:rPr>
          <w:rFonts w:ascii="Times New Roman"/>
          <w:b/>
          <w:i w:val="false"/>
          <w:color w:val="000000"/>
        </w:rPr>
        <w:t xml:space="preserve"> 4-параграф. Патогенді және өнеркәсіптік микроорганизмдерді жою</w:t>
      </w:r>
    </w:p>
    <w:bookmarkEnd w:id="209"/>
    <w:bookmarkStart w:name="z213" w:id="210"/>
    <w:p>
      <w:pPr>
        <w:spacing w:after="0"/>
        <w:ind w:left="0"/>
        <w:jc w:val="both"/>
      </w:pPr>
      <w:r>
        <w:rPr>
          <w:rFonts w:ascii="Times New Roman"/>
          <w:b w:val="false"/>
          <w:i w:val="false"/>
          <w:color w:val="000000"/>
          <w:sz w:val="28"/>
        </w:rPr>
        <w:t xml:space="preserve">
      104. Микроорганизмдер штамдары осы Қағидалардың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63-тармақтарына</w:t>
      </w:r>
      <w:r>
        <w:rPr>
          <w:rFonts w:ascii="Times New Roman"/>
          <w:b w:val="false"/>
          <w:i w:val="false"/>
          <w:color w:val="000000"/>
          <w:sz w:val="28"/>
        </w:rPr>
        <w:t xml:space="preserve"> сәйкес құрылатын комиссия қорытындысына сәйкес мынадай:</w:t>
      </w:r>
    </w:p>
    <w:bookmarkEnd w:id="210"/>
    <w:p>
      <w:pPr>
        <w:spacing w:after="0"/>
        <w:ind w:left="0"/>
        <w:jc w:val="both"/>
      </w:pPr>
      <w:r>
        <w:rPr>
          <w:rFonts w:ascii="Times New Roman"/>
          <w:b w:val="false"/>
          <w:i w:val="false"/>
          <w:color w:val="000000"/>
          <w:sz w:val="28"/>
        </w:rPr>
        <w:t>
      1) микроорганизм штамы бірегей қасиеттерін жоғалтқан және (немесе) ғылыми, білімдік және практикалық құндылығынан айырылған;</w:t>
      </w:r>
    </w:p>
    <w:p>
      <w:pPr>
        <w:spacing w:after="0"/>
        <w:ind w:left="0"/>
        <w:jc w:val="both"/>
      </w:pPr>
      <w:r>
        <w:rPr>
          <w:rFonts w:ascii="Times New Roman"/>
          <w:b w:val="false"/>
          <w:i w:val="false"/>
          <w:color w:val="000000"/>
          <w:sz w:val="28"/>
        </w:rPr>
        <w:t>
      2) микроорганизм штамы тазалық талаптарына сәйкес келмеген және өміршең болмаған;</w:t>
      </w:r>
    </w:p>
    <w:p>
      <w:pPr>
        <w:spacing w:after="0"/>
        <w:ind w:left="0"/>
        <w:jc w:val="both"/>
      </w:pPr>
      <w:r>
        <w:rPr>
          <w:rFonts w:ascii="Times New Roman"/>
          <w:b w:val="false"/>
          <w:i w:val="false"/>
          <w:color w:val="000000"/>
          <w:sz w:val="28"/>
        </w:rPr>
        <w:t>
      3) микроорганизм штамын сақтау мерзімі аяқталған жағдайларда жойылуға тиіс.</w:t>
      </w:r>
    </w:p>
    <w:bookmarkStart w:name="z214" w:id="211"/>
    <w:p>
      <w:pPr>
        <w:spacing w:after="0"/>
        <w:ind w:left="0"/>
        <w:jc w:val="both"/>
      </w:pPr>
      <w:r>
        <w:rPr>
          <w:rFonts w:ascii="Times New Roman"/>
          <w:b w:val="false"/>
          <w:i w:val="false"/>
          <w:color w:val="000000"/>
          <w:sz w:val="28"/>
        </w:rPr>
        <w:t>
      105. Сақтауға не қауіпсіз тасымалдауға мүмкіндік болмаған кезде ұлттық коллекциялардағы микроорганизмдер штамдары мынадай жағдайларда дереу жойылуға тиіс:</w:t>
      </w:r>
    </w:p>
    <w:bookmarkEnd w:id="211"/>
    <w:p>
      <w:pPr>
        <w:spacing w:after="0"/>
        <w:ind w:left="0"/>
        <w:jc w:val="both"/>
      </w:pPr>
      <w:r>
        <w:rPr>
          <w:rFonts w:ascii="Times New Roman"/>
          <w:b w:val="false"/>
          <w:i w:val="false"/>
          <w:color w:val="000000"/>
          <w:sz w:val="28"/>
        </w:rPr>
        <w:t>
      1) ғимараттың қирау қаупі төнгенде – тиісті мемлекеттік реттеу саласындағы (аясындағы) уәкілетті органмен қосымша келіспей, уәкілетті ұйым басшысының рұқсаты негізінде шұғыл жою;</w:t>
      </w:r>
    </w:p>
    <w:p>
      <w:pPr>
        <w:spacing w:after="0"/>
        <w:ind w:left="0"/>
        <w:jc w:val="both"/>
      </w:pPr>
      <w:r>
        <w:rPr>
          <w:rFonts w:ascii="Times New Roman"/>
          <w:b w:val="false"/>
          <w:i w:val="false"/>
          <w:color w:val="000000"/>
          <w:sz w:val="28"/>
        </w:rPr>
        <w:t xml:space="preserve">
      2) коллекцияны басып алу қаупі төнгенде – тиісті мемлекеттік реттеу саласындағы (аясындағы) уәкілетті органмен қосымша келіспей, уәкілетті ұйым басшысының рұқсаты негізінде шұғыл жою; </w:t>
      </w:r>
    </w:p>
    <w:p>
      <w:pPr>
        <w:spacing w:after="0"/>
        <w:ind w:left="0"/>
        <w:jc w:val="both"/>
      </w:pPr>
      <w:r>
        <w:rPr>
          <w:rFonts w:ascii="Times New Roman"/>
          <w:b w:val="false"/>
          <w:i w:val="false"/>
          <w:color w:val="000000"/>
          <w:sz w:val="28"/>
        </w:rPr>
        <w:t xml:space="preserve">
      3) дүлей апаттар қаупі төнгенде – тиісті мемлекеттік реттеу саласындағы (аясындағы) уәкілетті органның келісуімен жою. </w:t>
      </w:r>
    </w:p>
    <w:bookmarkStart w:name="z215" w:id="212"/>
    <w:p>
      <w:pPr>
        <w:spacing w:after="0"/>
        <w:ind w:left="0"/>
        <w:jc w:val="both"/>
      </w:pPr>
      <w:r>
        <w:rPr>
          <w:rFonts w:ascii="Times New Roman"/>
          <w:b w:val="false"/>
          <w:i w:val="false"/>
          <w:color w:val="000000"/>
          <w:sz w:val="28"/>
        </w:rPr>
        <w:t>
      106. Микроорганизм штамын жою туралы комиссиялық шешім қабылданған жағдайда уәкілетті ұйым басшысының атына құжат жасалып, жою себебі негізделеді және оның келісуі бойынша акт жасалады. Бұл ретте уәкілетті ұйымның деректер банкіне тиісті өзгерістер енгізіледі.</w:t>
      </w:r>
    </w:p>
    <w:bookmarkEnd w:id="212"/>
    <w:bookmarkStart w:name="z216" w:id="213"/>
    <w:p>
      <w:pPr>
        <w:spacing w:after="0"/>
        <w:ind w:left="0"/>
        <w:jc w:val="left"/>
      </w:pPr>
      <w:r>
        <w:rPr>
          <w:rFonts w:ascii="Times New Roman"/>
          <w:b/>
          <w:i w:val="false"/>
          <w:color w:val="000000"/>
        </w:rPr>
        <w:t xml:space="preserve"> 4-тарау. Патогенді және өнеркәсіптік микроорганизмдердің ұлттық коллекцияларын жүргізу тәртібі</w:t>
      </w:r>
    </w:p>
    <w:bookmarkEnd w:id="213"/>
    <w:bookmarkStart w:name="z217" w:id="214"/>
    <w:p>
      <w:pPr>
        <w:spacing w:after="0"/>
        <w:ind w:left="0"/>
        <w:jc w:val="both"/>
      </w:pPr>
      <w:r>
        <w:rPr>
          <w:rFonts w:ascii="Times New Roman"/>
          <w:b w:val="false"/>
          <w:i w:val="false"/>
          <w:color w:val="000000"/>
          <w:sz w:val="28"/>
        </w:rPr>
        <w:t>
      107. Ұлттық коллекцияларда депонирленген микроорганизмдер штамдарының қозғалысын есепке алу үнемі жүргізіледі, ол осы Қағидаларға 5-қосымшаға сәйкес микроорганизм штамының қозғалысын есепке алу нысанында көрсетіледі.</w:t>
      </w:r>
    </w:p>
    <w:bookmarkEnd w:id="214"/>
    <w:bookmarkStart w:name="z218" w:id="215"/>
    <w:p>
      <w:pPr>
        <w:spacing w:after="0"/>
        <w:ind w:left="0"/>
        <w:jc w:val="both"/>
      </w:pPr>
      <w:r>
        <w:rPr>
          <w:rFonts w:ascii="Times New Roman"/>
          <w:b w:val="false"/>
          <w:i w:val="false"/>
          <w:color w:val="000000"/>
          <w:sz w:val="28"/>
        </w:rPr>
        <w:t>
      108. Объективті есепке алуды қамтамасыз ету мақсатында жылына кемінде бір рет ұлттық коллекцияға комиссиялық түгендеу жүргізіледі, ол депонирленген микроорганизмдер штамдары туралы ақпаратты өзектілендіруді қамтиды.</w:t>
      </w:r>
    </w:p>
    <w:bookmarkEnd w:id="215"/>
    <w:bookmarkStart w:name="z219" w:id="216"/>
    <w:p>
      <w:pPr>
        <w:spacing w:after="0"/>
        <w:ind w:left="0"/>
        <w:jc w:val="both"/>
      </w:pPr>
      <w:r>
        <w:rPr>
          <w:rFonts w:ascii="Times New Roman"/>
          <w:b w:val="false"/>
          <w:i w:val="false"/>
          <w:color w:val="000000"/>
          <w:sz w:val="28"/>
        </w:rPr>
        <w:t>
      109. Бес жылда бір рет уәкілетті ұйым комиссиялық негізде микроорганизм штамының ғылыми, білімдік және практикалық құндылығы мен оны ұлттық коллекцияда одан әрі сақтау қажеттігі туралы мәселені қарайды.</w:t>
      </w:r>
    </w:p>
    <w:bookmarkEnd w:id="216"/>
    <w:bookmarkStart w:name="z220" w:id="217"/>
    <w:p>
      <w:pPr>
        <w:spacing w:after="0"/>
        <w:ind w:left="0"/>
        <w:jc w:val="both"/>
      </w:pPr>
      <w:r>
        <w:rPr>
          <w:rFonts w:ascii="Times New Roman"/>
          <w:b w:val="false"/>
          <w:i w:val="false"/>
          <w:color w:val="000000"/>
          <w:sz w:val="28"/>
        </w:rPr>
        <w:t xml:space="preserve">
      110. Уәкілетті ұйым есепті жылдан кейінгі 15 ақпанға дейінгі мерзімде тиісті мемлекеттік реттеу саласындағы (аясындағы) уәкілетті органға ұлттық коллекциядағы микроорганизмдер штамдарының қозғалысын есепке алу нәтижелері туралы ақпарат береді. </w:t>
      </w:r>
    </w:p>
    <w:bookmarkEnd w:id="217"/>
    <w:bookmarkStart w:name="z221" w:id="218"/>
    <w:p>
      <w:pPr>
        <w:spacing w:after="0"/>
        <w:ind w:left="0"/>
        <w:jc w:val="both"/>
      </w:pPr>
      <w:r>
        <w:rPr>
          <w:rFonts w:ascii="Times New Roman"/>
          <w:b w:val="false"/>
          <w:i w:val="false"/>
          <w:color w:val="000000"/>
          <w:sz w:val="28"/>
        </w:rPr>
        <w:t xml:space="preserve">
      111. Тиісті мемлекеттік реттеу саласының (аясының) уәкілетті органы есепті жылдан кейінгі жылдың 15 наурызына дейінгі мерзімде тиісті ұлттық коллекциядағы микроорганизмдер штамдарының қозғалысын есепке алу нәтижелері туралы ақпаратты биологиялық қауіпсіздік саласындағы уәкілетті органға береді. </w:t>
      </w:r>
    </w:p>
    <w:bookmarkEnd w:id="218"/>
    <w:bookmarkStart w:name="z222" w:id="219"/>
    <w:p>
      <w:pPr>
        <w:spacing w:after="0"/>
        <w:ind w:left="0"/>
        <w:jc w:val="both"/>
      </w:pPr>
      <w:r>
        <w:rPr>
          <w:rFonts w:ascii="Times New Roman"/>
          <w:b w:val="false"/>
          <w:i w:val="false"/>
          <w:color w:val="000000"/>
          <w:sz w:val="28"/>
        </w:rPr>
        <w:t xml:space="preserve">
      112. Биологиялық қауіпсіздік саласындағы уәкілетті орган жаңа (бұрын белгісіз болған) микроорганизмдер штамдары анықталған жағдайда осы Қағидалардың </w:t>
      </w:r>
      <w:r>
        <w:rPr>
          <w:rFonts w:ascii="Times New Roman"/>
          <w:b w:val="false"/>
          <w:i w:val="false"/>
          <w:color w:val="000000"/>
          <w:sz w:val="28"/>
        </w:rPr>
        <w:t>111-тармағына</w:t>
      </w:r>
      <w:r>
        <w:rPr>
          <w:rFonts w:ascii="Times New Roman"/>
          <w:b w:val="false"/>
          <w:i w:val="false"/>
          <w:color w:val="000000"/>
          <w:sz w:val="28"/>
        </w:rPr>
        <w:t xml:space="preserve"> сәйкес уәкілетті органдардан алынған материалдар негізінде Қазақстан Республикасының биологиялық қауіпсіздік саласындағы заңнамасына сәйкес бекітілетін патогендігі мен қауіптілік дәрежесі бойынша ПБА-ның сыныптамасын ескере отырып, ПБА тізбесіне тиісті өзгерістер енгізеді. </w:t>
      </w:r>
    </w:p>
    <w:bookmarkEnd w:id="219"/>
    <w:bookmarkStart w:name="z223" w:id="220"/>
    <w:p>
      <w:pPr>
        <w:spacing w:after="0"/>
        <w:ind w:left="0"/>
        <w:jc w:val="both"/>
      </w:pPr>
      <w:r>
        <w:rPr>
          <w:rFonts w:ascii="Times New Roman"/>
          <w:b w:val="false"/>
          <w:i w:val="false"/>
          <w:color w:val="000000"/>
          <w:sz w:val="28"/>
        </w:rPr>
        <w:t>
      113. Микроорганизмдер штамдарын депонирлеу және олардың қозғалысын есепке алу туралы деректер уәкілетті ұйымның деректер банкіне енгізіледі.</w:t>
      </w:r>
    </w:p>
    <w:bookmarkEnd w:id="220"/>
    <w:bookmarkStart w:name="z224" w:id="221"/>
    <w:p>
      <w:pPr>
        <w:spacing w:after="0"/>
        <w:ind w:left="0"/>
        <w:jc w:val="both"/>
      </w:pPr>
      <w:r>
        <w:rPr>
          <w:rFonts w:ascii="Times New Roman"/>
          <w:b w:val="false"/>
          <w:i w:val="false"/>
          <w:color w:val="000000"/>
          <w:sz w:val="28"/>
        </w:rPr>
        <w:t>
      114. Уәкілетті ұйымдар мәліметтердің дұрыстығын және өзектілендірілуін, дерекқордың ақпараттық қауіпсіздігін қамтамасыз етеді.</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ұлттық</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226" w:id="222"/>
    <w:p>
      <w:pPr>
        <w:spacing w:after="0"/>
        <w:ind w:left="0"/>
        <w:jc w:val="left"/>
      </w:pPr>
      <w:r>
        <w:rPr>
          <w:rFonts w:ascii="Times New Roman"/>
          <w:b/>
          <w:i w:val="false"/>
          <w:color w:val="000000"/>
        </w:rPr>
        <w:t xml:space="preserve"> Депонирлеуге немесе уақытша сақтауға берілетін микроорганизм штамының паспорты (бактериялар үшін)</w:t>
      </w:r>
    </w:p>
    <w:bookmarkEnd w:id="222"/>
    <w:bookmarkStart w:name="z228" w:id="223"/>
    <w:p>
      <w:pPr>
        <w:spacing w:after="0"/>
        <w:ind w:left="0"/>
        <w:jc w:val="both"/>
      </w:pPr>
      <w:r>
        <w:rPr>
          <w:rFonts w:ascii="Times New Roman"/>
          <w:b w:val="false"/>
          <w:i w:val="false"/>
          <w:color w:val="000000"/>
          <w:sz w:val="28"/>
        </w:rPr>
        <w:t>
      1. Номенклатуралық деректер:</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Коллекциялық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түрі, нұсқасы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Депозитор берген нөмір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Синонимдері: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күні:</w:t>
            </w:r>
          </w:p>
        </w:tc>
      </w:tr>
    </w:tbl>
    <w:p>
      <w:pPr>
        <w:spacing w:after="0"/>
        <w:ind w:left="0"/>
        <w:jc w:val="both"/>
      </w:pPr>
      <w:r>
        <w:rPr>
          <w:rFonts w:ascii="Times New Roman"/>
          <w:b w:val="false"/>
          <w:i w:val="false"/>
          <w:color w:val="000000"/>
          <w:sz w:val="28"/>
        </w:rPr>
        <w:t>
      2. Шыққан тегі: организмнен немесе организмнен тыс бөлінді: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 бөлінді (организмнен, топырақтан және басқа да көздер)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Бастапқы микроорганизм(дер) штамы(дары) туралы мәліметтер, танымдық сілтеме, орналасқан жері (коллекция)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үшін үлгілер іріктелген орны орналасқан жер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тәсілі (орта және шарттар)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бөлді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тәсілі (орта, мутаген, әсер ету шарттары)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(анықтаушыға библиографиялық сілтеме) бойынша сәйкестендірілді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микроорганизм штамымен салыстырылды (коллекциялық нөмір)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 келтірілген түрдің сипаттамасы: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сәйкестендірді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құрастырды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3. Биотехнологиялық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Өндірілетін заттың атауы, өнертабысқа өтінім беруге негіз болған микроорганизм штамының қасиеті немесе өзге де мақсаты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қасиеттің ең жоғары деңгейін қамтамасыз ететін ортаның құрамы және культивациялау шарттары: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шығуы, белсенділік деңгейі, өнімділігі: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(тестілеу) тәсілі: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Ерекшеліктері:</w:t>
            </w:r>
          </w:p>
        </w:tc>
      </w:tr>
    </w:tbl>
    <w:p>
      <w:pPr>
        <w:spacing w:after="0"/>
        <w:ind w:left="0"/>
        <w:jc w:val="both"/>
      </w:pPr>
      <w:r>
        <w:rPr>
          <w:rFonts w:ascii="Times New Roman"/>
          <w:b w:val="false"/>
          <w:i w:val="false"/>
          <w:color w:val="000000"/>
          <w:sz w:val="28"/>
        </w:rPr>
        <w:t>
      Морфологиялық-өсірінділік қасиеттері</w:t>
      </w:r>
    </w:p>
    <w:p>
      <w:pPr>
        <w:spacing w:after="0"/>
        <w:ind w:left="0"/>
        <w:jc w:val="both"/>
      </w:pPr>
      <w:r>
        <w:rPr>
          <w:rFonts w:ascii="Times New Roman"/>
          <w:b w:val="false"/>
          <w:i w:val="false"/>
          <w:color w:val="000000"/>
          <w:sz w:val="28"/>
        </w:rPr>
        <w:t>
      4. Вегетативті жасушалар: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температура, жас, өсу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Нысаны, түсі, өлшемі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Ұштарының пішіні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 бойынша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Қышқылға төзімділік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қабырғасының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Көбею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кезіндегі айырмашылық типі, жасуша агрегаттары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Қозғалғыштығы (бұралу типі, сипаты)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Органеллалар, қосындылар, вакуольдер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Бүршіктер, аралықсынаулар, қылшықтар, өсінділер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қаптар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Ультрақұрылым ерекшеліктері</w:t>
            </w:r>
          </w:p>
        </w:tc>
      </w:tr>
    </w:tbl>
    <w:p>
      <w:pPr>
        <w:spacing w:after="0"/>
        <w:ind w:left="0"/>
        <w:jc w:val="both"/>
      </w:pPr>
      <w:r>
        <w:rPr>
          <w:rFonts w:ascii="Times New Roman"/>
          <w:b w:val="false"/>
          <w:i w:val="false"/>
          <w:color w:val="000000"/>
          <w:sz w:val="28"/>
        </w:rPr>
        <w:t>
      5. Арнаулы жасушалардың түзілуі (споралар, цисталар):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температура, жас, индукциялау жағдайлары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типі(тері)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Түзілу сипаты</w:t>
            </w:r>
          </w:p>
          <w:p>
            <w:pPr>
              <w:spacing w:after="20"/>
              <w:ind w:left="20"/>
              <w:jc w:val="both"/>
            </w:pPr>
            <w:r>
              <w:rPr>
                <w:rFonts w:ascii="Times New Roman"/>
                <w:b w:val="false"/>
                <w:i w:val="false"/>
                <w:color w:val="000000"/>
                <w:sz w:val="20"/>
              </w:rPr>
              <w:t>
(споралар үшін: экзо немесе эндогендік)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пішіні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Жасушалардың саны мен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Жасушалардың пішіні,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Жасушалардың типі мен өсу жағдайлары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ерекшеліктері:</w:t>
            </w:r>
          </w:p>
        </w:tc>
      </w:tr>
    </w:tbl>
    <w:p>
      <w:pPr>
        <w:spacing w:after="0"/>
        <w:ind w:left="0"/>
        <w:jc w:val="both"/>
      </w:pPr>
      <w:r>
        <w:rPr>
          <w:rFonts w:ascii="Times New Roman"/>
          <w:b w:val="false"/>
          <w:i w:val="false"/>
          <w:color w:val="000000"/>
          <w:sz w:val="28"/>
        </w:rPr>
        <w:t>
      6. Тығыз ортадағы колониялардың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температура, жас, өсу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Пішіні, бейіні, шеті, қозғалғыштығы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Консистенция және беті (S немесе 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Бетінің, артқы жағының түсі, флуоресценция, мөлдірлігі, ортаға пигменттердің бөлінуі</w:t>
            </w:r>
          </w:p>
        </w:tc>
      </w:tr>
    </w:tbl>
    <w:p>
      <w:pPr>
        <w:spacing w:after="0"/>
        <w:ind w:left="0"/>
        <w:jc w:val="both"/>
      </w:pPr>
      <w:r>
        <w:rPr>
          <w:rFonts w:ascii="Times New Roman"/>
          <w:b w:val="false"/>
          <w:i w:val="false"/>
          <w:color w:val="000000"/>
          <w:sz w:val="28"/>
        </w:rPr>
        <w:t>
      7. Сұйық ортада өсуі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Орта, температура, жас, өсу шарттары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Өсу сипаты (үлдір, сақина, тұнба, лайлану, шыны түтік қабырғасы бойымен өсу)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өзгеруі (бояу, флуоресценция, иісі, сутегі көрсеткішінің өзгеруі, тұнбаның түсуі)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ерекшеліктері</w:t>
            </w:r>
          </w:p>
        </w:tc>
      </w:tr>
    </w:tbl>
    <w:p>
      <w:pPr>
        <w:spacing w:after="0"/>
        <w:ind w:left="0"/>
        <w:jc w:val="both"/>
      </w:pPr>
      <w:r>
        <w:rPr>
          <w:rFonts w:ascii="Times New Roman"/>
          <w:b w:val="false"/>
          <w:i w:val="false"/>
          <w:color w:val="000000"/>
          <w:sz w:val="28"/>
        </w:rPr>
        <w:t>
      Физиологиялық-биохимиялық қасиеттері</w:t>
      </w:r>
    </w:p>
    <w:p>
      <w:pPr>
        <w:spacing w:after="0"/>
        <w:ind w:left="0"/>
        <w:jc w:val="both"/>
      </w:pPr>
      <w:r>
        <w:rPr>
          <w:rFonts w:ascii="Times New Roman"/>
          <w:b w:val="false"/>
          <w:i w:val="false"/>
          <w:color w:val="000000"/>
          <w:sz w:val="28"/>
        </w:rPr>
        <w:t>
      8. Трофикалық топқа тиесілігі: фотоавтотрофтар, фотогетеротрофтар, химоавтотрофтар, химогетеротрофтар; айқындау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Фото және химосинтез кезіндегі электрондар донорлары (Д) және акцепторлары (А)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Катаболизм түрлері: тыныс алу, анаэробты тыныс алу, ашу;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Симбиотрофты қатынастар (жыртқыштық, паразитизм), серіктестер, шарттар:</w:t>
      </w:r>
    </w:p>
    <w:p>
      <w:pPr>
        <w:spacing w:after="0"/>
        <w:ind w:left="0"/>
        <w:jc w:val="both"/>
      </w:pPr>
      <w:r>
        <w:rPr>
          <w:rFonts w:ascii="Times New Roman"/>
          <w:b w:val="false"/>
          <w:i w:val="false"/>
          <w:color w:val="000000"/>
          <w:sz w:val="28"/>
        </w:rPr>
        <w:t>
      12. Мыналарға қарым-қатынасы: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Оттегіге (аэробты, микроаэрофилді, аэротолерантты немесе қатаң анаэроб)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Жарыққа (спектрі, қарқындылығы)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Температураға (ең жоғары, ең төмен, оңтайлы)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көрсеткішіне (ең көп, ең аз, оңтайлы)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Антибактериялық агенттерге (шоғырлануы)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Фагтарға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 және галотолеранттылыққа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факторларға</w:t>
            </w:r>
          </w:p>
        </w:tc>
      </w:tr>
    </w:tbl>
    <w:p>
      <w:pPr>
        <w:spacing w:after="0"/>
        <w:ind w:left="0"/>
        <w:jc w:val="both"/>
      </w:pPr>
      <w:r>
        <w:rPr>
          <w:rFonts w:ascii="Times New Roman"/>
          <w:b w:val="false"/>
          <w:i w:val="false"/>
          <w:color w:val="000000"/>
          <w:sz w:val="28"/>
        </w:rPr>
        <w:t>
      13. Алмасудың өзіне тән физиологиялық ерекшеліктері: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Дифференциалды және диагностикалық ферменттер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Диагностикалық субстраттарға әсер ету (желатин, крахмал, эскулин)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тән ашу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Күкіртсутектің, индолдың түзілуі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ерекшеліктер</w:t>
            </w:r>
          </w:p>
        </w:tc>
      </w:tr>
    </w:tbl>
    <w:p>
      <w:pPr>
        <w:spacing w:after="0"/>
        <w:ind w:left="0"/>
        <w:jc w:val="both"/>
      </w:pPr>
      <w:r>
        <w:rPr>
          <w:rFonts w:ascii="Times New Roman"/>
          <w:b w:val="false"/>
          <w:i w:val="false"/>
          <w:color w:val="000000"/>
          <w:sz w:val="28"/>
        </w:rPr>
        <w:t>
      14. Микроорганизм штамының маркерлік белгілері және оларды анықтау әдістері (толтырылуы міндетті жолдар):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Генетикалық (ерекше мутациялар)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Физиологиялық (ауксотрофия)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Иммундық-химиялық</w:t>
            </w:r>
          </w:p>
        </w:tc>
      </w:tr>
    </w:tbl>
    <w:p>
      <w:pPr>
        <w:spacing w:after="0"/>
        <w:ind w:left="0"/>
        <w:jc w:val="both"/>
      </w:pPr>
      <w:r>
        <w:rPr>
          <w:rFonts w:ascii="Times New Roman"/>
          <w:b w:val="false"/>
          <w:i w:val="false"/>
          <w:color w:val="000000"/>
          <w:sz w:val="28"/>
        </w:rPr>
        <w:t>
      15. Гендік және хемо-таксономиялық сипаттамалар (толтырылуы міндетті жолдар):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Реперлік микроорганизмдер штамдарының дезоксирибонуклеин қышқылымен дезоксирибонуклеин қышқылының будандасуы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Геном өлшемі, плазмидтердің болуы және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қабырғасының дифференциалданатын компоненттері: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липидтік құрамның дифференциалданатын ерекшеліктері, микол қышқылдары: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дифференциалданатын антигендер: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ерекшеліктер: ақуыз спектрлері, цитохромдар, хинондар</w:t>
            </w:r>
          </w:p>
        </w:tc>
      </w:tr>
    </w:tbl>
    <w:p>
      <w:pPr>
        <w:spacing w:after="0"/>
        <w:ind w:left="0"/>
        <w:jc w:val="both"/>
      </w:pPr>
      <w:r>
        <w:rPr>
          <w:rFonts w:ascii="Times New Roman"/>
          <w:b w:val="false"/>
          <w:i w:val="false"/>
          <w:color w:val="000000"/>
          <w:sz w:val="28"/>
        </w:rPr>
        <w:t>
      16. Патогендік қасиеттерінің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 Депозиторлар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Депозитор(лар)дың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 мекенжайы және телефоны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229" w:id="224"/>
    <w:p>
      <w:pPr>
        <w:spacing w:after="0"/>
        <w:ind w:left="0"/>
        <w:jc w:val="left"/>
      </w:pPr>
      <w:r>
        <w:rPr>
          <w:rFonts w:ascii="Times New Roman"/>
          <w:b/>
          <w:i w:val="false"/>
          <w:color w:val="000000"/>
        </w:rPr>
        <w:t xml:space="preserve"> Депонирлеуге немесе уақытша сақтауға берілетін микроорганизм  штамының паспорты (вирустар үшін)</w:t>
      </w:r>
    </w:p>
    <w:bookmarkEnd w:id="224"/>
    <w:p>
      <w:pPr>
        <w:spacing w:after="0"/>
        <w:ind w:left="0"/>
        <w:jc w:val="both"/>
      </w:pPr>
      <w:r>
        <w:rPr>
          <w:rFonts w:ascii="Times New Roman"/>
          <w:b w:val="false"/>
          <w:i w:val="false"/>
          <w:color w:val="000000"/>
          <w:sz w:val="28"/>
        </w:rPr>
        <w:t>
      1. Вирустың және микроорганизм штамының атауы (қабылданған халықаралық терминология), шартты белгісі немесе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Вирус қайда, кіммен, қашан және қандай жануарлар түрінен бөлінді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Микроорганизм штамы қай мекемеден алынды, алынған күні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Микроорганизм штамының сипаттамасы (эпизоотиялық, вакциналық,</w:t>
      </w:r>
    </w:p>
    <w:p>
      <w:pPr>
        <w:spacing w:after="0"/>
        <w:ind w:left="0"/>
        <w:jc w:val="both"/>
      </w:pPr>
      <w:r>
        <w:rPr>
          <w:rFonts w:ascii="Times New Roman"/>
          <w:b w:val="false"/>
          <w:i w:val="false"/>
          <w:color w:val="000000"/>
          <w:sz w:val="28"/>
        </w:rPr>
        <w:t>
      өндірістік, музейлік, зертханалық) және оның нысаналы мақсаты_____________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5. Микроорганизм штамының телнұсқасы қайда (қай мекемеде) сақталады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Микроорганизм штамын сипаттайтын негізгі қасиеттер (таксономия): вирус</w:t>
      </w:r>
    </w:p>
    <w:p>
      <w:pPr>
        <w:spacing w:after="0"/>
        <w:ind w:left="0"/>
        <w:jc w:val="both"/>
      </w:pPr>
      <w:r>
        <w:rPr>
          <w:rFonts w:ascii="Times New Roman"/>
          <w:b w:val="false"/>
          <w:i w:val="false"/>
          <w:color w:val="000000"/>
          <w:sz w:val="28"/>
        </w:rPr>
        <w:t>
      штамы жатқызылған түр __________________________________________</w:t>
      </w:r>
    </w:p>
    <w:p>
      <w:pPr>
        <w:spacing w:after="0"/>
        <w:ind w:left="0"/>
        <w:jc w:val="both"/>
      </w:pPr>
      <w:r>
        <w:rPr>
          <w:rFonts w:ascii="Times New Roman"/>
          <w:b w:val="false"/>
          <w:i w:val="false"/>
          <w:color w:val="000000"/>
          <w:sz w:val="28"/>
        </w:rPr>
        <w:t>
      7. Басым тропизм (эпителиотропия, нейтротропия) ____________________</w:t>
      </w:r>
    </w:p>
    <w:p>
      <w:pPr>
        <w:spacing w:after="0"/>
        <w:ind w:left="0"/>
        <w:jc w:val="both"/>
      </w:pPr>
      <w:r>
        <w:rPr>
          <w:rFonts w:ascii="Times New Roman"/>
          <w:b w:val="false"/>
          <w:i w:val="false"/>
          <w:color w:val="000000"/>
          <w:sz w:val="28"/>
        </w:rPr>
        <w:t>
      8. Сезімтал жануарлар (табиғи сезімтал және зертханалық), жұқтыру әдістері</w:t>
      </w:r>
    </w:p>
    <w:p>
      <w:pPr>
        <w:spacing w:after="0"/>
        <w:ind w:left="0"/>
        <w:jc w:val="both"/>
      </w:pPr>
      <w:r>
        <w:rPr>
          <w:rFonts w:ascii="Times New Roman"/>
          <w:b w:val="false"/>
          <w:i w:val="false"/>
          <w:color w:val="000000"/>
          <w:sz w:val="28"/>
        </w:rPr>
        <w:t>
      және инкубациялық кезең _______________________________________</w:t>
      </w:r>
    </w:p>
    <w:p>
      <w:pPr>
        <w:spacing w:after="0"/>
        <w:ind w:left="0"/>
        <w:jc w:val="both"/>
      </w:pPr>
      <w:r>
        <w:rPr>
          <w:rFonts w:ascii="Times New Roman"/>
          <w:b w:val="false"/>
          <w:i w:val="false"/>
          <w:color w:val="000000"/>
          <w:sz w:val="28"/>
        </w:rPr>
        <w:t>
      9. Гемагглютинациялаушы қасиеттер (титр) __________________________</w:t>
      </w:r>
    </w:p>
    <w:p>
      <w:pPr>
        <w:spacing w:after="0"/>
        <w:ind w:left="0"/>
        <w:jc w:val="both"/>
      </w:pPr>
      <w:r>
        <w:rPr>
          <w:rFonts w:ascii="Times New Roman"/>
          <w:b w:val="false"/>
          <w:i w:val="false"/>
          <w:color w:val="000000"/>
          <w:sz w:val="28"/>
        </w:rPr>
        <w:t>
      10. Микроорганизм штамының серологиялық сипаттамасы (антигендік</w:t>
      </w:r>
    </w:p>
    <w:p>
      <w:pPr>
        <w:spacing w:after="0"/>
        <w:ind w:left="0"/>
        <w:jc w:val="both"/>
      </w:pPr>
      <w:r>
        <w:rPr>
          <w:rFonts w:ascii="Times New Roman"/>
          <w:b w:val="false"/>
          <w:i w:val="false"/>
          <w:color w:val="000000"/>
          <w:sz w:val="28"/>
        </w:rPr>
        <w:t>
      қасиеттері):________________________________________________________</w:t>
      </w:r>
    </w:p>
    <w:p>
      <w:pPr>
        <w:spacing w:after="0"/>
        <w:ind w:left="0"/>
        <w:jc w:val="both"/>
      </w:pPr>
      <w:r>
        <w:rPr>
          <w:rFonts w:ascii="Times New Roman"/>
          <w:b w:val="false"/>
          <w:i w:val="false"/>
          <w:color w:val="000000"/>
          <w:sz w:val="28"/>
        </w:rPr>
        <w:t>
      11. Микроорганизм штамының сипаттамасы (эпизоотиялық, вакциналық,</w:t>
      </w:r>
    </w:p>
    <w:p>
      <w:pPr>
        <w:spacing w:after="0"/>
        <w:ind w:left="0"/>
        <w:jc w:val="both"/>
      </w:pPr>
      <w:r>
        <w:rPr>
          <w:rFonts w:ascii="Times New Roman"/>
          <w:b w:val="false"/>
          <w:i w:val="false"/>
          <w:color w:val="000000"/>
          <w:sz w:val="28"/>
        </w:rPr>
        <w:t>
      өндірістік, музейлік, зертханалық) және оның нысаналы мақсаты __________</w:t>
      </w:r>
    </w:p>
    <w:p>
      <w:pPr>
        <w:spacing w:after="0"/>
        <w:ind w:left="0"/>
        <w:jc w:val="both"/>
      </w:pPr>
      <w:r>
        <w:rPr>
          <w:rFonts w:ascii="Times New Roman"/>
          <w:b w:val="false"/>
          <w:i w:val="false"/>
          <w:color w:val="000000"/>
          <w:sz w:val="28"/>
        </w:rPr>
        <w:t>
      12. Микроорганизм штамының иммуногенділігі ______________________</w:t>
      </w:r>
    </w:p>
    <w:p>
      <w:pPr>
        <w:spacing w:after="0"/>
        <w:ind w:left="0"/>
        <w:jc w:val="both"/>
      </w:pPr>
      <w:r>
        <w:rPr>
          <w:rFonts w:ascii="Times New Roman"/>
          <w:b w:val="false"/>
          <w:i w:val="false"/>
          <w:color w:val="000000"/>
          <w:sz w:val="28"/>
        </w:rPr>
        <w:t xml:space="preserve">
      13. Вирус штамының титрі (ол анықталған биологиялық жүйені көрсету)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14. Вирустың табиғи жағдайда таралу қабілеті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15. Микроорганизм штамын сақтаудың негізгі шарттары:</w:t>
      </w:r>
    </w:p>
    <w:p>
      <w:pPr>
        <w:spacing w:after="0"/>
        <w:ind w:left="0"/>
        <w:jc w:val="both"/>
      </w:pPr>
      <w:r>
        <w:rPr>
          <w:rFonts w:ascii="Times New Roman"/>
          <w:b w:val="false"/>
          <w:i w:val="false"/>
          <w:color w:val="000000"/>
          <w:sz w:val="28"/>
        </w:rPr>
        <w:t>
      Сақтау температурасы ____________________________________________</w:t>
      </w:r>
    </w:p>
    <w:p>
      <w:pPr>
        <w:spacing w:after="0"/>
        <w:ind w:left="0"/>
        <w:jc w:val="both"/>
      </w:pPr>
      <w:r>
        <w:rPr>
          <w:rFonts w:ascii="Times New Roman"/>
          <w:b w:val="false"/>
          <w:i w:val="false"/>
          <w:color w:val="000000"/>
          <w:sz w:val="28"/>
        </w:rPr>
        <w:t>
      Орта құрамы және тұрақтандырғыш ________________________________</w:t>
      </w:r>
    </w:p>
    <w:p>
      <w:pPr>
        <w:spacing w:after="0"/>
        <w:ind w:left="0"/>
        <w:jc w:val="both"/>
      </w:pPr>
      <w:r>
        <w:rPr>
          <w:rFonts w:ascii="Times New Roman"/>
          <w:b w:val="false"/>
          <w:i w:val="false"/>
          <w:color w:val="000000"/>
          <w:sz w:val="28"/>
        </w:rPr>
        <w:t>
      Ортаның рН ____________________________________________________</w:t>
      </w:r>
    </w:p>
    <w:p>
      <w:pPr>
        <w:spacing w:after="0"/>
        <w:ind w:left="0"/>
        <w:jc w:val="both"/>
      </w:pPr>
      <w:r>
        <w:rPr>
          <w:rFonts w:ascii="Times New Roman"/>
          <w:b w:val="false"/>
          <w:i w:val="false"/>
          <w:color w:val="000000"/>
          <w:sz w:val="28"/>
        </w:rPr>
        <w:t>
       "Жаңартпай" сақтаудың рұқсат етілген ұзақтығы _____________________</w:t>
      </w:r>
    </w:p>
    <w:p>
      <w:pPr>
        <w:spacing w:after="0"/>
        <w:ind w:left="0"/>
        <w:jc w:val="both"/>
      </w:pPr>
      <w:r>
        <w:rPr>
          <w:rFonts w:ascii="Times New Roman"/>
          <w:b w:val="false"/>
          <w:i w:val="false"/>
          <w:color w:val="000000"/>
          <w:sz w:val="28"/>
        </w:rPr>
        <w:t>
      16. Тығындау түрі ________________________________________________</w:t>
      </w:r>
    </w:p>
    <w:p>
      <w:pPr>
        <w:spacing w:after="0"/>
        <w:ind w:left="0"/>
        <w:jc w:val="both"/>
      </w:pPr>
      <w:r>
        <w:rPr>
          <w:rFonts w:ascii="Times New Roman"/>
          <w:b w:val="false"/>
          <w:i w:val="false"/>
          <w:color w:val="000000"/>
          <w:sz w:val="28"/>
        </w:rPr>
        <w:t>
      17. Микроорганизм штамын ұстау және "жаңарту":</w:t>
      </w:r>
    </w:p>
    <w:p>
      <w:pPr>
        <w:spacing w:after="0"/>
        <w:ind w:left="0"/>
        <w:jc w:val="both"/>
      </w:pPr>
      <w:r>
        <w:rPr>
          <w:rFonts w:ascii="Times New Roman"/>
          <w:b w:val="false"/>
          <w:i w:val="false"/>
          <w:color w:val="000000"/>
          <w:sz w:val="28"/>
        </w:rPr>
        <w:t>
      Жасуша өсірінділері (жасуша түрі) _________________________________</w:t>
      </w:r>
    </w:p>
    <w:p>
      <w:pPr>
        <w:spacing w:after="0"/>
        <w:ind w:left="0"/>
        <w:jc w:val="both"/>
      </w:pPr>
      <w:r>
        <w:rPr>
          <w:rFonts w:ascii="Times New Roman"/>
          <w:b w:val="false"/>
          <w:i w:val="false"/>
          <w:color w:val="000000"/>
          <w:sz w:val="28"/>
        </w:rPr>
        <w:t>
      Құстың дамушы эмбриондары_____________________________________</w:t>
      </w:r>
    </w:p>
    <w:p>
      <w:pPr>
        <w:spacing w:after="0"/>
        <w:ind w:left="0"/>
        <w:jc w:val="both"/>
      </w:pPr>
      <w:r>
        <w:rPr>
          <w:rFonts w:ascii="Times New Roman"/>
          <w:b w:val="false"/>
          <w:i w:val="false"/>
          <w:color w:val="000000"/>
          <w:sz w:val="28"/>
        </w:rPr>
        <w:t>
      Зертханалық немесе ауыл шаруашылығы жануарлары__________________</w:t>
      </w:r>
    </w:p>
    <w:p>
      <w:pPr>
        <w:spacing w:after="0"/>
        <w:ind w:left="0"/>
        <w:jc w:val="both"/>
      </w:pPr>
      <w:r>
        <w:rPr>
          <w:rFonts w:ascii="Times New Roman"/>
          <w:b w:val="false"/>
          <w:i w:val="false"/>
          <w:color w:val="000000"/>
          <w:sz w:val="28"/>
        </w:rPr>
        <w:t>
      Соңғы "жаңарту" жиілігі мен уақыты _______________________________</w:t>
      </w:r>
    </w:p>
    <w:p>
      <w:pPr>
        <w:spacing w:after="0"/>
        <w:ind w:left="0"/>
        <w:jc w:val="both"/>
      </w:pPr>
      <w:r>
        <w:rPr>
          <w:rFonts w:ascii="Times New Roman"/>
          <w:b w:val="false"/>
          <w:i w:val="false"/>
          <w:color w:val="000000"/>
          <w:sz w:val="28"/>
        </w:rPr>
        <w:t>
      18. Ұзақ сақтау және ұстау кезінде микроорганизм штамының негізгі</w:t>
      </w:r>
    </w:p>
    <w:p>
      <w:pPr>
        <w:spacing w:after="0"/>
        <w:ind w:left="0"/>
        <w:jc w:val="both"/>
      </w:pPr>
      <w:r>
        <w:rPr>
          <w:rFonts w:ascii="Times New Roman"/>
          <w:b w:val="false"/>
          <w:i w:val="false"/>
          <w:color w:val="000000"/>
          <w:sz w:val="28"/>
        </w:rPr>
        <w:t>
      қасиеттерінің тұрақтылығы:</w:t>
      </w:r>
    </w:p>
    <w:p>
      <w:pPr>
        <w:spacing w:after="0"/>
        <w:ind w:left="0"/>
        <w:jc w:val="both"/>
      </w:pPr>
      <w:r>
        <w:rPr>
          <w:rFonts w:ascii="Times New Roman"/>
          <w:b w:val="false"/>
          <w:i w:val="false"/>
          <w:color w:val="000000"/>
          <w:sz w:val="28"/>
        </w:rPr>
        <w:t>
      Титрдың сақталуы _______________________________________________</w:t>
      </w:r>
    </w:p>
    <w:p>
      <w:pPr>
        <w:spacing w:after="0"/>
        <w:ind w:left="0"/>
        <w:jc w:val="both"/>
      </w:pPr>
      <w:r>
        <w:rPr>
          <w:rFonts w:ascii="Times New Roman"/>
          <w:b w:val="false"/>
          <w:i w:val="false"/>
          <w:color w:val="000000"/>
          <w:sz w:val="28"/>
        </w:rPr>
        <w:t>
      Титр белсенділігі ________________________________________________</w:t>
      </w:r>
    </w:p>
    <w:p>
      <w:pPr>
        <w:spacing w:after="0"/>
        <w:ind w:left="0"/>
        <w:jc w:val="both"/>
      </w:pPr>
      <w:r>
        <w:rPr>
          <w:rFonts w:ascii="Times New Roman"/>
          <w:b w:val="false"/>
          <w:i w:val="false"/>
          <w:color w:val="000000"/>
          <w:sz w:val="28"/>
        </w:rPr>
        <w:t>
      Иммуногенділікті сақтауы ________________________________________</w:t>
      </w:r>
    </w:p>
    <w:p>
      <w:pPr>
        <w:spacing w:after="0"/>
        <w:ind w:left="0"/>
        <w:jc w:val="both"/>
      </w:pPr>
      <w:r>
        <w:rPr>
          <w:rFonts w:ascii="Times New Roman"/>
          <w:b w:val="false"/>
          <w:i w:val="false"/>
          <w:color w:val="000000"/>
          <w:sz w:val="28"/>
        </w:rPr>
        <w:t>
      Вирустың генетикалық қасиеттерінің тұрақтылығы ___________________</w:t>
      </w:r>
    </w:p>
    <w:p>
      <w:pPr>
        <w:spacing w:after="0"/>
        <w:ind w:left="0"/>
        <w:jc w:val="both"/>
      </w:pPr>
      <w:r>
        <w:rPr>
          <w:rFonts w:ascii="Times New Roman"/>
          <w:b w:val="false"/>
          <w:i w:val="false"/>
          <w:color w:val="000000"/>
          <w:sz w:val="28"/>
        </w:rPr>
        <w:t>
      19. Микроорганизм штамы қандай түрде және мөлшерде беріледі (жіберіледі).</w:t>
      </w:r>
    </w:p>
    <w:p>
      <w:pPr>
        <w:spacing w:after="0"/>
        <w:ind w:left="0"/>
        <w:jc w:val="both"/>
      </w:pPr>
      <w:r>
        <w:rPr>
          <w:rFonts w:ascii="Times New Roman"/>
          <w:b w:val="false"/>
          <w:i w:val="false"/>
          <w:color w:val="000000"/>
          <w:sz w:val="28"/>
        </w:rPr>
        <w:t>
      Тасымалдау бойынша ұсынымдар ____________________________</w:t>
      </w:r>
    </w:p>
    <w:p>
      <w:pPr>
        <w:spacing w:after="0"/>
        <w:ind w:left="0"/>
        <w:jc w:val="both"/>
      </w:pPr>
      <w:r>
        <w:rPr>
          <w:rFonts w:ascii="Times New Roman"/>
          <w:b w:val="false"/>
          <w:i w:val="false"/>
          <w:color w:val="000000"/>
          <w:sz w:val="28"/>
        </w:rPr>
        <w:t>
      20. Микроорганизм штамы туралы қосымша мәліметтер (бактериялық қатынастағы</w:t>
      </w:r>
    </w:p>
    <w:p>
      <w:pPr>
        <w:spacing w:after="0"/>
        <w:ind w:left="0"/>
        <w:jc w:val="both"/>
      </w:pPr>
      <w:r>
        <w:rPr>
          <w:rFonts w:ascii="Times New Roman"/>
          <w:b w:val="false"/>
          <w:i w:val="false"/>
          <w:color w:val="000000"/>
          <w:sz w:val="28"/>
        </w:rPr>
        <w:t>
      стерильділік;</w:t>
      </w:r>
    </w:p>
    <w:p>
      <w:pPr>
        <w:spacing w:after="0"/>
        <w:ind w:left="0"/>
        <w:jc w:val="both"/>
      </w:pPr>
      <w:r>
        <w:rPr>
          <w:rFonts w:ascii="Times New Roman"/>
          <w:b w:val="false"/>
          <w:i w:val="false"/>
          <w:color w:val="000000"/>
          <w:sz w:val="28"/>
        </w:rPr>
        <w:t xml:space="preserve">
      контаминанттардың бөгде патогенді вирустарының болмауы)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21. Микроорганизм штамы кімге беріледі (қайда жіберіледі)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22. Беру немесе жіберу үшін негіздеме (кімнің рұқсаты немесе өкімі, нөмірі, күні)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23. Депозиторлар туралы мәліметтер: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Депозитор(лар)дың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 мекенжайы және телефоны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ұлттық</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2" w:id="225"/>
    <w:p>
      <w:pPr>
        <w:spacing w:after="0"/>
        <w:ind w:left="0"/>
        <w:jc w:val="left"/>
      </w:pPr>
      <w:r>
        <w:rPr>
          <w:rFonts w:ascii="Times New Roman"/>
          <w:b/>
          <w:i w:val="false"/>
          <w:color w:val="000000"/>
        </w:rPr>
        <w:t xml:space="preserve"> Микроорганизмдер штамдарын депонирлеуге қабылдау актісі</w:t>
      </w:r>
    </w:p>
    <w:bookmarkEnd w:id="225"/>
    <w:p>
      <w:pPr>
        <w:spacing w:after="0"/>
        <w:ind w:left="0"/>
        <w:jc w:val="both"/>
      </w:pPr>
      <w:r>
        <w:rPr>
          <w:rFonts w:ascii="Times New Roman"/>
          <w:b w:val="false"/>
          <w:i w:val="false"/>
          <w:color w:val="000000"/>
          <w:sz w:val="28"/>
        </w:rPr>
        <w:t>
      20___жылғы " " _______ № _____</w:t>
      </w:r>
    </w:p>
    <w:p>
      <w:pPr>
        <w:spacing w:after="0"/>
        <w:ind w:left="0"/>
        <w:jc w:val="both"/>
      </w:pPr>
      <w:r>
        <w:rPr>
          <w:rFonts w:ascii="Times New Roman"/>
          <w:b w:val="false"/>
          <w:i w:val="false"/>
          <w:color w:val="000000"/>
          <w:sz w:val="28"/>
        </w:rPr>
        <w:t>
      Біз, төменде қол қоюшылар, 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(микроорганизмді берушінің лауазымы, Т.А.Ә. (бар болса), беру орны)</w:t>
      </w:r>
    </w:p>
    <w:p>
      <w:pPr>
        <w:spacing w:after="0"/>
        <w:ind w:left="0"/>
        <w:jc w:val="both"/>
      </w:pPr>
      <w:r>
        <w:rPr>
          <w:rFonts w:ascii="Times New Roman"/>
          <w:b w:val="false"/>
          <w:i w:val="false"/>
          <w:color w:val="000000"/>
          <w:sz w:val="28"/>
        </w:rPr>
        <w:t>
      _______________________________________ зертханасы (бөлімі)</w:t>
      </w:r>
    </w:p>
    <w:p>
      <w:pPr>
        <w:spacing w:after="0"/>
        <w:ind w:left="0"/>
        <w:jc w:val="both"/>
      </w:pPr>
      <w:r>
        <w:rPr>
          <w:rFonts w:ascii="Times New Roman"/>
          <w:b w:val="false"/>
          <w:i w:val="false"/>
          <w:color w:val="000000"/>
          <w:sz w:val="28"/>
        </w:rPr>
        <w:t>
      меңгерушісінің өкіміне сәйкес микроорганизм: ________________________</w:t>
      </w:r>
    </w:p>
    <w:p>
      <w:pPr>
        <w:spacing w:after="0"/>
        <w:ind w:left="0"/>
        <w:jc w:val="both"/>
      </w:pPr>
      <w:r>
        <w:rPr>
          <w:rFonts w:ascii="Times New Roman"/>
          <w:b w:val="false"/>
          <w:i w:val="false"/>
          <w:color w:val="000000"/>
          <w:sz w:val="28"/>
        </w:rPr>
        <w:t>
                                                                                (микроорганизмдер штамдары</w:t>
      </w:r>
    </w:p>
    <w:p>
      <w:pPr>
        <w:spacing w:after="0"/>
        <w:ind w:left="0"/>
        <w:jc w:val="both"/>
      </w:pPr>
      <w:r>
        <w:rPr>
          <w:rFonts w:ascii="Times New Roman"/>
          <w:b w:val="false"/>
          <w:i w:val="false"/>
          <w:color w:val="000000"/>
          <w:sz w:val="28"/>
        </w:rPr>
        <w:t>
      _________________________________________________  түрінің атауы, №,</w:t>
      </w:r>
    </w:p>
    <w:p>
      <w:pPr>
        <w:spacing w:after="0"/>
        <w:ind w:left="0"/>
        <w:jc w:val="both"/>
      </w:pPr>
      <w:r>
        <w:rPr>
          <w:rFonts w:ascii="Times New Roman"/>
          <w:b w:val="false"/>
          <w:i w:val="false"/>
          <w:color w:val="000000"/>
          <w:sz w:val="28"/>
        </w:rPr>
        <w:t>
      объектілер саны, беру шарттары: қайта себу құқығымен немесе құқығынсыз)</w:t>
      </w:r>
    </w:p>
    <w:p>
      <w:pPr>
        <w:spacing w:after="0"/>
        <w:ind w:left="0"/>
        <w:jc w:val="both"/>
      </w:pPr>
      <w:r>
        <w:rPr>
          <w:rFonts w:ascii="Times New Roman"/>
          <w:b w:val="false"/>
          <w:i w:val="false"/>
          <w:color w:val="000000"/>
          <w:sz w:val="28"/>
        </w:rPr>
        <w:t>
      беру туралы осы актіні жасадық.</w:t>
      </w:r>
    </w:p>
    <w:p>
      <w:pPr>
        <w:spacing w:after="0"/>
        <w:ind w:left="0"/>
        <w:jc w:val="both"/>
      </w:pPr>
      <w:r>
        <w:rPr>
          <w:rFonts w:ascii="Times New Roman"/>
          <w:b w:val="false"/>
          <w:i w:val="false"/>
          <w:color w:val="000000"/>
          <w:sz w:val="28"/>
        </w:rPr>
        <w:t>
      _______________________________________________________ қапталған.</w:t>
      </w:r>
    </w:p>
    <w:p>
      <w:pPr>
        <w:spacing w:after="0"/>
        <w:ind w:left="0"/>
        <w:jc w:val="both"/>
      </w:pPr>
      <w:r>
        <w:rPr>
          <w:rFonts w:ascii="Times New Roman"/>
          <w:b w:val="false"/>
          <w:i w:val="false"/>
          <w:color w:val="000000"/>
          <w:sz w:val="28"/>
        </w:rPr>
        <w:t>
      ________________________________________________ мөрімен мөрленген.</w:t>
      </w:r>
    </w:p>
    <w:p>
      <w:pPr>
        <w:spacing w:after="0"/>
        <w:ind w:left="0"/>
        <w:jc w:val="both"/>
      </w:pPr>
      <w:r>
        <w:rPr>
          <w:rFonts w:ascii="Times New Roman"/>
          <w:b w:val="false"/>
          <w:i w:val="false"/>
          <w:color w:val="000000"/>
          <w:sz w:val="28"/>
        </w:rPr>
        <w:t>
                           (мөр бедері, мөр иесінің Т.А.Ә. (бар болса)</w:t>
      </w:r>
    </w:p>
    <w:p>
      <w:pPr>
        <w:spacing w:after="0"/>
        <w:ind w:left="0"/>
        <w:jc w:val="both"/>
      </w:pPr>
      <w:r>
        <w:rPr>
          <w:rFonts w:ascii="Times New Roman"/>
          <w:b w:val="false"/>
          <w:i w:val="false"/>
          <w:color w:val="000000"/>
          <w:sz w:val="28"/>
        </w:rPr>
        <w:t>
      Көрсетілген микроорганизмдер _____________________________ сақталуда</w:t>
      </w:r>
    </w:p>
    <w:p>
      <w:pPr>
        <w:spacing w:after="0"/>
        <w:ind w:left="0"/>
        <w:jc w:val="both"/>
      </w:pPr>
      <w:r>
        <w:rPr>
          <w:rFonts w:ascii="Times New Roman"/>
          <w:b w:val="false"/>
          <w:i w:val="false"/>
          <w:color w:val="000000"/>
          <w:sz w:val="28"/>
        </w:rPr>
        <w:t>
                                               (бөлменің, сейфтің және тоңазытқыштың №)</w:t>
      </w:r>
    </w:p>
    <w:p>
      <w:pPr>
        <w:spacing w:after="0"/>
        <w:ind w:left="0"/>
        <w:jc w:val="both"/>
      </w:pPr>
      <w:r>
        <w:rPr>
          <w:rFonts w:ascii="Times New Roman"/>
          <w:b w:val="false"/>
          <w:i w:val="false"/>
          <w:color w:val="000000"/>
          <w:sz w:val="28"/>
        </w:rPr>
        <w:t>
      _______________________________________________________ бірге берілді.</w:t>
      </w:r>
    </w:p>
    <w:p>
      <w:pPr>
        <w:spacing w:after="0"/>
        <w:ind w:left="0"/>
        <w:jc w:val="both"/>
      </w:pPr>
      <w:r>
        <w:rPr>
          <w:rFonts w:ascii="Times New Roman"/>
          <w:b w:val="false"/>
          <w:i w:val="false"/>
          <w:color w:val="000000"/>
          <w:sz w:val="28"/>
        </w:rPr>
        <w:t>
              (есепке алу құжаттамасының атауы, сейфтің кілті)</w:t>
      </w:r>
    </w:p>
    <w:p>
      <w:pPr>
        <w:spacing w:after="0"/>
        <w:ind w:left="0"/>
        <w:jc w:val="both"/>
      </w:pPr>
      <w:r>
        <w:rPr>
          <w:rFonts w:ascii="Times New Roman"/>
          <w:b w:val="false"/>
          <w:i w:val="false"/>
          <w:color w:val="000000"/>
          <w:sz w:val="28"/>
        </w:rPr>
        <w:t>
      Берілген күні: ______________________________________________________</w:t>
      </w:r>
    </w:p>
    <w:p>
      <w:pPr>
        <w:spacing w:after="0"/>
        <w:ind w:left="0"/>
        <w:jc w:val="both"/>
      </w:pPr>
      <w:r>
        <w:rPr>
          <w:rFonts w:ascii="Times New Roman"/>
          <w:b w:val="false"/>
          <w:i w:val="false"/>
          <w:color w:val="000000"/>
          <w:sz w:val="28"/>
        </w:rPr>
        <w:t>
      Тапсырды: _________________________________________________________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Қабылдады:_________________________________________________________</w:t>
      </w:r>
    </w:p>
    <w:p>
      <w:pPr>
        <w:spacing w:after="0"/>
        <w:ind w:left="0"/>
        <w:jc w:val="both"/>
      </w:pPr>
      <w:r>
        <w:rPr>
          <w:rFonts w:ascii="Times New Roman"/>
          <w:b w:val="false"/>
          <w:i w:val="false"/>
          <w:color w:val="000000"/>
          <w:sz w:val="28"/>
        </w:rPr>
        <w:t>
                                           (Т.А.Ә.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ұлттық</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234" w:id="226"/>
    <w:p>
      <w:pPr>
        <w:spacing w:after="0"/>
        <w:ind w:left="0"/>
        <w:jc w:val="left"/>
      </w:pPr>
      <w:r>
        <w:rPr>
          <w:rFonts w:ascii="Times New Roman"/>
          <w:b/>
          <w:i w:val="false"/>
          <w:color w:val="000000"/>
        </w:rPr>
        <w:t xml:space="preserve"> Келіп түскен микроорганизмдер штамдарын тіркеу журналы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Микробтың латын транскрипциясындағы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кездегі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қайдан келіп түсті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сыйымдылықтар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көзі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 орны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Зерделеу үшін жұмыс коллекциясына орналастырылды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коллекцияға депонирленді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ұлттық</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236" w:id="227"/>
    <w:p>
      <w:pPr>
        <w:spacing w:after="0"/>
        <w:ind w:left="0"/>
        <w:jc w:val="left"/>
      </w:pPr>
      <w:r>
        <w:rPr>
          <w:rFonts w:ascii="Times New Roman"/>
          <w:b/>
          <w:i w:val="false"/>
          <w:color w:val="000000"/>
        </w:rPr>
        <w:t xml:space="preserve"> Депонирленген микроорганизмдер штамдарын есепке алу журналы</w:t>
      </w:r>
    </w:p>
    <w:bookmarkEnd w:id="227"/>
    <w:p>
      <w:pPr>
        <w:spacing w:after="0"/>
        <w:ind w:left="0"/>
        <w:jc w:val="both"/>
      </w:pPr>
      <w:r>
        <w:rPr>
          <w:rFonts w:ascii="Times New Roman"/>
          <w:b w:val="false"/>
          <w:i w:val="false"/>
          <w:color w:val="000000"/>
          <w:sz w:val="28"/>
        </w:rPr>
        <w:t>
       (Тақ бетi)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Депонирлеу туралы өтiнiштiң түскен күнi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Қайдан келіп түсті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Депонирлеуге кiм рұқсат берді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Микроорганизм штамының биноминалды атауы және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Келiп түскен сыйымдылықтар (шыны түтіктер, ампулалар)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Микроорганизм штамының ерекшелiктерi (мақсаты)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(Жұп бетi)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Микроорганизм штамының өмiршеңдiгі тексерілген күні мен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Депонирлеу туралы куәлiктің берілген күнi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Коллекциялық микроорганизм штамының паспорты берілген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Коллекцияға берілген микроорганизм штамының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237" w:id="228"/>
    <w:p>
      <w:pPr>
        <w:spacing w:after="0"/>
        <w:ind w:left="0"/>
        <w:jc w:val="both"/>
      </w:pPr>
      <w:r>
        <w:rPr>
          <w:rFonts w:ascii="Times New Roman"/>
          <w:b w:val="false"/>
          <w:i w:val="false"/>
          <w:color w:val="000000"/>
          <w:sz w:val="28"/>
        </w:rPr>
        <w:t>
      Ескертпе:</w:t>
      </w:r>
    </w:p>
    <w:bookmarkEnd w:id="228"/>
    <w:p>
      <w:pPr>
        <w:spacing w:after="0"/>
        <w:ind w:left="0"/>
        <w:jc w:val="both"/>
      </w:pPr>
      <w:r>
        <w:rPr>
          <w:rFonts w:ascii="Times New Roman"/>
          <w:b w:val="false"/>
          <w:i w:val="false"/>
          <w:color w:val="000000"/>
          <w:sz w:val="28"/>
        </w:rPr>
        <w:t>
      4-бағанда – депонирлеуге кiм рұқсат бердi, тегі, аты, әкесінің аты (бар болса), лауазымы.</w:t>
      </w:r>
    </w:p>
    <w:p>
      <w:pPr>
        <w:spacing w:after="0"/>
        <w:ind w:left="0"/>
        <w:jc w:val="both"/>
      </w:pPr>
      <w:r>
        <w:rPr>
          <w:rFonts w:ascii="Times New Roman"/>
          <w:b w:val="false"/>
          <w:i w:val="false"/>
          <w:color w:val="000000"/>
          <w:sz w:val="28"/>
        </w:rPr>
        <w:t>
      7-бағанда – микроорганизм штамының мақсаты көрсетiледi – мұражайлық, сақтауға, эпизоотиялық, типтiк, вакциналық.</w:t>
      </w:r>
    </w:p>
    <w:p>
      <w:pPr>
        <w:spacing w:after="0"/>
        <w:ind w:left="0"/>
        <w:jc w:val="both"/>
      </w:pPr>
      <w:r>
        <w:rPr>
          <w:rFonts w:ascii="Times New Roman"/>
          <w:b w:val="false"/>
          <w:i w:val="false"/>
          <w:color w:val="000000"/>
          <w:sz w:val="28"/>
        </w:rPr>
        <w:t>
      11-бағанда – коллекцияның микроорганизм штамы паспортының берiлген нөмірi көрсетiледi.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ұлттық</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239" w:id="229"/>
    <w:p>
      <w:pPr>
        <w:spacing w:after="0"/>
        <w:ind w:left="0"/>
        <w:jc w:val="left"/>
      </w:pPr>
      <w:r>
        <w:rPr>
          <w:rFonts w:ascii="Times New Roman"/>
          <w:b/>
          <w:i w:val="false"/>
          <w:color w:val="000000"/>
        </w:rPr>
        <w:t xml:space="preserve"> Микроорганизм штамының қозғалысын есепке алу нысаны</w:t>
      </w:r>
    </w:p>
    <w:bookmarkEnd w:id="229"/>
    <w:p>
      <w:pPr>
        <w:spacing w:after="0"/>
        <w:ind w:left="0"/>
        <w:jc w:val="both"/>
      </w:pPr>
      <w:r>
        <w:rPr>
          <w:rFonts w:ascii="Times New Roman"/>
          <w:b w:val="false"/>
          <w:i w:val="false"/>
          <w:color w:val="000000"/>
          <w:sz w:val="28"/>
        </w:rPr>
        <w:t xml:space="preserve">
      (Тақ бетi)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түскен/ұлттық коллекцияға орналастырылған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 штамының атауы,</w:t>
            </w:r>
          </w:p>
          <w:p>
            <w:pPr>
              <w:spacing w:after="20"/>
              <w:ind w:left="20"/>
              <w:jc w:val="both"/>
            </w:pPr>
            <w:r>
              <w:rPr>
                <w:rFonts w:ascii="Times New Roman"/>
                <w:b w:val="false"/>
                <w:i w:val="false"/>
                <w:color w:val="000000"/>
                <w:sz w:val="20"/>
              </w:rPr>
              <w:t>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 штамының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Кабылдаған адамның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коллекциядан алынған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(Жұп бетi)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микроорганизм штамдарының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мақсаты, рұқсат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 штамдарын алған жауапты орындаушының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коллекцияны күтіп-бағуға жауапты адамның Т.А.Ә. және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ұлттық</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241" w:id="230"/>
    <w:p>
      <w:pPr>
        <w:spacing w:after="0"/>
        <w:ind w:left="0"/>
        <w:jc w:val="left"/>
      </w:pPr>
      <w:r>
        <w:rPr>
          <w:rFonts w:ascii="Times New Roman"/>
          <w:b/>
          <w:i w:val="false"/>
          <w:color w:val="000000"/>
        </w:rPr>
        <w:t xml:space="preserve"> Микроорганизм штамын депонирлеу туралы куәлік</w:t>
      </w:r>
    </w:p>
    <w:bookmarkEnd w:id="230"/>
    <w:p>
      <w:pPr>
        <w:spacing w:after="0"/>
        <w:ind w:left="0"/>
        <w:jc w:val="both"/>
      </w:pPr>
      <w:r>
        <w:rPr>
          <w:rFonts w:ascii="Times New Roman"/>
          <w:b w:val="false"/>
          <w:i w:val="false"/>
          <w:color w:val="000000"/>
          <w:sz w:val="28"/>
        </w:rPr>
        <w:t>
      20___жылғы "___"________ № ___________</w:t>
      </w:r>
    </w:p>
    <w:p>
      <w:pPr>
        <w:spacing w:after="0"/>
        <w:ind w:left="0"/>
        <w:jc w:val="both"/>
      </w:pPr>
      <w:r>
        <w:rPr>
          <w:rFonts w:ascii="Times New Roman"/>
          <w:b w:val="false"/>
          <w:i w:val="false"/>
          <w:color w:val="000000"/>
          <w:sz w:val="28"/>
        </w:rPr>
        <w:t>
      Депозитор______________________________________________________</w:t>
      </w:r>
    </w:p>
    <w:p>
      <w:pPr>
        <w:spacing w:after="0"/>
        <w:ind w:left="0"/>
        <w:jc w:val="both"/>
      </w:pPr>
      <w:r>
        <w:rPr>
          <w:rFonts w:ascii="Times New Roman"/>
          <w:b w:val="false"/>
          <w:i w:val="false"/>
          <w:color w:val="000000"/>
          <w:sz w:val="28"/>
        </w:rPr>
        <w:t>
      (жеке тұлға үшін – тегі, аты, әкесінің аты (бар болса), тұрғылықты жері;</w:t>
      </w:r>
    </w:p>
    <w:p>
      <w:pPr>
        <w:spacing w:after="0"/>
        <w:ind w:left="0"/>
        <w:jc w:val="both"/>
      </w:pPr>
      <w:r>
        <w:rPr>
          <w:rFonts w:ascii="Times New Roman"/>
          <w:b w:val="false"/>
          <w:i w:val="false"/>
          <w:color w:val="000000"/>
          <w:sz w:val="28"/>
        </w:rPr>
        <w:t>
      заңды тұлға үшін – атауы, орналасқан жері (заңды мекенжайы)</w:t>
      </w:r>
    </w:p>
    <w:p>
      <w:pPr>
        <w:spacing w:after="0"/>
        <w:ind w:left="0"/>
        <w:jc w:val="both"/>
      </w:pPr>
      <w:r>
        <w:rPr>
          <w:rFonts w:ascii="Times New Roman"/>
          <w:b w:val="false"/>
          <w:i w:val="false"/>
          <w:color w:val="000000"/>
          <w:sz w:val="28"/>
        </w:rPr>
        <w:t>
      1. Микроорганизм штамының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(атауы, коллекциялық нөмірі)</w:t>
      </w:r>
    </w:p>
    <w:p>
      <w:pPr>
        <w:spacing w:after="0"/>
        <w:ind w:left="0"/>
        <w:jc w:val="both"/>
      </w:pPr>
      <w:r>
        <w:rPr>
          <w:rFonts w:ascii="Times New Roman"/>
          <w:b w:val="false"/>
          <w:i w:val="false"/>
          <w:color w:val="000000"/>
          <w:sz w:val="28"/>
        </w:rPr>
        <w:t>
      2. Микроорганизм штамының ғылыми сипаттамасы және (немесе)</w:t>
      </w:r>
    </w:p>
    <w:p>
      <w:pPr>
        <w:spacing w:after="0"/>
        <w:ind w:left="0"/>
        <w:jc w:val="both"/>
      </w:pPr>
      <w:r>
        <w:rPr>
          <w:rFonts w:ascii="Times New Roman"/>
          <w:b w:val="false"/>
          <w:i w:val="false"/>
          <w:color w:val="000000"/>
          <w:sz w:val="28"/>
        </w:rPr>
        <w:t>
      таксономиялық анықтамасы, туыстастығы ___________________________</w:t>
      </w:r>
    </w:p>
    <w:p>
      <w:pPr>
        <w:spacing w:after="0"/>
        <w:ind w:left="0"/>
        <w:jc w:val="both"/>
      </w:pPr>
      <w:r>
        <w:rPr>
          <w:rFonts w:ascii="Times New Roman"/>
          <w:b w:val="false"/>
          <w:i w:val="false"/>
          <w:color w:val="000000"/>
          <w:sz w:val="28"/>
        </w:rPr>
        <w:t>
      тегі:____________________________________________________________</w:t>
      </w:r>
    </w:p>
    <w:p>
      <w:pPr>
        <w:spacing w:after="0"/>
        <w:ind w:left="0"/>
        <w:jc w:val="both"/>
      </w:pPr>
      <w:r>
        <w:rPr>
          <w:rFonts w:ascii="Times New Roman"/>
          <w:b w:val="false"/>
          <w:i w:val="false"/>
          <w:color w:val="000000"/>
          <w:sz w:val="28"/>
        </w:rPr>
        <w:t>
      түрі:____________________________________________________________</w:t>
      </w:r>
    </w:p>
    <w:p>
      <w:pPr>
        <w:spacing w:after="0"/>
        <w:ind w:left="0"/>
        <w:jc w:val="both"/>
      </w:pPr>
      <w:r>
        <w:rPr>
          <w:rFonts w:ascii="Times New Roman"/>
          <w:b w:val="false"/>
          <w:i w:val="false"/>
          <w:color w:val="000000"/>
          <w:sz w:val="28"/>
        </w:rPr>
        <w:t>
      1-тармақта аталған микроорганизм штамы мынаны қамтитын депонирлеу</w:t>
      </w:r>
    </w:p>
    <w:p>
      <w:pPr>
        <w:spacing w:after="0"/>
        <w:ind w:left="0"/>
        <w:jc w:val="both"/>
      </w:pPr>
      <w:r>
        <w:rPr>
          <w:rFonts w:ascii="Times New Roman"/>
          <w:b w:val="false"/>
          <w:i w:val="false"/>
          <w:color w:val="000000"/>
          <w:sz w:val="28"/>
        </w:rPr>
        <w:t>
      туралы өтінішпен бірге жүрді: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7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Паспорты</w:t>
      </w:r>
    </w:p>
    <w:p>
      <w:pPr>
        <w:spacing w:after="0"/>
        <w:ind w:left="0"/>
        <w:jc w:val="both"/>
      </w:pPr>
      <w:r>
        <w:rPr>
          <w:rFonts w:ascii="Times New Roman"/>
          <w:b w:val="false"/>
          <w:i w:val="false"/>
          <w:color w:val="000000"/>
          <w:sz w:val="28"/>
        </w:rPr>
        <w:t>
      3. Осы арқылы алу және қабылдау 1-тармақта аталған микроорганизм штамы</w:t>
      </w:r>
    </w:p>
    <w:p>
      <w:pPr>
        <w:spacing w:after="0"/>
        <w:ind w:left="0"/>
        <w:jc w:val="both"/>
      </w:pPr>
      <w:r>
        <w:rPr>
          <w:rFonts w:ascii="Times New Roman"/>
          <w:b w:val="false"/>
          <w:i w:val="false"/>
          <w:color w:val="000000"/>
          <w:sz w:val="28"/>
        </w:rPr>
        <w:t>
      сақтау мақсатында депонирленгенін бекітеді</w:t>
      </w:r>
    </w:p>
    <w:p>
      <w:pPr>
        <w:spacing w:after="0"/>
        <w:ind w:left="0"/>
        <w:jc w:val="both"/>
      </w:pPr>
      <w:r>
        <w:rPr>
          <w:rFonts w:ascii="Times New Roman"/>
          <w:b w:val="false"/>
          <w:i w:val="false"/>
          <w:color w:val="000000"/>
          <w:sz w:val="28"/>
        </w:rPr>
        <w:t>
      4. Депонирлеу күні __________________________________________________</w:t>
      </w:r>
    </w:p>
    <w:p>
      <w:pPr>
        <w:spacing w:after="0"/>
        <w:ind w:left="0"/>
        <w:jc w:val="both"/>
      </w:pPr>
      <w:r>
        <w:rPr>
          <w:rFonts w:ascii="Times New Roman"/>
          <w:b w:val="false"/>
          <w:i w:val="false"/>
          <w:color w:val="000000"/>
          <w:sz w:val="28"/>
        </w:rPr>
        <w:t>
      5. Ұйым____________________________________________________________</w:t>
      </w:r>
    </w:p>
    <w:p>
      <w:pPr>
        <w:spacing w:after="0"/>
        <w:ind w:left="0"/>
        <w:jc w:val="both"/>
      </w:pPr>
      <w:r>
        <w:rPr>
          <w:rFonts w:ascii="Times New Roman"/>
          <w:b w:val="false"/>
          <w:i w:val="false"/>
          <w:color w:val="000000"/>
          <w:sz w:val="28"/>
        </w:rPr>
        <w:t>
      Зертхана меңгерушісі:  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ұлттық</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243" w:id="231"/>
    <w:p>
      <w:pPr>
        <w:spacing w:after="0"/>
        <w:ind w:left="0"/>
        <w:jc w:val="left"/>
      </w:pPr>
      <w:r>
        <w:rPr>
          <w:rFonts w:ascii="Times New Roman"/>
          <w:b/>
          <w:i w:val="false"/>
          <w:color w:val="000000"/>
        </w:rPr>
        <w:t xml:space="preserve"> Микроорганизм штамын депонирлеу туралы өтініш</w:t>
      </w:r>
    </w:p>
    <w:bookmarkEnd w:id="231"/>
    <w:p>
      <w:pPr>
        <w:spacing w:after="0"/>
        <w:ind w:left="0"/>
        <w:jc w:val="both"/>
      </w:pPr>
      <w:r>
        <w:rPr>
          <w:rFonts w:ascii="Times New Roman"/>
          <w:b w:val="false"/>
          <w:i w:val="false"/>
          <w:color w:val="000000"/>
          <w:sz w:val="28"/>
        </w:rPr>
        <w:t>
      Депозитор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микроорганизм штамын депонирлеуді жүзеге асыруды сұрайды.</w:t>
      </w:r>
    </w:p>
    <w:p>
      <w:pPr>
        <w:spacing w:after="0"/>
        <w:ind w:left="0"/>
        <w:jc w:val="both"/>
      </w:pPr>
      <w:r>
        <w:rPr>
          <w:rFonts w:ascii="Times New Roman"/>
          <w:b w:val="false"/>
          <w:i w:val="false"/>
          <w:color w:val="000000"/>
          <w:sz w:val="28"/>
        </w:rPr>
        <w:t>
      1. Жеке сәйкестендіру нөмірі/бизнес-сәйкестендіру нөмірі_____________</w:t>
      </w:r>
    </w:p>
    <w:p>
      <w:pPr>
        <w:spacing w:after="0"/>
        <w:ind w:left="0"/>
        <w:jc w:val="both"/>
      </w:pPr>
      <w:r>
        <w:rPr>
          <w:rFonts w:ascii="Times New Roman"/>
          <w:b w:val="false"/>
          <w:i w:val="false"/>
          <w:color w:val="000000"/>
          <w:sz w:val="28"/>
        </w:rPr>
        <w:t>
      2. Тұрғылықты және тіркелген мекенжайы/орналасқан мекенжайы (заңды  мекенжайы)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(индекс, қала (облыс), аудан, көше, үйдің (кеңсенің) нөмірі)</w:t>
      </w:r>
    </w:p>
    <w:p>
      <w:pPr>
        <w:spacing w:after="0"/>
        <w:ind w:left="0"/>
        <w:jc w:val="both"/>
      </w:pPr>
      <w:r>
        <w:rPr>
          <w:rFonts w:ascii="Times New Roman"/>
          <w:b w:val="false"/>
          <w:i w:val="false"/>
          <w:color w:val="000000"/>
          <w:sz w:val="28"/>
        </w:rPr>
        <w:t>
      3. Байланыс телефондары (факс нөмірі): ____________________________</w:t>
      </w:r>
    </w:p>
    <w:p>
      <w:pPr>
        <w:spacing w:after="0"/>
        <w:ind w:left="0"/>
        <w:jc w:val="both"/>
      </w:pPr>
      <w:r>
        <w:rPr>
          <w:rFonts w:ascii="Times New Roman"/>
          <w:b w:val="false"/>
          <w:i w:val="false"/>
          <w:color w:val="000000"/>
          <w:sz w:val="28"/>
        </w:rPr>
        <w:t>
      4. Өтінішке мынадай құжаттар қоса беріледі:_________________________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(қолы)</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ұлттық</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245" w:id="232"/>
    <w:p>
      <w:pPr>
        <w:spacing w:after="0"/>
        <w:ind w:left="0"/>
        <w:jc w:val="left"/>
      </w:pPr>
      <w:r>
        <w:rPr>
          <w:rFonts w:ascii="Times New Roman"/>
          <w:b/>
          <w:i w:val="false"/>
          <w:color w:val="000000"/>
        </w:rPr>
        <w:t xml:space="preserve"> Микроорганизм штамын сақтау картасы</w:t>
      </w:r>
    </w:p>
    <w:bookmarkEnd w:id="232"/>
    <w:p>
      <w:pPr>
        <w:spacing w:after="0"/>
        <w:ind w:left="0"/>
        <w:jc w:val="both"/>
      </w:pPr>
      <w:r>
        <w:rPr>
          <w:rFonts w:ascii="Times New Roman"/>
          <w:b w:val="false"/>
          <w:i w:val="false"/>
          <w:color w:val="000000"/>
          <w:sz w:val="28"/>
        </w:rPr>
        <w:t>
      Коллекциялық/тіркеу нөмірі __________________________________________</w:t>
      </w:r>
    </w:p>
    <w:p>
      <w:pPr>
        <w:spacing w:after="0"/>
        <w:ind w:left="0"/>
        <w:jc w:val="both"/>
      </w:pPr>
      <w:r>
        <w:rPr>
          <w:rFonts w:ascii="Times New Roman"/>
          <w:b w:val="false"/>
          <w:i w:val="false"/>
          <w:color w:val="000000"/>
          <w:sz w:val="28"/>
        </w:rPr>
        <w:t>
      Микроорганизм штамын консервациялау және сақтау, қоректік ортада сақтау: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Алдын ала культивациялау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аэрация, себу әдісі (сызықша, шаншу), жасы (өсу фазасы), қозғалыссыз жасушалар спораларының пайда болуын ынталандырушы жағдайлар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себудің ұсынылатын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Өміршеңдікті сақтаудың барынша көп ұзақтығы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қасиеттердің өзгеруі</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Минералды майда сақтау: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Алдын ала культивациялау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аэрация, себу әдісі (сызықша, шаншу), жасы (өсу фазасы), қозғалыссыз жасушалар спораларының пайда болуын ынталандырушы жағдайлар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температурасы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себудің ұсынылатын мерзімдері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Өміршеңдікті сақтаудың барынша көп ұзақтығы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қасиеттердің өзгеруі</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Суда немесе сулы ерітінділерде сақтау: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Алдын ала культивациялау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аэрация, себу әдісі (сызықша, шаншу), жасы (өсу фазасы), қозғалыссыз жасушалар спораларының пайда болуын ынталандырушы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температурасы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себудің ұсынылатын мерзімдері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Өміршеңдікті сақтаудың барынша көп ұзақтығы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қасиеттердің өзгеруі</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Лиофилизацияланған (l-кептірілген) күйде сақтау: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Алдын ала культивациялау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Лиофилизациялау (L-кептіру)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Сақтау температурасы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температура,аэрация, жасы (өсу фазасы),</w:t>
            </w:r>
          </w:p>
          <w:p>
            <w:pPr>
              <w:spacing w:after="20"/>
              <w:ind w:left="20"/>
              <w:jc w:val="both"/>
            </w:pPr>
            <w:r>
              <w:rPr>
                <w:rFonts w:ascii="Times New Roman"/>
                <w:b w:val="false"/>
                <w:i w:val="false"/>
                <w:color w:val="000000"/>
                <w:sz w:val="20"/>
              </w:rPr>
              <w:t>
қозғалыссыз жасушалар спораларының пайда болуын ынталандырушы жағдайлар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ортасы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 шоғырлануы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Эквилибрация уақыты мен температурасы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себудің ұсынылатын мерзімдері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Лиофилизация (L- кептіру) режимі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ылғалдылық</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Төмен (Цельсий бойынша минус 20 градустан Цельсий бойынша 90 градусқа дейін) және өте төмен температурада (сұйық азот пен оның буларында) сақтау: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Алдын ала культивациялау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Консервациялау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температура, аэрация, жасы (өсу фазасы), споралардың пайда болуын ынталандырушы жағдайлар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Консервациялауға арналған материал: суспензия агар блоктары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Криопротектор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 шоғырлануы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Эквилибрация уақыты мен температурасы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себудің ұсынылатын мерзімдері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 режимі</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ұлттық</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ұйымның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 "___"____________</w:t>
            </w:r>
          </w:p>
        </w:tc>
      </w:tr>
    </w:tbl>
    <w:bookmarkStart w:name="z248" w:id="233"/>
    <w:p>
      <w:pPr>
        <w:spacing w:after="0"/>
        <w:ind w:left="0"/>
        <w:jc w:val="left"/>
      </w:pPr>
      <w:r>
        <w:rPr>
          <w:rFonts w:ascii="Times New Roman"/>
          <w:b/>
          <w:i w:val="false"/>
          <w:color w:val="000000"/>
        </w:rPr>
        <w:t xml:space="preserve"> Коллекциялық микроорганизм штамының  ПАСПОРТЫ</w:t>
      </w:r>
    </w:p>
    <w:bookmarkEnd w:id="233"/>
    <w:p>
      <w:pPr>
        <w:spacing w:after="0"/>
        <w:ind w:left="0"/>
        <w:jc w:val="both"/>
      </w:pPr>
      <w:r>
        <w:rPr>
          <w:rFonts w:ascii="Times New Roman"/>
          <w:b w:val="false"/>
          <w:i w:val="false"/>
          <w:color w:val="000000"/>
          <w:sz w:val="28"/>
        </w:rPr>
        <w:t>
      Микроорганизм штамының коллекциялық нөмірі:   Депонирленген күні:</w:t>
      </w:r>
    </w:p>
    <w:p>
      <w:pPr>
        <w:spacing w:after="0"/>
        <w:ind w:left="0"/>
        <w:jc w:val="both"/>
      </w:pPr>
      <w:r>
        <w:rPr>
          <w:rFonts w:ascii="Times New Roman"/>
          <w:b w:val="false"/>
          <w:i w:val="false"/>
          <w:color w:val="000000"/>
          <w:sz w:val="28"/>
        </w:rPr>
        <w:t>
      1. Өсіріндінің түрлік атауы:</w:t>
      </w:r>
    </w:p>
    <w:p>
      <w:pPr>
        <w:spacing w:after="0"/>
        <w:ind w:left="0"/>
        <w:jc w:val="both"/>
      </w:pPr>
      <w:r>
        <w:rPr>
          <w:rFonts w:ascii="Times New Roman"/>
          <w:b w:val="false"/>
          <w:i w:val="false"/>
          <w:color w:val="000000"/>
          <w:sz w:val="28"/>
        </w:rPr>
        <w:t xml:space="preserve">
      2. Микроорганизм штамының нөмірі және атауы: </w:t>
      </w:r>
    </w:p>
    <w:p>
      <w:pPr>
        <w:spacing w:after="0"/>
        <w:ind w:left="0"/>
        <w:jc w:val="both"/>
      </w:pPr>
      <w:r>
        <w:rPr>
          <w:rFonts w:ascii="Times New Roman"/>
          <w:b w:val="false"/>
          <w:i w:val="false"/>
          <w:color w:val="000000"/>
          <w:sz w:val="28"/>
        </w:rPr>
        <w:t>
      3. Штамды кім, қашан және қандай жануар түрінен бөлді:</w:t>
      </w:r>
    </w:p>
    <w:p>
      <w:pPr>
        <w:spacing w:after="0"/>
        <w:ind w:left="0"/>
        <w:jc w:val="both"/>
      </w:pPr>
      <w:r>
        <w:rPr>
          <w:rFonts w:ascii="Times New Roman"/>
          <w:b w:val="false"/>
          <w:i w:val="false"/>
          <w:color w:val="000000"/>
          <w:sz w:val="28"/>
        </w:rPr>
        <w:t>
      4. Бұл микроорганизм штамын кім (Т.А.Ә.), қайда (ұйым және оның мекенжайы) және қашан анықтады:</w:t>
      </w:r>
    </w:p>
    <w:p>
      <w:pPr>
        <w:spacing w:after="0"/>
        <w:ind w:left="0"/>
        <w:jc w:val="both"/>
      </w:pPr>
      <w:r>
        <w:rPr>
          <w:rFonts w:ascii="Times New Roman"/>
          <w:b w:val="false"/>
          <w:i w:val="false"/>
          <w:color w:val="000000"/>
          <w:sz w:val="28"/>
        </w:rPr>
        <w:t>
      5. Анықтағышқа библиографиялық сілтеме:</w:t>
      </w:r>
    </w:p>
    <w:p>
      <w:pPr>
        <w:spacing w:after="0"/>
        <w:ind w:left="0"/>
        <w:jc w:val="both"/>
      </w:pPr>
      <w:r>
        <w:rPr>
          <w:rFonts w:ascii="Times New Roman"/>
          <w:b w:val="false"/>
          <w:i w:val="false"/>
          <w:color w:val="000000"/>
          <w:sz w:val="28"/>
        </w:rPr>
        <w:t>
      6. Микроорганизм штамының өсірінділік-морфологиялық және биохимиялық ерекшеліктері:</w:t>
      </w:r>
    </w:p>
    <w:p>
      <w:pPr>
        <w:spacing w:after="0"/>
        <w:ind w:left="0"/>
        <w:jc w:val="both"/>
      </w:pPr>
      <w:r>
        <w:rPr>
          <w:rFonts w:ascii="Times New Roman"/>
          <w:b w:val="false"/>
          <w:i w:val="false"/>
          <w:color w:val="000000"/>
          <w:sz w:val="28"/>
        </w:rPr>
        <w:t>
      7. Серологиялық қасиеттері:</w:t>
      </w:r>
    </w:p>
    <w:p>
      <w:pPr>
        <w:spacing w:after="0"/>
        <w:ind w:left="0"/>
        <w:jc w:val="both"/>
      </w:pPr>
      <w:r>
        <w:rPr>
          <w:rFonts w:ascii="Times New Roman"/>
          <w:b w:val="false"/>
          <w:i w:val="false"/>
          <w:color w:val="000000"/>
          <w:sz w:val="28"/>
        </w:rPr>
        <w:t>
      8. Зертханалық жануарлардағы биологиялық қасиеттері (патогендігі):</w:t>
      </w:r>
    </w:p>
    <w:p>
      <w:pPr>
        <w:spacing w:after="0"/>
        <w:ind w:left="0"/>
        <w:jc w:val="both"/>
      </w:pPr>
      <w:r>
        <w:rPr>
          <w:rFonts w:ascii="Times New Roman"/>
          <w:b w:val="false"/>
          <w:i w:val="false"/>
          <w:color w:val="000000"/>
          <w:sz w:val="28"/>
        </w:rPr>
        <w:t>
      9. Микроорганизм штамын қолдану саласы:</w:t>
      </w:r>
    </w:p>
    <w:p>
      <w:pPr>
        <w:spacing w:after="0"/>
        <w:ind w:left="0"/>
        <w:jc w:val="both"/>
      </w:pPr>
      <w:r>
        <w:rPr>
          <w:rFonts w:ascii="Times New Roman"/>
          <w:b w:val="false"/>
          <w:i w:val="false"/>
          <w:color w:val="000000"/>
          <w:sz w:val="28"/>
        </w:rPr>
        <w:t>
      10. Микроорганизм штамын ұзақ сақтау тәсілі, шарттары және оған арналған орталардың құрамы:</w:t>
      </w:r>
    </w:p>
    <w:p>
      <w:pPr>
        <w:spacing w:after="0"/>
        <w:ind w:left="0"/>
        <w:jc w:val="both"/>
      </w:pPr>
      <w:r>
        <w:rPr>
          <w:rFonts w:ascii="Times New Roman"/>
          <w:b w:val="false"/>
          <w:i w:val="false"/>
          <w:color w:val="000000"/>
          <w:sz w:val="28"/>
        </w:rPr>
        <w:t>
      11. Микроорганизм штамын көбейтуге арналған ортаның тәсілі, шарттары және құрамы:</w:t>
      </w:r>
    </w:p>
    <w:p>
      <w:pPr>
        <w:spacing w:after="0"/>
        <w:ind w:left="0"/>
        <w:jc w:val="both"/>
      </w:pPr>
      <w:r>
        <w:rPr>
          <w:rFonts w:ascii="Times New Roman"/>
          <w:b w:val="false"/>
          <w:i w:val="false"/>
          <w:color w:val="000000"/>
          <w:sz w:val="28"/>
        </w:rPr>
        <w:t>
      12. Ферментациялауға арналған жағдайлар және ортаның құрамы:</w:t>
      </w:r>
    </w:p>
    <w:p>
      <w:pPr>
        <w:spacing w:after="0"/>
        <w:ind w:left="0"/>
        <w:jc w:val="both"/>
      </w:pPr>
      <w:r>
        <w:rPr>
          <w:rFonts w:ascii="Times New Roman"/>
          <w:b w:val="false"/>
          <w:i w:val="false"/>
          <w:color w:val="000000"/>
          <w:sz w:val="28"/>
        </w:rPr>
        <w:t>
      13. Микроорганизм штамының генетикалық ерекшеліктері (антибиотиктерге, фагтарға төзімділігі, және т. б.):</w:t>
      </w:r>
    </w:p>
    <w:p>
      <w:pPr>
        <w:spacing w:after="0"/>
        <w:ind w:left="0"/>
        <w:jc w:val="both"/>
      </w:pPr>
      <w:r>
        <w:rPr>
          <w:rFonts w:ascii="Times New Roman"/>
          <w:b w:val="false"/>
          <w:i w:val="false"/>
          <w:color w:val="000000"/>
          <w:sz w:val="28"/>
        </w:rPr>
        <w:t>
      14. Микроорганизм штамы (иә, жоқ): зоопатогенді ме? фитопатогенді ме? - басқа себептер бойынша қауіп төндіре ме? _ егер "иә" болса, түсіндіріңіз:</w:t>
      </w:r>
    </w:p>
    <w:p>
      <w:pPr>
        <w:spacing w:after="0"/>
        <w:ind w:left="0"/>
        <w:jc w:val="both"/>
      </w:pPr>
      <w:r>
        <w:rPr>
          <w:rFonts w:ascii="Times New Roman"/>
          <w:b w:val="false"/>
          <w:i w:val="false"/>
          <w:color w:val="000000"/>
          <w:sz w:val="28"/>
        </w:rPr>
        <w:t>
      15. Депонирлеу себептері:</w:t>
      </w:r>
    </w:p>
    <w:p>
      <w:pPr>
        <w:spacing w:after="0"/>
        <w:ind w:left="0"/>
        <w:jc w:val="both"/>
      </w:pPr>
      <w:r>
        <w:rPr>
          <w:rFonts w:ascii="Times New Roman"/>
          <w:b w:val="false"/>
          <w:i w:val="false"/>
          <w:color w:val="000000"/>
          <w:sz w:val="28"/>
        </w:rPr>
        <w:t>
      а) үлгілерді сақтау және беру мақсатында:</w:t>
      </w:r>
    </w:p>
    <w:p>
      <w:pPr>
        <w:spacing w:after="0"/>
        <w:ind w:left="0"/>
        <w:jc w:val="both"/>
      </w:pPr>
      <w:r>
        <w:rPr>
          <w:rFonts w:ascii="Times New Roman"/>
          <w:b w:val="false"/>
          <w:i w:val="false"/>
          <w:color w:val="000000"/>
          <w:sz w:val="28"/>
        </w:rPr>
        <w:t>
      б) өнертабысқа өтінім беру мақсатында:</w:t>
      </w:r>
    </w:p>
    <w:p>
      <w:pPr>
        <w:spacing w:after="0"/>
        <w:ind w:left="0"/>
        <w:jc w:val="both"/>
      </w:pPr>
      <w:r>
        <w:rPr>
          <w:rFonts w:ascii="Times New Roman"/>
          <w:b w:val="false"/>
          <w:i w:val="false"/>
          <w:color w:val="000000"/>
          <w:sz w:val="28"/>
        </w:rPr>
        <w:t>
      16. Автор микроорганизм штамына сұрау салулар туралы хабарлауды сұрайды (иә, жоқ):</w:t>
      </w:r>
    </w:p>
    <w:p>
      <w:pPr>
        <w:spacing w:after="0"/>
        <w:ind w:left="0"/>
        <w:jc w:val="both"/>
      </w:pPr>
      <w:r>
        <w:rPr>
          <w:rFonts w:ascii="Times New Roman"/>
          <w:b w:val="false"/>
          <w:i w:val="false"/>
          <w:color w:val="000000"/>
          <w:sz w:val="28"/>
        </w:rPr>
        <w:t>
      17. Депозитор деректері:</w:t>
      </w:r>
    </w:p>
    <w:p>
      <w:pPr>
        <w:spacing w:after="0"/>
        <w:ind w:left="0"/>
        <w:jc w:val="both"/>
      </w:pPr>
      <w:r>
        <w:rPr>
          <w:rFonts w:ascii="Times New Roman"/>
          <w:b w:val="false"/>
          <w:i w:val="false"/>
          <w:color w:val="000000"/>
          <w:sz w:val="28"/>
        </w:rPr>
        <w:t>
      Микроорганизм штамы алынған ұйымның атауы:</w:t>
      </w:r>
    </w:p>
    <w:p>
      <w:pPr>
        <w:spacing w:after="0"/>
        <w:ind w:left="0"/>
        <w:jc w:val="both"/>
      </w:pPr>
      <w:r>
        <w:rPr>
          <w:rFonts w:ascii="Times New Roman"/>
          <w:b w:val="false"/>
          <w:i w:val="false"/>
          <w:color w:val="000000"/>
          <w:sz w:val="28"/>
        </w:rPr>
        <w:t>
      Авторы немесе авторлық ұжым:</w:t>
      </w:r>
    </w:p>
    <w:p>
      <w:pPr>
        <w:spacing w:after="0"/>
        <w:ind w:left="0"/>
        <w:jc w:val="both"/>
      </w:pPr>
      <w:r>
        <w:rPr>
          <w:rFonts w:ascii="Times New Roman"/>
          <w:b w:val="false"/>
          <w:i w:val="false"/>
          <w:color w:val="000000"/>
          <w:sz w:val="28"/>
        </w:rPr>
        <w:t>
      Депозитордың мекенжайы, факсы, телетайпы, телефоны:</w:t>
      </w:r>
    </w:p>
    <w:p>
      <w:pPr>
        <w:spacing w:after="0"/>
        <w:ind w:left="0"/>
        <w:jc w:val="both"/>
      </w:pPr>
      <w:r>
        <w:rPr>
          <w:rFonts w:ascii="Times New Roman"/>
          <w:b w:val="false"/>
          <w:i w:val="false"/>
          <w:color w:val="000000"/>
          <w:sz w:val="28"/>
        </w:rPr>
        <w:t>
      Патент ұстаушы туралы мәліметтер:</w:t>
      </w:r>
    </w:p>
    <w:p>
      <w:pPr>
        <w:spacing w:after="0"/>
        <w:ind w:left="0"/>
        <w:jc w:val="both"/>
      </w:pPr>
      <w:r>
        <w:rPr>
          <w:rFonts w:ascii="Times New Roman"/>
          <w:b w:val="false"/>
          <w:i w:val="false"/>
          <w:color w:val="000000"/>
          <w:sz w:val="28"/>
        </w:rPr>
        <w:t>
      Берілген өтінім _________№ __________бастап_________</w:t>
      </w:r>
    </w:p>
    <w:p>
      <w:pPr>
        <w:spacing w:after="0"/>
        <w:ind w:left="0"/>
        <w:jc w:val="both"/>
      </w:pPr>
      <w:r>
        <w:rPr>
          <w:rFonts w:ascii="Times New Roman"/>
          <w:b w:val="false"/>
          <w:i w:val="false"/>
          <w:color w:val="000000"/>
          <w:sz w:val="28"/>
        </w:rPr>
        <w:t>
      Патент _______________№ __________бастап_________</w:t>
      </w:r>
    </w:p>
    <w:p>
      <w:pPr>
        <w:spacing w:after="0"/>
        <w:ind w:left="0"/>
        <w:jc w:val="both"/>
      </w:pPr>
      <w:r>
        <w:rPr>
          <w:rFonts w:ascii="Times New Roman"/>
          <w:b w:val="false"/>
          <w:i w:val="false"/>
          <w:color w:val="000000"/>
          <w:sz w:val="28"/>
        </w:rPr>
        <w:t>
      Адресат және оның координаттары: ________________________</w:t>
      </w:r>
    </w:p>
    <w:p>
      <w:pPr>
        <w:spacing w:after="0"/>
        <w:ind w:left="0"/>
        <w:jc w:val="both"/>
      </w:pPr>
      <w:r>
        <w:rPr>
          <w:rFonts w:ascii="Times New Roman"/>
          <w:b w:val="false"/>
          <w:i w:val="false"/>
          <w:color w:val="000000"/>
          <w:sz w:val="28"/>
        </w:rPr>
        <w:t>
      Басшы __________ _____________________</w:t>
      </w:r>
    </w:p>
    <w:p>
      <w:pPr>
        <w:spacing w:after="0"/>
        <w:ind w:left="0"/>
        <w:jc w:val="both"/>
      </w:pPr>
      <w:r>
        <w:rPr>
          <w:rFonts w:ascii="Times New Roman"/>
          <w:b w:val="false"/>
          <w:i w:val="false"/>
          <w:color w:val="000000"/>
          <w:sz w:val="28"/>
        </w:rPr>
        <w:t xml:space="preserve">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ұлттық</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250" w:id="234"/>
    <w:p>
      <w:pPr>
        <w:spacing w:after="0"/>
        <w:ind w:left="0"/>
        <w:jc w:val="left"/>
      </w:pPr>
      <w:r>
        <w:rPr>
          <w:rFonts w:ascii="Times New Roman"/>
          <w:b/>
          <w:i w:val="false"/>
          <w:color w:val="000000"/>
        </w:rPr>
        <w:t xml:space="preserve"> Микроорганизм штамын уақытша сақтауға өтініш</w:t>
      </w:r>
    </w:p>
    <w:bookmarkEnd w:id="234"/>
    <w:p>
      <w:pPr>
        <w:spacing w:after="0"/>
        <w:ind w:left="0"/>
        <w:jc w:val="both"/>
      </w:pPr>
      <w:r>
        <w:rPr>
          <w:rFonts w:ascii="Times New Roman"/>
          <w:b w:val="false"/>
          <w:i w:val="false"/>
          <w:color w:val="000000"/>
          <w:sz w:val="28"/>
        </w:rPr>
        <w:t>
      Депозитор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микроорганизм штамын уақытша сақтауды жүзеге асыруды сұрайды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(сақтау мерзімін көрсету)</w:t>
      </w:r>
    </w:p>
    <w:p>
      <w:pPr>
        <w:spacing w:after="0"/>
        <w:ind w:left="0"/>
        <w:jc w:val="both"/>
      </w:pPr>
      <w:r>
        <w:rPr>
          <w:rFonts w:ascii="Times New Roman"/>
          <w:b w:val="false"/>
          <w:i w:val="false"/>
          <w:color w:val="000000"/>
          <w:sz w:val="28"/>
        </w:rPr>
        <w:t>
      1. Жеке сәйкестендіру нөмірі/бизнес-сәйкестендіру нөмірі______________</w:t>
      </w:r>
    </w:p>
    <w:p>
      <w:pPr>
        <w:spacing w:after="0"/>
        <w:ind w:left="0"/>
        <w:jc w:val="both"/>
      </w:pPr>
      <w:r>
        <w:rPr>
          <w:rFonts w:ascii="Times New Roman"/>
          <w:b w:val="false"/>
          <w:i w:val="false"/>
          <w:color w:val="000000"/>
          <w:sz w:val="28"/>
        </w:rPr>
        <w:t>
      2. Тұрғылықты және тіркелген мекенжайы/орналасқан мекенжайы (заңды</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(индекс, қала (облыс), аудан, көше, үйдің (кеңсенің) нөмірі)</w:t>
      </w:r>
    </w:p>
    <w:p>
      <w:pPr>
        <w:spacing w:after="0"/>
        <w:ind w:left="0"/>
        <w:jc w:val="both"/>
      </w:pPr>
      <w:r>
        <w:rPr>
          <w:rFonts w:ascii="Times New Roman"/>
          <w:b w:val="false"/>
          <w:i w:val="false"/>
          <w:color w:val="000000"/>
          <w:sz w:val="28"/>
        </w:rPr>
        <w:t>
      3. Байланыс телефондары (факс нөмірі): _____________________________</w:t>
      </w:r>
    </w:p>
    <w:p>
      <w:pPr>
        <w:spacing w:after="0"/>
        <w:ind w:left="0"/>
        <w:jc w:val="both"/>
      </w:pPr>
      <w:r>
        <w:rPr>
          <w:rFonts w:ascii="Times New Roman"/>
          <w:b w:val="false"/>
          <w:i w:val="false"/>
          <w:color w:val="000000"/>
          <w:sz w:val="28"/>
        </w:rPr>
        <w:t>
      4. Өтінішке мынадай құжаттар қоса беріледі: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Басшы _________________   (қолы)  _________________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ұлттық</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252" w:id="235"/>
    <w:p>
      <w:pPr>
        <w:spacing w:after="0"/>
        <w:ind w:left="0"/>
        <w:jc w:val="left"/>
      </w:pPr>
      <w:r>
        <w:rPr>
          <w:rFonts w:ascii="Times New Roman"/>
          <w:b/>
          <w:i w:val="false"/>
          <w:color w:val="000000"/>
        </w:rPr>
        <w:t xml:space="preserve"> Себу немесе жою мақсатында микроорганизмдер бар сыйымдылықты ашу актісі</w:t>
      </w:r>
    </w:p>
    <w:bookmarkEnd w:id="235"/>
    <w:p>
      <w:pPr>
        <w:spacing w:after="0"/>
        <w:ind w:left="0"/>
        <w:jc w:val="both"/>
      </w:pPr>
      <w:r>
        <w:rPr>
          <w:rFonts w:ascii="Times New Roman"/>
          <w:b w:val="false"/>
          <w:i w:val="false"/>
          <w:color w:val="000000"/>
          <w:sz w:val="28"/>
        </w:rPr>
        <w:t>
      20___жылғы " " __________ №___</w:t>
      </w:r>
    </w:p>
    <w:p>
      <w:pPr>
        <w:spacing w:after="0"/>
        <w:ind w:left="0"/>
        <w:jc w:val="both"/>
      </w:pPr>
      <w:r>
        <w:rPr>
          <w:rFonts w:ascii="Times New Roman"/>
          <w:b w:val="false"/>
          <w:i w:val="false"/>
          <w:color w:val="000000"/>
          <w:sz w:val="28"/>
        </w:rPr>
        <w:t>
      Біз, төменде қол қоюшылар, 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(рұқсат берген адамның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 рұқсатына сәйкес</w:t>
      </w:r>
    </w:p>
    <w:p>
      <w:pPr>
        <w:spacing w:after="0"/>
        <w:ind w:left="0"/>
        <w:jc w:val="both"/>
      </w:pPr>
      <w:r>
        <w:rPr>
          <w:rFonts w:ascii="Times New Roman"/>
          <w:b w:val="false"/>
          <w:i w:val="false"/>
          <w:color w:val="000000"/>
          <w:sz w:val="28"/>
        </w:rPr>
        <w:t>
                                    (рұқсаттың нөмірі мен күні)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(сыйымдылық атауы, түр атауы, микроорганизм штамының нөмірі,</w:t>
      </w:r>
    </w:p>
    <w:p>
      <w:pPr>
        <w:spacing w:after="0"/>
        <w:ind w:left="0"/>
        <w:jc w:val="both"/>
      </w:pPr>
      <w:r>
        <w:rPr>
          <w:rFonts w:ascii="Times New Roman"/>
          <w:b w:val="false"/>
          <w:i w:val="false"/>
          <w:color w:val="000000"/>
          <w:sz w:val="28"/>
        </w:rPr>
        <w:t>
      объектілер саны)</w:t>
      </w:r>
    </w:p>
    <w:p>
      <w:pPr>
        <w:spacing w:after="0"/>
        <w:ind w:left="0"/>
        <w:jc w:val="both"/>
      </w:pPr>
      <w:r>
        <w:rPr>
          <w:rFonts w:ascii="Times New Roman"/>
          <w:b w:val="false"/>
          <w:i w:val="false"/>
          <w:color w:val="000000"/>
          <w:sz w:val="28"/>
        </w:rPr>
        <w:t>
      _____________________________________________________мақсатында</w:t>
      </w:r>
    </w:p>
    <w:p>
      <w:pPr>
        <w:spacing w:after="0"/>
        <w:ind w:left="0"/>
        <w:jc w:val="both"/>
      </w:pPr>
      <w:r>
        <w:rPr>
          <w:rFonts w:ascii="Times New Roman"/>
          <w:b w:val="false"/>
          <w:i w:val="false"/>
          <w:color w:val="000000"/>
          <w:sz w:val="28"/>
        </w:rPr>
        <w:t>
      (микроорганизмді себу немесе оны жою) микроорганизм бар</w:t>
      </w:r>
    </w:p>
    <w:p>
      <w:pPr>
        <w:spacing w:after="0"/>
        <w:ind w:left="0"/>
        <w:jc w:val="both"/>
      </w:pPr>
      <w:r>
        <w:rPr>
          <w:rFonts w:ascii="Times New Roman"/>
          <w:b w:val="false"/>
          <w:i w:val="false"/>
          <w:color w:val="000000"/>
          <w:sz w:val="28"/>
        </w:rPr>
        <w:t>
      сыйымдылықты(тарды) аштық.</w:t>
      </w:r>
    </w:p>
    <w:p>
      <w:pPr>
        <w:spacing w:after="0"/>
        <w:ind w:left="0"/>
        <w:jc w:val="both"/>
      </w:pPr>
      <w:r>
        <w:rPr>
          <w:rFonts w:ascii="Times New Roman"/>
          <w:b w:val="false"/>
          <w:i w:val="false"/>
          <w:color w:val="000000"/>
          <w:sz w:val="28"/>
        </w:rPr>
        <w:t>
      Патогенді микроорганизмнің қалдықтары бар сыйымдылық(тар) __________</w:t>
      </w:r>
    </w:p>
    <w:p>
      <w:pPr>
        <w:spacing w:after="0"/>
        <w:ind w:left="0"/>
        <w:jc w:val="both"/>
      </w:pPr>
      <w:r>
        <w:rPr>
          <w:rFonts w:ascii="Times New Roman"/>
          <w:b w:val="false"/>
          <w:i w:val="false"/>
          <w:color w:val="000000"/>
          <w:sz w:val="28"/>
        </w:rPr>
        <w:t>
      _______________ автоклавтау арқылы_________________________________</w:t>
      </w:r>
    </w:p>
    <w:p>
      <w:pPr>
        <w:spacing w:after="0"/>
        <w:ind w:left="0"/>
        <w:jc w:val="both"/>
      </w:pPr>
      <w:r>
        <w:rPr>
          <w:rFonts w:ascii="Times New Roman"/>
          <w:b w:val="false"/>
          <w:i w:val="false"/>
          <w:color w:val="000000"/>
          <w:sz w:val="28"/>
        </w:rPr>
        <w:t>
                  (күні)                                                  (автоклавтау режимі)немесе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(дезинфекциялық ерітіндінің атауы, оның концентрациясы,</w:t>
      </w:r>
    </w:p>
    <w:p>
      <w:pPr>
        <w:spacing w:after="0"/>
        <w:ind w:left="0"/>
        <w:jc w:val="both"/>
      </w:pPr>
      <w:r>
        <w:rPr>
          <w:rFonts w:ascii="Times New Roman"/>
          <w:b w:val="false"/>
          <w:i w:val="false"/>
          <w:color w:val="000000"/>
          <w:sz w:val="28"/>
        </w:rPr>
        <w:t>
       зарарсыздандыру уақыты) батыру әдісімен зарарсыздандырылды.</w:t>
      </w:r>
    </w:p>
    <w:p>
      <w:pPr>
        <w:spacing w:after="0"/>
        <w:ind w:left="0"/>
        <w:jc w:val="both"/>
      </w:pPr>
      <w:r>
        <w:rPr>
          <w:rFonts w:ascii="Times New Roman"/>
          <w:b w:val="false"/>
          <w:i w:val="false"/>
          <w:color w:val="000000"/>
          <w:sz w:val="28"/>
        </w:rPr>
        <w:t>
      Сыйымдылықтың ашылған күні ______________________________________</w:t>
      </w:r>
    </w:p>
    <w:p>
      <w:pPr>
        <w:spacing w:after="0"/>
        <w:ind w:left="0"/>
        <w:jc w:val="both"/>
      </w:pPr>
      <w:r>
        <w:rPr>
          <w:rFonts w:ascii="Times New Roman"/>
          <w:b w:val="false"/>
          <w:i w:val="false"/>
          <w:color w:val="000000"/>
          <w:sz w:val="28"/>
        </w:rPr>
        <w:t>
      Қолдары 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ұлттық</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254" w:id="236"/>
    <w:p>
      <w:pPr>
        <w:spacing w:after="0"/>
        <w:ind w:left="0"/>
        <w:jc w:val="left"/>
      </w:pPr>
      <w:r>
        <w:rPr>
          <w:rFonts w:ascii="Times New Roman"/>
          <w:b/>
          <w:i w:val="false"/>
          <w:color w:val="000000"/>
        </w:rPr>
        <w:t xml:space="preserve"> Микроорганизм штамын зерттеу хаттамасы</w:t>
      </w:r>
    </w:p>
    <w:bookmarkEnd w:id="236"/>
    <w:p>
      <w:pPr>
        <w:spacing w:after="0"/>
        <w:ind w:left="0"/>
        <w:jc w:val="both"/>
      </w:pPr>
      <w:r>
        <w:rPr>
          <w:rFonts w:ascii="Times New Roman"/>
          <w:b w:val="false"/>
          <w:i w:val="false"/>
          <w:color w:val="000000"/>
          <w:sz w:val="28"/>
        </w:rPr>
        <w:t>
      20__жылғы "___" _________ бастап 20__ жылғы "___" ________дейін</w:t>
      </w:r>
    </w:p>
    <w:p>
      <w:pPr>
        <w:spacing w:after="0"/>
        <w:ind w:left="0"/>
        <w:jc w:val="both"/>
      </w:pPr>
      <w:r>
        <w:rPr>
          <w:rFonts w:ascii="Times New Roman"/>
          <w:b w:val="false"/>
          <w:i w:val="false"/>
          <w:color w:val="000000"/>
          <w:sz w:val="28"/>
        </w:rPr>
        <w:t>
      Тәжірибенің мақсаты 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Материалдар мен жабдықтар_____________________________________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Зерттеу әдістері________________________________________________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Зерттеу нәтижесі________________________________________________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Қорытынды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Орындаушылар: ___________________________ 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___________________________________________ ___________________</w:t>
      </w:r>
    </w:p>
    <w:p>
      <w:pPr>
        <w:spacing w:after="0"/>
        <w:ind w:left="0"/>
        <w:jc w:val="both"/>
      </w:pPr>
      <w:r>
        <w:rPr>
          <w:rFonts w:ascii="Times New Roman"/>
          <w:b w:val="false"/>
          <w:i w:val="false"/>
          <w:color w:val="000000"/>
          <w:sz w:val="28"/>
        </w:rPr>
        <w:t>
      Күні:_______________________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ұлттық</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256" w:id="237"/>
    <w:p>
      <w:pPr>
        <w:spacing w:after="0"/>
        <w:ind w:left="0"/>
        <w:jc w:val="left"/>
      </w:pPr>
      <w:r>
        <w:rPr>
          <w:rFonts w:ascii="Times New Roman"/>
          <w:b/>
          <w:i w:val="false"/>
          <w:color w:val="000000"/>
        </w:rPr>
        <w:t xml:space="preserve"> Уәкілетті ұйымның бөлімшелері арасында микроорганизмдер  штамдарын беру актісі</w:t>
      </w:r>
    </w:p>
    <w:bookmarkEnd w:id="237"/>
    <w:p>
      <w:pPr>
        <w:spacing w:after="0"/>
        <w:ind w:left="0"/>
        <w:jc w:val="both"/>
      </w:pPr>
      <w:r>
        <w:rPr>
          <w:rFonts w:ascii="Times New Roman"/>
          <w:b w:val="false"/>
          <w:i w:val="false"/>
          <w:color w:val="000000"/>
          <w:sz w:val="28"/>
        </w:rPr>
        <w:t>
      20___жылғы "__"__________№___</w:t>
      </w:r>
    </w:p>
    <w:p>
      <w:pPr>
        <w:spacing w:after="0"/>
        <w:ind w:left="0"/>
        <w:jc w:val="both"/>
      </w:pPr>
      <w:r>
        <w:rPr>
          <w:rFonts w:ascii="Times New Roman"/>
          <w:b w:val="false"/>
          <w:i w:val="false"/>
          <w:color w:val="000000"/>
          <w:sz w:val="28"/>
        </w:rPr>
        <w:t xml:space="preserve">
      Біз, төменде қол қоюшылар,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(патогенді микроорганизмді берушінің лауазымы, тегі, аты, әкесінің аты</w:t>
      </w:r>
    </w:p>
    <w:p>
      <w:pPr>
        <w:spacing w:after="0"/>
        <w:ind w:left="0"/>
        <w:jc w:val="both"/>
      </w:pPr>
      <w:r>
        <w:rPr>
          <w:rFonts w:ascii="Times New Roman"/>
          <w:b w:val="false"/>
          <w:i w:val="false"/>
          <w:color w:val="000000"/>
          <w:sz w:val="28"/>
        </w:rPr>
        <w:t xml:space="preserve">                                                             (бар болса), беру орны)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(патогенді микроорганизмді алушының лауазымы, тегі, аты, әкесінің аты</w:t>
      </w:r>
    </w:p>
    <w:p>
      <w:pPr>
        <w:spacing w:after="0"/>
        <w:ind w:left="0"/>
        <w:jc w:val="both"/>
      </w:pPr>
      <w:r>
        <w:rPr>
          <w:rFonts w:ascii="Times New Roman"/>
          <w:b w:val="false"/>
          <w:i w:val="false"/>
          <w:color w:val="000000"/>
          <w:sz w:val="28"/>
        </w:rPr>
        <w:t xml:space="preserve">                                                                             (бар болса)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зертханасы (бөлімі) меңгерушісінің өкіміне сәйкес патогенді микроорганизм:</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(түрдің атауы, микроорганизм штамының нөмірі, объектілер саны, қаптама</w:t>
      </w:r>
    </w:p>
    <w:p>
      <w:pPr>
        <w:spacing w:after="0"/>
        <w:ind w:left="0"/>
        <w:jc w:val="both"/>
      </w:pPr>
      <w:r>
        <w:rPr>
          <w:rFonts w:ascii="Times New Roman"/>
          <w:b w:val="false"/>
          <w:i w:val="false"/>
          <w:color w:val="000000"/>
          <w:sz w:val="28"/>
        </w:rPr>
        <w:t xml:space="preserve">                                            түрі)беру туралы осы актіні жасадық.</w:t>
      </w:r>
    </w:p>
    <w:p>
      <w:pPr>
        <w:spacing w:after="0"/>
        <w:ind w:left="0"/>
        <w:jc w:val="both"/>
      </w:pPr>
      <w:r>
        <w:rPr>
          <w:rFonts w:ascii="Times New Roman"/>
          <w:b w:val="false"/>
          <w:i w:val="false"/>
          <w:color w:val="000000"/>
          <w:sz w:val="28"/>
        </w:rPr>
        <w:t>
      Берілген күні ______________________________________________________</w:t>
      </w:r>
    </w:p>
    <w:p>
      <w:pPr>
        <w:spacing w:after="0"/>
        <w:ind w:left="0"/>
        <w:jc w:val="both"/>
      </w:pPr>
      <w:r>
        <w:rPr>
          <w:rFonts w:ascii="Times New Roman"/>
          <w:b w:val="false"/>
          <w:i w:val="false"/>
          <w:color w:val="000000"/>
          <w:sz w:val="28"/>
        </w:rPr>
        <w:t>
      Тапсырды: 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Қабылдады: 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және өнеркәсіптік</w:t>
            </w:r>
            <w:r>
              <w:br/>
            </w:r>
            <w:r>
              <w:rPr>
                <w:rFonts w:ascii="Times New Roman"/>
                <w:b w:val="false"/>
                <w:i w:val="false"/>
                <w:color w:val="000000"/>
                <w:sz w:val="20"/>
              </w:rPr>
              <w:t>микроорганизмдердің ұлттық</w:t>
            </w:r>
            <w:r>
              <w:br/>
            </w:r>
            <w:r>
              <w:rPr>
                <w:rFonts w:ascii="Times New Roman"/>
                <w:b w:val="false"/>
                <w:i w:val="false"/>
                <w:color w:val="000000"/>
                <w:sz w:val="20"/>
              </w:rPr>
              <w:t>коллекцияларын қалыптастыру,</w:t>
            </w:r>
            <w:r>
              <w:br/>
            </w:r>
            <w:r>
              <w:rPr>
                <w:rFonts w:ascii="Times New Roman"/>
                <w:b w:val="false"/>
                <w:i w:val="false"/>
                <w:color w:val="000000"/>
                <w:sz w:val="20"/>
              </w:rPr>
              <w:t>жүргізу және күтіп-бағу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258" w:id="238"/>
    <w:p>
      <w:pPr>
        <w:spacing w:after="0"/>
        <w:ind w:left="0"/>
        <w:jc w:val="left"/>
      </w:pPr>
      <w:r>
        <w:rPr>
          <w:rFonts w:ascii="Times New Roman"/>
          <w:b/>
          <w:i w:val="false"/>
          <w:color w:val="000000"/>
        </w:rPr>
        <w:t xml:space="preserve"> Микроорганизмдер штамдарын ұйымнан тыс жерлерге беру актісі</w:t>
      </w:r>
    </w:p>
    <w:bookmarkEnd w:id="238"/>
    <w:p>
      <w:pPr>
        <w:spacing w:after="0"/>
        <w:ind w:left="0"/>
        <w:jc w:val="both"/>
      </w:pPr>
      <w:r>
        <w:rPr>
          <w:rFonts w:ascii="Times New Roman"/>
          <w:b w:val="false"/>
          <w:i w:val="false"/>
          <w:color w:val="000000"/>
          <w:sz w:val="28"/>
        </w:rPr>
        <w:t>
      20___жылғы "__"__________№___</w:t>
      </w:r>
    </w:p>
    <w:p>
      <w:pPr>
        <w:spacing w:after="0"/>
        <w:ind w:left="0"/>
        <w:jc w:val="both"/>
      </w:pPr>
      <w:r>
        <w:rPr>
          <w:rFonts w:ascii="Times New Roman"/>
          <w:b w:val="false"/>
          <w:i w:val="false"/>
          <w:color w:val="000000"/>
          <w:sz w:val="28"/>
        </w:rPr>
        <w:t xml:space="preserve">
      Біз, төменде қол қоюшылар,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(микроорганизм берушінің лауазымы, тегі, аты, әкесінің аты (бар болса),</w:t>
      </w:r>
    </w:p>
    <w:p>
      <w:pPr>
        <w:spacing w:after="0"/>
        <w:ind w:left="0"/>
        <w:jc w:val="both"/>
      </w:pPr>
      <w:r>
        <w:rPr>
          <w:rFonts w:ascii="Times New Roman"/>
          <w:b w:val="false"/>
          <w:i w:val="false"/>
          <w:color w:val="000000"/>
          <w:sz w:val="28"/>
        </w:rPr>
        <w:t xml:space="preserve">                                                                         беру орны)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(алушының лауазымы, тегі, аты, әкесінің аты (бар болса), ұйымның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 ұйымы басшысының өкіміне</w:t>
      </w:r>
    </w:p>
    <w:p>
      <w:pPr>
        <w:spacing w:after="0"/>
        <w:ind w:left="0"/>
        <w:jc w:val="both"/>
      </w:pPr>
      <w:r>
        <w:rPr>
          <w:rFonts w:ascii="Times New Roman"/>
          <w:b w:val="false"/>
          <w:i w:val="false"/>
          <w:color w:val="000000"/>
          <w:sz w:val="28"/>
        </w:rPr>
        <w:t>
      сәйкес микроорганизм: 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(түрдің атауы, микроорганизм штамының нөмірі, объектілер саны,</w:t>
      </w:r>
    </w:p>
    <w:p>
      <w:pPr>
        <w:spacing w:after="0"/>
        <w:ind w:left="0"/>
        <w:jc w:val="both"/>
      </w:pPr>
      <w:r>
        <w:rPr>
          <w:rFonts w:ascii="Times New Roman"/>
          <w:b w:val="false"/>
          <w:i w:val="false"/>
          <w:color w:val="000000"/>
          <w:sz w:val="28"/>
        </w:rPr>
        <w:t xml:space="preserve">                       қаптама түрі) беру жүргізілгені туралы осы актіні жасадық.</w:t>
      </w:r>
    </w:p>
    <w:p>
      <w:pPr>
        <w:spacing w:after="0"/>
        <w:ind w:left="0"/>
        <w:jc w:val="both"/>
      </w:pPr>
      <w:r>
        <w:rPr>
          <w:rFonts w:ascii="Times New Roman"/>
          <w:b w:val="false"/>
          <w:i w:val="false"/>
          <w:color w:val="000000"/>
          <w:sz w:val="28"/>
        </w:rPr>
        <w:t>
      Берілген күні_______________________________________________________</w:t>
      </w:r>
    </w:p>
    <w:p>
      <w:pPr>
        <w:spacing w:after="0"/>
        <w:ind w:left="0"/>
        <w:jc w:val="both"/>
      </w:pPr>
      <w:r>
        <w:rPr>
          <w:rFonts w:ascii="Times New Roman"/>
          <w:b w:val="false"/>
          <w:i w:val="false"/>
          <w:color w:val="000000"/>
          <w:sz w:val="28"/>
        </w:rPr>
        <w:t>
      Тапсырды: _____________________________________ 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Қабылдады: ____________________________________ 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25 қарашадағы</w:t>
            </w:r>
            <w:r>
              <w:br/>
            </w:r>
            <w:r>
              <w:rPr>
                <w:rFonts w:ascii="Times New Roman"/>
                <w:b w:val="false"/>
                <w:i w:val="false"/>
                <w:color w:val="000000"/>
                <w:sz w:val="20"/>
              </w:rPr>
              <w:t>№ 953 қаулысымен</w:t>
            </w:r>
            <w:r>
              <w:br/>
            </w:r>
            <w:r>
              <w:rPr>
                <w:rFonts w:ascii="Times New Roman"/>
                <w:b w:val="false"/>
                <w:i w:val="false"/>
                <w:color w:val="000000"/>
                <w:sz w:val="20"/>
              </w:rPr>
              <w:t>бекітілген</w:t>
            </w:r>
          </w:p>
        </w:tc>
      </w:tr>
    </w:tbl>
    <w:bookmarkStart w:name="z260" w:id="239"/>
    <w:p>
      <w:pPr>
        <w:spacing w:after="0"/>
        <w:ind w:left="0"/>
        <w:jc w:val="left"/>
      </w:pPr>
      <w:r>
        <w:rPr>
          <w:rFonts w:ascii="Times New Roman"/>
          <w:b/>
          <w:i w:val="false"/>
          <w:color w:val="000000"/>
        </w:rPr>
        <w:t xml:space="preserve"> Патогенді және өнеркәсіптік микроорганизмдердің ұлттық коллекцияларын қалыптастыруға, жүргізуге және күтіп-бағуға уәкілеттік берілген ұйымдардың тізбесі</w:t>
      </w:r>
    </w:p>
    <w:bookmarkEnd w:id="239"/>
    <w:bookmarkStart w:name="z261" w:id="240"/>
    <w:p>
      <w:pPr>
        <w:spacing w:after="0"/>
        <w:ind w:left="0"/>
        <w:jc w:val="both"/>
      </w:pPr>
      <w:r>
        <w:rPr>
          <w:rFonts w:ascii="Times New Roman"/>
          <w:b w:val="false"/>
          <w:i w:val="false"/>
          <w:color w:val="000000"/>
          <w:sz w:val="28"/>
        </w:rPr>
        <w:t>
      Патогенді және өнеркәсіптік микроорганизмдердің ұлттық коллекцияларын қалыптастыруға, жүргізуге және күтіп-бағуға уәкілеттік берілген ұйымдар:</w:t>
      </w:r>
    </w:p>
    <w:bookmarkEnd w:id="240"/>
    <w:bookmarkStart w:name="z262" w:id="241"/>
    <w:p>
      <w:pPr>
        <w:spacing w:after="0"/>
        <w:ind w:left="0"/>
        <w:jc w:val="both"/>
      </w:pPr>
      <w:r>
        <w:rPr>
          <w:rFonts w:ascii="Times New Roman"/>
          <w:b w:val="false"/>
          <w:i w:val="false"/>
          <w:color w:val="000000"/>
          <w:sz w:val="28"/>
        </w:rPr>
        <w:t>
      1) халықтың санитариялық-эпидемиологиялық саламаттылығы саласында – "Масғұт Айқымбаев атындағы аса қауіпті инфекциялар ұлттық ғылыми орталығы" жауапкершілігі шектеулі серіктестігі;</w:t>
      </w:r>
    </w:p>
    <w:bookmarkEnd w:id="241"/>
    <w:bookmarkStart w:name="z263" w:id="242"/>
    <w:p>
      <w:pPr>
        <w:spacing w:after="0"/>
        <w:ind w:left="0"/>
        <w:jc w:val="both"/>
      </w:pPr>
      <w:r>
        <w:rPr>
          <w:rFonts w:ascii="Times New Roman"/>
          <w:b w:val="false"/>
          <w:i w:val="false"/>
          <w:color w:val="000000"/>
          <w:sz w:val="28"/>
        </w:rPr>
        <w:t>
      2) ветеринария саласында – Қазақстан Республикасы Ауыл шаруашылығы министрлігі Ветеринариялық бақылау және қадағалау комитетінің "Ветеринария бойынша ұлттық референттік орталық" шаруашылық жүргізу құқығындағы республикалық мемлекеттік кәсіпорны;</w:t>
      </w:r>
    </w:p>
    <w:bookmarkEnd w:id="242"/>
    <w:bookmarkStart w:name="z264" w:id="243"/>
    <w:p>
      <w:pPr>
        <w:spacing w:after="0"/>
        <w:ind w:left="0"/>
        <w:jc w:val="both"/>
      </w:pPr>
      <w:r>
        <w:rPr>
          <w:rFonts w:ascii="Times New Roman"/>
          <w:b w:val="false"/>
          <w:i w:val="false"/>
          <w:color w:val="000000"/>
          <w:sz w:val="28"/>
        </w:rPr>
        <w:t>
      3) ғылым және биотехнология саласында – "Микроорганизмдердің республикалық коллекциясы" жауапкершілігі шектеулі серіктестігі.</w:t>
      </w:r>
    </w:p>
    <w:bookmarkEnd w:id="2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