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dfbd6" w14:textId="fbdfb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Мәдениет және спорт министрлігінің мәселелері" туралы Қазақстан Республикасы Үкіметінің 2014 жылғы 23 қыркүйектегі № 1003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5 желтоқсандағы № 975 қаулысы. Күші жойылды - Қазақстан Республикасы Үкіметінің 2023 жылғы 4 қазандағы № 865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04.10.2023 </w:t>
      </w:r>
      <w:r>
        <w:rPr>
          <w:rFonts w:ascii="Times New Roman"/>
          <w:b w:val="false"/>
          <w:i w:val="false"/>
          <w:color w:val="ff0000"/>
          <w:sz w:val="28"/>
        </w:rPr>
        <w:t>№ 865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 атауы: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Мәдениет және спорт министрлігі Мәдениет комитетінің "Нұр-Сұлтан қаласындағы Қазақстан Республикасының Ұлттық академиялық кітапханасы" республикалық мемлекеттік мекемесі – Қазақстан Республикасы Мәдениет және спорт министрлігі Мәдениет комитетінің "Астана қаласындағы Қазақстан Республикасының Ұлттық академиялық кітапханасы" республикалық мемлекеттік мекемесі;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Мәдениет және спорт министрлігі Спорт және дене шынықтыру істері комитетінің "Нұр-Сұлтан" Олимпиадалық даярлау орталығы" республикалық мемлекеттік қазыналық кәсіпорны Қазақстан Республикасы Мәдениет және спорт министрлігі Спорт және дене шынықтыру істері комитетінің "Астана" олимпиадалық даярлау орталығы" республикалық мемлекеттік қазыналық кәсіпорны болып өзгертілсін.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Мәдениет және спорт министрлігі Қазақстан Республикасы Қаржы министрлігінің Мемлекеттік мүлік және жекешелендіру комитетімен бірлесіп Қазақстан Республикасының заңнамасында белгіленген тәртіппен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туындайтын шараларды қабылдасын.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Мәдениет және спорт министрлігінің мәселелері" туралы Қазақстан Республикасы Үкіметінің 2014 жылғы 23 қыркүйектегі № 1003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Мәдениет және спорт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24-1) және 24-2) тармақшалармен толықтырылсын: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"24-1) арыз иелері көтеретін жүйелі проблемаларды талдайды және анықтайды;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24-2) мемлекеттік статистика саласындағы уәкілетті мемлекеттік органмен келісу бойынша ведомстволық статистикалық байқаулардың нысандарын әзірлейді және бекітеді;";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64-1) және 64-2) тармақшалармен толықтырылсын: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"64-1) бюджет қаражаты есебінен қаржыландырылатын Қазақстан Республикасындағы жəне шетелдегі мәдениет саласындағы әлеуметтік маңызы бар іс-шаралар мен мәдени іс-шаралардың тақырыптық бағыттарын айқындау жөніндегі қағидаларды әзірлейді және бекітеді;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64-2) бюджет қаражаты есебінен қаржыландырылатын Қазақстан Республикасындағы жəне шетелдегі мәдениет саласындағы әлеуметтік маңызы бар іс-шаралар мен мәдени іс-шараларды өткізуді қаржыландыру қағидалары мен қаржыландыру нормативтерін әзірлейді және бекітеді;";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72-1) тармақшамен толықтырылсын: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"72-1) өз құзыреті шегінде мәдениетаралық және этносаралық диалогты қамтамасыз етеді, қазақ халқының және этностық топтардың ұлттық мәдениетіне, салт-дәстүрлеріне деген құрметті нығайтады;";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212-1) тармақшамен толықтырылсын: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"212-1) Қазақстан Республикасының аумағына әкелінетін балалар анимациялық фильмдері мен отбасымен көруге арналған фильмдерді қазақ тілінде дубляждау үшін іріктеу қағидаларын әзірлейді және бекітеді;";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214-1) тармақшамен толықтырылсын: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"214-1) Ұлттық кинокомиссия туралы ережені жəне оның құрамын бекітеді;";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Мәдениет және спорт министрлігі Мәдениет комитетінің қарамағындағы республикалық мемлекеттік мекемелердің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3-жол мынадай редакцияда жазылсын: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"Астана қаласындағы Қазақстан Республикасының Ұлттық академиялық кітапханасы" республикалық мемлекеттік мекемесі.";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Мәдениет және спорт министрлігі Спорт және дене шынықтыру істері комитетінің қарамағындағы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9-жол мынадай редакцияда жазылсын: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"Астана" олимпиадалық даярлау орталығы" республикалық мемлекеттік қазыналық кәсіпорны.".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