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1698" w14:textId="0501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Реттеушілік актілері кәсіпкерлік саласындағы міндетті талаптар тізіліміне енгізілуге жататын кәсіпкерлік қызметті реттеу салаларын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15 желтоқсандағы № 1016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01.01.2023 ж.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Кәсіпкерлік кодексі </w:t>
      </w:r>
      <w:r>
        <w:rPr>
          <w:rFonts w:ascii="Times New Roman"/>
          <w:b w:val="false"/>
          <w:i w:val="false"/>
          <w:color w:val="000000"/>
          <w:sz w:val="28"/>
        </w:rPr>
        <w:t>83-1-бабының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Реттеушілік актілері кәсіпкерлік саласындағы міндетті талаптар тізіліміне енгізілуге жататын кәсіпкерлік қызметті реттеу салалары Экономикалық қызмет түрлерінің жалпы жіктеуішіне сәйкес бөлімдер бойынша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2023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