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af1c6f" w14:textId="3af1c6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"Агроинженерия ғылыми-өндірістік орталығы" жауапкершілігі шектеулі серіктестігінің жарғылық капиталындағы қатысу үлесін сыйға тарту шарты бойынша жеке меншіктен республикалық меншікке қабылдау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2022 жылғы 26 желтоқсандағы № 1061 қаулысы.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"Мемлекеттік мүлік туралы" Қазақстан Республикасы Заңының 19-бабы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9)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169-бабының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"Сыйға тарту шарты бойынша мемлекеттің мүлік құқығына ие болу қағидасын бекіту туралы" Қазақстан Республикасы Үкіметінің 2011 жылғы 28 қыркүйектегі № 1103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"Ұлттық аграрлық ғылыми-білім беру орталығы" коммерциялық емес акционерлік қоғамының (бұдан әрі – "ҰАҒБО" КеАҚ) "Агроинженерия ғылыми-өндірістік орталығы" жауапкершілігі шектеулі серіктестігінің (бұдан әрі – серіктестік) жарғылық капиталындағы қатысу үлесінің 100 (жүз) пайызын сыйға тарту шарты бойынша республикалық меншікке беру туралы ұсынысы қабылдансын.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Қаржы министрлігінің Мемлекеттік мүлік және жекешелендіру комитеті Қазақстан Республикасының заңнамасында белгіленген тәртіппен: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"ҰАҒБО" КеАҚ-пен (келісу бойынша) бірлесіп осы қаулының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1-тармағынан</w:t>
      </w:r>
      <w:r>
        <w:rPr>
          <w:rFonts w:ascii="Times New Roman"/>
          <w:b w:val="false"/>
          <w:i w:val="false"/>
          <w:color w:val="000000"/>
          <w:sz w:val="28"/>
        </w:rPr>
        <w:t xml:space="preserve"> туындайтын шараларды қабылдасын;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серіктестіктің жарғылық капиталындағы мемлекеттік қатысу үлесін иелену және пайдалану құқығын Қазақстан Республикасының Индустрия және инфрақұрылымдық даму министрлігіне беруді қамтамасыз етсін.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Қоса беріліп отырған Қазақстан Республикасы Үкіметінің кейбір шешімдеріне енгізілетін </w:t>
      </w:r>
      <w:r>
        <w:rPr>
          <w:rFonts w:ascii="Times New Roman"/>
          <w:b w:val="false"/>
          <w:i w:val="false"/>
          <w:color w:val="000000"/>
          <w:sz w:val="28"/>
        </w:rPr>
        <w:t>өзгерістер мен толықтырулар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қол қойылған күнінен бастап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Смайылов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1061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Үкіметінің кейбір шешімдеріне  енгізілетін өзгерістер мен толықтырулар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"Акциялардың мемлекеттік пакеттеріне мемлекеттік меншіктің түрлері және ұйымдарға қатысудың мемлекеттік үлестері туралы" Қазақстан Республикасы Үкіметінің 1999 жылғы 12 сәуірдегі № 405 </w:t>
      </w:r>
      <w:r>
        <w:rPr>
          <w:rFonts w:ascii="Times New Roman"/>
          <w:b w:val="false"/>
          <w:i w:val="false"/>
          <w:color w:val="000000"/>
          <w:sz w:val="28"/>
        </w:rPr>
        <w:t>қаулысында: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акцияларының мемлекеттік пакеттері мен үлестері коммуналдық меншікке жатқызылған акционерлік қоғамдар мен шаруашылық серіктестіктердің </w:t>
      </w:r>
      <w:r>
        <w:rPr>
          <w:rFonts w:ascii="Times New Roman"/>
          <w:b w:val="false"/>
          <w:i w:val="false"/>
          <w:color w:val="000000"/>
          <w:sz w:val="28"/>
        </w:rPr>
        <w:t>тізбесінде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"Нұр-Сұлтан қаласы" деген бөлімде: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тақырып мынадай редакцияда жазылсын: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"Астана қаласы";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акцияларының мемлекеттік пакеттері мен қатысу үлестері республикалық меншікте қалатын акционерлік қоғамдар мен шаруашылық серіктестіктердің тізбесінде: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"Нұр-Сұлтан қаласы" деген бөлімде: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тақырып мынадай редакцияда жазылсын: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"Астана қаласы";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"Алматы қаласы" деген бөлімде: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реттік нөмірі 123-160-жолмен толықтырылсын: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"123-160. "Агроинженерия ғылыми-өндірістік орталығы" жауапкершілігі шектеулі серіктестігі.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"Республикалық меншіктегі ұйымдар акцияларының мемлекеттік пакеттері мен мемлекеттік үлестеріне иелік ету және пайдалану жөніндегі құқықтарды беру туралы" Қазақстан Республикасы Үкіметінің 1999 жылғы 27 мамырдағы № 659 </w:t>
      </w:r>
      <w:r>
        <w:rPr>
          <w:rFonts w:ascii="Times New Roman"/>
          <w:b w:val="false"/>
          <w:i w:val="false"/>
          <w:color w:val="000000"/>
          <w:sz w:val="28"/>
        </w:rPr>
        <w:t>қаулысында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иелік ету және пайдалану құқығы салалық министрліктерге және өзге де мемлекеттік органдарға берілетін республикалық меншік ұйымдарындағы акциялардың мемлекеттік пакеттерінің және қатысудың мемлекеттік үлестерінің </w:t>
      </w:r>
      <w:r>
        <w:rPr>
          <w:rFonts w:ascii="Times New Roman"/>
          <w:b w:val="false"/>
          <w:i w:val="false"/>
          <w:color w:val="000000"/>
          <w:sz w:val="28"/>
        </w:rPr>
        <w:t>тізбесінде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Индустрия және инфрақұрылымдық даму министрлігіне" деген бөлімде: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реттік нөмірі 389-8-жолмен толықтырылсын: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"389-8. "Агроинженерия ғылыми-өндірістік орталығы" жауапкершілігі шектеулі серіктестігі.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3. Күші жойылды - ҚР Үкіметінің 04.10.2023 </w:t>
      </w:r>
      <w:r>
        <w:rPr>
          <w:rFonts w:ascii="Times New Roman"/>
          <w:b w:val="false"/>
          <w:i w:val="false"/>
          <w:color w:val="000000"/>
          <w:sz w:val="28"/>
        </w:rPr>
        <w:t>№ 862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