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d579" w14:textId="8fcd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Индустрия және инфрақұрылымдық даму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30 желтоқсандағы № 1111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Алып тасталды - ҚР Үкіметінің 28.08.2023 </w:t>
      </w:r>
      <w:r>
        <w:rPr>
          <w:rFonts w:ascii="Times New Roman"/>
          <w:b w:val="false"/>
          <w:i w:val="false"/>
          <w:color w:val="000000"/>
          <w:sz w:val="28"/>
        </w:rPr>
        <w:t>№ 726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Алып тасталды - ҚР Үкіметінің 28.08.2023 </w:t>
      </w:r>
      <w:r>
        <w:rPr>
          <w:rFonts w:ascii="Times New Roman"/>
          <w:b w:val="false"/>
          <w:i w:val="false"/>
          <w:color w:val="000000"/>
          <w:sz w:val="28"/>
        </w:rPr>
        <w:t>№ 726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Алып тасталды - ҚР Үкіметінің 28.08.2023 </w:t>
      </w:r>
      <w:r>
        <w:rPr>
          <w:rFonts w:ascii="Times New Roman"/>
          <w:b w:val="false"/>
          <w:i w:val="false"/>
          <w:color w:val="000000"/>
          <w:sz w:val="28"/>
        </w:rPr>
        <w:t>№ 726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қаласы" деген бөлімде: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21-116-жол алып тасталсын;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21-207-жолмен толықтырылсын: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"21-207. "Қазақстан жол ғылыми-зерттеу институты" акционерлік қоғамы.";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қаласы" деген бөлімде: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56-жол алып тасталсын.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Индустрия және инфрақұрылымдық даму министрлігіне" деген бөлім мынадай мазмұндағы реттік нөмірі 389-8-жолмен толықтырылсын: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"389-8. "Қазақстан жол ғылыми-зерттеу институты" акционерлік қоғамы.";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Индустрия және инфрақұрылымдық даму министрлігінің Автомобиль жолдары комитетіне" деген бөлімде реттік нөмірі 394-жол алып тасталсын;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Индустрия және инфрақұрылымдық даму министрлігінің Құрылыс және тұрғын үй-коммуналдық шаруашылық істері комитетіне" деген бөлімде реттік нөмірі 399-жол алып тасталсын.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