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0804" w14:textId="0e90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Тұңғыш Президенті – Елбасының мәдениет саласындағы мемлекеттік стипендиясын беру қағидаларын бекіту туралы" Қазақстан Республикасы Үкіметінің 2007 жылғы 4 сәуірдегі № 266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12 қаңтардағы № 15 қаулысы. Күші жойылды - Қазақстан Республикасы Үкіметінің 2023 жылғы 3 қазандағы № 854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03.10.2023 </w:t>
      </w:r>
      <w:r>
        <w:rPr>
          <w:rFonts w:ascii="Times New Roman"/>
          <w:b w:val="false"/>
          <w:i w:val="false"/>
          <w:color w:val="ff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Тұңғыш Президенті – Елбасының мәдениет саласындағы мемлекеттік стипендиясын беру қағидаларын бекіту туралы" Қазақстан Республикасы Үкіметінің 2007 жылғы 4 сәуірдегі № 266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"Мәдениет саласындағы мемлекеттік стипендияны беру қағидаларын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"Мәдениет туралы" Қазақстан Республикасының Заңы 6-бабының 10) тармақшасына сәйкес Қазақстан Республикасының Үкіметі ҚАУЛЫ ЕТЕДІ:";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Мәдениет саласындағы мемлекеттік стипендияны беру қағидалары бекітілсін.";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Тұңғыш Президенті – Елбасының мәдениет саласындағы мемлекеттік стипендиясын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"Мәдениет саласындағы мемлекеттік стипендияны беру қағидалары";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Мәдениет саласындағы мемлекеттік стипендияны беру қағидалары "Мәдениет туралы" Қазақстан Республикасының Заңына, "Мәдениет саласындағы мемлекеттік стипендияны тағайындау туралы" Қазақстан Республикасы Президентінің 2000 жылғы 3 сәуірдегі № 369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мәдениет саласындағы мемлекеттік стипендияларды беру тәртібін айқындайды.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құрметті атақтары мен мемлекеттік наградаларына ие болған шығармашыл қызметкерлерді және мәдениет қызметкерлерін, сондай-ақ аса дарынды жас шығармашыл қызметкерлерді мемлекеттік қолдау мақсатында жыл сайын мәдениет саласындағы мемлекеттік стипендия (бұдан әрі – мемлекеттік стипендия) беріледі.".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