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8348" w14:textId="ff78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2023 жылғы 17 қаңтардағы № 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17 қаңтардағы</w:t>
            </w:r>
            <w:r>
              <w:br/>
            </w:r>
            <w:r>
              <w:rPr>
                <w:rFonts w:ascii="Times New Roman"/>
                <w:b w:val="false"/>
                <w:i w:val="false"/>
                <w:color w:val="000000"/>
                <w:sz w:val="20"/>
              </w:rPr>
              <w:t>№ 24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30 шілдедегі</w:t>
            </w:r>
            <w:r>
              <w:br/>
            </w:r>
            <w:r>
              <w:rPr>
                <w:rFonts w:ascii="Times New Roman"/>
                <w:b w:val="false"/>
                <w:i w:val="false"/>
                <w:color w:val="000000"/>
                <w:sz w:val="20"/>
              </w:rPr>
              <w:t>№ 810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Экономиканың стратегиялық маңызы бар салаларының өздерiне қатысты меншiктiң мемлекеттiк мониторингi жүзеге асырылатын объектілерiнiң тiзбесi</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өлшемшарттары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Отын-энергетикалық пайдалы қазбаларды (көмірді, мұнайды, газды, уранды) және металл кеніштерін өндіру және қайта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АҚ</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SMELTING (ҚАЗАҚМЫС СМЭЛТИНГ)"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"Соколов-Сарыбай" тау-кен байыту өндірістік бірлестігі"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титан-магний комбинаты"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Көмір"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 Көмір"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"Қазмырыш"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 байыту комбинаты"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"Altyntau Kokshetau"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Құмкөл Ресорсиз" АҚ</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"ПетроҚазақстан Ойл Продактс"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Мұнай"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"QazaqGaz"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"ҚазТрансОйл"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"ҚазРосГаз"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саласындағы уәкілетті орган бекіткен салық төлеушілердің Қазақстан Республикасының аумағынан бұрын әкеткен және Еуразиялық экономикалық одаққа мүше осындай басқа мемлекеттің аумағында өңделген алыс-беріс шикізатынан алынған қайта өңдеу өнімдерін Еуразиялық экономикалық одаққа мүше басқа мемлекеттің аумағында өткізуі бойынша айналымдарына нөлдік мөлшерлеме бойынша қосылған құн салығы салынатын газ саласындағы ынтымақтастық туралы үкіметаралық келісім шеңберінде қызметін жүзеге асыратын салық төлеушілердің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"Интергаз Орталық Азия"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 химия зауыты"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"ҚазТрансГаз Аймақ"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Теңіз мұнай компаниясы"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 ҚМГ"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"МұнайТас" Солтүстік-Батыс құбыр компаниясы"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"ҚАЗАҚСТАН-ҚЫТАЙ ҚҰБЫРЫ"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"Маңғыстаумұнайгаз"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ұлттық атом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w:t>
            </w:r>
            <w:r>
              <w:rPr>
                <w:rFonts w:ascii="Times New Roman"/>
                <w:b w:val="false"/>
                <w:i w:val="false"/>
                <w:color w:val="000000"/>
                <w:sz w:val="20"/>
              </w:rPr>
              <w:t>тізбесін</w:t>
            </w:r>
            <w:r>
              <w:rPr>
                <w:rFonts w:ascii="Times New Roman"/>
                <w:b w:val="false"/>
                <w:i w:val="false"/>
                <w:color w:val="000000"/>
                <w:sz w:val="20"/>
              </w:rPr>
              <w:t xml:space="preserve">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металлургия зауыты"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Қазақстан-Ресей-Қырғыз шетелдік инвестицияларымен бірлескен кәсіпорны"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Қазақстандық-француздық "Катко" бірлескен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"ИНКАЙ" бірлескен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"Аппақ"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"РУ-6"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"Семізбай-U"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бірлескен кәсіпорны"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"Байкен-U"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Өндіруші кәсіпорын"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тау-химия компаниясы" бірлескен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"Хорасан-U (Хорасан-У)" Бірлескен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"Каустик"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"ҚАЗАҚАЛТЫН" тау-кен металлургиялық концерні"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 тау-кен химия комбинаты"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"Қазақстан Республикасының Ұлттық ядролық орталығы"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"Базалық қаржыландыру субъектілері болып табылатын ұйымдар тізбесін бекіту туралы" Қазақстан Республикасы Білім және ғылым министрінің 2022 жылғы 25 мамырдағы № 224 бұйрығымен бекітілген базалық қаржыландыру субъектілері болып табылатын ұйымдардың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"Казатомпром - SaUran"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Самұрық" ұлттық тау-кен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"Буденовское" бірлескен кәсіпорны"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"KSP Steel" ("КейЭсПи Стил")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"Кастинг"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"УПНК-ПВ"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қаржыландыру субъектілері болып табылатын ұйымдар тізбесін бекіту туралы" Қазақстан Республикасы Білім және ғылым министрінің 2022 жылғы 25 мамырдағы № 224 бұйрығымен бекітілген базалық қаржыландыру субъектілері болып табылатын ұйымдардың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2-бөлім. Машина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ауыр машина жасау зауыты"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"ЕПК Степногорск"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3-бөлім. Электр энергиясын өндіру және тарату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"Еуроазияттық энергетикалық корпорациясы"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Өскемен ГЭС"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Шүлбі ГЭС"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желілерін басқару жөніндегі Қазақстан компаниясы "KEGOC" АҚ (Kazakhstan Electricity Grid Operating Company)"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"Самұрық-Энерго"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электр станциялары"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Жарық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МАЭС-2 станциясы"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электр станциясы"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Нұржанов атындағы "Екібастұз МАЭС-1"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"ПАВЛОДАРЭНЕРГО"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4-бөлім. Көлік және байланыс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"Қазтеміртранс"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"Кедентранссервис"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"Транстелеком"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"Қазақтелеком"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сондай-ақ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"Қазпошта"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"Эйр Астана"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"Әулие-Ата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ХАЛЫҚАРАЛЫҚ ӘУЕЖАЙЫ"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"АТМА – Атырау әуежайы және тасымалдар"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атындағы "Қостанай" халықаралық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әуежайы"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халықаралық әуежайы"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ШЖҚ РМК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академиясы"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технологиялар паркі"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5-бөлім. Әскери-өнеркәсіп мақсатындағы өнімді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(Kazakhstan Engineering)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6-бөлім. Химия өнеркәсібі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"ҚАЗФОСФАТ"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хром қосылыстары зауыты"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сондай-ақ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 LTD" компаниясы" ("Компания Нефтехим ЛТД")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 мен төлемдердің түсуін қамтамасыз ету саласында басшылықты жүзеге асыратын уәкілетті орган бекіткен ірі салық төлеушілер мониторингіне жататын салық төлеушілердің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7-бөлім. Су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Энергетика және коммуналдық шаруашылық басқармасының "Алматы Су" ШЖҚ МКК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стратегиялық маңызы бар, оның ішінде жалға және сенімгерлік басқаруға берілуі мүмкін су шаруашылығы құрылыстарының тізбесі туралы" Қазақстан Республикасы Үкіметінің 2017 жылғы 29 желтоқсандағы № 933 қаулысымен бекітілген ерекше стратегиялық маңызы бар, оның ішінде жалға және сенімгерлік басқаруға берілуі мүмкін су шаруашылығы құрылыстарының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 әкімдігінің тұрғын үй-коммуналдық шаруашылығы, жолаушылар көлігі және автомобиль жолдары бөлімінің "Горводоканал" МКК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стратегиялық маңызы бар, оның ішінде жалға және сенімгерлік басқаруға берілуі мүмкін су шаруашылығы құрылыстарының тізбесі туралы" Қазақстан Республикасы Үкіметінің 2017 жылғы 29 желтоқсандағы № 933 қаулысымен бекітілген ерекше стратегиялық маңызы бар, оның ішінде жалға және сенімгерлік басқаруға берілуі мүмкін су шаруашылығы құрылыстарының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"Павлодар-Водоканал" 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стратегиялық маңызы бар, оның ішінде жалға және сенімгерлік басқаруға берілуі мүмкін су шаруашылығы құрылыстарының тізбесі туралы" Қазақстан Республикасы Үкіметінің 2017 жылғы 29 желтоқсандағы № 933 қаулысымен бекітілген ерекше стратегиялық маңызы бар, оның ішінде жалға және сенімгерлік басқаруға берілуі мүмкін су шаруашылығы құрылыстарының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8-бөлім. Агроөнеркәсіптік кешен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диірмен  комбинаты"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"Тауарларын, жұмыстары мен көрсетілетін қызметтерін сатып алу елішілік құндылық мониторингіне жататын ұйымдардың тізбесін бекіту және Қазақстан Республикасы Үкіметінің кейбір шешімдерінің күші жойылды деп тану туралы" Қазақстан Республикасы Үкіметінің 2022 жылғы 1 маусымдағы № 349 қаулысымен бекітілген тауарларын, жұмыстары мен көрсетілетін қызметтерін сатып алу елішілік құндылық мониторингіне жататын ұйымдардың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келісімшарт корпорациясы"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r>
              <w:rPr>
                <w:rFonts w:ascii="Times New Roman"/>
                <w:b/>
                <w:i w:val="false"/>
                <w:color w:val="000000"/>
                <w:sz w:val="20"/>
              </w:rPr>
              <w:t>-бөлім</w:t>
            </w:r>
            <w:r>
              <w:rPr>
                <w:rFonts w:ascii="Times New Roman"/>
                <w:b/>
                <w:i w:val="false"/>
                <w:color w:val="000000"/>
                <w:sz w:val="20"/>
              </w:rPr>
              <w:t>. Ғарыш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Ғарыш Сапары"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сондай-ақ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қаулысымен бекітілген ұлттық басқарушы холдингтердің, ұлттық холдингтердің, ұлттық компаниялардың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ғарыштық байланыс орталығы"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xml:space="preserve">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Қазақстан-Ресей бірлескен кәсіпорны"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тізбесінде есепке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ғарыштық зерттеулер мен технологиялар орталығы"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w:t>
            </w:r>
            <w:r>
              <w:rPr>
                <w:rFonts w:ascii="Times New Roman"/>
                <w:b w:val="false"/>
                <w:i w:val="false"/>
                <w:color w:val="000000"/>
                <w:sz w:val="20"/>
              </w:rPr>
              <w:t>тізбесінде</w:t>
            </w:r>
            <w:r>
              <w:rPr>
                <w:rFonts w:ascii="Times New Roman"/>
                <w:b w:val="false"/>
                <w:i w:val="false"/>
                <w:color w:val="000000"/>
                <w:sz w:val="20"/>
              </w:rPr>
              <w:t>, сондай-ақ "Базалық қаржыландыру субъектілері болып табылатын ұйымдар тізбесін бекіту туралы" Қазақстан Республикасы Білім және ғылым министрінің 2022 жылғы 25 мамырдағы № 224 бұйрығымен бекітілген базалық қаржыландыру субъектілері болып табылатын ұйымдардың тізбесінде есепке алынған.</w:t>
            </w:r>
          </w:p>
        </w:tc>
      </w:tr>
    </w:tbl>
    <w:p>
      <w:pPr>
        <w:spacing w:after="0"/>
        <w:ind w:left="0"/>
        <w:jc w:val="left"/>
      </w:pP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АҚ – акционерлік коғам;</w:t>
      </w:r>
    </w:p>
    <w:p>
      <w:pPr>
        <w:spacing w:after="0"/>
        <w:ind w:left="0"/>
        <w:jc w:val="both"/>
      </w:pPr>
      <w:r>
        <w:rPr>
          <w:rFonts w:ascii="Times New Roman"/>
          <w:b w:val="false"/>
          <w:i w:val="false"/>
          <w:color w:val="000000"/>
          <w:sz w:val="28"/>
        </w:rPr>
        <w:t>
      МКК – мемлекеттік коммуналдық кәсіпорын;</w:t>
      </w:r>
    </w:p>
    <w:p>
      <w:pPr>
        <w:spacing w:after="0"/>
        <w:ind w:left="0"/>
        <w:jc w:val="both"/>
      </w:pPr>
      <w:r>
        <w:rPr>
          <w:rFonts w:ascii="Times New Roman"/>
          <w:b w:val="false"/>
          <w:i w:val="false"/>
          <w:color w:val="000000"/>
          <w:sz w:val="28"/>
        </w:rPr>
        <w:t>
      ШЖҚ МКК – шаруашылық жүргізу құқығындағы мемлекеттік коммуналдық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