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b039" w14:textId="a17b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2023 жылғы 2 қаңтардағы № 80 Жарлығын іске асыру жөніндегі кейбір мәселелер туралы</w:t>
      </w:r>
    </w:p>
    <w:p>
      <w:pPr>
        <w:spacing w:after="0"/>
        <w:ind w:left="0"/>
        <w:jc w:val="both"/>
      </w:pPr>
      <w:r>
        <w:rPr>
          <w:rFonts w:ascii="Times New Roman"/>
          <w:b w:val="false"/>
          <w:i w:val="false"/>
          <w:color w:val="000000"/>
          <w:sz w:val="28"/>
        </w:rPr>
        <w:t>Қазақстан Республикасы Үкіметінің 2023 жылғы 20 қаңтардағы № 28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мемлекеттік мекемелердің;</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заңды тұлғалардың;</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Экология және табиғи ресурстар министрлігінің және оның ведомстволарының қарамағындағы ұйымдардың атаулары өзгертілсін.</w:t>
      </w:r>
    </w:p>
    <w:bookmarkEnd w:id="4"/>
    <w:bookmarkStart w:name="z6" w:id="5"/>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"Ұлттық геологиялық қызмет" акционерлік қоғамы акцияларының мемлекеттік пакеттерін иелену және пайдалану құқығын Қазақстан Республикасы Индустрия және инфрақұрылымдық даму министрлігінің Геология комитетіне берсін.</w:t>
      </w:r>
    </w:p>
    <w:bookmarkEnd w:id="6"/>
    <w:bookmarkStart w:name="z8" w:id="7"/>
    <w:p>
      <w:pPr>
        <w:spacing w:after="0"/>
        <w:ind w:left="0"/>
        <w:jc w:val="both"/>
      </w:pPr>
      <w:r>
        <w:rPr>
          <w:rFonts w:ascii="Times New Roman"/>
          <w:b w:val="false"/>
          <w:i w:val="false"/>
          <w:color w:val="000000"/>
          <w:sz w:val="28"/>
        </w:rPr>
        <w:t>
      4. Қазақстан Республикасының Индустрия және инфрақұрылымдық даму министрлігі, Қазақстан Республикасының Экология және табиғи ресурстар министрлігі осы қаулыдан туындайтын өзге шараларды қабылдасын.</w:t>
      </w:r>
    </w:p>
    <w:bookmarkEnd w:id="7"/>
    <w:bookmarkStart w:name="z9" w:id="8"/>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20 қаңтардағы</w:t>
            </w:r>
            <w:r>
              <w:br/>
            </w:r>
            <w:r>
              <w:rPr>
                <w:rFonts w:ascii="Times New Roman"/>
                <w:b w:val="false"/>
                <w:i w:val="false"/>
                <w:color w:val="000000"/>
                <w:sz w:val="20"/>
              </w:rPr>
              <w:t>№ 28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Атауы өзгертілетін республикалық мемлекеттік мекемелердің  тізбесі</w:t>
      </w:r>
    </w:p>
    <w:bookmarkEnd w:id="9"/>
    <w:bookmarkStart w:name="z12" w:id="1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 республикалық мемлекеттік мекемесі – "Қазақстан Республикасы Экология және табиғи ресурстар министрлігінің Экологиялық реттеу және бақылау комитеті" республикалық мемлекеттік мекемесі.</w:t>
      </w:r>
    </w:p>
    <w:bookmarkEnd w:id="10"/>
    <w:bookmarkStart w:name="z13" w:id="1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 – "Қазақстан Республикасы Экология және табиғи ресурстар министрлігінің Орман шаруашылығы және жануарлар дүниесі комитеті" республикалық мемлекеттік мекемесі.</w:t>
      </w:r>
    </w:p>
    <w:bookmarkEnd w:id="11"/>
    <w:bookmarkStart w:name="z14" w:id="12"/>
    <w:p>
      <w:pPr>
        <w:spacing w:after="0"/>
        <w:ind w:left="0"/>
        <w:jc w:val="both"/>
      </w:pPr>
      <w:r>
        <w:rPr>
          <w:rFonts w:ascii="Times New Roman"/>
          <w:b w:val="false"/>
          <w:i w:val="false"/>
          <w:color w:val="000000"/>
          <w:sz w:val="28"/>
        </w:rPr>
        <w:t>
      3. "Қазақстан Республикасының Экология, геология және табиғи ресурстар министрлігінің Су ресурстары комитеті" республикалық мемлекеттік мекемесі – "Қазақстан Республикасы Экология және табиғи ресурстар министрлігінің Су ресурстары комитеті" республикалық мемлекеттік мекемесі.</w:t>
      </w:r>
    </w:p>
    <w:bookmarkEnd w:id="12"/>
    <w:bookmarkStart w:name="z15" w:id="1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Балық шаруашылығы комитеті" республикалық мемлекеттік мекемесі – "Қазақстан Республикасы Экология және табиғи ресурстар министрлігінің Балық шаруашылығы комитеті" республикалық мемлекеттік мекемесі.</w:t>
      </w:r>
    </w:p>
    <w:bookmarkEnd w:id="13"/>
    <w:bookmarkStart w:name="z16" w:id="14"/>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министрлігінің Геология комитеті" республикалық мемлекеттік мекемесі – "Қазақстан Республикасы Индустрия және инфрақұрылымдық даму министрлігінің Геология комитеті" республикалық мемлекеттік мекемесі.</w:t>
      </w:r>
    </w:p>
    <w:bookmarkEnd w:id="14"/>
    <w:bookmarkStart w:name="z17" w:id="15"/>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15"/>
    <w:bookmarkStart w:name="z18" w:id="16"/>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16"/>
    <w:bookmarkStart w:name="z19" w:id="17"/>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17"/>
    <w:bookmarkStart w:name="z20" w:id="18"/>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18"/>
    <w:bookmarkStart w:name="z21" w:id="19"/>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19"/>
    <w:bookmarkStart w:name="z22" w:id="20"/>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20"/>
    <w:bookmarkStart w:name="z23" w:id="21"/>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21"/>
    <w:bookmarkStart w:name="z24" w:id="22"/>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22"/>
    <w:bookmarkStart w:name="z25" w:id="23"/>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23"/>
    <w:bookmarkStart w:name="z26" w:id="24"/>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24"/>
    <w:bookmarkStart w:name="z27" w:id="25"/>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25"/>
    <w:bookmarkStart w:name="z28" w:id="26"/>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26"/>
    <w:bookmarkStart w:name="z29" w:id="27"/>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27"/>
    <w:bookmarkStart w:name="z30" w:id="28"/>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w:t>
      </w:r>
    </w:p>
    <w:bookmarkEnd w:id="28"/>
    <w:bookmarkStart w:name="z31" w:id="29"/>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29"/>
    <w:bookmarkStart w:name="z32" w:id="30"/>
    <w:p>
      <w:pPr>
        <w:spacing w:after="0"/>
        <w:ind w:left="0"/>
        <w:jc w:val="both"/>
      </w:pPr>
      <w:r>
        <w:rPr>
          <w:rFonts w:ascii="Times New Roman"/>
          <w:b w:val="false"/>
          <w:i w:val="false"/>
          <w:color w:val="000000"/>
          <w:sz w:val="28"/>
        </w:rPr>
        <w:t>
      21. "Қазақстан Республикасы Экология, геология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30"/>
    <w:bookmarkStart w:name="z33" w:id="31"/>
    <w:p>
      <w:pPr>
        <w:spacing w:after="0"/>
        <w:ind w:left="0"/>
        <w:jc w:val="both"/>
      </w:pPr>
      <w:r>
        <w:rPr>
          <w:rFonts w:ascii="Times New Roman"/>
          <w:b w:val="false"/>
          <w:i w:val="false"/>
          <w:color w:val="000000"/>
          <w:sz w:val="28"/>
        </w:rPr>
        <w:t>
      22. "Қазақстан Республикасы Экология, геология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31"/>
    <w:bookmarkStart w:name="z34" w:id="32"/>
    <w:p>
      <w:pPr>
        <w:spacing w:after="0"/>
        <w:ind w:left="0"/>
        <w:jc w:val="both"/>
      </w:pPr>
      <w:r>
        <w:rPr>
          <w:rFonts w:ascii="Times New Roman"/>
          <w:b w:val="false"/>
          <w:i w:val="false"/>
          <w:color w:val="000000"/>
          <w:sz w:val="28"/>
        </w:rPr>
        <w:t>
      23. "Қазақстан Республикасы Экология, геология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bookmarkEnd w:id="32"/>
    <w:bookmarkStart w:name="z35" w:id="33"/>
    <w:p>
      <w:pPr>
        <w:spacing w:after="0"/>
        <w:ind w:left="0"/>
        <w:jc w:val="both"/>
      </w:pPr>
      <w:r>
        <w:rPr>
          <w:rFonts w:ascii="Times New Roman"/>
          <w:b w:val="false"/>
          <w:i w:val="false"/>
          <w:color w:val="000000"/>
          <w:sz w:val="28"/>
        </w:rPr>
        <w:t>
      24. "Қазақстан Республикасы Экология, геология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33"/>
    <w:bookmarkStart w:name="z36" w:id="34"/>
    <w:p>
      <w:pPr>
        <w:spacing w:after="0"/>
        <w:ind w:left="0"/>
        <w:jc w:val="both"/>
      </w:pPr>
      <w:r>
        <w:rPr>
          <w:rFonts w:ascii="Times New Roman"/>
          <w:b w:val="false"/>
          <w:i w:val="false"/>
          <w:color w:val="000000"/>
          <w:sz w:val="28"/>
        </w:rPr>
        <w:t>
      25. "Қазақстан Республикасы Экология, геология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 – "Қазақстан Республикасы Экология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bookmarkEnd w:id="34"/>
    <w:bookmarkStart w:name="z37" w:id="35"/>
    <w:p>
      <w:pPr>
        <w:spacing w:after="0"/>
        <w:ind w:left="0"/>
        <w:jc w:val="both"/>
      </w:pPr>
      <w:r>
        <w:rPr>
          <w:rFonts w:ascii="Times New Roman"/>
          <w:b w:val="false"/>
          <w:i w:val="false"/>
          <w:color w:val="000000"/>
          <w:sz w:val="28"/>
        </w:rPr>
        <w:t>
      26.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35"/>
    <w:bookmarkStart w:name="z38" w:id="36"/>
    <w:p>
      <w:pPr>
        <w:spacing w:after="0"/>
        <w:ind w:left="0"/>
        <w:jc w:val="both"/>
      </w:pPr>
      <w:r>
        <w:rPr>
          <w:rFonts w:ascii="Times New Roman"/>
          <w:b w:val="false"/>
          <w:i w:val="false"/>
          <w:color w:val="000000"/>
          <w:sz w:val="28"/>
        </w:rPr>
        <w:t>
      27.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36"/>
    <w:bookmarkStart w:name="z39" w:id="37"/>
    <w:p>
      <w:pPr>
        <w:spacing w:after="0"/>
        <w:ind w:left="0"/>
        <w:jc w:val="both"/>
      </w:pPr>
      <w:r>
        <w:rPr>
          <w:rFonts w:ascii="Times New Roman"/>
          <w:b w:val="false"/>
          <w:i w:val="false"/>
          <w:color w:val="000000"/>
          <w:sz w:val="28"/>
        </w:rPr>
        <w:t>
      28.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w:t>
      </w:r>
    </w:p>
    <w:bookmarkEnd w:id="37"/>
    <w:bookmarkStart w:name="z40" w:id="38"/>
    <w:p>
      <w:pPr>
        <w:spacing w:after="0"/>
        <w:ind w:left="0"/>
        <w:jc w:val="both"/>
      </w:pPr>
      <w:r>
        <w:rPr>
          <w:rFonts w:ascii="Times New Roman"/>
          <w:b w:val="false"/>
          <w:i w:val="false"/>
          <w:color w:val="000000"/>
          <w:sz w:val="28"/>
        </w:rPr>
        <w:t>
      29.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38"/>
    <w:bookmarkStart w:name="z41" w:id="39"/>
    <w:p>
      <w:pPr>
        <w:spacing w:after="0"/>
        <w:ind w:left="0"/>
        <w:jc w:val="both"/>
      </w:pPr>
      <w:r>
        <w:rPr>
          <w:rFonts w:ascii="Times New Roman"/>
          <w:b w:val="false"/>
          <w:i w:val="false"/>
          <w:color w:val="000000"/>
          <w:sz w:val="28"/>
        </w:rPr>
        <w:t>
      30.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39"/>
    <w:bookmarkStart w:name="z42" w:id="40"/>
    <w:p>
      <w:pPr>
        <w:spacing w:after="0"/>
        <w:ind w:left="0"/>
        <w:jc w:val="both"/>
      </w:pPr>
      <w:r>
        <w:rPr>
          <w:rFonts w:ascii="Times New Roman"/>
          <w:b w:val="false"/>
          <w:i w:val="false"/>
          <w:color w:val="000000"/>
          <w:sz w:val="28"/>
        </w:rPr>
        <w:t>
      31.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40"/>
    <w:bookmarkStart w:name="z43" w:id="41"/>
    <w:p>
      <w:pPr>
        <w:spacing w:after="0"/>
        <w:ind w:left="0"/>
        <w:jc w:val="both"/>
      </w:pPr>
      <w:r>
        <w:rPr>
          <w:rFonts w:ascii="Times New Roman"/>
          <w:b w:val="false"/>
          <w:i w:val="false"/>
          <w:color w:val="000000"/>
          <w:sz w:val="28"/>
        </w:rPr>
        <w:t>
      32.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41"/>
    <w:bookmarkStart w:name="z44" w:id="42"/>
    <w:p>
      <w:pPr>
        <w:spacing w:after="0"/>
        <w:ind w:left="0"/>
        <w:jc w:val="both"/>
      </w:pPr>
      <w:r>
        <w:rPr>
          <w:rFonts w:ascii="Times New Roman"/>
          <w:b w:val="false"/>
          <w:i w:val="false"/>
          <w:color w:val="000000"/>
          <w:sz w:val="28"/>
        </w:rPr>
        <w:t>
      33.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 –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42"/>
    <w:bookmarkStart w:name="z45" w:id="43"/>
    <w:p>
      <w:pPr>
        <w:spacing w:after="0"/>
        <w:ind w:left="0"/>
        <w:jc w:val="both"/>
      </w:pPr>
      <w:r>
        <w:rPr>
          <w:rFonts w:ascii="Times New Roman"/>
          <w:b w:val="false"/>
          <w:i w:val="false"/>
          <w:color w:val="000000"/>
          <w:sz w:val="28"/>
        </w:rPr>
        <w:t>
      34.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43"/>
    <w:bookmarkStart w:name="z46" w:id="44"/>
    <w:p>
      <w:pPr>
        <w:spacing w:after="0"/>
        <w:ind w:left="0"/>
        <w:jc w:val="both"/>
      </w:pPr>
      <w:r>
        <w:rPr>
          <w:rFonts w:ascii="Times New Roman"/>
          <w:b w:val="false"/>
          <w:i w:val="false"/>
          <w:color w:val="000000"/>
          <w:sz w:val="28"/>
        </w:rPr>
        <w:t>
      35.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44"/>
    <w:bookmarkStart w:name="z47" w:id="45"/>
    <w:p>
      <w:pPr>
        <w:spacing w:after="0"/>
        <w:ind w:left="0"/>
        <w:jc w:val="both"/>
      </w:pPr>
      <w:r>
        <w:rPr>
          <w:rFonts w:ascii="Times New Roman"/>
          <w:b w:val="false"/>
          <w:i w:val="false"/>
          <w:color w:val="000000"/>
          <w:sz w:val="28"/>
        </w:rPr>
        <w:t>
      36.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45"/>
    <w:bookmarkStart w:name="z48" w:id="46"/>
    <w:p>
      <w:pPr>
        <w:spacing w:after="0"/>
        <w:ind w:left="0"/>
        <w:jc w:val="both"/>
      </w:pPr>
      <w:r>
        <w:rPr>
          <w:rFonts w:ascii="Times New Roman"/>
          <w:b w:val="false"/>
          <w:i w:val="false"/>
          <w:color w:val="000000"/>
          <w:sz w:val="28"/>
        </w:rPr>
        <w:t>
      37.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46"/>
    <w:bookmarkStart w:name="z49" w:id="47"/>
    <w:p>
      <w:pPr>
        <w:spacing w:after="0"/>
        <w:ind w:left="0"/>
        <w:jc w:val="both"/>
      </w:pPr>
      <w:r>
        <w:rPr>
          <w:rFonts w:ascii="Times New Roman"/>
          <w:b w:val="false"/>
          <w:i w:val="false"/>
          <w:color w:val="000000"/>
          <w:sz w:val="28"/>
        </w:rPr>
        <w:t>
      38.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47"/>
    <w:bookmarkStart w:name="z50" w:id="48"/>
    <w:p>
      <w:pPr>
        <w:spacing w:after="0"/>
        <w:ind w:left="0"/>
        <w:jc w:val="both"/>
      </w:pPr>
      <w:r>
        <w:rPr>
          <w:rFonts w:ascii="Times New Roman"/>
          <w:b w:val="false"/>
          <w:i w:val="false"/>
          <w:color w:val="000000"/>
          <w:sz w:val="28"/>
        </w:rPr>
        <w:t>
      39.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48"/>
    <w:bookmarkStart w:name="z51" w:id="49"/>
    <w:p>
      <w:pPr>
        <w:spacing w:after="0"/>
        <w:ind w:left="0"/>
        <w:jc w:val="both"/>
      </w:pPr>
      <w:r>
        <w:rPr>
          <w:rFonts w:ascii="Times New Roman"/>
          <w:b w:val="false"/>
          <w:i w:val="false"/>
          <w:color w:val="000000"/>
          <w:sz w:val="28"/>
        </w:rPr>
        <w:t>
      40.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49"/>
    <w:bookmarkStart w:name="z52" w:id="50"/>
    <w:p>
      <w:pPr>
        <w:spacing w:after="0"/>
        <w:ind w:left="0"/>
        <w:jc w:val="both"/>
      </w:pPr>
      <w:r>
        <w:rPr>
          <w:rFonts w:ascii="Times New Roman"/>
          <w:b w:val="false"/>
          <w:i w:val="false"/>
          <w:color w:val="000000"/>
          <w:sz w:val="28"/>
        </w:rPr>
        <w:t>
      41.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50"/>
    <w:bookmarkStart w:name="z53" w:id="51"/>
    <w:p>
      <w:pPr>
        <w:spacing w:after="0"/>
        <w:ind w:left="0"/>
        <w:jc w:val="both"/>
      </w:pPr>
      <w:r>
        <w:rPr>
          <w:rFonts w:ascii="Times New Roman"/>
          <w:b w:val="false"/>
          <w:i w:val="false"/>
          <w:color w:val="000000"/>
          <w:sz w:val="28"/>
        </w:rPr>
        <w:t>
      42.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51"/>
    <w:bookmarkStart w:name="z54" w:id="52"/>
    <w:p>
      <w:pPr>
        <w:spacing w:after="0"/>
        <w:ind w:left="0"/>
        <w:jc w:val="both"/>
      </w:pPr>
      <w:r>
        <w:rPr>
          <w:rFonts w:ascii="Times New Roman"/>
          <w:b w:val="false"/>
          <w:i w:val="false"/>
          <w:color w:val="000000"/>
          <w:sz w:val="28"/>
        </w:rPr>
        <w:t>
      43.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52"/>
    <w:bookmarkStart w:name="z55" w:id="53"/>
    <w:p>
      <w:pPr>
        <w:spacing w:after="0"/>
        <w:ind w:left="0"/>
        <w:jc w:val="both"/>
      </w:pPr>
      <w:r>
        <w:rPr>
          <w:rFonts w:ascii="Times New Roman"/>
          <w:b w:val="false"/>
          <w:i w:val="false"/>
          <w:color w:val="000000"/>
          <w:sz w:val="28"/>
        </w:rPr>
        <w:t>
      44.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53"/>
    <w:bookmarkStart w:name="z56" w:id="54"/>
    <w:p>
      <w:pPr>
        <w:spacing w:after="0"/>
        <w:ind w:left="0"/>
        <w:jc w:val="both"/>
      </w:pPr>
      <w:r>
        <w:rPr>
          <w:rFonts w:ascii="Times New Roman"/>
          <w:b w:val="false"/>
          <w:i w:val="false"/>
          <w:color w:val="000000"/>
          <w:sz w:val="28"/>
        </w:rPr>
        <w:t>
      45.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54"/>
    <w:bookmarkStart w:name="z57" w:id="55"/>
    <w:p>
      <w:pPr>
        <w:spacing w:after="0"/>
        <w:ind w:left="0"/>
        <w:jc w:val="both"/>
      </w:pPr>
      <w:r>
        <w:rPr>
          <w:rFonts w:ascii="Times New Roman"/>
          <w:b w:val="false"/>
          <w:i w:val="false"/>
          <w:color w:val="000000"/>
          <w:sz w:val="28"/>
        </w:rPr>
        <w:t>
      46.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55"/>
    <w:bookmarkStart w:name="z58" w:id="56"/>
    <w:p>
      <w:pPr>
        <w:spacing w:after="0"/>
        <w:ind w:left="0"/>
        <w:jc w:val="both"/>
      </w:pPr>
      <w:r>
        <w:rPr>
          <w:rFonts w:ascii="Times New Roman"/>
          <w:b w:val="false"/>
          <w:i w:val="false"/>
          <w:color w:val="000000"/>
          <w:sz w:val="28"/>
        </w:rPr>
        <w:t>
      47. "Қазақстан Республикасы Экология,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56"/>
    <w:bookmarkStart w:name="z59" w:id="57"/>
    <w:p>
      <w:pPr>
        <w:spacing w:after="0"/>
        <w:ind w:left="0"/>
        <w:jc w:val="both"/>
      </w:pPr>
      <w:r>
        <w:rPr>
          <w:rFonts w:ascii="Times New Roman"/>
          <w:b w:val="false"/>
          <w:i w:val="false"/>
          <w:color w:val="000000"/>
          <w:sz w:val="28"/>
        </w:rPr>
        <w:t>
      48. "Қазақстан Республикасы Экология, геология және табиғи ресурстар министрлігі Орман шаруашылығы және жануарлар дүниесі комитетінің Абай облысы бойынша орман шаруашылығы және жануарлар дүниесі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Абай облысы бойынша орман шаруашылығы және жануарлар дүниесі аумақтық инспекциясы" республикалық мемлекеттік мекемесі.</w:t>
      </w:r>
    </w:p>
    <w:bookmarkEnd w:id="57"/>
    <w:bookmarkStart w:name="z60" w:id="58"/>
    <w:p>
      <w:pPr>
        <w:spacing w:after="0"/>
        <w:ind w:left="0"/>
        <w:jc w:val="both"/>
      </w:pPr>
      <w:r>
        <w:rPr>
          <w:rFonts w:ascii="Times New Roman"/>
          <w:b w:val="false"/>
          <w:i w:val="false"/>
          <w:color w:val="000000"/>
          <w:sz w:val="28"/>
        </w:rPr>
        <w:t>
      49. "Қазақстан Республикасы Экология, геология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дүниесінің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Жетісу облысы бойынша орман шаруашылығы және жануарлар дүниесінің аумақтық инспекциясы" республикалық мемлекеттік мекемесі.</w:t>
      </w:r>
    </w:p>
    <w:bookmarkEnd w:id="58"/>
    <w:bookmarkStart w:name="z61" w:id="59"/>
    <w:p>
      <w:pPr>
        <w:spacing w:after="0"/>
        <w:ind w:left="0"/>
        <w:jc w:val="both"/>
      </w:pPr>
      <w:r>
        <w:rPr>
          <w:rFonts w:ascii="Times New Roman"/>
          <w:b w:val="false"/>
          <w:i w:val="false"/>
          <w:color w:val="000000"/>
          <w:sz w:val="28"/>
        </w:rPr>
        <w:t>
      50. "Қазақстан Республикасы Экология, геология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дүниесінің аумақтық инспекциясы"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Ұлытау облысы бойынша орман шаруашылығы және жануарлар дүниесінің аумақтық инспекциясы" республикалық мемлекеттік мекемесі.</w:t>
      </w:r>
    </w:p>
    <w:bookmarkEnd w:id="59"/>
    <w:bookmarkStart w:name="z62" w:id="60"/>
    <w:p>
      <w:pPr>
        <w:spacing w:after="0"/>
        <w:ind w:left="0"/>
        <w:jc w:val="both"/>
      </w:pPr>
      <w:r>
        <w:rPr>
          <w:rFonts w:ascii="Times New Roman"/>
          <w:b w:val="false"/>
          <w:i w:val="false"/>
          <w:color w:val="000000"/>
          <w:sz w:val="28"/>
        </w:rPr>
        <w:t>
      51. "Қазақстан Республикасы Экология, геология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60"/>
    <w:bookmarkStart w:name="z63" w:id="61"/>
    <w:p>
      <w:pPr>
        <w:spacing w:after="0"/>
        <w:ind w:left="0"/>
        <w:jc w:val="both"/>
      </w:pPr>
      <w:r>
        <w:rPr>
          <w:rFonts w:ascii="Times New Roman"/>
          <w:b w:val="false"/>
          <w:i w:val="false"/>
          <w:color w:val="000000"/>
          <w:sz w:val="28"/>
        </w:rPr>
        <w:t>
      52. "Қазақстан Республикасы Экология, геология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61"/>
    <w:bookmarkStart w:name="z64" w:id="62"/>
    <w:p>
      <w:pPr>
        <w:spacing w:after="0"/>
        <w:ind w:left="0"/>
        <w:jc w:val="both"/>
      </w:pPr>
      <w:r>
        <w:rPr>
          <w:rFonts w:ascii="Times New Roman"/>
          <w:b w:val="false"/>
          <w:i w:val="false"/>
          <w:color w:val="000000"/>
          <w:sz w:val="28"/>
        </w:rPr>
        <w:t>
      53.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62"/>
    <w:bookmarkStart w:name="z65" w:id="63"/>
    <w:p>
      <w:pPr>
        <w:spacing w:after="0"/>
        <w:ind w:left="0"/>
        <w:jc w:val="both"/>
      </w:pPr>
      <w:r>
        <w:rPr>
          <w:rFonts w:ascii="Times New Roman"/>
          <w:b w:val="false"/>
          <w:i w:val="false"/>
          <w:color w:val="000000"/>
          <w:sz w:val="28"/>
        </w:rPr>
        <w:t>
      54.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63"/>
    <w:bookmarkStart w:name="z66" w:id="64"/>
    <w:p>
      <w:pPr>
        <w:spacing w:after="0"/>
        <w:ind w:left="0"/>
        <w:jc w:val="both"/>
      </w:pPr>
      <w:r>
        <w:rPr>
          <w:rFonts w:ascii="Times New Roman"/>
          <w:b w:val="false"/>
          <w:i w:val="false"/>
          <w:color w:val="000000"/>
          <w:sz w:val="28"/>
        </w:rPr>
        <w:t>
      55.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64"/>
    <w:bookmarkStart w:name="z67" w:id="65"/>
    <w:p>
      <w:pPr>
        <w:spacing w:after="0"/>
        <w:ind w:left="0"/>
        <w:jc w:val="both"/>
      </w:pPr>
      <w:r>
        <w:rPr>
          <w:rFonts w:ascii="Times New Roman"/>
          <w:b w:val="false"/>
          <w:i w:val="false"/>
          <w:color w:val="000000"/>
          <w:sz w:val="28"/>
        </w:rPr>
        <w:t>
      56.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Нұра-Сарысу облысаралық балық шаруашылығы бассейндік инспекциясы" республикалық мемлекеттік мекемесі.</w:t>
      </w:r>
    </w:p>
    <w:bookmarkEnd w:id="65"/>
    <w:bookmarkStart w:name="z68" w:id="66"/>
    <w:p>
      <w:pPr>
        <w:spacing w:after="0"/>
        <w:ind w:left="0"/>
        <w:jc w:val="both"/>
      </w:pPr>
      <w:r>
        <w:rPr>
          <w:rFonts w:ascii="Times New Roman"/>
          <w:b w:val="false"/>
          <w:i w:val="false"/>
          <w:color w:val="000000"/>
          <w:sz w:val="28"/>
        </w:rPr>
        <w:t>
      57. "Қазақстан Республикасы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66"/>
    <w:bookmarkStart w:name="z69" w:id="67"/>
    <w:p>
      <w:pPr>
        <w:spacing w:after="0"/>
        <w:ind w:left="0"/>
        <w:jc w:val="both"/>
      </w:pPr>
      <w:r>
        <w:rPr>
          <w:rFonts w:ascii="Times New Roman"/>
          <w:b w:val="false"/>
          <w:i w:val="false"/>
          <w:color w:val="000000"/>
          <w:sz w:val="28"/>
        </w:rPr>
        <w:t>
      58. "Қазақстан Республикасы Экология, геология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 –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67"/>
    <w:bookmarkStart w:name="z70" w:id="68"/>
    <w:p>
      <w:pPr>
        <w:spacing w:after="0"/>
        <w:ind w:left="0"/>
        <w:jc w:val="both"/>
      </w:pPr>
      <w:r>
        <w:rPr>
          <w:rFonts w:ascii="Times New Roman"/>
          <w:b w:val="false"/>
          <w:i w:val="false"/>
          <w:color w:val="000000"/>
          <w:sz w:val="28"/>
        </w:rPr>
        <w:t>
      59. "Қазақстан Республикасы Экология, геология және табиғи ресурстар министрлігі Геология комитетiнiң "Шығысқазжерқойнауы" Шығыс Қазақстан өңiраралық геология департаментi" республикалық мемлекеттік мекемесі – "Қазақстан Республикасы Индустрия және инфрақұрылымдық даму министрлігі Геология комитетінің "Шығысқазжерқойнауы" Шығыс Қазақстан өңіраралық геология департаменті" республикалық мемлекеттік мекемесі.</w:t>
      </w:r>
    </w:p>
    <w:bookmarkEnd w:id="68"/>
    <w:bookmarkStart w:name="z71" w:id="69"/>
    <w:p>
      <w:pPr>
        <w:spacing w:after="0"/>
        <w:ind w:left="0"/>
        <w:jc w:val="both"/>
      </w:pPr>
      <w:r>
        <w:rPr>
          <w:rFonts w:ascii="Times New Roman"/>
          <w:b w:val="false"/>
          <w:i w:val="false"/>
          <w:color w:val="000000"/>
          <w:sz w:val="28"/>
        </w:rPr>
        <w:t>
      60. "Қазақстан Республикасы Экология, геология және табиғи ресурстар министрлігі Геология комитетінің "Батысқазжерқойнауы" Батыс Қазақстан өңіраралық геология департаменті" республикалық мемлекеттік мекемесі – "Қазақстан Республикасы Индустрия және инфрақұрылымдық даму министрлігі Геология комитетінің "Батысқазжерқойнауы" Батыс Қазақстан өңіраралық геология департаменті" республикалық мемлекеттік мекемесі.</w:t>
      </w:r>
    </w:p>
    <w:bookmarkEnd w:id="69"/>
    <w:bookmarkStart w:name="z72" w:id="70"/>
    <w:p>
      <w:pPr>
        <w:spacing w:after="0"/>
        <w:ind w:left="0"/>
        <w:jc w:val="both"/>
      </w:pPr>
      <w:r>
        <w:rPr>
          <w:rFonts w:ascii="Times New Roman"/>
          <w:b w:val="false"/>
          <w:i w:val="false"/>
          <w:color w:val="000000"/>
          <w:sz w:val="28"/>
        </w:rPr>
        <w:t>
      61. "Қазақстан Республикасы Экология, геология және табиғи ресурстар министрлігі Геология комитетінің "Солтүстiкқазжерқойнауы" Солтүстік Қазақстан өңіраралық геология департаменті" республикалық мемлекеттік мекемесі – "Қазақстан Республикасы Индустрия және инфрақұрылымдық даму министрлігі Геология комитетінің "Солтүстiкқазжерқойнауы" Солтүстік Қазақстан өңіраралық геология департаменті" республикалық мемлекеттік мекемесі.</w:t>
      </w:r>
    </w:p>
    <w:bookmarkEnd w:id="70"/>
    <w:bookmarkStart w:name="z73" w:id="71"/>
    <w:p>
      <w:pPr>
        <w:spacing w:after="0"/>
        <w:ind w:left="0"/>
        <w:jc w:val="both"/>
      </w:pPr>
      <w:r>
        <w:rPr>
          <w:rFonts w:ascii="Times New Roman"/>
          <w:b w:val="false"/>
          <w:i w:val="false"/>
          <w:color w:val="000000"/>
          <w:sz w:val="28"/>
        </w:rPr>
        <w:t>
      62. "Қазақстан Республикасы Экология, геология және табиғи ресурстар министрлігі Геология комитетінің "Орталыққазжерқойнауы" Орталық Қазақстан өңіраралық геология департаменті" республикалық мемлекеттік мекемесі – "Қазақстан Республикасы Индустрия және инфрақұрылымдық даму министрлігі Геология комитетінің "Орталыққазжерқойнауы" Орталық Қазақстан өңіраралық геология департаменті" республикалық мемлекеттік мекемесі.</w:t>
      </w:r>
    </w:p>
    <w:bookmarkEnd w:id="71"/>
    <w:bookmarkStart w:name="z74" w:id="72"/>
    <w:p>
      <w:pPr>
        <w:spacing w:after="0"/>
        <w:ind w:left="0"/>
        <w:jc w:val="both"/>
      </w:pPr>
      <w:r>
        <w:rPr>
          <w:rFonts w:ascii="Times New Roman"/>
          <w:b w:val="false"/>
          <w:i w:val="false"/>
          <w:color w:val="000000"/>
          <w:sz w:val="28"/>
        </w:rPr>
        <w:t>
      63. "Қазақстан Республикасы Экология, геология және табиғи ресурстар министрлігі Геология комитетінің "Оңтүстiкқазжерқойнауы" Оңтүстік Қазақстан өңіраралық геология департаменті" республикалық мемлекеттік мекемесі – "Қазақстан Республикасы Индустрия және инфрақұрылымдық даму министрлігі Геология комитетінің "Оңтүстiкқазжерқойнауы" Оңтүстік Қазақстан өңіраралық геология департаменті" республикалық мемлекеттік мекемесі.</w:t>
      </w:r>
    </w:p>
    <w:bookmarkEnd w:id="72"/>
    <w:bookmarkStart w:name="z75" w:id="73"/>
    <w:p>
      <w:pPr>
        <w:spacing w:after="0"/>
        <w:ind w:left="0"/>
        <w:jc w:val="both"/>
      </w:pPr>
      <w:r>
        <w:rPr>
          <w:rFonts w:ascii="Times New Roman"/>
          <w:b w:val="false"/>
          <w:i w:val="false"/>
          <w:color w:val="000000"/>
          <w:sz w:val="28"/>
        </w:rPr>
        <w:t>
      64. "Қазақстан Республикасы Экология, геология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 – "Қазақстан Республикасы Экология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73"/>
    <w:bookmarkStart w:name="z76" w:id="74"/>
    <w:p>
      <w:pPr>
        <w:spacing w:after="0"/>
        <w:ind w:left="0"/>
        <w:jc w:val="both"/>
      </w:pPr>
      <w:r>
        <w:rPr>
          <w:rFonts w:ascii="Times New Roman"/>
          <w:b w:val="false"/>
          <w:i w:val="false"/>
          <w:color w:val="000000"/>
          <w:sz w:val="28"/>
        </w:rPr>
        <w:t>
      65.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74"/>
    <w:bookmarkStart w:name="z77" w:id="75"/>
    <w:p>
      <w:pPr>
        <w:spacing w:after="0"/>
        <w:ind w:left="0"/>
        <w:jc w:val="both"/>
      </w:pPr>
      <w:r>
        <w:rPr>
          <w:rFonts w:ascii="Times New Roman"/>
          <w:b w:val="false"/>
          <w:i w:val="false"/>
          <w:color w:val="000000"/>
          <w:sz w:val="28"/>
        </w:rPr>
        <w:t>
      66. "Қазақстан Республикасы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75"/>
    <w:bookmarkStart w:name="z78" w:id="76"/>
    <w:p>
      <w:pPr>
        <w:spacing w:after="0"/>
        <w:ind w:left="0"/>
        <w:jc w:val="both"/>
      </w:pPr>
      <w:r>
        <w:rPr>
          <w:rFonts w:ascii="Times New Roman"/>
          <w:b w:val="false"/>
          <w:i w:val="false"/>
          <w:color w:val="000000"/>
          <w:sz w:val="28"/>
        </w:rPr>
        <w:t>
      67. "Қазақстан Республикасы Экология, геология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bookmarkEnd w:id="76"/>
    <w:bookmarkStart w:name="z79" w:id="77"/>
    <w:p>
      <w:pPr>
        <w:spacing w:after="0"/>
        <w:ind w:left="0"/>
        <w:jc w:val="both"/>
      </w:pPr>
      <w:r>
        <w:rPr>
          <w:rFonts w:ascii="Times New Roman"/>
          <w:b w:val="false"/>
          <w:i w:val="false"/>
          <w:color w:val="000000"/>
          <w:sz w:val="28"/>
        </w:rPr>
        <w:t>
      68.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77"/>
    <w:bookmarkStart w:name="z80" w:id="78"/>
    <w:p>
      <w:pPr>
        <w:spacing w:after="0"/>
        <w:ind w:left="0"/>
        <w:jc w:val="both"/>
      </w:pPr>
      <w:r>
        <w:rPr>
          <w:rFonts w:ascii="Times New Roman"/>
          <w:b w:val="false"/>
          <w:i w:val="false"/>
          <w:color w:val="000000"/>
          <w:sz w:val="28"/>
        </w:rPr>
        <w:t>
      69. "Қазақстан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bookmarkEnd w:id="78"/>
    <w:bookmarkStart w:name="z81" w:id="79"/>
    <w:p>
      <w:pPr>
        <w:spacing w:after="0"/>
        <w:ind w:left="0"/>
        <w:jc w:val="both"/>
      </w:pPr>
      <w:r>
        <w:rPr>
          <w:rFonts w:ascii="Times New Roman"/>
          <w:b w:val="false"/>
          <w:i w:val="false"/>
          <w:color w:val="000000"/>
          <w:sz w:val="28"/>
        </w:rPr>
        <w:t>
      70.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79"/>
    <w:bookmarkStart w:name="z82" w:id="80"/>
    <w:p>
      <w:pPr>
        <w:spacing w:after="0"/>
        <w:ind w:left="0"/>
        <w:jc w:val="both"/>
      </w:pPr>
      <w:r>
        <w:rPr>
          <w:rFonts w:ascii="Times New Roman"/>
          <w:b w:val="false"/>
          <w:i w:val="false"/>
          <w:color w:val="000000"/>
          <w:sz w:val="28"/>
        </w:rPr>
        <w:t>
      71. "Қазақстан Республикасы Экология, геология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80"/>
    <w:bookmarkStart w:name="z83" w:id="81"/>
    <w:p>
      <w:pPr>
        <w:spacing w:after="0"/>
        <w:ind w:left="0"/>
        <w:jc w:val="both"/>
      </w:pPr>
      <w:r>
        <w:rPr>
          <w:rFonts w:ascii="Times New Roman"/>
          <w:b w:val="false"/>
          <w:i w:val="false"/>
          <w:color w:val="000000"/>
          <w:sz w:val="28"/>
        </w:rPr>
        <w:t>
      72. "Қазақстан Республикасы Экология, геология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81"/>
    <w:bookmarkStart w:name="z84" w:id="82"/>
    <w:p>
      <w:pPr>
        <w:spacing w:after="0"/>
        <w:ind w:left="0"/>
        <w:jc w:val="both"/>
      </w:pPr>
      <w:r>
        <w:rPr>
          <w:rFonts w:ascii="Times New Roman"/>
          <w:b w:val="false"/>
          <w:i w:val="false"/>
          <w:color w:val="000000"/>
          <w:sz w:val="28"/>
        </w:rPr>
        <w:t>
      73.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82"/>
    <w:bookmarkStart w:name="z85" w:id="83"/>
    <w:p>
      <w:pPr>
        <w:spacing w:after="0"/>
        <w:ind w:left="0"/>
        <w:jc w:val="both"/>
      </w:pPr>
      <w:r>
        <w:rPr>
          <w:rFonts w:ascii="Times New Roman"/>
          <w:b w:val="false"/>
          <w:i w:val="false"/>
          <w:color w:val="000000"/>
          <w:sz w:val="28"/>
        </w:rPr>
        <w:t>
      74.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83"/>
    <w:bookmarkStart w:name="z86" w:id="84"/>
    <w:p>
      <w:pPr>
        <w:spacing w:after="0"/>
        <w:ind w:left="0"/>
        <w:jc w:val="both"/>
      </w:pPr>
      <w:r>
        <w:rPr>
          <w:rFonts w:ascii="Times New Roman"/>
          <w:b w:val="false"/>
          <w:i w:val="false"/>
          <w:color w:val="000000"/>
          <w:sz w:val="28"/>
        </w:rPr>
        <w:t>
      75. "Қазақстан Республикасы Экология, геология және табиғи ресурстар министрлігі Орман шаруашылығы және жануарлар дүниесі комитетінің "Жоңғар-Алатау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"Жоңғар-Алатау мемлекеттік ұлттық табиғи паркі" республикалық мемлекеттік мекемесі.</w:t>
      </w:r>
    </w:p>
    <w:bookmarkEnd w:id="84"/>
    <w:bookmarkStart w:name="z87" w:id="85"/>
    <w:p>
      <w:pPr>
        <w:spacing w:after="0"/>
        <w:ind w:left="0"/>
        <w:jc w:val="both"/>
      </w:pPr>
      <w:r>
        <w:rPr>
          <w:rFonts w:ascii="Times New Roman"/>
          <w:b w:val="false"/>
          <w:i w:val="false"/>
          <w:color w:val="000000"/>
          <w:sz w:val="28"/>
        </w:rPr>
        <w:t>
      76.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85"/>
    <w:bookmarkStart w:name="z88" w:id="86"/>
    <w:p>
      <w:pPr>
        <w:spacing w:after="0"/>
        <w:ind w:left="0"/>
        <w:jc w:val="both"/>
      </w:pPr>
      <w:r>
        <w:rPr>
          <w:rFonts w:ascii="Times New Roman"/>
          <w:b w:val="false"/>
          <w:i w:val="false"/>
          <w:color w:val="000000"/>
          <w:sz w:val="28"/>
        </w:rPr>
        <w:t>
      77.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86"/>
    <w:bookmarkStart w:name="z89" w:id="87"/>
    <w:p>
      <w:pPr>
        <w:spacing w:after="0"/>
        <w:ind w:left="0"/>
        <w:jc w:val="both"/>
      </w:pPr>
      <w:r>
        <w:rPr>
          <w:rFonts w:ascii="Times New Roman"/>
          <w:b w:val="false"/>
          <w:i w:val="false"/>
          <w:color w:val="000000"/>
          <w:sz w:val="28"/>
        </w:rPr>
        <w:t>
      78. "Қазақстан Республикасы Экология, геология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bookmarkEnd w:id="87"/>
    <w:bookmarkStart w:name="z90" w:id="88"/>
    <w:p>
      <w:pPr>
        <w:spacing w:after="0"/>
        <w:ind w:left="0"/>
        <w:jc w:val="both"/>
      </w:pPr>
      <w:r>
        <w:rPr>
          <w:rFonts w:ascii="Times New Roman"/>
          <w:b w:val="false"/>
          <w:i w:val="false"/>
          <w:color w:val="000000"/>
          <w:sz w:val="28"/>
        </w:rPr>
        <w:t>
      79. "Қазақстан Республикасы Экология, геология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88"/>
    <w:bookmarkStart w:name="z91" w:id="89"/>
    <w:p>
      <w:pPr>
        <w:spacing w:after="0"/>
        <w:ind w:left="0"/>
        <w:jc w:val="both"/>
      </w:pPr>
      <w:r>
        <w:rPr>
          <w:rFonts w:ascii="Times New Roman"/>
          <w:b w:val="false"/>
          <w:i w:val="false"/>
          <w:color w:val="000000"/>
          <w:sz w:val="28"/>
        </w:rPr>
        <w:t>
      80.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89"/>
    <w:bookmarkStart w:name="z92" w:id="90"/>
    <w:p>
      <w:pPr>
        <w:spacing w:after="0"/>
        <w:ind w:left="0"/>
        <w:jc w:val="both"/>
      </w:pPr>
      <w:r>
        <w:rPr>
          <w:rFonts w:ascii="Times New Roman"/>
          <w:b w:val="false"/>
          <w:i w:val="false"/>
          <w:color w:val="000000"/>
          <w:sz w:val="28"/>
        </w:rPr>
        <w:t>
      81.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90"/>
    <w:bookmarkStart w:name="z93" w:id="91"/>
    <w:p>
      <w:pPr>
        <w:spacing w:after="0"/>
        <w:ind w:left="0"/>
        <w:jc w:val="both"/>
      </w:pPr>
      <w:r>
        <w:rPr>
          <w:rFonts w:ascii="Times New Roman"/>
          <w:b w:val="false"/>
          <w:i w:val="false"/>
          <w:color w:val="000000"/>
          <w:sz w:val="28"/>
        </w:rPr>
        <w:t>
      82.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91"/>
    <w:bookmarkStart w:name="z94" w:id="92"/>
    <w:p>
      <w:pPr>
        <w:spacing w:after="0"/>
        <w:ind w:left="0"/>
        <w:jc w:val="both"/>
      </w:pPr>
      <w:r>
        <w:rPr>
          <w:rFonts w:ascii="Times New Roman"/>
          <w:b w:val="false"/>
          <w:i w:val="false"/>
          <w:color w:val="000000"/>
          <w:sz w:val="28"/>
        </w:rPr>
        <w:t>
      83.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92"/>
    <w:bookmarkStart w:name="z95" w:id="93"/>
    <w:p>
      <w:pPr>
        <w:spacing w:after="0"/>
        <w:ind w:left="0"/>
        <w:jc w:val="both"/>
      </w:pPr>
      <w:r>
        <w:rPr>
          <w:rFonts w:ascii="Times New Roman"/>
          <w:b w:val="false"/>
          <w:i w:val="false"/>
          <w:color w:val="000000"/>
          <w:sz w:val="28"/>
        </w:rPr>
        <w:t>
      84.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93"/>
    <w:bookmarkStart w:name="z96" w:id="94"/>
    <w:p>
      <w:pPr>
        <w:spacing w:after="0"/>
        <w:ind w:left="0"/>
        <w:jc w:val="both"/>
      </w:pPr>
      <w:r>
        <w:rPr>
          <w:rFonts w:ascii="Times New Roman"/>
          <w:b w:val="false"/>
          <w:i w:val="false"/>
          <w:color w:val="000000"/>
          <w:sz w:val="28"/>
        </w:rPr>
        <w:t>
      85.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94"/>
    <w:bookmarkStart w:name="z97" w:id="95"/>
    <w:p>
      <w:pPr>
        <w:spacing w:after="0"/>
        <w:ind w:left="0"/>
        <w:jc w:val="both"/>
      </w:pPr>
      <w:r>
        <w:rPr>
          <w:rFonts w:ascii="Times New Roman"/>
          <w:b w:val="false"/>
          <w:i w:val="false"/>
          <w:color w:val="000000"/>
          <w:sz w:val="28"/>
        </w:rPr>
        <w:t>
      86.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95"/>
    <w:bookmarkStart w:name="z98" w:id="96"/>
    <w:p>
      <w:pPr>
        <w:spacing w:after="0"/>
        <w:ind w:left="0"/>
        <w:jc w:val="both"/>
      </w:pPr>
      <w:r>
        <w:rPr>
          <w:rFonts w:ascii="Times New Roman"/>
          <w:b w:val="false"/>
          <w:i w:val="false"/>
          <w:color w:val="000000"/>
          <w:sz w:val="28"/>
        </w:rPr>
        <w:t>
      87.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96"/>
    <w:bookmarkStart w:name="z99" w:id="97"/>
    <w:p>
      <w:pPr>
        <w:spacing w:after="0"/>
        <w:ind w:left="0"/>
        <w:jc w:val="both"/>
      </w:pPr>
      <w:r>
        <w:rPr>
          <w:rFonts w:ascii="Times New Roman"/>
          <w:b w:val="false"/>
          <w:i w:val="false"/>
          <w:color w:val="000000"/>
          <w:sz w:val="28"/>
        </w:rPr>
        <w:t>
      88.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97"/>
    <w:bookmarkStart w:name="z100" w:id="98"/>
    <w:p>
      <w:pPr>
        <w:spacing w:after="0"/>
        <w:ind w:left="0"/>
        <w:jc w:val="both"/>
      </w:pPr>
      <w:r>
        <w:rPr>
          <w:rFonts w:ascii="Times New Roman"/>
          <w:b w:val="false"/>
          <w:i w:val="false"/>
          <w:color w:val="000000"/>
          <w:sz w:val="28"/>
        </w:rPr>
        <w:t>
      89.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98"/>
    <w:bookmarkStart w:name="z101" w:id="99"/>
    <w:p>
      <w:pPr>
        <w:spacing w:after="0"/>
        <w:ind w:left="0"/>
        <w:jc w:val="both"/>
      </w:pPr>
      <w:r>
        <w:rPr>
          <w:rFonts w:ascii="Times New Roman"/>
          <w:b w:val="false"/>
          <w:i w:val="false"/>
          <w:color w:val="000000"/>
          <w:sz w:val="28"/>
        </w:rPr>
        <w:t>
      90.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99"/>
    <w:bookmarkStart w:name="z102" w:id="100"/>
    <w:p>
      <w:pPr>
        <w:spacing w:after="0"/>
        <w:ind w:left="0"/>
        <w:jc w:val="both"/>
      </w:pPr>
      <w:r>
        <w:rPr>
          <w:rFonts w:ascii="Times New Roman"/>
          <w:b w:val="false"/>
          <w:i w:val="false"/>
          <w:color w:val="000000"/>
          <w:sz w:val="28"/>
        </w:rPr>
        <w:t>
      91. "Қазақстан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100"/>
    <w:bookmarkStart w:name="z103" w:id="101"/>
    <w:p>
      <w:pPr>
        <w:spacing w:after="0"/>
        <w:ind w:left="0"/>
        <w:jc w:val="both"/>
      </w:pPr>
      <w:r>
        <w:rPr>
          <w:rFonts w:ascii="Times New Roman"/>
          <w:b w:val="false"/>
          <w:i w:val="false"/>
          <w:color w:val="000000"/>
          <w:sz w:val="28"/>
        </w:rPr>
        <w:t>
      92.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101"/>
    <w:bookmarkStart w:name="z104" w:id="102"/>
    <w:p>
      <w:pPr>
        <w:spacing w:after="0"/>
        <w:ind w:left="0"/>
        <w:jc w:val="both"/>
      </w:pPr>
      <w:r>
        <w:rPr>
          <w:rFonts w:ascii="Times New Roman"/>
          <w:b w:val="false"/>
          <w:i w:val="false"/>
          <w:color w:val="000000"/>
          <w:sz w:val="28"/>
        </w:rPr>
        <w:t>
      93. "Қазақстан Республикасы Экология, геология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bookmarkEnd w:id="102"/>
    <w:bookmarkStart w:name="z105" w:id="103"/>
    <w:p>
      <w:pPr>
        <w:spacing w:after="0"/>
        <w:ind w:left="0"/>
        <w:jc w:val="both"/>
      </w:pPr>
      <w:r>
        <w:rPr>
          <w:rFonts w:ascii="Times New Roman"/>
          <w:b w:val="false"/>
          <w:i w:val="false"/>
          <w:color w:val="000000"/>
          <w:sz w:val="28"/>
        </w:rPr>
        <w:t>
      94.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 –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103"/>
    <w:bookmarkStart w:name="z106" w:id="104"/>
    <w:p>
      <w:pPr>
        <w:spacing w:after="0"/>
        <w:ind w:left="0"/>
        <w:jc w:val="both"/>
      </w:pPr>
      <w:r>
        <w:rPr>
          <w:rFonts w:ascii="Times New Roman"/>
          <w:b w:val="false"/>
          <w:i w:val="false"/>
          <w:color w:val="000000"/>
          <w:sz w:val="28"/>
        </w:rPr>
        <w:t>
      95. "Қазақстан Республикасы Экология, геология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 – "Қазақстан Республикасы Экология және табиғи ресурстар министрлігінің Орман шаруашылығы және жануарлар дүниесі комитеті "Іле-Балқаш мемлекеттік табиғи резерваты" республикалық мемлекеттік мекемесі.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20 қаңтардағы</w:t>
            </w:r>
            <w:r>
              <w:br/>
            </w:r>
            <w:r>
              <w:rPr>
                <w:rFonts w:ascii="Times New Roman"/>
                <w:b w:val="false"/>
                <w:i w:val="false"/>
                <w:color w:val="000000"/>
                <w:sz w:val="20"/>
              </w:rPr>
              <w:t>№ 28 қаулысына</w:t>
            </w:r>
            <w:r>
              <w:br/>
            </w:r>
            <w:r>
              <w:rPr>
                <w:rFonts w:ascii="Times New Roman"/>
                <w:b w:val="false"/>
                <w:i w:val="false"/>
                <w:color w:val="000000"/>
                <w:sz w:val="20"/>
              </w:rPr>
              <w:t>2-қосымша</w:t>
            </w:r>
          </w:p>
        </w:tc>
      </w:tr>
    </w:tbl>
    <w:bookmarkStart w:name="z108" w:id="105"/>
    <w:p>
      <w:pPr>
        <w:spacing w:after="0"/>
        <w:ind w:left="0"/>
        <w:jc w:val="left"/>
      </w:pPr>
      <w:r>
        <w:rPr>
          <w:rFonts w:ascii="Times New Roman"/>
          <w:b/>
          <w:i w:val="false"/>
          <w:color w:val="000000"/>
        </w:rPr>
        <w:t xml:space="preserve"> Атауы өзгертілетін республикалық заңды тұлғалардың тізбесі</w:t>
      </w:r>
    </w:p>
    <w:bookmarkEnd w:id="105"/>
    <w:bookmarkStart w:name="z109" w:id="10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"Қазгидромет" шаруашылық жүргізу құқығындағы республикалық мемлекеттік кәсіпорны – Қазақстан Республикасы Экология және табиғи ресурстар министрлігі "Қазгидромет" шаруашылық жүргізу құқығындағы республикалық мемлекеттік кәсіпорны.</w:t>
      </w:r>
    </w:p>
    <w:bookmarkEnd w:id="106"/>
    <w:bookmarkStart w:name="z110" w:id="10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"Қоршаған ортаны қорғаудың ақпараттық-талдау орталығы" шаруашылық жүргізу құқығындағы республикалық мемлекеттік кәсіпорны – Қазақстан Республикасы Экология және табиғи ресурстар министрлігі "Қоршаған ортаны қорғаудың ақпараттық-талдау орталығы" шаруашылық жүргізу құқығындағы республикалық мемлекеттік кәсіпорны.</w:t>
      </w:r>
    </w:p>
    <w:bookmarkEnd w:id="107"/>
    <w:bookmarkStart w:name="z111" w:id="108"/>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Су ресурстары комитетінің "Қазсушар" шаруашылық жүргізу құқығындағы республикалық мемлекеттік кәсіпорны – Қазақстан Республикасы Экология және табиғи ресурстар министрлігі Су ресурстары комитетінің "Қазсушар" шаруашылық жүргізу құқығындағы республикалық мемлекеттік кәсіпорны.</w:t>
      </w:r>
    </w:p>
    <w:bookmarkEnd w:id="108"/>
    <w:bookmarkStart w:name="z112" w:id="109"/>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 – Қазақстан Республикасы Экология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w:t>
      </w:r>
    </w:p>
    <w:bookmarkEnd w:id="109"/>
    <w:bookmarkStart w:name="z113" w:id="110"/>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 – Қазақстан Республикасы Экология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110"/>
    <w:bookmarkStart w:name="z114" w:id="111"/>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 – Қазақстан Республикасы Экология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111"/>
    <w:bookmarkStart w:name="z115" w:id="112"/>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Балық шаруашылығы комитетінің "Петропавл балық питомнигі" республикалық мемлекеттік қазыналық кәсіпорны – Қазақстан Республикасы Экология және табиғи ресурстар министрлігі Балық шаруашылығы комитетінің "Петропавл балық питомнигі" республикалық мемлекеттік қазыналық кәсіпорны.</w:t>
      </w:r>
    </w:p>
    <w:bookmarkEnd w:id="112"/>
    <w:bookmarkStart w:name="z116" w:id="113"/>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Балық шаруашылығы комитетінің "Қамыстыбас балық питомнигі" республикалық мемлекеттік қазыналық кәсіпорны – 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w:t>
      </w:r>
    </w:p>
    <w:bookmarkEnd w:id="113"/>
    <w:bookmarkStart w:name="z117" w:id="114"/>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министрлігінің Балық шаруашылығы комитетінің "Жайық-Атырау бекіре балық өсіру зауыты" республикалық мемлекеттік қазыналық кәсіпорны – Қазақстан Республикасы Экология және табиғи ресурстар министрлігі Балық шаруашылығы комитетінің "Жайық-Атырау бекіре балық өсіру зауыты" республикалық мемлекеттік қазыналық кәсіпорны.</w:t>
      </w:r>
    </w:p>
    <w:bookmarkEnd w:id="114"/>
    <w:bookmarkStart w:name="z118" w:id="115"/>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 – Қазақстан Республикасы Экология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115"/>
    <w:bookmarkStart w:name="z119" w:id="116"/>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 – Қазақстан Республикасы Экология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116"/>
    <w:bookmarkStart w:name="z120" w:id="117"/>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 – Қазақстан Республикасы Экология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bookmarkEnd w:id="117"/>
    <w:bookmarkStart w:name="z121" w:id="118"/>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 – Қазақстан Республикасы Экология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bookmarkEnd w:id="118"/>
    <w:bookmarkStart w:name="z122" w:id="119"/>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 –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20 қаңтардағы</w:t>
            </w:r>
            <w:r>
              <w:br/>
            </w:r>
            <w:r>
              <w:rPr>
                <w:rFonts w:ascii="Times New Roman"/>
                <w:b w:val="false"/>
                <w:i w:val="false"/>
                <w:color w:val="000000"/>
                <w:sz w:val="20"/>
              </w:rPr>
              <w:t>№ 28 қаулысына</w:t>
            </w:r>
            <w:r>
              <w:br/>
            </w:r>
            <w:r>
              <w:rPr>
                <w:rFonts w:ascii="Times New Roman"/>
                <w:b w:val="false"/>
                <w:i w:val="false"/>
                <w:color w:val="000000"/>
                <w:sz w:val="20"/>
              </w:rPr>
              <w:t>3-қосымша</w:t>
            </w:r>
          </w:p>
        </w:tc>
      </w:tr>
    </w:tbl>
    <w:bookmarkStart w:name="z124" w:id="120"/>
    <w:p>
      <w:pPr>
        <w:spacing w:after="0"/>
        <w:ind w:left="0"/>
        <w:jc w:val="left"/>
      </w:pPr>
      <w:r>
        <w:rPr>
          <w:rFonts w:ascii="Times New Roman"/>
          <w:b/>
          <w:i w:val="false"/>
          <w:color w:val="000000"/>
        </w:rPr>
        <w:t xml:space="preserve"> Атауы өзгертілетін Қазақстан Республикасы Экология және табиғи ресурстар министрлігінің және оның ведомстволарының қарамағындағы ұйымдардың тізбесі</w:t>
      </w:r>
    </w:p>
    <w:bookmarkEnd w:id="120"/>
    <w:bookmarkStart w:name="z125" w:id="12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Су ресурстары комитетінің "Қазақ су шаруашылығы ғылыми-зерттеу институты" жауапкершілігі шектеулі серіктестігі – Қазақстан Республикасы Экология және табиғи ресурстар министрлігі Су ресурстары комитетінің "Қазақ су шаруашылығы ғылыми-зерттеу институты" жауапкершілігі шектеулі серіктестігі.</w:t>
      </w:r>
    </w:p>
    <w:bookmarkEnd w:id="121"/>
    <w:bookmarkStart w:name="z126" w:id="12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Балық шаруашылығы комитетінің "Балық шаруашылығының ғылыми-өндірістік орталығы" жауапкершілігі шектеулі серіктестігі – Қазақстан Республикасы Экология және табиғи ресурстар министрлігі Балық шаруашылығы комитетінің "Балық шаруашылығының ғылыми-өндірістік орталығы" жауапкершілігі шектеулі серіктестігі.</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8" w:id="12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23"/>
    <w:bookmarkStart w:name="z129" w:id="124"/>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24"/>
    <w:bookmarkStart w:name="z130" w:id="125"/>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25"/>
    <w:bookmarkStart w:name="z131" w:id="126"/>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бөлімде:</w:t>
      </w:r>
    </w:p>
    <w:bookmarkEnd w:id="126"/>
    <w:bookmarkStart w:name="z132" w:id="127"/>
    <w:p>
      <w:pPr>
        <w:spacing w:after="0"/>
        <w:ind w:left="0"/>
        <w:jc w:val="both"/>
      </w:pPr>
      <w:r>
        <w:rPr>
          <w:rFonts w:ascii="Times New Roman"/>
          <w:b w:val="false"/>
          <w:i w:val="false"/>
          <w:color w:val="000000"/>
          <w:sz w:val="28"/>
        </w:rPr>
        <w:t>
      мынадай мазмұндағы кіші бөліммен және реттік нөмірі 399-1-жолмен толықтырылсын:</w:t>
      </w:r>
    </w:p>
    <w:bookmarkEnd w:id="127"/>
    <w:bookmarkStart w:name="z133" w:id="12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министрлігінің Геология комитетіне</w:t>
      </w:r>
    </w:p>
    <w:bookmarkEnd w:id="128"/>
    <w:bookmarkStart w:name="z134" w:id="129"/>
    <w:p>
      <w:pPr>
        <w:spacing w:after="0"/>
        <w:ind w:left="0"/>
        <w:jc w:val="both"/>
      </w:pPr>
      <w:r>
        <w:rPr>
          <w:rFonts w:ascii="Times New Roman"/>
          <w:b w:val="false"/>
          <w:i w:val="false"/>
          <w:color w:val="000000"/>
          <w:sz w:val="28"/>
        </w:rPr>
        <w:t>
      399-1. "Ұлттық геологиялық қызмет" акционерлік қоғамы.";</w:t>
      </w:r>
    </w:p>
    <w:bookmarkEnd w:id="129"/>
    <w:bookmarkStart w:name="z135" w:id="130"/>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министрлігіне" деген бөлімде:</w:t>
      </w:r>
    </w:p>
    <w:bookmarkEnd w:id="130"/>
    <w:bookmarkStart w:name="z136" w:id="131"/>
    <w:p>
      <w:pPr>
        <w:spacing w:after="0"/>
        <w:ind w:left="0"/>
        <w:jc w:val="both"/>
      </w:pPr>
      <w:r>
        <w:rPr>
          <w:rFonts w:ascii="Times New Roman"/>
          <w:b w:val="false"/>
          <w:i w:val="false"/>
          <w:color w:val="000000"/>
          <w:sz w:val="28"/>
        </w:rPr>
        <w:t>
      тақырып мынадай редакцияда жазылсын:</w:t>
      </w:r>
    </w:p>
    <w:bookmarkEnd w:id="131"/>
    <w:bookmarkStart w:name="z137" w:id="132"/>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министрлігіне";</w:t>
      </w:r>
    </w:p>
    <w:bookmarkEnd w:id="132"/>
    <w:p>
      <w:pPr>
        <w:spacing w:after="0"/>
        <w:ind w:left="0"/>
        <w:jc w:val="both"/>
      </w:pPr>
      <w:r>
        <w:rPr>
          <w:rFonts w:ascii="Times New Roman"/>
          <w:b w:val="false"/>
          <w:i w:val="false"/>
          <w:color w:val="000000"/>
          <w:sz w:val="28"/>
        </w:rPr>
        <w:t>
      реттік нөмірі 400-2-жол алып тасталсын;</w:t>
      </w:r>
    </w:p>
    <w:bookmarkStart w:name="z138" w:id="13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Геология комитетіне" деген кіші бөлім алып тасталсын;</w:t>
      </w:r>
    </w:p>
    <w:bookmarkEnd w:id="133"/>
    <w:bookmarkStart w:name="z139" w:id="134"/>
    <w:p>
      <w:pPr>
        <w:spacing w:after="0"/>
        <w:ind w:left="0"/>
        <w:jc w:val="both"/>
      </w:pPr>
      <w:r>
        <w:rPr>
          <w:rFonts w:ascii="Times New Roman"/>
          <w:b w:val="false"/>
          <w:i w:val="false"/>
          <w:color w:val="000000"/>
          <w:sz w:val="28"/>
        </w:rPr>
        <w:t>
      мынадай мазмұндағы кіші бөліммен және реттік нөмірі 404-1-жолмен толықтырылсын:</w:t>
      </w:r>
    </w:p>
    <w:bookmarkEnd w:id="134"/>
    <w:bookmarkStart w:name="z140" w:id="135"/>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Су ресурстары комитетіне</w:t>
      </w:r>
    </w:p>
    <w:bookmarkEnd w:id="135"/>
    <w:bookmarkStart w:name="z141" w:id="136"/>
    <w:p>
      <w:pPr>
        <w:spacing w:after="0"/>
        <w:ind w:left="0"/>
        <w:jc w:val="both"/>
      </w:pPr>
      <w:r>
        <w:rPr>
          <w:rFonts w:ascii="Times New Roman"/>
          <w:b w:val="false"/>
          <w:i w:val="false"/>
          <w:color w:val="000000"/>
          <w:sz w:val="28"/>
        </w:rPr>
        <w:t>
      404-1. "Қазақ су шаруашылығы ғылыми-зерттеу институты" жауапкершілігі шектеулі серіктестігі.";</w:t>
      </w:r>
    </w:p>
    <w:bookmarkEnd w:id="136"/>
    <w:bookmarkStart w:name="z142" w:id="137"/>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Балық шаруашылығы комитетіне" деген кіші бөлімнің атауы мынадай редакцияда жазылсын:</w:t>
      </w:r>
    </w:p>
    <w:bookmarkEnd w:id="137"/>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Балық шаруашылығы комитетіне".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7" w:id="138"/>
    <w:p>
      <w:pPr>
        <w:spacing w:after="0"/>
        <w:ind w:left="0"/>
        <w:jc w:val="both"/>
      </w:pPr>
      <w:r>
        <w:rPr>
          <w:rFonts w:ascii="Times New Roman"/>
          <w:b w:val="false"/>
          <w:i w:val="false"/>
          <w:color w:val="000000"/>
          <w:sz w:val="28"/>
        </w:rPr>
        <w:t xml:space="preserve">
      3. "Экология, геология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8"/>
        </w:rPr>
        <w:t>қаулысында:</w:t>
      </w:r>
    </w:p>
    <w:bookmarkEnd w:id="138"/>
    <w:bookmarkStart w:name="z168" w:id="139"/>
    <w:p>
      <w:pPr>
        <w:spacing w:after="0"/>
        <w:ind w:left="0"/>
        <w:jc w:val="both"/>
      </w:pPr>
      <w:r>
        <w:rPr>
          <w:rFonts w:ascii="Times New Roman"/>
          <w:b w:val="false"/>
          <w:i w:val="false"/>
          <w:color w:val="000000"/>
          <w:sz w:val="28"/>
        </w:rPr>
        <w:t>
      тақырып мынадай редакцияда жазылсын:</w:t>
      </w:r>
    </w:p>
    <w:bookmarkEnd w:id="139"/>
    <w:bookmarkStart w:name="z169" w:id="140"/>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мәселелері";</w:t>
      </w:r>
    </w:p>
    <w:bookmarkEnd w:id="140"/>
    <w:bookmarkStart w:name="z170" w:id="14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1"/>
    <w:bookmarkStart w:name="z171" w:id="142"/>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туралы ереже (бұдан әрі – Ереже);";</w:t>
      </w:r>
    </w:p>
    <w:bookmarkEnd w:id="142"/>
    <w:bookmarkStart w:name="z172" w:id="14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Экология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43"/>
    <w:bookmarkStart w:name="z173" w:id="144"/>
    <w:p>
      <w:pPr>
        <w:spacing w:after="0"/>
        <w:ind w:left="0"/>
        <w:jc w:val="both"/>
      </w:pPr>
      <w:r>
        <w:rPr>
          <w:rFonts w:ascii="Times New Roman"/>
          <w:b w:val="false"/>
          <w:i w:val="false"/>
          <w:color w:val="000000"/>
          <w:sz w:val="28"/>
        </w:rPr>
        <w:t>
      тақырып мынадай редакцияда жазылсын:</w:t>
      </w:r>
    </w:p>
    <w:bookmarkEnd w:id="144"/>
    <w:bookmarkStart w:name="z174" w:id="145"/>
    <w:p>
      <w:pPr>
        <w:spacing w:after="0"/>
        <w:ind w:left="0"/>
        <w:jc w:val="both"/>
      </w:pPr>
      <w:r>
        <w:rPr>
          <w:rFonts w:ascii="Times New Roman"/>
          <w:b w:val="false"/>
          <w:i w:val="false"/>
          <w:color w:val="000000"/>
          <w:sz w:val="28"/>
        </w:rPr>
        <w:t>
      "Қазақстан Республикасы Экология және табиғи ресурстар министрлігінің мәселелері";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6" w:id="146"/>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(бұдан әрі – Министрлік) қоршаған ортаны қорғау, метеорологиялық және гидрологиялық мониторинг, "жасыл экономиканы" дамыту, қалдықтармен жұмыс істеу (медициналық, биологиялық және радиоактивті қалдықтарды қоспағанда), табиғи ресурстарды қорғау, олардың ұтымды пайдаланылуын бақылау және қадағалау, су қорын пайдалану және қорғау, сумен жабдықтау, су бұру, орман шаруашылығы, жануарлар дүниесін қорғау, өсімін молайту және пайдалану және ерекше қорғалатын табиғи аумақтар салаларында (бұдан әрі – реттелетін салалар) мемлекеттік саясатты қалыптастыру және іске асыру, басқару процестерін үйлестіру салаларында басқаруды жүзеге асыратын Қазақстан Республикасының мемлекеттік органы болып табылады.";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78" w:id="147"/>
    <w:p>
      <w:pPr>
        <w:spacing w:after="0"/>
        <w:ind w:left="0"/>
        <w:jc w:val="both"/>
      </w:pPr>
      <w:r>
        <w:rPr>
          <w:rFonts w:ascii="Times New Roman"/>
          <w:b w:val="false"/>
          <w:i w:val="false"/>
          <w:color w:val="000000"/>
          <w:sz w:val="28"/>
        </w:rPr>
        <w:t>
      "Министрліктің мынадай ведомстволары бар:</w:t>
      </w:r>
    </w:p>
    <w:bookmarkEnd w:id="147"/>
    <w:bookmarkStart w:name="z179" w:id="148"/>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министрлігінің Экологиялық реттеу және бақылау комитеті;</w:t>
      </w:r>
    </w:p>
    <w:bookmarkEnd w:id="148"/>
    <w:bookmarkStart w:name="z180" w:id="149"/>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w:t>
      </w:r>
    </w:p>
    <w:bookmarkEnd w:id="149"/>
    <w:bookmarkStart w:name="z181" w:id="150"/>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министрлігінің Балық шаруашылығы комитеті;</w:t>
      </w:r>
    </w:p>
    <w:bookmarkEnd w:id="150"/>
    <w:bookmarkStart w:name="z182" w:id="151"/>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министрлігінің Су ресурстары комитеті.";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85" w:id="152"/>
    <w:p>
      <w:pPr>
        <w:spacing w:after="0"/>
        <w:ind w:left="0"/>
        <w:jc w:val="both"/>
      </w:pPr>
      <w:r>
        <w:rPr>
          <w:rFonts w:ascii="Times New Roman"/>
          <w:b w:val="false"/>
          <w:i w:val="false"/>
          <w:color w:val="000000"/>
          <w:sz w:val="28"/>
        </w:rPr>
        <w:t>
      "1) қоршаған ортаны қорғау, метеорологиялық және гидрологиялық мониторинг, табиғи ресурстарды қорғауды, пайдалануды және молықтыруды мемлекеттік бақылау, өндіріс және тұтыну қалдықтарымен жұмыс істеу (медициналық, биологиялық және радиоактивті қалдықтарды қоспағанда) салаларында мемлекеттік саясатты қалыптастыру және іске асыру, мемлекеттік басқару жүйесін жетілдіру, қоршаған ортаны қорғау және мемлекеттік экологиялық бақылау, қоршаған ортаны қорғаудың экономикалық әдістері, "жасыл экономиканы" дамытудың мемлекеттік саясатын бақылау және іске асыру салаларында мемлекеттік реттеу жүйесін жетілдіру, өз құзыреті шегінде техникалық реттеу саласындағы нормативтік құқықтық актілермен және нормативтік-техникалық құжаттармен қамтамасыз ету;";</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295)</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w:t>
      </w:r>
      <w:r>
        <w:rPr>
          <w:rFonts w:ascii="Times New Roman"/>
          <w:b w:val="false"/>
          <w:i w:val="false"/>
          <w:color w:val="000000"/>
          <w:sz w:val="28"/>
        </w:rPr>
        <w:t>300)</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304), 305),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307)</w:t>
      </w:r>
      <w:r>
        <w:rPr>
          <w:rFonts w:ascii="Times New Roman"/>
          <w:b w:val="false"/>
          <w:i w:val="false"/>
          <w:color w:val="000000"/>
          <w:sz w:val="28"/>
        </w:rPr>
        <w:t xml:space="preserve">,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309)</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315-1)</w:t>
      </w:r>
      <w:r>
        <w:rPr>
          <w:rFonts w:ascii="Times New Roman"/>
          <w:b w:val="false"/>
          <w:i w:val="false"/>
          <w:color w:val="000000"/>
          <w:sz w:val="28"/>
        </w:rPr>
        <w:t xml:space="preserve">, </w:t>
      </w:r>
      <w:r>
        <w:rPr>
          <w:rFonts w:ascii="Times New Roman"/>
          <w:b w:val="false"/>
          <w:i w:val="false"/>
          <w:color w:val="000000"/>
          <w:sz w:val="28"/>
        </w:rPr>
        <w:t>315-2)</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443)</w:t>
      </w:r>
      <w:r>
        <w:rPr>
          <w:rFonts w:ascii="Times New Roman"/>
          <w:b w:val="false"/>
          <w:i w:val="false"/>
          <w:color w:val="000000"/>
          <w:sz w:val="28"/>
        </w:rPr>
        <w:t xml:space="preserve">, 444),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және </w:t>
      </w:r>
      <w:r>
        <w:rPr>
          <w:rFonts w:ascii="Times New Roman"/>
          <w:b w:val="false"/>
          <w:i w:val="false"/>
          <w:color w:val="000000"/>
          <w:sz w:val="28"/>
        </w:rPr>
        <w:t>599) тармақшалар</w:t>
      </w:r>
      <w:r>
        <w:rPr>
          <w:rFonts w:ascii="Times New Roman"/>
          <w:b w:val="false"/>
          <w:i w:val="false"/>
          <w:color w:val="000000"/>
          <w:sz w:val="28"/>
        </w:rPr>
        <w:t xml:space="preserve"> алып тасталсын;</w:t>
      </w:r>
    </w:p>
    <w:bookmarkStart w:name="z189" w:id="153"/>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w:t>
      </w:r>
    </w:p>
    <w:bookmarkEnd w:id="153"/>
    <w:bookmarkStart w:name="z190" w:id="154"/>
    <w:p>
      <w:pPr>
        <w:spacing w:after="0"/>
        <w:ind w:left="0"/>
        <w:jc w:val="both"/>
      </w:pPr>
      <w:r>
        <w:rPr>
          <w:rFonts w:ascii="Times New Roman"/>
          <w:b w:val="false"/>
          <w:i w:val="false"/>
          <w:color w:val="000000"/>
          <w:sz w:val="28"/>
        </w:rPr>
        <w:t>
      "1. Министрлік</w:t>
      </w:r>
    </w:p>
    <w:bookmarkEnd w:id="154"/>
    <w:bookmarkStart w:name="z191" w:id="155"/>
    <w:p>
      <w:pPr>
        <w:spacing w:after="0"/>
        <w:ind w:left="0"/>
        <w:jc w:val="both"/>
      </w:pPr>
      <w:r>
        <w:rPr>
          <w:rFonts w:ascii="Times New Roman"/>
          <w:b w:val="false"/>
          <w:i w:val="false"/>
          <w:color w:val="000000"/>
          <w:sz w:val="28"/>
        </w:rPr>
        <w:t>
      1. "Жасыл даму" акционерлік қоғамы.</w:t>
      </w:r>
    </w:p>
    <w:bookmarkEnd w:id="155"/>
    <w:bookmarkStart w:name="z192" w:id="156"/>
    <w:p>
      <w:pPr>
        <w:spacing w:after="0"/>
        <w:ind w:left="0"/>
        <w:jc w:val="both"/>
      </w:pPr>
      <w:r>
        <w:rPr>
          <w:rFonts w:ascii="Times New Roman"/>
          <w:b w:val="false"/>
          <w:i w:val="false"/>
          <w:color w:val="000000"/>
          <w:sz w:val="28"/>
        </w:rPr>
        <w:t>
      2. "Халықаралық жасыл технологиялар және инвестициялық жобалар орталығы" коммерциялық емес акционерлік қоғамы.</w:t>
      </w:r>
    </w:p>
    <w:bookmarkEnd w:id="156"/>
    <w:bookmarkStart w:name="z193" w:id="157"/>
    <w:p>
      <w:pPr>
        <w:spacing w:after="0"/>
        <w:ind w:left="0"/>
        <w:jc w:val="both"/>
      </w:pPr>
      <w:r>
        <w:rPr>
          <w:rFonts w:ascii="Times New Roman"/>
          <w:b w:val="false"/>
          <w:i w:val="false"/>
          <w:color w:val="000000"/>
          <w:sz w:val="28"/>
        </w:rPr>
        <w:t>
      3. "Қазгидромет" шаруашылық жүргізу құқығындағы республикалық мемлекеттік кәсіпорны.</w:t>
      </w:r>
    </w:p>
    <w:bookmarkEnd w:id="157"/>
    <w:bookmarkStart w:name="z194" w:id="158"/>
    <w:p>
      <w:pPr>
        <w:spacing w:after="0"/>
        <w:ind w:left="0"/>
        <w:jc w:val="both"/>
      </w:pPr>
      <w:r>
        <w:rPr>
          <w:rFonts w:ascii="Times New Roman"/>
          <w:b w:val="false"/>
          <w:i w:val="false"/>
          <w:color w:val="000000"/>
          <w:sz w:val="28"/>
        </w:rPr>
        <w:t>
      4. "Қоршаған ортаны қорғаудың ақпараттық-талдау орталығы" шаруашылық жүргізу құқығындағы республикалық мемлекеттік кәсіпорны.</w:t>
      </w:r>
    </w:p>
    <w:bookmarkEnd w:id="158"/>
    <w:bookmarkStart w:name="z195" w:id="159"/>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Су ресурстары комитеті</w:t>
      </w:r>
    </w:p>
    <w:bookmarkEnd w:id="159"/>
    <w:bookmarkStart w:name="z196" w:id="160"/>
    <w:p>
      <w:pPr>
        <w:spacing w:after="0"/>
        <w:ind w:left="0"/>
        <w:jc w:val="both"/>
      </w:pPr>
      <w:r>
        <w:rPr>
          <w:rFonts w:ascii="Times New Roman"/>
          <w:b w:val="false"/>
          <w:i w:val="false"/>
          <w:color w:val="000000"/>
          <w:sz w:val="28"/>
        </w:rPr>
        <w:t>
      1. "Қазақ су шаруашылығы ғылыми-зерттеу институты" жауапкершілігі шектеулі серіктестігі.</w:t>
      </w:r>
    </w:p>
    <w:bookmarkEnd w:id="160"/>
    <w:bookmarkStart w:name="z197" w:id="16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Су ресурстары комитетінің "Қазсушар" шаруашылық жүргізу құқығындағы республикалық мемлекеттік кәсіпорны.</w:t>
      </w:r>
    </w:p>
    <w:bookmarkEnd w:id="161"/>
    <w:bookmarkStart w:name="z198" w:id="162"/>
    <w:p>
      <w:pPr>
        <w:spacing w:after="0"/>
        <w:ind w:left="0"/>
        <w:jc w:val="both"/>
      </w:pPr>
      <w:r>
        <w:rPr>
          <w:rFonts w:ascii="Times New Roman"/>
          <w:b w:val="false"/>
          <w:i w:val="false"/>
          <w:color w:val="000000"/>
          <w:sz w:val="28"/>
        </w:rPr>
        <w:t xml:space="preserve">
      3. Қазақстан Республикасы Экология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 </w:t>
      </w:r>
    </w:p>
    <w:bookmarkEnd w:id="162"/>
    <w:bookmarkStart w:name="z199" w:id="163"/>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министрлігінің Балық шаруашылығы комитеті</w:t>
      </w:r>
    </w:p>
    <w:bookmarkEnd w:id="163"/>
    <w:bookmarkStart w:name="z200" w:id="164"/>
    <w:p>
      <w:pPr>
        <w:spacing w:after="0"/>
        <w:ind w:left="0"/>
        <w:jc w:val="both"/>
      </w:pPr>
      <w:r>
        <w:rPr>
          <w:rFonts w:ascii="Times New Roman"/>
          <w:b w:val="false"/>
          <w:i w:val="false"/>
          <w:color w:val="000000"/>
          <w:sz w:val="28"/>
        </w:rPr>
        <w:t>
      1. "Балық шаруашылығының ғылыми-өндірістік орталығы" жауапкершілігі шектеулі серіктестігі.</w:t>
      </w:r>
    </w:p>
    <w:bookmarkEnd w:id="164"/>
    <w:bookmarkStart w:name="z201" w:id="165"/>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Балық шаруашылығы комитетінің "Петропавл балық питомнигі" республикалық мемлекеттік қазыналық кәсіпорны.</w:t>
      </w:r>
    </w:p>
    <w:bookmarkEnd w:id="165"/>
    <w:bookmarkStart w:name="z202" w:id="166"/>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w:t>
      </w:r>
    </w:p>
    <w:bookmarkEnd w:id="166"/>
    <w:bookmarkStart w:name="z203" w:id="167"/>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Балық шаруашылығы комитетінің "Жайық-Атырау бекіре балық өсіру зауыты" республикалық мемлекеттік қазыналық кәсіпорны.</w:t>
      </w:r>
    </w:p>
    <w:bookmarkEnd w:id="167"/>
    <w:bookmarkStart w:name="z204" w:id="168"/>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министрлігінің Орман шаруашылығы және жануарлар дүниесі комитеті</w:t>
      </w:r>
    </w:p>
    <w:bookmarkEnd w:id="168"/>
    <w:bookmarkStart w:name="z205" w:id="169"/>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169"/>
    <w:bookmarkStart w:name="z206" w:id="17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170"/>
    <w:bookmarkStart w:name="z207" w:id="171"/>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171"/>
    <w:bookmarkStart w:name="z208" w:id="172"/>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172"/>
    <w:bookmarkStart w:name="z209" w:id="173"/>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"Охотзоопром" өндірістік бірлестігі" республикалық мемлекеттік қазыналық кәсіпорны.</w:t>
      </w:r>
    </w:p>
    <w:bookmarkEnd w:id="173"/>
    <w:bookmarkStart w:name="z210" w:id="174"/>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"Республикалық орман селекциялық-тұқым өсіру орталығы" республикалық мемлекеттік қазыналық кәсіпорны.</w:t>
      </w:r>
    </w:p>
    <w:bookmarkEnd w:id="174"/>
    <w:bookmarkStart w:name="z211" w:id="175"/>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"Есік мемлекеттік дендрологиялық паркі" республикалық мемлекеттік қазыналық кәсіпорны.";</w:t>
      </w:r>
    </w:p>
    <w:bookmarkEnd w:id="175"/>
    <w:bookmarkStart w:name="z212" w:id="176"/>
    <w:p>
      <w:pPr>
        <w:spacing w:after="0"/>
        <w:ind w:left="0"/>
        <w:jc w:val="both"/>
      </w:pPr>
      <w:r>
        <w:rPr>
          <w:rFonts w:ascii="Times New Roman"/>
          <w:b w:val="false"/>
          <w:i w:val="false"/>
          <w:color w:val="000000"/>
          <w:sz w:val="28"/>
        </w:rPr>
        <w:t xml:space="preserve">
      Министрліктің қарамағындағы аумақтық органдардың және оның ведомстволары аумақтық бөлiмшелерiнің </w:t>
      </w:r>
      <w:r>
        <w:rPr>
          <w:rFonts w:ascii="Times New Roman"/>
          <w:b w:val="false"/>
          <w:i w:val="false"/>
          <w:color w:val="000000"/>
          <w:sz w:val="28"/>
        </w:rPr>
        <w:t>тізбесі</w:t>
      </w:r>
      <w:r>
        <w:rPr>
          <w:rFonts w:ascii="Times New Roman"/>
          <w:b w:val="false"/>
          <w:i w:val="false"/>
          <w:color w:val="000000"/>
          <w:sz w:val="28"/>
        </w:rPr>
        <w:t xml:space="preserve"> мынадай редакцияда жазылсын:</w:t>
      </w:r>
    </w:p>
    <w:bookmarkEnd w:id="176"/>
    <w:bookmarkStart w:name="z213" w:id="177"/>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Экологиялық реттеу және бақылау комитетінің Алматы қаласы бойынша экология департаменті" республикалық мемлекеттік мекемесі.</w:t>
      </w:r>
    </w:p>
    <w:bookmarkEnd w:id="177"/>
    <w:bookmarkStart w:name="z214" w:id="178"/>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Экологиялық реттеу және бақылау комитетінің Алматы облысы бойынша экология департаменті" республикалық мемлекеттік мекемесі.</w:t>
      </w:r>
    </w:p>
    <w:bookmarkEnd w:id="178"/>
    <w:bookmarkStart w:name="z215" w:id="179"/>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Экологиялық реттеу және бақылау комитетінің Атырау облысы бойынша экология департаменті" республикалық мемлекеттік мекемесі.</w:t>
      </w:r>
    </w:p>
    <w:bookmarkEnd w:id="179"/>
    <w:bookmarkStart w:name="z216" w:id="180"/>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Экологиялық реттеу және бақылау комитетінің Маңғыстау облысы бойынша экология департаменті" республикалық мемлекеттік мекемесі.</w:t>
      </w:r>
    </w:p>
    <w:bookmarkEnd w:id="180"/>
    <w:bookmarkStart w:name="z217" w:id="181"/>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Экологиялық реттеу және бақылау комитетінің Батыс Қазақстан облысы бойынша экология департаменті" республикалық мемлекеттік мекемесі.</w:t>
      </w:r>
    </w:p>
    <w:bookmarkEnd w:id="181"/>
    <w:bookmarkStart w:name="z218" w:id="182"/>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Экологиялық реттеу және бақылау комитетінің Павлодар облысы бойынша экология департаменті" республикалық мемлекеттік мекемесі.</w:t>
      </w:r>
    </w:p>
    <w:bookmarkEnd w:id="182"/>
    <w:bookmarkStart w:name="z219" w:id="183"/>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Экологиялық реттеу және бақылау комитетінің Шығыс Қазақстан облысы бойынша экология департаменті" республикалық мемлекеттік мекемесі.</w:t>
      </w:r>
    </w:p>
    <w:bookmarkEnd w:id="183"/>
    <w:bookmarkStart w:name="z220" w:id="184"/>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Экологиялық реттеу және бақылау комитетінің Жамбыл облысы бойынша экология департаменті" республикалық мемлекеттік мекемесі.</w:t>
      </w:r>
    </w:p>
    <w:bookmarkEnd w:id="184"/>
    <w:bookmarkStart w:name="z221" w:id="185"/>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Экологиялық реттеу және бақылау комитетінің Түркістан облысы бойынша экология департаменті" республикалық мемлекеттік мекемесі.</w:t>
      </w:r>
    </w:p>
    <w:bookmarkEnd w:id="185"/>
    <w:bookmarkStart w:name="z222" w:id="186"/>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Экологиялық реттеу және бақылау комитетінің Қарағанды облысы бойынша экология департаменті" республикалық мемлекеттік мекемесі.</w:t>
      </w:r>
    </w:p>
    <w:bookmarkEnd w:id="186"/>
    <w:bookmarkStart w:name="z223" w:id="187"/>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Экологиялық реттеу және бақылау комитетінің Ақтөбе облысы бойынша экология департаменті" республикалық мемлекеттік мекемесі.</w:t>
      </w:r>
    </w:p>
    <w:bookmarkEnd w:id="187"/>
    <w:bookmarkStart w:name="z224" w:id="188"/>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w:t>
      </w:r>
    </w:p>
    <w:bookmarkEnd w:id="188"/>
    <w:bookmarkStart w:name="z225" w:id="189"/>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Экологиялық реттеу және бақылау комитетінің Қызылорда облысы бойынша экология департаменті" республикалық мемлекеттік мекемесі.</w:t>
      </w:r>
    </w:p>
    <w:bookmarkEnd w:id="189"/>
    <w:bookmarkStart w:name="z226" w:id="190"/>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Экологиялық реттеу және бақылау комитетінің Астана қаласы бойынша экология департаменті" республикалық мемлекеттік мекемесі.</w:t>
      </w:r>
    </w:p>
    <w:bookmarkEnd w:id="190"/>
    <w:bookmarkStart w:name="z227" w:id="191"/>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Экологиялық реттеу және бақылау комитетінің Солтүстік Қазақстан облысы бойынша экология департаменті" республикалық мемлекеттік мекемесі.</w:t>
      </w:r>
    </w:p>
    <w:bookmarkEnd w:id="191"/>
    <w:bookmarkStart w:name="z228" w:id="192"/>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Экологиялық реттеу және бақылау комитетінің Ақмола облысы бойынша экология департаменті" республикалық мемлекеттік мекемесі.</w:t>
      </w:r>
    </w:p>
    <w:bookmarkEnd w:id="192"/>
    <w:bookmarkStart w:name="z229" w:id="193"/>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Экологиялық реттеу және бақылау комитетінің Шымкент қаласы бойынша экология департаменті" республикалық мемлекеттік мекемесі.</w:t>
      </w:r>
    </w:p>
    <w:bookmarkEnd w:id="193"/>
    <w:bookmarkStart w:name="z230" w:id="194"/>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Экологиялық реттеу және бақылау комитетінің Абай облысы бойынша экология департаменті" республикалық мемлекеттік мекемесі.</w:t>
      </w:r>
    </w:p>
    <w:bookmarkEnd w:id="194"/>
    <w:bookmarkStart w:name="z231" w:id="195"/>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Экологиялық реттеу және бақылау комитетінің Жетісу облысы бойынша экология департаменті" республикалық мемлекеттік мекемесі.</w:t>
      </w:r>
    </w:p>
    <w:bookmarkEnd w:id="195"/>
    <w:bookmarkStart w:name="z232" w:id="196"/>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Экологиялық реттеу және бақылау комитетінің Ұлытау облысы бойынша экология департаменті" республикалық мемлекеттік мекемесі.</w:t>
      </w:r>
    </w:p>
    <w:bookmarkEnd w:id="196"/>
    <w:bookmarkStart w:name="z233" w:id="197"/>
    <w:p>
      <w:pPr>
        <w:spacing w:after="0"/>
        <w:ind w:left="0"/>
        <w:jc w:val="both"/>
      </w:pPr>
      <w:r>
        <w:rPr>
          <w:rFonts w:ascii="Times New Roman"/>
          <w:b w:val="false"/>
          <w:i w:val="false"/>
          <w:color w:val="000000"/>
          <w:sz w:val="28"/>
        </w:rPr>
        <w:t>
      21.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Арал-Сырдария бассейндік инспекциясы" республикалық мемлекеттік мекемесі.</w:t>
      </w:r>
    </w:p>
    <w:bookmarkEnd w:id="197"/>
    <w:bookmarkStart w:name="z234" w:id="198"/>
    <w:p>
      <w:pPr>
        <w:spacing w:after="0"/>
        <w:ind w:left="0"/>
        <w:jc w:val="both"/>
      </w:pPr>
      <w:r>
        <w:rPr>
          <w:rFonts w:ascii="Times New Roman"/>
          <w:b w:val="false"/>
          <w:i w:val="false"/>
          <w:color w:val="000000"/>
          <w:sz w:val="28"/>
        </w:rPr>
        <w:t>
      22.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Балқаш-Алакөл бассейндік инспекциясы" республикалық мемлекеттік мекемесі.</w:t>
      </w:r>
    </w:p>
    <w:bookmarkEnd w:id="198"/>
    <w:bookmarkStart w:name="z235" w:id="199"/>
    <w:p>
      <w:pPr>
        <w:spacing w:after="0"/>
        <w:ind w:left="0"/>
        <w:jc w:val="both"/>
      </w:pPr>
      <w:r>
        <w:rPr>
          <w:rFonts w:ascii="Times New Roman"/>
          <w:b w:val="false"/>
          <w:i w:val="false"/>
          <w:color w:val="000000"/>
          <w:sz w:val="28"/>
        </w:rPr>
        <w:t>
      23.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Ертіс бассейндік инспекциясы" республикалық мемлекеттік мекемесі.</w:t>
      </w:r>
    </w:p>
    <w:bookmarkEnd w:id="199"/>
    <w:bookmarkStart w:name="z236" w:id="200"/>
    <w:p>
      <w:pPr>
        <w:spacing w:after="0"/>
        <w:ind w:left="0"/>
        <w:jc w:val="both"/>
      </w:pPr>
      <w:r>
        <w:rPr>
          <w:rFonts w:ascii="Times New Roman"/>
          <w:b w:val="false"/>
          <w:i w:val="false"/>
          <w:color w:val="000000"/>
          <w:sz w:val="28"/>
        </w:rPr>
        <w:t>
      24.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Есіл бассейндік инспекциясы" республикалық мемлекеттік мекемесі.</w:t>
      </w:r>
    </w:p>
    <w:bookmarkEnd w:id="200"/>
    <w:bookmarkStart w:name="z237" w:id="201"/>
    <w:p>
      <w:pPr>
        <w:spacing w:after="0"/>
        <w:ind w:left="0"/>
        <w:jc w:val="both"/>
      </w:pPr>
      <w:r>
        <w:rPr>
          <w:rFonts w:ascii="Times New Roman"/>
          <w:b w:val="false"/>
          <w:i w:val="false"/>
          <w:color w:val="000000"/>
          <w:sz w:val="28"/>
        </w:rPr>
        <w:t>
      25.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Нұра-Сарысу бассейндік инспекциясы" республикалық мемлекеттік мекемесі.</w:t>
      </w:r>
    </w:p>
    <w:bookmarkEnd w:id="201"/>
    <w:bookmarkStart w:name="z238" w:id="202"/>
    <w:p>
      <w:pPr>
        <w:spacing w:after="0"/>
        <w:ind w:left="0"/>
        <w:jc w:val="both"/>
      </w:pPr>
      <w:r>
        <w:rPr>
          <w:rFonts w:ascii="Times New Roman"/>
          <w:b w:val="false"/>
          <w:i w:val="false"/>
          <w:color w:val="000000"/>
          <w:sz w:val="28"/>
        </w:rPr>
        <w:t>
      26.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w:t>
      </w:r>
    </w:p>
    <w:bookmarkEnd w:id="202"/>
    <w:bookmarkStart w:name="z239" w:id="203"/>
    <w:p>
      <w:pPr>
        <w:spacing w:after="0"/>
        <w:ind w:left="0"/>
        <w:jc w:val="both"/>
      </w:pPr>
      <w:r>
        <w:rPr>
          <w:rFonts w:ascii="Times New Roman"/>
          <w:b w:val="false"/>
          <w:i w:val="false"/>
          <w:color w:val="000000"/>
          <w:sz w:val="28"/>
        </w:rPr>
        <w:t>
      27.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инспекциясы" республикалық мемлекеттік мекемесі.</w:t>
      </w:r>
    </w:p>
    <w:bookmarkEnd w:id="203"/>
    <w:bookmarkStart w:name="z240" w:id="204"/>
    <w:p>
      <w:pPr>
        <w:spacing w:after="0"/>
        <w:ind w:left="0"/>
        <w:jc w:val="both"/>
      </w:pPr>
      <w:r>
        <w:rPr>
          <w:rFonts w:ascii="Times New Roman"/>
          <w:b w:val="false"/>
          <w:i w:val="false"/>
          <w:color w:val="000000"/>
          <w:sz w:val="28"/>
        </w:rPr>
        <w:t>
      28. "Қазақстан Республикасы Экология және табиғи ресурстар министрлігі Су ресурстары комитетінің Су ресурстарын пайдалануды реттеу және қорғау жөніндегі Шу-Талас бассейндік инспекциясы" республикалық мемлекеттік мекемесі.</w:t>
      </w:r>
    </w:p>
    <w:bookmarkEnd w:id="204"/>
    <w:bookmarkStart w:name="z241" w:id="205"/>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205"/>
    <w:bookmarkStart w:name="z242" w:id="206"/>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206"/>
    <w:bookmarkStart w:name="z243" w:id="207"/>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207"/>
    <w:bookmarkStart w:name="z244" w:id="208"/>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208"/>
    <w:bookmarkStart w:name="z245" w:id="209"/>
    <w:p>
      <w:pPr>
        <w:spacing w:after="0"/>
        <w:ind w:left="0"/>
        <w:jc w:val="both"/>
      </w:pPr>
      <w:r>
        <w:rPr>
          <w:rFonts w:ascii="Times New Roman"/>
          <w:b w:val="false"/>
          <w:i w:val="false"/>
          <w:color w:val="000000"/>
          <w:sz w:val="28"/>
        </w:rPr>
        <w:t>
      33. "Қазақстан Республикасы Экология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bookmarkEnd w:id="209"/>
    <w:bookmarkStart w:name="z246" w:id="210"/>
    <w:p>
      <w:pPr>
        <w:spacing w:after="0"/>
        <w:ind w:left="0"/>
        <w:jc w:val="both"/>
      </w:pPr>
      <w:r>
        <w:rPr>
          <w:rFonts w:ascii="Times New Roman"/>
          <w:b w:val="false"/>
          <w:i w:val="false"/>
          <w:color w:val="000000"/>
          <w:sz w:val="28"/>
        </w:rPr>
        <w:t>
      34. "Қазақстан Республикасы Экология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210"/>
    <w:bookmarkStart w:name="z247" w:id="211"/>
    <w:p>
      <w:pPr>
        <w:spacing w:after="0"/>
        <w:ind w:left="0"/>
        <w:jc w:val="both"/>
      </w:pPr>
      <w:r>
        <w:rPr>
          <w:rFonts w:ascii="Times New Roman"/>
          <w:b w:val="false"/>
          <w:i w:val="false"/>
          <w:color w:val="000000"/>
          <w:sz w:val="28"/>
        </w:rPr>
        <w:t>
      35. "Қазақстан Республикасы Экология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211"/>
    <w:bookmarkStart w:name="z248" w:id="212"/>
    <w:p>
      <w:pPr>
        <w:spacing w:after="0"/>
        <w:ind w:left="0"/>
        <w:jc w:val="both"/>
      </w:pPr>
      <w:r>
        <w:rPr>
          <w:rFonts w:ascii="Times New Roman"/>
          <w:b w:val="false"/>
          <w:i w:val="false"/>
          <w:color w:val="000000"/>
          <w:sz w:val="28"/>
        </w:rPr>
        <w:t>
      36. "Қазақстан Республикасы Экология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212"/>
    <w:bookmarkStart w:name="z249" w:id="213"/>
    <w:p>
      <w:pPr>
        <w:spacing w:after="0"/>
        <w:ind w:left="0"/>
        <w:jc w:val="both"/>
      </w:pPr>
      <w:r>
        <w:rPr>
          <w:rFonts w:ascii="Times New Roman"/>
          <w:b w:val="false"/>
          <w:i w:val="false"/>
          <w:color w:val="000000"/>
          <w:sz w:val="28"/>
        </w:rPr>
        <w:t>
      37. "Қазақстан Республикасы Экология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213"/>
    <w:bookmarkStart w:name="z250" w:id="214"/>
    <w:p>
      <w:pPr>
        <w:spacing w:after="0"/>
        <w:ind w:left="0"/>
        <w:jc w:val="both"/>
      </w:pPr>
      <w:r>
        <w:rPr>
          <w:rFonts w:ascii="Times New Roman"/>
          <w:b w:val="false"/>
          <w:i w:val="false"/>
          <w:color w:val="000000"/>
          <w:sz w:val="28"/>
        </w:rPr>
        <w:t>
      38. "Қазақстан Республикасы Экология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214"/>
    <w:bookmarkStart w:name="z251" w:id="215"/>
    <w:p>
      <w:pPr>
        <w:spacing w:after="0"/>
        <w:ind w:left="0"/>
        <w:jc w:val="both"/>
      </w:pPr>
      <w:r>
        <w:rPr>
          <w:rFonts w:ascii="Times New Roman"/>
          <w:b w:val="false"/>
          <w:i w:val="false"/>
          <w:color w:val="000000"/>
          <w:sz w:val="28"/>
        </w:rPr>
        <w:t>
      39. "Қазақстан Республикасы Экология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215"/>
    <w:bookmarkStart w:name="z252" w:id="216"/>
    <w:p>
      <w:pPr>
        <w:spacing w:after="0"/>
        <w:ind w:left="0"/>
        <w:jc w:val="both"/>
      </w:pPr>
      <w:r>
        <w:rPr>
          <w:rFonts w:ascii="Times New Roman"/>
          <w:b w:val="false"/>
          <w:i w:val="false"/>
          <w:color w:val="000000"/>
          <w:sz w:val="28"/>
        </w:rPr>
        <w:t>
      40. "Қазақстан Республикасы Экология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216"/>
    <w:bookmarkStart w:name="z253" w:id="217"/>
    <w:p>
      <w:pPr>
        <w:spacing w:after="0"/>
        <w:ind w:left="0"/>
        <w:jc w:val="both"/>
      </w:pPr>
      <w:r>
        <w:rPr>
          <w:rFonts w:ascii="Times New Roman"/>
          <w:b w:val="false"/>
          <w:i w:val="false"/>
          <w:color w:val="000000"/>
          <w:sz w:val="28"/>
        </w:rPr>
        <w:t>
      41. "Қазақстан Республикасы Экология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217"/>
    <w:bookmarkStart w:name="z254" w:id="218"/>
    <w:p>
      <w:pPr>
        <w:spacing w:after="0"/>
        <w:ind w:left="0"/>
        <w:jc w:val="both"/>
      </w:pPr>
      <w:r>
        <w:rPr>
          <w:rFonts w:ascii="Times New Roman"/>
          <w:b w:val="false"/>
          <w:i w:val="false"/>
          <w:color w:val="000000"/>
          <w:sz w:val="28"/>
        </w:rPr>
        <w:t>
      42. "Қазақстан Республикасы Экология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218"/>
    <w:bookmarkStart w:name="z255" w:id="219"/>
    <w:p>
      <w:pPr>
        <w:spacing w:after="0"/>
        <w:ind w:left="0"/>
        <w:jc w:val="both"/>
      </w:pPr>
      <w:r>
        <w:rPr>
          <w:rFonts w:ascii="Times New Roman"/>
          <w:b w:val="false"/>
          <w:i w:val="false"/>
          <w:color w:val="000000"/>
          <w:sz w:val="28"/>
        </w:rPr>
        <w:t>
      43. "Қазақстан Республикасы Экология және табиғи ресурстар министрлігі Орман шаруашылығы және жануарлар дүниесі комитетінің Абай облыстық орман шаруашылығы және жануарлар дүниесі аумақтық инспекциясы" республикалық мемлекеттік мекемесі.</w:t>
      </w:r>
    </w:p>
    <w:bookmarkEnd w:id="219"/>
    <w:bookmarkStart w:name="z256" w:id="220"/>
    <w:p>
      <w:pPr>
        <w:spacing w:after="0"/>
        <w:ind w:left="0"/>
        <w:jc w:val="both"/>
      </w:pPr>
      <w:r>
        <w:rPr>
          <w:rFonts w:ascii="Times New Roman"/>
          <w:b w:val="false"/>
          <w:i w:val="false"/>
          <w:color w:val="000000"/>
          <w:sz w:val="28"/>
        </w:rPr>
        <w:t>
      44. "Қазақстан Республикасы Экология және табиғи ресурстар министрлігі Орман шаруашылығы және жануарлар дүниесі комитетінің Жетісу облыстық орман шаруашылығы және жануарлар дүниесі аумақтық инспекциясы" республикалық мемлекеттік мекемесі.</w:t>
      </w:r>
    </w:p>
    <w:bookmarkEnd w:id="220"/>
    <w:bookmarkStart w:name="z257" w:id="221"/>
    <w:p>
      <w:pPr>
        <w:spacing w:after="0"/>
        <w:ind w:left="0"/>
        <w:jc w:val="both"/>
      </w:pPr>
      <w:r>
        <w:rPr>
          <w:rFonts w:ascii="Times New Roman"/>
          <w:b w:val="false"/>
          <w:i w:val="false"/>
          <w:color w:val="000000"/>
          <w:sz w:val="28"/>
        </w:rPr>
        <w:t>
      45. "Қазақстан Республикасы Экология және табиғи ресурстар министрлігі Орман шаруашылығы және жануарлар дүниесі комитетінің Ұлытау облыстық орман шаруашылығы және жануарлар дүниесі аумақтық инспекциясы" республикалық мемлекеттік мекемесі.</w:t>
      </w:r>
    </w:p>
    <w:bookmarkEnd w:id="221"/>
    <w:bookmarkStart w:name="z258" w:id="222"/>
    <w:p>
      <w:pPr>
        <w:spacing w:after="0"/>
        <w:ind w:left="0"/>
        <w:jc w:val="both"/>
      </w:pPr>
      <w:r>
        <w:rPr>
          <w:rFonts w:ascii="Times New Roman"/>
          <w:b w:val="false"/>
          <w:i w:val="false"/>
          <w:color w:val="000000"/>
          <w:sz w:val="28"/>
        </w:rPr>
        <w:t>
      46. "Қазақстан Республикасы Экология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222"/>
    <w:bookmarkStart w:name="z259" w:id="223"/>
    <w:p>
      <w:pPr>
        <w:spacing w:after="0"/>
        <w:ind w:left="0"/>
        <w:jc w:val="both"/>
      </w:pPr>
      <w:r>
        <w:rPr>
          <w:rFonts w:ascii="Times New Roman"/>
          <w:b w:val="false"/>
          <w:i w:val="false"/>
          <w:color w:val="000000"/>
          <w:sz w:val="28"/>
        </w:rPr>
        <w:t>
      47. "Қазақстан Республикасы Экология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223"/>
    <w:bookmarkStart w:name="z260" w:id="224"/>
    <w:p>
      <w:pPr>
        <w:spacing w:after="0"/>
        <w:ind w:left="0"/>
        <w:jc w:val="both"/>
      </w:pPr>
      <w:r>
        <w:rPr>
          <w:rFonts w:ascii="Times New Roman"/>
          <w:b w:val="false"/>
          <w:i w:val="false"/>
          <w:color w:val="000000"/>
          <w:sz w:val="28"/>
        </w:rPr>
        <w:t>
      48. "Қазақстан Республикасы Экология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224"/>
    <w:bookmarkStart w:name="z261" w:id="225"/>
    <w:p>
      <w:pPr>
        <w:spacing w:after="0"/>
        <w:ind w:left="0"/>
        <w:jc w:val="both"/>
      </w:pPr>
      <w:r>
        <w:rPr>
          <w:rFonts w:ascii="Times New Roman"/>
          <w:b w:val="false"/>
          <w:i w:val="false"/>
          <w:color w:val="000000"/>
          <w:sz w:val="28"/>
        </w:rPr>
        <w:t>
      49. "Қазақстан Республикасы Экология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225"/>
    <w:bookmarkStart w:name="z262" w:id="226"/>
    <w:p>
      <w:pPr>
        <w:spacing w:after="0"/>
        <w:ind w:left="0"/>
        <w:jc w:val="both"/>
      </w:pPr>
      <w:r>
        <w:rPr>
          <w:rFonts w:ascii="Times New Roman"/>
          <w:b w:val="false"/>
          <w:i w:val="false"/>
          <w:color w:val="000000"/>
          <w:sz w:val="28"/>
        </w:rPr>
        <w:t>
      50. "Қазақстан Республикасы Экология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226"/>
    <w:bookmarkStart w:name="z263" w:id="227"/>
    <w:p>
      <w:pPr>
        <w:spacing w:after="0"/>
        <w:ind w:left="0"/>
        <w:jc w:val="both"/>
      </w:pPr>
      <w:r>
        <w:rPr>
          <w:rFonts w:ascii="Times New Roman"/>
          <w:b w:val="false"/>
          <w:i w:val="false"/>
          <w:color w:val="000000"/>
          <w:sz w:val="28"/>
        </w:rPr>
        <w:t>
      51. "Қазақстан Республикасы Экология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227"/>
    <w:bookmarkStart w:name="z264" w:id="228"/>
    <w:p>
      <w:pPr>
        <w:spacing w:after="0"/>
        <w:ind w:left="0"/>
        <w:jc w:val="both"/>
      </w:pPr>
      <w:r>
        <w:rPr>
          <w:rFonts w:ascii="Times New Roman"/>
          <w:b w:val="false"/>
          <w:i w:val="false"/>
          <w:color w:val="000000"/>
          <w:sz w:val="28"/>
        </w:rPr>
        <w:t>
      52. "Қазақстан Республикасы Экология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228"/>
    <w:bookmarkStart w:name="z265" w:id="229"/>
    <w:p>
      <w:pPr>
        <w:spacing w:after="0"/>
        <w:ind w:left="0"/>
        <w:jc w:val="both"/>
      </w:pPr>
      <w:r>
        <w:rPr>
          <w:rFonts w:ascii="Times New Roman"/>
          <w:b w:val="false"/>
          <w:i w:val="false"/>
          <w:color w:val="000000"/>
          <w:sz w:val="28"/>
        </w:rPr>
        <w:t>
      53. "Қазақстан Республикасы Экология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bookmarkEnd w:id="229"/>
    <w:bookmarkStart w:name="z266" w:id="230"/>
    <w:p>
      <w:pPr>
        <w:spacing w:after="0"/>
        <w:ind w:left="0"/>
        <w:jc w:val="both"/>
      </w:pPr>
      <w:r>
        <w:rPr>
          <w:rFonts w:ascii="Times New Roman"/>
          <w:b w:val="false"/>
          <w:i w:val="false"/>
          <w:color w:val="000000"/>
          <w:sz w:val="28"/>
        </w:rPr>
        <w:t>
      Министрліктің және оның ведомстволарының қарамағындағы мемлекеттік мекемелердің тізбесі мынадай редакцияда жазылсын:</w:t>
      </w:r>
    </w:p>
    <w:bookmarkEnd w:id="230"/>
    <w:bookmarkStart w:name="z267" w:id="231"/>
    <w:p>
      <w:pPr>
        <w:spacing w:after="0"/>
        <w:ind w:left="0"/>
        <w:jc w:val="both"/>
      </w:pPr>
      <w:r>
        <w:rPr>
          <w:rFonts w:ascii="Times New Roman"/>
          <w:b w:val="false"/>
          <w:i w:val="false"/>
          <w:color w:val="000000"/>
          <w:sz w:val="28"/>
        </w:rPr>
        <w:t>
      "1. Қазақстан Республикасы Экология және табиғи ресурстар министрлігі Су ресурстары комитетінің "Қазагромелиосушар" республикалық әдістемелік орталығы" республикалық мемлекеттік мекемесі.</w:t>
      </w:r>
    </w:p>
    <w:bookmarkEnd w:id="231"/>
    <w:bookmarkStart w:name="z268" w:id="23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232"/>
    <w:p>
      <w:pPr>
        <w:spacing w:after="0"/>
        <w:ind w:left="0"/>
        <w:jc w:val="both"/>
      </w:pPr>
      <w:r>
        <w:rPr>
          <w:rFonts w:ascii="Times New Roman"/>
          <w:b w:val="false"/>
          <w:i w:val="false"/>
          <w:color w:val="000000"/>
          <w:sz w:val="28"/>
        </w:rPr>
        <w:t>
      3. Қазақстан Республикасы Экология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Экология және табиғи ресурстар министрлігі Орман шаруашылығы және жануарлар дүниесі комитетінің "Алтын-Емел"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5. Қазақстан Республикасы Экология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6. Қазақстан Республикасы Экология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7. Қазақстан Республикасы Экология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8. Қазақстан Республикасы Экология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9. Қазақстан Республикасы Экология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10. Қазақстан Республикасы Экология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11. Қазақстан Республикасы Экология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12. Қазақстан Республикасы Экология және табиғи ресурстар министрлігі Орман шаруашылығы және жануарлар дүниесі комитетінің "Жоңғар-Алатау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13. Қазақстан Республикасы Экология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14. Қазақстан Республикасы Экология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15. Қазақстан Республикасы Экология және табиғи ресурстар министрлігі Орман шаруашылығы және жануарлар дүниесі комитетінің "Ұлытау" мемлекеттік ұлттық табиғи паркі" республикалық мемлекеттік мекемесі.</w:t>
      </w:r>
    </w:p>
    <w:p>
      <w:pPr>
        <w:spacing w:after="0"/>
        <w:ind w:left="0"/>
        <w:jc w:val="both"/>
      </w:pPr>
      <w:r>
        <w:rPr>
          <w:rFonts w:ascii="Times New Roman"/>
          <w:b w:val="false"/>
          <w:i w:val="false"/>
          <w:color w:val="000000"/>
          <w:sz w:val="28"/>
        </w:rPr>
        <w:t>
      16. Қазақстан Республикасы Экология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17. Қазақстан Республикасы Экология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18. Қазақстан Республикасы Экология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19. Қазақстан Республикасы Экология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20. Қазақстан Республикасы Экология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21. Қазақстан Республикасы Экология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22. Қазақстан Республикасы Экология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23. Қазақстан Республикасы Экология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24. Қазақстан Республикасы Экология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25. Қазақстан Республикасы Экология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p>
      <w:pPr>
        <w:spacing w:after="0"/>
        <w:ind w:left="0"/>
        <w:jc w:val="both"/>
      </w:pPr>
      <w:r>
        <w:rPr>
          <w:rFonts w:ascii="Times New Roman"/>
          <w:b w:val="false"/>
          <w:i w:val="false"/>
          <w:color w:val="000000"/>
          <w:sz w:val="28"/>
        </w:rPr>
        <w:t>
      26. Қазақстан Республикасы Экология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p>
      <w:pPr>
        <w:spacing w:after="0"/>
        <w:ind w:left="0"/>
        <w:jc w:val="both"/>
      </w:pPr>
      <w:r>
        <w:rPr>
          <w:rFonts w:ascii="Times New Roman"/>
          <w:b w:val="false"/>
          <w:i w:val="false"/>
          <w:color w:val="000000"/>
          <w:sz w:val="28"/>
        </w:rPr>
        <w:t>
      27. Қазақстан Республикасы Экология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p>
      <w:pPr>
        <w:spacing w:after="0"/>
        <w:ind w:left="0"/>
        <w:jc w:val="both"/>
      </w:pPr>
      <w:r>
        <w:rPr>
          <w:rFonts w:ascii="Times New Roman"/>
          <w:b w:val="false"/>
          <w:i w:val="false"/>
          <w:color w:val="000000"/>
          <w:sz w:val="28"/>
        </w:rPr>
        <w:t>
      28. Қазақстан Республикасы Экология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p>
      <w:pPr>
        <w:spacing w:after="0"/>
        <w:ind w:left="0"/>
        <w:jc w:val="both"/>
      </w:pPr>
      <w:r>
        <w:rPr>
          <w:rFonts w:ascii="Times New Roman"/>
          <w:b w:val="false"/>
          <w:i w:val="false"/>
          <w:color w:val="000000"/>
          <w:sz w:val="28"/>
        </w:rPr>
        <w:t>
      29. Қазақстан Республикасы Экология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p>
      <w:pPr>
        <w:spacing w:after="0"/>
        <w:ind w:left="0"/>
        <w:jc w:val="both"/>
      </w:pPr>
      <w:r>
        <w:rPr>
          <w:rFonts w:ascii="Times New Roman"/>
          <w:b w:val="false"/>
          <w:i w:val="false"/>
          <w:color w:val="000000"/>
          <w:sz w:val="28"/>
        </w:rPr>
        <w:t>
      30. Қазақстан Республикасы Экология және табиғи ресурстар министрлігі Орман шаруашылығы және жануарлар дүниесі комитетінің "Бөкейорда" мемлекеттік табиғи резерваты" республикалық мемлекеттік мекемесі.</w:t>
      </w:r>
    </w:p>
    <w:p>
      <w:pPr>
        <w:spacing w:after="0"/>
        <w:ind w:left="0"/>
        <w:jc w:val="both"/>
      </w:pPr>
      <w:r>
        <w:rPr>
          <w:rFonts w:ascii="Times New Roman"/>
          <w:b w:val="false"/>
          <w:i w:val="false"/>
          <w:color w:val="000000"/>
          <w:sz w:val="28"/>
        </w:rPr>
        <w:t>
      31. Қазақстан Республикасы Экология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p>
      <w:pPr>
        <w:spacing w:after="0"/>
        <w:ind w:left="0"/>
        <w:jc w:val="both"/>
      </w:pPr>
      <w:r>
        <w:rPr>
          <w:rFonts w:ascii="Times New Roman"/>
          <w:b w:val="false"/>
          <w:i w:val="false"/>
          <w:color w:val="000000"/>
          <w:sz w:val="28"/>
        </w:rPr>
        <w:t>
      32. Қазақстан Республикасы Экология және табиғи ресурстар министрлігі Орман шаруашылығы және жануарлар дүниесі комитетінің "Іле-Балқаш" мемлекеттік табиғи резерваты"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